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3062" w14:textId="02d3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жер қойнауын пайдалану құқығына лицензияны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сәуірдегі N 340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 "Қарағай Голд" акционерлiк қоғамына Қарағанды облысының Қарағайлы ауданындағы (Қарағанды облысының Қарқаралы ауданы) Абыз кен орнын геологиялық зерттеу және құрамында алтын бар кендердi өндiру үшiн берген 1996 жылғы 8 қаңтардағы MГ N 342-D (алтын) сериялы Қазақстан Республикасында жер қойнауын пайдалану құқығына лицензия қайтарып алынсын.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министрлігі осы қаулыны орындау жөнiндегі қажеттi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