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f29f" w14:textId="3cbf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Тiлдердi қолдану мен дамытудың 2001-2010 жылдарға арналған мемлекеттiк бағдарламасын iске асыру жөнiндегi iс-шаралардың 2003-2004 жылдарға арналған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сәуірдегі N 344 қаулысы. Күші жойылды - Қазақстан Республикасы Үкіметінің 2011 жылғы 1 шілдедегі № 747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"Тiлдердi қолдану мен дамытудың 2001-2010 жылдарға арналған мемлекеттiк бағдарламасы туралы" 2001 жылғы 7 ақпандағы N 550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Тiлдердi қолдану мен дамытудың 2001-2010 жылдарға арналған мемлекеттiк бағдарламасын iске асыру жөнiндегi 2003-2004 жылдарға арналған iс-шаралардың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Жергiлiктi атқарушы органдардың басшылары бiр ай мерзiмде тiлдердi қолдану мен дамытудың 2003-2004 жылдарға арналған өңiрлiк бағдарламасын әзiрлеп, бекiтсiн.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жергiлiктi атқарушы органдардың басшылары Жоспарда белгiленген iс-шаралардың iске асырылуын қамтамасыз етсiн және Қазақстан Республикасының Мәдениет министрлiгiне жыл сайын 20 маусым мен 20 желтоқсаннан кешiктiрмей, Жоспар iс-шараларының орындалуы туралы ақпарат ұсынсын.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өзгерді - ҚР Үкіметінің 2004.03.04. N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Мәдениет министрлiгi Қазақстан Республикасының Yкiметiне жыл сайын, 30 маусым мен 30 желтоқсаннан кешіктiрмей, Жоспар iс-шараларының орындалуы туралы жиынтық ақпарат ұсынсын.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 өзгерді - ҚР Үкіметінің 2004.03.04. N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9 сәуiрдегi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Тiлдердi қолдану мен дамытудың 2001-2010 жылдарға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мемлекеттiк бағдарламасын iске асыру жөнiндегі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iс-шаралардың 2003-2004 жылдарға арналған жоспары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2004.03.04. N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өзгеріс енгізілді - ҚР Үкіметінің 2004.04.20. N 441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өзгеріс енгізілді - ҚР Үкіметінің 2004.08.24. N 891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 Іс-шара      !  Аяқтау ! Орындауға !Орындалу !Қаржылан.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 нысаны ! жауаптылар! мерзiмi !дыру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  !    3    !     4     !    5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Нормативтік құқықтық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"Қазақстан Респуб.  Қазақстан  ЕХҚМ, МҚА  2003 жылғы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ликасындағы тiл     Республи.  (келісім   2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   касы Заңы.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Заңы.  ның жобасы МАКМ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"Тiлдi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қорғау" 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 23-бабының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үшiншi бөлiгiн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iске асыру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заң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Тiлдердi қолдану    Қазақстан   Мәд.мині   2004 жылғы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дамытудың 2001  Республи.              3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-2010 жылдарға  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мемлекет. 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бағдарламасын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iске асыру жөнiн.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2005-2006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 жоспарын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Мемлекеттiк басқару және iс жүргiзу, заңнама,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сот iсiн жүргiзу саласында тiлдердi қолдану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Жоғары оқу орын.    Қазақстан      БҒМ     2004 жылғы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 мен ғылыми-    Республи.              1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зерттеу мекемеле.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рiнiң диссертация.  Yкiметiне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қорғау жөнiн.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кеңестерiн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кезең-кезеңiмен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тiлге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көшiру кестесiн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"Қазақстан Респуб.  Сыртқы iстер   СІМ     2003 жылғы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ликасындағы тiл     министрiнiң        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Заңы.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"Тiл -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аралық қызметте"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деген 27-бабын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iске асыру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жоспарын әзiрлеу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Бiлiм беру және тiлдердi оқыту саласындағы тiлдi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Жоғары және орта   Қазақстан    БҒМ, жер.  Жыл сайын,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 оқу       Республика.  гілікті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орындарында қазақ  сының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тiлiнде оқытатын   Үкiметiне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бөлiмдердiң және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оқытылатын пәндер.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дiң санын көбейту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Жалпы бiлiм бере.  Қазақстан    БҒМ, жер.  Жыл сайын,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тiн орта, орта     Республика.  гілікті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 және      сының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жоғары кәсiптiк    Yкiметiне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орындарының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 тiлдерде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оқытатын бөлiмше.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лерiнде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тiлiн оқытуға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сағаттар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санын оқу процесiн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оңтайландыру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лымен (негiзгi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жалпы сағат санын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көбейтпей)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Қазақстанның орта  Қазақстан    БҒМ, жер.  Жыл сайын,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 және      Республика.  гілікті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жоғары кәсiптiк    сының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орындарында    Үкіметіне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 тiлдерi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мамандар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даярлауды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Өзге тiлдерде      Қазақстан       БҒМ     Жыл сайын,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(орыс, өзбек,      Республика.         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ұйғыр, тәжiк)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оқытатын мектеп.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тердегi қазақ тiлi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мұғалiмдерiнiң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бiлiктiлiгiн 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жұмысты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Жетiм балаларға    Қазақстан    БҒМ, жер.  Жыл сайын,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ата-ана қам.  Республика.  гілікті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қорлығынсыз қал.   сының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балаларға      Үкіметіне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қазақ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тiлiнде оқытатын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 желiсiн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кеңейту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Қазақ тiлiнде      Қазақстан    БҒМ, жер.  Жыл сайын,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оқытатын және      Республика.  гілікті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тәрбие беретiн     сының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мектепке дейiнгi   Үкіметіне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беру ұйым.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дарының санын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көбейту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Диаспоралар өкiл.  Қазақстан    жергілікті Жыл сайын,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дерiн ұлт тiлде.   Республика.  атқарушы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рiнде мектепке     сының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дейiнгi тәрбие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және оқыту.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жөнiнде 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Ана тiлдерiн       Қазақстан    Мәд.мині,  Жыл сайын,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оқытатын жексен.   Республика.  жергiлiктi 4 тоқсан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 мектептер    сының        атқарушы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арқылы ұлттық-     Yкiметiне    органдар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мәдени бiрлестiк.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тердiң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тiл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саясатын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асыруға қатысуын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Жалпы бiлiм бере.  Қазақстан    БҒМ, КДА    Жыл сайын,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тiн мектептер      Республика.          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базасында оралман.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 қазiргi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 әлiпбиiне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оқытуды ұйымдас.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Ғылыми-лингвистикалық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Қазақ тiлiн же.    Қазақстан   Мәд.мині,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делдетiп (терең.   Республика. БҒМ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детiп) оқыту жө.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нiндегі оқулық.   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тарды, оқу құрал.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 және 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пьютерлiк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ламаларды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Дүниежүзiлiк       Қазақстан   Мәд.мині 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Интернет желiсiнде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 тіліндегі 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www.Qazagtili.com 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WEB - порталын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жетiлдiрудi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Қазақ емлесiн      Қазақстан    БҒМ, МАКМ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жетiлдiру жөнiн.   Республика.             3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кешендi ша.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ралар әзiрлеу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(мамандардың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арасынан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тобын құру, 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әзiрлеу, жалпыха.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лықтық талқылау,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 емле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туралы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ныстарды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жобаны Yкіметке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Қазақ тiлiнiң 15   Қазақстан    МАКМ, БҒМ  2003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томдық түсiндiрме 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сөздiгiнiң I-V  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томын әзірлеу    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құрастыру     есеп                               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Қазақ тiлiнiң 15   Қазақстан    Мәд.мині,  2004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томдық түсiндiрме  Республика.  БҒМ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сөздiгiнiң VI-X 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томын әзірлеу    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құрастыру     есеп                               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Орысша-қазақша     Қазақстан       МАКМ    2003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Қазақстан    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халықтарының басқа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тiлдерiнде    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тiлашарлар (30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түрлi) шығаруды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Қазақ әлiпбиi      Қазақстан    МАКМ, ИСМ, 2003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әрiптерiнiң 16     Республика.     БҒМ     1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биттiк код кесте.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 әзiрлеу      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есеп                               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Қазақстан Респуб.  Қазақстан   Мәд.мині 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ликасында тiлдердi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проблема.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бойынша әлеу.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меттiк зерттеулер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және 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дiк ахуал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деректер банкiн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Қазақ тiлi лекси.  Қазақстан   Мәд.мині,   2004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"Қазына"   Республика. БҒМ            1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компьютерлiк қо.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жасау (элек.  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нұсқа,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"Қ-С" әрiптерiнен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басталатын сөздер)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Қазақ тiлi лекси.  Қазақстан    Мәд.мині,  2004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"Қазына"   Республика.  БҒМ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компьютерлiк қо.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әзірлеу (элек.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нұсқа,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"С-Я" әрiптерiнен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басталатын сөздер)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Мемлекеттiк тiл.   Қазақстан    Мәд.мині,  Жыл сайын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дiң өзектi проб.   Республика.  БҒМ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лемалары жөнiн. 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әдебиеттi    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 және 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Кiтапханаларды     Қазақстан    Мәд.мині  Жыл сайын,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 және Қазақ.  Республика.         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Республика.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басқа да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тiлдерiнде әдеби.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етпен жүйелi 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нақтауды қамтама.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Облыстар бойынша   Қазақстан    ЖРА, БҒМ,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 және Алматы Республика.  облыстар,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қалалары бойынша   сының        Алматы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әкiмшiлiк-аумақтық Үкіметіне    және Аста.            043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бiрлiктердiң және  есеп         на қала.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физикалық-геогра.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фиялық атаулардың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әлiпбилiк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кiштерiн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тiлде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Қазақстан Рес.     Қазақстан    ЖРА, облыс. 2004 жылғы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 облыс.   Республика.  тар, Алма.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тарының әкiмшiлiк  сының        ты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-аумақтық карта.   Үкіметіне    Астана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мемлекеттiк  есеп      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тiлде шығаруды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Терминология мен   Қазақстан    Мәд.мині,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ономастиканың      Республика.  БҒМ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өзектi проблема.   сының Yкiме.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жөнiндегi     тiне есеп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әдебиеттi дайындау     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Қазақстан Респуб.  Қазақстан    Мәд.мині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 Үкіметінің 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жанындағы Мемле.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терминоло. 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гия және ономас.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тика комиссияла.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жұмысын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Қазақстан Респуб.  Қазақстан    Мәд.мині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 Yкiметiнiң 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жанындағы Мемле.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терминоло.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гия комиссиясының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бюллетеньдерiн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шығаруды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Қазақстан Респуб.  Қазақстан     Мәд.мині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 Үкiметiнiң 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жанындағы Мемле. 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ономастика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комиссиясының 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бюллетеньдерiн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"Қоғам және тiл"   Қазақстан    Мәд.мині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альманағын шығару. Республика.     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қамтамасыз ету 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Yкiметiне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есеп                               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Баспасөз және      Қазақстан       БҒМ     2004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бұқара.   Республика.             1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ақпарат құрал. сының        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 қызметкерле.  Үкіметіне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ріне арналған      есеп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орфоэпиялық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тамалық шығаруды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Мәдениет пен бұқаралық ақпарат құралдары және халыққа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қызмет көрсету саласында тілді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Қазақстан халық.  Қазақстан   Мәд.м, облыс.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 тілдерінің   Республика. тар, Алматы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 сының       және Астана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фестивальдарын    Үкіметіне   қалаларының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өткізу            есеп        әкімдері,Ақп.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Көркемсөз оқу     Қазақстан   Мәд.м, облыс.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шеберлерiнiң дәс. Республика. тар, Алматы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түрлі республика. сының       және Астана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конкурсын     Үкіметіне   қалаларының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            есеп        әкімдері                 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"Үздік аудармашы" Қазақстан   Мәд.м, облыс.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 Республика. тар, Алматы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конкурсын өткізу  сының       және Астана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Үкіметіне   қалаларының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есеп        әкімдері                 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"Қазақ тiлiн      Қазақстан   Ақп.мині, 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үйренемiз"        Республика. "Қазақстан"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айдарымен оқыту   сының       РТРК" АҚ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сипатындағы теле  Үкіметіне   (келісім                032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-радио хабарлар   есеп        бойынша),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қазақ тi.                "Хабар" агенттігі"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лiнде жастар мен              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 түпнұс.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қалық бағдарла.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 тiлдерiнде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теле-радио хабар.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эфирге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шығаруды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Мемлекеттiк және  Қазақстан   Ақп.мині, об. Жыл сайын,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тiлдер.  Республика. лыстар, Алматы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хабарлар     сының       және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көлемiнiң барабар Үкіметіне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арасалмағы        есеп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сақталуы бөлi.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гiнде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заңнамасы талап.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тарының 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Тiлдердi дамы.   Қазақстан    Мәд.мині,      Жыл сайын,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тудың өзектi     Республика.  Ақпарат        4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проблемаларына   сының        мині      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сессия. Үкіметіне              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лар, конферен.   есеп                    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циялар, дөңгелек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үстелдер, кеңес.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тер, және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Көлiк пен байла. Қазақстан    ККМ, ИСМ,     Жыл сайын,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ныс, сауда,      Республика.  ДСМ, облыс.   4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денсаулық сақтау сының        тар,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тұрмыстық   Үкіметіне    және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 көрсету,  есеп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анықтама-ақпа.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 салала.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тiлдiң қол.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данылуын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"Мемлекеттiк     Қазақстан    Мәд.м,       2004 жылғы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тiлдiң мәрте.    Республика.  "Қазақстан"  3 тоқсан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бесiн көтеру -   сының        РТРК" АҚ          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азаматтық пары.  Үкіметіне    (келісім                038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зымыз" респуб.   есеп         бойынша),               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ликалық телема.               "Хабар"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рофонын өткiзу                агенттігі"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Ақпаратмині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Болжалды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мың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2003 жыл  !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             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12        12000,0      12123,0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14        12360,7      6949,4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15        3712,5       900,0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 7500,0    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    7500,0    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 5000,0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  1500,0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21        698,0        1278,2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   1500,0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  1500,0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24        3892,5       7620,0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28        3755,5       3377,5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29        6410,2       6410,2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30        1598,0       1598,0 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32        5060,8       4000,0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      -          442,6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34        9987,9       9831,8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35        1850,8       1818,6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36        23125,1     30850,7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39        23125,1     30850,7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        -         1600,0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Жиыны: 10000,0    100000,0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