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8f59" w14:textId="8818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 дамытудың 2003-2010 жылдарға арналған мемлекеттiк бағдарламасын iске асыру жөнiндегі 2003-2005 жылдарға арналған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сәуірдегі N 356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"Алматы қаласын дамытудың 2003-2010 жылдарға арналған мемлекеттік бағдарламасы туралы" 2003 жылғы 10 ақпандағы N 1019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Алматы қаласын дамытудың 2003-2010 жылдарға арналған мемлекеттiк бағдарламасын iске асыру жөнiндегi 2003-2005 жылдарға арналған iс-шаралар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жергiлiктi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Жоспардың iс-шараларын iске асыруды қамтамасыз етсiн және Алматы қаласының әкiмiне жарты жылдық қорытындылары бойынша жылына екi рет 20 қаңтарда және 20 шiлдеде Жоспардың орындалу барысы туралы ақпарат берсiн.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қаласының әкiмi Қазақстан Республикасының Үкiметiне жарты жылдықтың қорытындылары бойынша 1 ақпанға және 1 тамызға дейiн жылына екi рет Жоспар iс-шараларының орындалу барысы туралы жиынтық ақпарат берсiн.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қаласының әкiмi 2004 жылға арналған республикалық және жергiлiктi бюджеттер қабылданғаннан кейiн Жоспарға өзгерiстер енгiзу жөнiндегi Қазақстан Республикасының Үкiметi қаулысының жобасын дайындасын және белгіленген тәртiппен Қазақстан Республикасының Үкiметiне енгiзсiн.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"Алматы қаласын аймақтық қаржы орталығы ретiнде дамыту туралы" Қазақстан Республикасы Үкiметiнiң 2001 жылғы 27 шiлдедегi N 1014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28, 355-құжат);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Үкiметiнiң 2001 жылғы 27 шiлдедегi N 1014 қаулысына өзгерiстер енгiзу туралы" Қазақстан Республикасы Үкiметiнің 2002 жылғы 29 маусымдағы N 706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20, 217-құжат);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Үкiметiнiң кейбiр шешiмдерiне жинақтаушы зейнетақы қорлары қызметiнің мәселелері бойынша толықтыру мен өзгерiстер енгiзу туралы" Қазақстан Республикасы Үкiметiнiң 2002 жылғы 26 қарашадағы N 1258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3) тармақшасының (Қазақстан Республикасының ПҮКЖ-ы, 2002 ж., N 42, 472-құжат).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Қазақстан Республикасы Премьер-Министрiнiң бiрiншi орынбасары А.С.Павловқа жүктелсiн.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күнiнен бастап күшiне енедi.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14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 дамытудың 2003-2010 жылдарға арналған мемлекеттік бағдарламасын іске асыру жөніндегі 2003-2005 жылдарға арналған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 Іс-шара        |Аяқталу|Орындауға |Орындау|Болжамды|Қар.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 |нысаны |жауаптылар|мерзімі|шығыстар|жы.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 |          |       |(млн.   |лан.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 |          |       |теңге)  |дыру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 |          |       |        |көзі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1           2               3         4         5       6       7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1. Әлеуметтік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1.1. Демографиялық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1.1.1  Байбесік оралмандар Қазақстан Алматы   2005   2003 ж.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кентінің құрылысын  Республи. қала.    жылғы  - 100   салушы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аяқтау              касының   сының     І     2004 ж. орал.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Үкіметіне әкімі   тоқсан  - 100   мандар.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                 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меншік.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1.1.2. Әлеуметтік қамта.   Қазақстан Алматы  ІV  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масыз ету объекті.  Республи. қала.  тоқсан,  - 98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леріне күрделі      касының   сының  2003-    2004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 жүргізуді    Үкіметіне әкімі  2005     - 98*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есеп             жылдар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- 98*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1.2. Тұрмыс деңгейі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1.2.1. Шаруашылық жүргі.   Алматы   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зуші субъектілер.   қаласы   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дің тапсырысы       әкімді.   сының 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жұмыссыз    гінің    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азаматтарды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оқытуға кәсіпорын.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дармен бірлесіп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ақы төлеу тетігін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1.2.2. Тұрмысы төмен       Алматы    Алматы  2005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азаматтарға         қаласы   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гранттар және       әкімді.   сының 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шағын кредиттер     гінің    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тетігін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1.2.3. Тұрмысы төмен       Қазақстан Алматы  ІІ, ІV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азаматтарға әлеу.   Республи. қала.   тоқсан.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меттік көмек        касының   сының    дар,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көрсету монито.     Үкіметіне әкімі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рингін жүргізу      ақпарат          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1.2.4. Мүгедектерге және   Қазақстан Алматы   2005   2005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психикалық ауру     Республи. қала.    жылғы  300*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азаматтарға         касының   сының     ІV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интернат-  Үкіметіне әкімі,   тоқсан      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үйлер салуды        ақпарат 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1.3.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1.3.1. Халықтың денсаулық  Қазақстан Алматы   ІІІ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жағдайына және     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және    касының   сының    жыл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фармацевтикалық     Үкіметіне әкімі,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ұйымдардың қызметi. есеп    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жүргiзудiң бiрыңғай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ақпараттық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жасау және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тұрақты жүргiзілуiн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1.3.2. Мыналарды:          Қазақстан Алматы    ІV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психиатриялық       Республи. қала.   тоқсан, - 234 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аурухананы;         касының   сының   2003-   2004 ж.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Үкіметіне әкімі   2005    - 323*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Таугүл-3, думан                               - 323*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шағын аудандарында,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Заря Востока,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Бұталы, Каменское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плато кенттерiнде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пункттерiн;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крематорийлi                              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қалалық                                    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мәйiтхананы;                                  ген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халыққа жедел және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шұғыл көмек көрсету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көп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бейiндi клиниканы                             ке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іске қосуды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1.3.3. Денсаулық сақтау    Қазақстан Алматы  2003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объектiлерiне       Республи. қала.   жылғы   - 840 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күрделi жөндеу      касының   сының    ІV     2004 ж.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жүргiзудi және      Үкіметіне әкімі   тоқсан  - 840*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жабдық  есеп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сатып алуды                                   840*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1.4.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1.4.1. Еңбекке баулу       Қазақстан  БҒМ,    І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стандарттарын       Республи. Алматы  тоқсан, 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енгiзу, "мектеп-    касының   қала.    жыл 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кәсiби мектеп       Үкіметіне сының   сайын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(лицей)" үлгісінде  есеп      әкімі       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кешендер құру           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1.4.2. Кәсіптік бiлiм      Қазақстан Алматы    І 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оқу орындарын  Республи. қала.   тоқсан,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 буынды         касының   сының    2004-  ген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компьютерлермен     Үкіметіне әкімі    2005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толықтай жарақтан.  есеп              жылдар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дыруды қамтамасыз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                          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енгізіл.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1.4.3. Бiлiм мекемелерi    Қазақстан Алматы    І 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базасында тәжiри.   Республи. қала.   тоқсан,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белi алаңдар және   касының   сының   2004-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оқу-тәрбие орталық. Үкіметіне әкімі   2005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тарын құру арқылы   есеп              жылдар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білiм мазмұнын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жаңартуды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                       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енгізіл.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1.4.4. Бiлiм беру объекті. Қазақстан Алматы   ІІІ     2003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лерiн салуды        Республи. қала.   тоқсан, жыл-250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ету:     касының   сының   2003-    2004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Өжет кентiнде       Үкіметіне әкімі   2005    жыл-280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мектеп;             есеп              жылдар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тірек-қимыл                                   2003 ж.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аппараты бұзылған                             - 274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балаларға арналған        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мектеп-интернат;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Ақсай-1 шағын                                 2005 ж.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ауданында 1000                                - 463*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орынға арналған                                    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Мамыр-3 шағын                                 2004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ауданында 1000                                - 460*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орынға арналған       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мектеп;                                              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Таугул шағын                                  2004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ауданында мектеп                              - 460*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44 мектепке                                 2005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қосымша құрылыстар                            - 320*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1.4.5. Бiлiм беру объектi. Қазақстан Алматы    ІV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лерiне күрделi      Республи. қаласы. тоқсан, -350  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 жүргізудi    касының   ның     2003-   2004 ж.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Үкіметіне әкімі   2005    -350*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-350*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1.4.6. Алматы сәндiк-      Қазақстан  БҒМ    2003  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қолданбалы өнер     Республи.         жылғы   - 12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колледжiнiң оқу-    касының            ІV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өндiрістiк базасын  Үкіметіне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жаңартуды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1.5. Мәдениет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1.5.1. Құрманғазы          Қазақстан  БҒМ    2003  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атындағы Қазақ      Республи.         жылғы   - 122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ұлттық консервато.  касының            ІV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риясының оқу        Үкіметіне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ғимаратына күрделi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жөндеудi аяқтауды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1.5.2. "Мультиплекс"       Қазақстан Алматы    І     2004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үлгісіндегi қазiргi Республи. қала.   тоқсан, -2500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заманғы кинотеатрлар касының   сының   2004-   2005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электрондық    Үкіметіне әкімі   2005    -2800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кино кинотеатрлары  есеп              жылдар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желісін құру    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1.5.3. Алматы қаласында    Республи.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"Еуразия" халықара. калық    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кино фестивалiн бюджет    сының    ІІ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өткiзу мүмкiндігін  комиссия.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қарастыру           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ұсыныс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 Алматы хайуанаттар  Қазақстан Алматы  2005    2005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паркiнде сафари-    Республи. қала.   жылғы   - 790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парк салуды         касының   сының     І          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Үкіметіне әкімі   тоқсан      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       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1.5.5. Алматы қаласында    Қазақстан ТурСА,  2003  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республикалық спорт Республи. Алматы  жылғы   - 150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мектеп-интернатын   касының   қала.    ІV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салуды қамтамасыз   Үкіметіне сының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 есеп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1.5.6. Алматы қаласында    Қазақстан ТурСА,  2003  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олимпиадалық дайын. Республи. Алматы  жылғы   - 42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 базасы құрылы.  касының   қала.    ІV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сының жобасы        Үкіметіне сының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техника.    есеп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негiздеме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1.5.7. Әмбебап спорт-      Қазақстан Алматы    І     2004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ойын-сауық          Республи. қала.   тоқсан, -2000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кешенiнiң           касының   сының   2004-   2005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 қамта.    Үкіметіне әкімі   2005    -2160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масыз ету           есеп              жылдар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Өнеркәсіптік және энергетикалық кешен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2.1.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2.1.1. Машина жасау        Қазақстан Алматы   ІV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кәсіпорындарында   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жабдықтың жекелеген касының   сының    жыл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түрлерiн шығаруға   Үкіметіне әкімі,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тапсырыстар         есеп      ИСМ,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орналастыруға ықпал          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           компа.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2.1.2. "Алматы қаласының   Мәслихат.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агроөнеркәсіптiк    тар      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сақинасы" бағдарла. шешімде.  сының 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масын әзiрлеу       рі,       және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Алматы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қаласы    облысы.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Алматы    әкімде.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облысы    рі, БҒМ,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әкімдері  ДСМ,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қаулы.    АШМ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жобалары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2.1.3. Өнiмдi сертификат.  Қазақстан ИСМ,  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 мен стандарт.   Республи. Алматы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таудың халықаралық  касының   қала.    ІІІ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жүйелерiн енгiзудi  Үкіметіне сының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ақпарат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2.1.4. Қорғау, демпингке   Қазақстан ИСМ     Қажет.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қарсы және орнын    Республи.         тілігі.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толтыру шараларын,  касының           не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сондай-ақ тарифтiк  Үкіметі          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реттеу шараларын    қаулыла.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қолдану жолымен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жеңiл және тамақ   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өнеркәсібi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орындарына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көрсету мүмкiндiгін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2.2. Энергетикалық кешен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2.2.1. 2030 жылға дейiн    Алматы    Алматы  2004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қаласын      қаласы    қала.   жылғы   бекітіл.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жылумен және        әкімді.   сының    ІV     ген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электрмен жабдықтау гінің     әкімі   тоқсан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схемасын әзiрлеу    қаулысы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2.2.2. Энергия үнемдейтiн  Қазақстан Алматы  І, ІІІ          "АӨК"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технологияларды     Республи. қала.   тоқсан, 2004 ж. ЖАҚ-тың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енгiзудi            касының   сының   2004-   -80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ету:     Үкіметіне әкімі,  2005    2005 ж.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аспалы оқшауланған  есеп      ЭМРМ,   жылдар  -100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сымдарды пайдалану            ТМРА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арқылы тарату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желілерiн жобалау,                            -150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кеңейту;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 станциясы                 Алматы          Бюджет.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құрылысының техни.            қала.           те  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калық-экономикалық            сының           бекі.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негiздемесін                  әкімі           тілген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                       ЭМРМ            сома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шегінде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жалпы бiлiм беретін           Алматы          жергі.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мекемелерде жылу              қала.           лікті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тұтынылуын                    сының           бюджет.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автоматтандыру                әкімі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ЭМРМ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2.2.3. Алматы қаласының    Қазақстан Алматы  І, ІІІ  2003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энергия теңгерiмiне Республи. қаласы  тоқсан, -15477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экологиялық таза    касының   мен       жыл   2004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ресурстарды енгiзу. Үкіметіне Алматы  сайын   -15477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дi, энергияның      есеп      облы.           2005 ж.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қалпына келтiрiле.            сының           -15477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тiн көздерiн                  әкім.           Бюджет.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 ескере               дері,           те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отырып, электр                ЭМРМ            бекі.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энергиясы рыногын                          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 қамтама.                         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 ету:                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Көксу өзенiнде ГЭС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каскадын, Шелек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ЖЭС-1 және 2,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Iле ГЭС-iн салу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Медеу - Просвещенец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ГЭС-iн салу;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Есік, Талғар, Ақсай                          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өзендерiнде шағын                             2003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ГЭС-тер салу                                  -268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орталықтандырылған                            2004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ыстық сумен                                   -268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жабдықтау жүйесін                             2005 ж.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күн жылуы коллек.                             -268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торын пайдалануға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ауыстыру      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2.2.4. Мыналарды қайта     Қазақстан Алматы  І,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құруды және кеңей.  Республи. қала.   тоқсан,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тудi жүзеге асыру:  касының   сының     жыл   2003 ж. "АӨК"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бастапқы қуаттылы.  Үкіметіне әкімі,   сайын  -62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ғын қалпына         есеп      ТМРА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келтiрiп және оны                             -62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Шұбаркөл көмiрiне                             2005 ж. "АӨК"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жұмысқа ауыстыру                              -62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арқылы ЖЭО-1 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-390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ЖЭО-2, ЖЭО-3 және                             2005 ж. "АТКЭ"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жылу кешенi.                            -390   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нiң қазандықтары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Оңтүстiк Шығыс                                2005 ж. "АТКЭ"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аудандық қазандығы                            -150   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Солтүстiк Шығыс                               -150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жылу кешенi   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2.2.5. Мыналарды жүзеге    Қазақстан Алматы  І, ІІІ  2004 ж. "АӨК"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асыру:              Республи. қала.   тоқсан, -100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магистральды және   касының   сының   2004-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тарату жылу желі.   Үкіметіне әкімі,  2005    -125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лерiн салу          есеп      ТМРА    жылдар  2004 ж. "АӨК"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-300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АРЭК және ГЭРС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 желілi                                 -356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объектiлердi салу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қайта                                    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                                   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Қарғалы кентiнде                          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кабель желiсiн салу     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2.2.6. Алматы қаласының    Қазақстан Алматы   ІІІ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жылу электр        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станцияларын қатты  касының   сының   2003-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сұйық отынмен  Үкіметіне әкімі,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iстеуден      есеп      ЭМРМ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облысы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кен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әлеуетiн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есебiнен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газбен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істеуге көшiрудi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ынталандыру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2.2.7. Авариялық магис.    Қазақстан Алматы   ІV     2004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тральды және        Республи. қала.   тоқсан, -100* 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таратушы жылу       касының   сының   2004-   2005 ж.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желілерiн қайта     Үкіметіне әкімі   2005    -100*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жаңартуды жүзеге  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2.3. Ғылым және инновациялық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2.3.1. Ақпараттық техно.   Норматив. ЭМРМ,   2003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логиялар паркiн     тік       БҒМ, 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жасау жөнiндегi     құқықтық  ИСМ,  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нормативтік құқық.  кесімдер  Алматы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тық базаны әзiрлеу  жобасы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2.3.2. Алматы қаласының    Қазақстан БҒМ,    2003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әлеуметтік-экономи. Республи. ИСМ, 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калық дамуын        касының   Алматы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ғылыми-техникалық   Үкіметі   қаласы.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қаулысы.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       ның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2.3.3. Ақпараттық техноло. Қазақстан ЭМРМ,   2003  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гиялар паркiн құру  Республи. ИСМ,    жылғы   -90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жөнiндегі техника.  касының   Алматы   ІІІ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лық-экономикалық    Үкіметіне қала.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негiздеме мен       есеп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жобалық-сметалық     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құжаттаманы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2.3.4. Ақпараттық техноло. Қазақстан ЭМРМ,    ІV     2004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гиялар паркiн құру  Республи. ИСМ,    тоқсан, -100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жөнiндегі инвести.  касының   Алматы  2004-   2005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циялық жобаны іске  Үкіметіне қаласы. 2005    -100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асыруды қамтамасыз  есеп      ның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     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3. Шағын және орта бизнес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   Консалтингтік       Қазақстан Алматы    І     2004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 көрсету,     Республи. қала.   тоқсан, -100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инновациялық        касының   сының   2004-   2005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технологияларды     Үкіметіне әкімі   2005    -150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енгiзу, технология. есеп              жылдар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ларды трансферттер.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қамтамасыз ету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басқалары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арқылы шағын кәсіп.                       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керлiк инфрақұрылы.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мын қолдау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одан әрi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   "Филипп Морис" АҚ   Қазақстан Алматы  2003    2003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темекi       Республи. қала.   жылғы   -59 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комбинаты базасында касының   сының    ІІІ         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шағын және opтa     Үкіметіне әкімі   тоқсан      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бизнестiң өнер.     есеп                              субъ.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кәсіптiк паркiн                                       екті.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құру                                                 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4. Бөлім.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   Туризмдi дамытудың  Алматы   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аймақтық бағдарла.  қаласы    қаласы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масын әзiрлеу       мәсли.    мен      ІІІ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хатының   Алматы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шешімі    облысы.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БҒМ-ның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География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Қала құрылысы және тұрғын үй-коммуналдық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5.1. Қала құрылысы және қаланы көркейту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5.1.1. Алматы қаласын      Қазақстан Алматы  2003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дамытудың 2020    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жылға дейiнгi       касының   сының 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кезеңге арналған    Үкіметі  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 жоспарына       қаулы.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 шекарасының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кеңеюiн, қаланың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оған iргелес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аумақтардың әлеу.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меттiк-экономика.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даму мәселеле.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рiн есепке 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отырып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5.1.2. Мынадай көлiк       Қазақстан Алматы   ІV   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түйiндерiнiң        Республи. қала.   тоқсан, -1000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           касының   сының   2003-   2004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eту:     Үкіметіне әкімі   2004    -1000*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Райымбек даңғылы -                            -800*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Саин көшесі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Рысқұлов данғылы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Сейфуллин даңғылы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5.1.3. Желтоқсан көшесін   Қазақстан Алматы  2005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(батыс жағы)        Республи. қала.   жылғы   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Әл-Фараби даңғылына касының   сының     І  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дейiн ұзартуды      Үкіметіне әкімі   тоқсан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        есеп                  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5.1.4. Әуезов көшесін      Қазақстан Алматы  2005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Райымбек даңғылына  Республи. қала.   жылғы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дейiн ұзартуды      касының   сының     ІV 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        Үкіметіне әкімі   тоқсан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енгізіл.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5.1.5. Меңдiқұлов бульва.  Қазақстан Алматы  2005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Жолдасбеков     Республи. қала.   жылғы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көшесiнен Сәтпаев   касының   сының    ІV  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көшесiне дейiн      Үкіметіне әкімі   тоқсан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ұзартуды жүзеге     есеп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енгізіл.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5.1.6. Қаланың қажеттiлiк. Қазақстан Алматы  І, ІІІ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терiне сәйкес, оның Республи. қаласы. тоқсан, -1226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iшiнде жаппай жеке  касының   ның     2003-   (р.б.),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құрылыстар салынған Үкіметіне әкімі   2005    407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аудандарда жолдар   есеп              жылдар  (ж.б.)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салуды және күрделi                           2004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жөндеуден өткiзудi                            -811*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                        (р.б.),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300*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(ж.б.);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-700*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(р.б.),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300*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(ж.б.)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5.1.7. Мына көшелерде:     Қазақстан Алматы  І, ІІІ  2003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Мақатаев көшесі - Республи. қала.   тоқсан, -2900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Зенков көшесі;    касының   сының   2003-   2004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Фрунзе көшесі -   Үкіметіне әкімі   2005    -2900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Әлiмжанов көшесі  есеп              жылдар  2005 ж.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қиылыстарында                               -2900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екi және үш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қабатты екi 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паркинг салу 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5.1.8. Жаңа көлiк магис.   Қазақстан Алматы   ІV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тральдарын ашу      Республи. қала.   тоқсан, 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мақсатында тұрғын   касының   сының   2004-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үйлердi бұзуды      Үкіметіне әкімі   2005 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есеп              жылдар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5.1.9. Көлiк проблемаларын Алматы    Алматы  2003    2003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шешу қажеттiлiгiн   қаласы    қала.   жылғы   -500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ecкepe отырып,      әкімінің  сының    ІV     2004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қаланың iрi базар.  шешімі    әкімі   тоқсан  -500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ларын қайта жаңарту                           2005 ж.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 іс-шаралар                            -1000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      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5.2. Тіршілік ету ортасы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5.2.1. Сейсмикалық қауiпті Қазақстан Алматы  2005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 қорын     Республи. қала.   жылғы   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жаңартуды     касының   сының    ІV  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Үкіметіне әкімі   тоқсан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     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 Әлеуметтiк сала     Қазақстан Алматы   ІV 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объектiлерiнiң      Республи. қала.   тоқсан, -250  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сейсмотұрақтылығын  касының   сының   2003-   2004 ж.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күшейтудi қамтама.  Үкіметіне әкімі   2005    -250*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 ету             есеп          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-250*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5.2.3. Беделбай және       Қазақстан Алматы    І     2004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Батарейка өзенде.   Республи. қала.   тоқсан, -135* 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рiнде қорғаныс      касының   сының   2004-   2005 ж.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құрылысының каскад. Үкіметіне әкімі,  2005    -135*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тарын салуды        есеп      ТЖА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5.2.4. Медеу мұз айдыны,   Қазақстан Алматы    ІV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Көктөбе, Каменка    Республи. қала.   тоқсан,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үстірті ауданында   касының   сының   2004-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 көшкiнiне қарсы Үкіметіне әкімі,  2005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іс-шаралар жүргiзу  есеп      ТЖА     жылдар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жергілік.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ті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5.2.5. Есентай, Кiшi       Қазақстан Алматы   ІV 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Алматы, Кiмасар,    Республи. қала.   тоқсан,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Бұталы, Қарғалы     касының   сының   2004-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өзендерiнiң арнала. Үкіметіне әкімі,  2005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тұрақтандыру    есеп      ТЖА     жылдар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 жұмыстар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5.2.6. Кiшi Алматы өзенi.  Қазақстан Алматы   ІV     2004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нiң шатқалында қар  Республи. қала.   тоқсан, -70*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көшкiнiне қарсы     касының   сының   2004-   2005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бөгет салу          Үкіметіне әкімі,  2005    -70* 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 ТЖА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5.3. Тұрғын үй қорының жай-күйі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5.3.1. Алматы қаласында    Алматы    Алматы  2003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үйлер салу   қаласы   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оны дамыту     мәсли.    сының    ІІІ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бағдар.   хатының  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ламаны әзірлеу     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 Халықтың әлеумет.   Қазақстан Алматы   ІІІ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тiк осал топтары    Республи. қала.   тоқсан, - 800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тұрғын үй      касының   сының   2003-   2004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 мен сатып      Үкіметіне әкімі   2005    - 800*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алуды қамтамасыз    есеп          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                           - 678*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 Авариялық-ескi      Қазақстан Алматы   ІV 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 қорын     Республи. қала.   тоқсан,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бұзудың 2010 жылға  касының   сының   2004-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дейiнгi кезеңге     Үкіметіне әкімі   2005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қалалық    есеп              жылдар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іске асыру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5.3.4. Муниципалдық        Алматы    Алматы  2005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 қорын     қаласы    қала.   жылғы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күрделі жөндеудi    мәсли.    сының    ІV  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хатының   әкімі,  тоқсан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шешімі    ИСМ           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5.4. Газбен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5.4.1. Мыналарды:          Қазақстан Алматы   ІV 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жаппай жеке тұрғын Республи. қала.   тоқсан,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 салынған аудан.  касының   сының   2004-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дарды (Шаңырақ-1,   Үкіметіне әкімі   2005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2, 3, 4, 6,         есеп              жылдар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Қалқаман-2, 3,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Дархан, Ұлжан,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Ақбұлақ Думан,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Таугүл-3 шағын 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аудандарын);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қаланың бұрын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салынған жеке                                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меншiк секторын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газбен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газ құбырла.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жүргiзудi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5.5. Сумен жабдықтау және су қашыртқы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5.5.1. Жаппай жеке тұр.    Қазақстан Алматы   ІV   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ғын үйлер салын.    Республи. қала.   тоқсан, -250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ған аудандарда      касының   сының   2004-   (р.б.),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 құбыры, кәрiз    Үкіметіне әкімі   2005    50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желілерi мен        есеп              жылдар  (ж.б.),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құрылыстарын салуды                           2004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қайта жаңарту.                           -200 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 қамтамасыз ету                             (р.б.),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(р.б.)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5.5.2. Мыналарды:          Қазақстан Алматы   ІV 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"Meдеу" cу сүзгі    Республи. қала.   тоқсан,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станциясын, бас     касының   сының   2004-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тазарту құрылыста.  Үкіметіне әкімі   2005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қайта жаңартуды есеп              жылдар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5.5.3. Алматы қаласын      Қазақстан Алматы    І     2003 ж. Үкімет.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сумен жабдықтау     Республи. қала.   тоқсан, -1228,8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су қашыртқы    касының   сының   2003-   2004 ж. қарыз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жүйесін қайта       Үкіметіне әкімі,  2004    -1000*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жаңарту мен         есеп      ТМРА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 жобасын                              -1550*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іске асыруды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6. Көлік-коммуникациялық кешен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6.1.1. Алматы - Астана     Қазақстан ККМ,    2004    2003 ж.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аса шапшаң темiр    Республи. Астана  жылғы   -1000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 магистралiн     касының   және      І       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іске қосуды жүзеге  Үкіметіне Алматы  тоқсан          ликасы.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               есеп      қалала.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рының                  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әкімдері               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кепіл.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берген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инвес.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6.1.2. Жолаушылар автомо.  Қазақстан Алматы    І     2004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биль көлiгiн        Республи. қала.   тоқсан, -54*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кезең-кезеңiмен     касының   сының   2004-   2005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табиғи газға        Үкіметіне әкімі   2005    -54* 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көшiрудi          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6.1.3. Автобустар мен      Қазақстан Алматы    І     2003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троллейбустарды     Республи. қала.   тоқсан, -600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өзiмiзде құрастыру. касының   сының   2003-   2004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 ұйымдастыру      Үкіметіне әкімі,  2005    -1000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 "Авто.  жылдар  2005 ж.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бусжи.          -1000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нау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зауыты"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ЖШС,        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"Элек.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тромаш"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6.1.4. Троллейбус және     Қазақстан Алматы    І     2004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трамвай желілерiн,  Республи. қала.   тоқсан, -100*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жолдарын, кiшi      касының   сының   2004-   2005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станцияларын салу   Үкіметіне әкімі   2005    -100*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қайта жаңартуды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көлiк құралда.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сатып 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6.1.5. Жол қозғалысын      Қазақстан Алматы    І 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басқарудың          Республи. қала.   тоқсан, -96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автоматтандырылған  касының   сының   2003-   2004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жүйесін дамытуды    Үкіметіне әкімі,  2005    -100*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есеп      ІІМ,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ККМ,            -100*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ҒЗИ"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6.1.6. Метрополитеннiң     Қазақстан Алматы    ІV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бiрiншi кезеңiнiң   Республи. қала.   тоқсан, -600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           касының   сының   2003-   2004 ж.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Үкіметіне әкімі,  2005    -600*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-600*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6.2.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6.2.1. Ұқсас станцияларды  Қазақстан ККМ,     ІV     Көлемі  "Қазте.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қазiргi заманғы     Республи. "Қаз.   тоқсан, инвес.  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электрондық стан.   касының   телеком" 2003-  тиция. 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цияларға толық      Үкіметіне ААҚ     2005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ауыстыруды, сондай- есеп              жылдар 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 сенiмдiлiгi                                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жоғары станцияара.                         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цифрлық                                   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байланыс жүйесiне                             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көшудi жүзеге асыру                          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6.2.2. Қаланың шеткерi     Қазақстан  ККМ,    ІV     Көлемі 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аудандарын:         Республи. Алматы  тоқсан, инвес.  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Құрылысшы, Шаңырақ, касының   қала.   2003-   тиция.  опера.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Қалқаман, Киров     Үкіметіне сының   2005    лық     торлары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атындағы, Таулы     есеп      әкімі   жылдар 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Қырат, Көктөбе,                               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Ақбұлақ, Қарғалы,                             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Көкқайнар, Еңбекші,                           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Ерменсай кенттерiн,                           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Қазақфильм, Ұлжан,                           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Думан, Атырау,                               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Дархан, Хан Тәңiрi                            талады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шағын аудандарын,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Түрксіб санаторийiн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тендерлiк негiзде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телефон байланысы.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7. Инвестициялық ахуал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7.1. Инвестициялық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7.1.1. Жыл сайынғы аймақ.  Қазақстан Алматы    І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тық инвестициялық  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жобаларды іске      касының   сының   2003-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 шеңберiнде   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қаланы әлеуметтік-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экономикалық дамы.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тудың басымдық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жобаларын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асыруға тiкелей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тартуды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7.1.2. Ақпараттық бизнес   Қазақстан Алматы    І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орталықтары желiле.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рiн дамытуды        касының   сының   2003-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7.2. Қаржы құралдары мен технологиялары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  Алматы қаласында    Қазақстан Алматы    І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қазiргі институцио.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налдық инвесторлар. касының   сының   2003-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дың бас офисін     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орналастыруға және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қорларды дамытуға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ықпал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7.2.2. Алматы қаласында    Қазақстан "Бағалы   І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Бағалы қағаздардың  Республи. қағаз.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 депозита.   касының   дардың  2003-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рийiнiң және        Үкіметіне орталық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банкара.  есеп      депози.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есеп айырысу              тарийі"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орталығының iркi.       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ліссіз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істеуiн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7.2.3. Ипотекалық кредит.  Қазақстан Алматы  2004-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теу тетiктерiн      Республи. қала.   2005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 арқылы    касының   сының   жылдар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 құрылысын Үкіметіне әкімі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өрістету            есеп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7.2.4. Қаржы және жедел    Қазақстан Алматы  2005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лизинг тетiктерiн 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 арқылы    касының   сының    І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үйге         Үкіметіне әкімі,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жатпайтын қордың    есеп      СІМ,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коммерциялық                  "Қаз.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 және                инвест"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объектiлердi                  ҚИЫО,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пайдалануға берудi            кәсіп.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        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7.2.5. Қаржы лизингі       Пилоттық 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тетiктерiн          жоба     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 арқылы              сының    ІІІ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кәсіпорындардың               әкімі,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негiзгi өндiрістiк            "Қаз.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қорларын жаңарту              инвест"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                 ҚИЫО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8.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8.1.   Халыққа көрсетiле.  Қазақстан Алматы   ІV     2003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тiн сауда қызметi.  Республи. қала.   тоқсан, -500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нiң сапасын арттыру касының   сының   2003-   2004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мақсатында супер.   Үкіметіне әкімі   2005    -1000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маркеттер желiсiн   есеп              жылдар  2005 ж.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 қамтамасыз                           -1000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   Тиiстi техникалық,  Қазақстан Алматы    І     2004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ақпараттық және     Республи. қала.   тоқсан, -2800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кадрлық қамтамасыз  касының   сының   2004-   2005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етілетiн интернет-  Үкіметіне әкімі   2005    -2800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сауданы енгiзудi    ұсыныс            жылдар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   Қала кәсіпорындары. Қазақстан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 өнiмдерiн,    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орнатылмаған және   касының   сының    ІІ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босатылатын жабдық. Үкіметіне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тарды сату үшiн  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Кабул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"Алматы"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үйін құру мәселесін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8.4.   Экспорттаушы қала   Қазақстан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кәсіпорындарын    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және     касының   сының 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кредиттеу жүйесін   Үкіметіне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құруды көздеу    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9. Салықтар және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   Салық салынатын     Қазақстан Алматы    І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базаны кезең-      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кезеңiмен кеңейту   касының   сының   2003-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салықтар мен  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төлемдердiң бюджет.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 түсуiн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күшейту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салық алым.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дарын 20%-ға нақты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көбейтудi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   Автомобильдерге     Қазақстан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жанармай құю      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станцияларының,     касының   сының 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көтерме сауда       Үкіметіне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базаларының,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қоймалардың,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жанар-жағармай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тұйық темiр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жолдардың шоғырла.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нуы туралы мәлiмет.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терi бар экономика.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карталар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   Қаржы ресурстарының Қазақстан Алматы   ІV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қозғалысы туралы   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 есептepi мен  касының   сының   2004-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ақпаратты БАҚ-та   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жариялау, атқарушы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органдар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қызметiнiң тиiмдi.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лiгіне тәуелсiз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бағалау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арқылы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қаржыландырудың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ашықтығы мен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тығын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9.4.   Салықтық есеп беру  Қазақстан ҚарМ    2003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нысандарын қабыл.   Республи.      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дау және өңдеу      касының            ІV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 салықтық    Үкіметіне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әкiмшілiк етудiң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ақпараттық жүйеле.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рiн пилоттық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пайдалануға енгiзу.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дi және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төлеушiлердiң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тiркеу есебiн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олардың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шоттарын жүргізудi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10.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10.1.  Аймақтар әкiмдерi.  Қазақстан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нiң құқыктарын    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кеңейту бөлігінде   касының   сының    ІІ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коммуналдық меншiк. Үкіметіне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 жекешелендiрудi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басқаруды одан әрi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жетiлдiру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ұсыныстар әзiрлeу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10.2.  Бұрын жекешелендi.  Қазақстан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руге жатқызылмаған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өткен кезеңдер.  касының   сының     І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 жекешелендiрiл.  Үкіметіне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меген мемлекеттiк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кәсіпорындар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ұйымдардың (акция.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ларының пакетi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коммуналдық меншiк.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тегi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қоғамдарды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алғанда) бiр бөлi.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гiн жекешелендiру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процесіне кезең-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кезеңiмен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тәртібiн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10.3.  Коммуналдық         Қазақстан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меншіктегi үй-жай.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ларды мүлiктiк      касының   сының     І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 беру мәселе.  Үкіметіне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лерiнде тарифтік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саясатты жетiлдіру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10.4.  Қаланың әлеуметтiк- Қазақстан Алматы  2005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экономикалық дамуы.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 тұрақты ұдайы   касының   сының     І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өндiрiсiнiң негiзi  Үкіметіне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ретінде мемлекет.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тiк меншiк рөлiнiң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артуы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олардың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перспективалы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қаржылық мүмкiндiк.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терiн ескере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отырып, коммунал.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 меншiк объектi.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лерiн жіктеудi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10.5   Мақсатына қарай     Қазақстан Алматы    І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пайдаланылмаған     Республи. қала.   тоқсан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 мүлiктi касының   сының   2004-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алу және шағын     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кәсіпкерлік       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субъектілерiне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мақсатында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кеттiк көсiпорын.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дардың және акция.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ларының пакеті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коммуналдық меншiк.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тегi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қоғамдардың әкiм.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шiлік шығыстарын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оңтайландыруды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10.6   Экономикалық        Қазақстан Алматы    І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қауiпсiздiктi       Республи. қала.   тоқсан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 касының   сының   2004-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қала Экономи. 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касының тұрақты   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дамуы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стратегиялық сала.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ларда жекешелендi.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рiлген көсiпорын.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 мен ұйымдарды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басқару мониторингiн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11.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11.1.  Автокөлiк құралда.  Қазақстан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диагностикалау,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оларға техникалық   касының   сының    І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 көрсету      Үкіметіне әкімі,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жөндеу         есеп      "Көлік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қызмет.             ҒЗИ"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тердi сертификат.       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 тетiгін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11.2.  Үлкен Алматы        Қазақстан Алматы   ІІ 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каналының бүлiнген  Республи. қала.   тоқсан,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учаскелерiн қалпы.  касының   сының   2004-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келтiру жөнiнде  Үкіметіне әкімі   2005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жұмыстар жүргiзу    есеп              жылдар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11.3.  Кәсіпорындарда      Норматив. ТЖА,  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қауiптi заттарды    тік       ҚОҚМ,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қауiпсiз            құқықтық  Алматы   ІІ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 жөнiнде   кесімнің  қала.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іс-шаралар әзiрлеу  жобасы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11.4.  Дендропарк          Қазақстан Алматы    ІV    2003 ж.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 қамтама.  Республи. қала.   тоқсан, -200   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 ету             касының   сының   2003-   2004 ж.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Үкіметіне әкімі   2005    -200*  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 жылдар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-200*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11.5.  "Тұрмыстық қатты    Қазақстан Алматы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қалдықтарды         Республи. қала.   тоқсан,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басқару" жобасын    касының   сының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іске асыру:        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тиеу-түсіру                                   2004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станциясының                                  -200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құрылысы;                                     2005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-345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Қарасай тұрмыстық                             2003 ж.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қатты қалдықтарды                             -500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көму полигонын                                2004 ж.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жаңарту;                                -500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2005 ж.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тұрмыстық қатты                               -590   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қалдықтарды көму                             Бюджетте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жаңа полигон                             бекі.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                                          тілген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шегінде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бюджет.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ке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11.6.  Халыққа экология.   Алматы   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білім және      қаласы   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тәрбие беру бағдар. мәсли.    сының    ІІІ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ламасын әзiрлеу     хатының  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Қаланы дамытудың бейнелік көрінісін алып жүру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12.1.  Республикалық және  Қазақстан Алматы   ІІІ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шетелдiк ақпараттық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басылымдарда,       касының   сының   2003-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"Интернет" желісін. Үкіметіне әкімі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 Алматы қаласының есеп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даму басымдықтары,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мегаполиске халық.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аралық маңызы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қаржы, іскерлік,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сауда, мәдени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инновациялық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 мәртебесін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туралы мақала.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 және ақпараттар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сериясын жариялауды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12.2.  Ғалымдардың және    Қазақстан Алматы  2004    2004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халықаралық іскер   Республи. қала.   жыл     -16 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топтар өкілдерiнiң  касының   сының                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қатысуымен "Алматы- Үкіметіне әкімі               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2010: мегаполистер. есеп                    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дiң жұмыс істеуi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дамуының 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әлемдiк тәжiрибесін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пайдалану" атты                           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ғылыми-практикалық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симпозиум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12.3.  Алматы қаласының    Қазақстан Алматы  2004    2004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экономикасына және  Республи. қала.   жыл     -8  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инфрақұрылымына     касының   сының                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"қоржынды" инвести. Үкіметіне әкімі               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циялар тарту        есеп                    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мақсатында Бүкіл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дүниежүзілік    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жинақтаушы зейнет.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ақы қорлары                               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қауымдастығы өкіл.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дерiнiң қатысуымен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"Жинақтаушы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зейнетақы қорлары.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калық жүйесінiң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әлеуетi" 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семинар өткiзудi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12.4.  Өзара тиiмдi        Қазақстан Алматы    І     2004 ж.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экономикалық        Республи. қала.   тоқсан  -125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байланыстар орнату  касының   сының   2004-   2005 ж.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мүдделi        Үкіметіне әкімі   2005    -125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шетелдік ұйымдарды  есеп              жылдар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тарта отырып,   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қаласының                                     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кәсіпорындарына                                     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экспедициялық                             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техникалық тексеру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серияларын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("ашық есік"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күндерiн) жүргізудi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12.5.  Түркi тiлдi елдер   Қазақстан Алматы  2005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театрларының халық.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аралық фестивалiн   касының   сының     І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өткiзудi ұйымдас.   Үкіметіне әкімі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тыру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12.6.  Алматы қаласын      Қазақстан Алматы   ІV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дамытудың проблема. Республи. қала.   тоқсан,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лары мен перспекти. касының   сының   2004-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валық бағыттары     Үкіметіне мәсли.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қоғамдық    есеп      хаты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пiкiрсайыстар өткі.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зудi ұйымдастыру        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12.7.  "Дiн терроризмге    Қазақстан Алматы  2004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қарсы" атты         Республи. қала.   жылғы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бүкіләлемдік        касының   сының    ІІІ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теологиялық         Үкіметіне әкімі,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конгрестi өткiзудi  есеп      "Еуразия"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                   халық.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12.8.  Алматы қаласының    Қазақстан Алматы   ІІІ    Бюджетте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бiрыңғай ақпараттық Республи. қала.   тоқсан, бекі.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кеңiстiгi жүйесін   касының   сының   2003-   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құруды қамтамасыз   Үкіметіне әкімі   2005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 есеп              жылдар  шегінде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енгі.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Ескерту:*  - Республикалық және жергiлiктi бюджеттер шығыстарының құрамына оларды қалыптастыру кезінде ғана тиісті жылға арнаған бюджеттік комиссиялардың шешімі бойынша енгiзiлетiн қаржыландыру көлемі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