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93de" w14:textId="f5893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Азаматтық кодексіне (Ерекше бөлім) нотариат мәселелері бойынша толықтыру енгізу туралы" Қазақстан Республикасы Заңының жобасын Қазақстан Республикасының Парламентінен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15 сәуірдегі N 360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2002 жылғы 15 тамыздағы N 899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енгізілген Қазақстан Республикасы Парламентінің Мәжілісіндегі "Қазақстан Республикасының Азаматтық кодексіне (Ерекше бөлім) нотариат мәселелері бойынша толықтыру енгізу туралы" Қазақстан Республикасы Заңының жобасы Қазақстан Республикасының Парламентінен қайтарылып алынсын.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