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17af" w14:textId="bd41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17 сәуірдегі N 367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Стандарттау туралы </w:t>
      </w:r>
      <w:r>
        <w:rPr>
          <w:rFonts w:ascii="Times New Roman"/>
          <w:b w:val="false"/>
          <w:i w:val="false"/>
          <w:color w:val="000000"/>
          <w:sz w:val="28"/>
        </w:rPr>
        <w:t>
" және "
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Сертификаттау туралы </w:t>
      </w:r>
      <w:r>
        <w:rPr>
          <w:rFonts w:ascii="Times New Roman"/>
          <w:b w:val="false"/>
          <w:i w:val="false"/>
          <w:color w:val="000000"/>
          <w:sz w:val="28"/>
        </w:rPr>
        <w:t>
" Заңдарына сәйкес келтіру мақсатында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стандарттар мен техникалық шарттардың сақталуына мемлекеттік қадағалау туралы ережені бекіту туралы" Қазақстан Республикасы Министрлер Кабинетінің 1993 жылғы 20 мамырдағы N 410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1993 ж., N 18, 215-құжат);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"Стандарттау және сертификаттау мәселелері жөніндегі Қазақстан Республикасы Үкіметінің кейбір шешімдеріне өзгертулер енгізу және күші жойылған деп тану туралы" Қазақстан Республикасы Министрлер Кабинетінің 1995 жылғы 13 қыркүйектегі N 1259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1995 ж., N 30, 377-құжат);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Үкіметінің кейбір шешімдеріне өзгерістер мен толықтырулар енгізу және күші жойылған деп тану туралы" Қазақстан Республикасы Үкіметінің 1997 жылғы 8 сәуірдегі N 505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1997 ж., N 15, 121-құжат) бекітілген Қазақстан Республикасы Үкіметінің кейбір шешімдеріне енгізілетін өзгерістер мен толықтырулардың 3-тармағының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