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5087" w14:textId="8905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келiсiмдi және 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келiсiмге
Хаттаманы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30 сәуірдегі N 416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келiсiмдi және 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келiсiмге Хаттаманы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РЕСПУБЛИКАСЫНЫҢ ЗАҢЫ  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келiсiмдi және 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келiсiмге Хаттаманы бекiту туралы </w:t>
      </w:r>
    </w:p>
    <w:p>
      <w:pPr>
        <w:spacing w:after="0"/>
        <w:ind w:left="0"/>
        <w:jc w:val="both"/>
      </w:pPr>
      <w:r>
        <w:rPr>
          <w:rFonts w:ascii="Times New Roman"/>
          <w:b w:val="false"/>
          <w:i w:val="false"/>
          <w:color w:val="000000"/>
          <w:sz w:val="28"/>
        </w:rPr>
        <w:t xml:space="preserve">      2001 жылғы 29 қарашада Мәскеу қаласында жасалған Қазақстан Республикасы мен Әзiрбайжан Республикасы арасында Каспий теңiзi түбiн шектеу туралы Қазақстан Республикасы мен Әзірбайжан Республикасының арасындағы келiсiм және 2003 жылғы 27 ақпанда Баку қаласында жасалған 2001 жылғы 29 қарашадағы 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келiсiмге Хаттама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1" w:id="0"/>
    <w:p>
      <w:pPr>
        <w:spacing w:after="0"/>
        <w:ind w:left="0"/>
        <w:jc w:val="left"/>
      </w:pPr>
      <w:r>
        <w:rPr>
          <w:rFonts w:ascii="Times New Roman"/>
          <w:b/>
          <w:i w:val="false"/>
          <w:color w:val="000000"/>
        </w:rPr>
        <w:t xml:space="preserve"> 
Қазақстан Республикасы мен Әзірбайжан Республикасы арасында Каспий теңiзi түбiн шектеу туралы Қазақстан Республикасы мен Әзірбайжан Республикасының арасындағы </w:t>
      </w:r>
      <w:r>
        <w:br/>
      </w:r>
      <w:r>
        <w:rPr>
          <w:rFonts w:ascii="Times New Roman"/>
          <w:b/>
          <w:i w:val="false"/>
          <w:color w:val="000000"/>
        </w:rPr>
        <w:t xml:space="preserve">
КЕЛIСIМ </w:t>
      </w:r>
    </w:p>
    <w:bookmarkEnd w:id="0"/>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Әзербайжан Республикасы, </w:t>
      </w:r>
      <w:r>
        <w:br/>
      </w:r>
      <w:r>
        <w:rPr>
          <w:rFonts w:ascii="Times New Roman"/>
          <w:b w:val="false"/>
          <w:i w:val="false"/>
          <w:color w:val="000000"/>
          <w:sz w:val="28"/>
        </w:rPr>
        <w:t xml:space="preserve">
      өздерiнiң Каспий теңiзiндегi егемендi құқықтарын iске асыру үшiн қолайлы жағдайларды қамтамасыз етуге, сондай-ақ Каспий теңiзi түбiнiң минералды ресурстары мен жер қойнауларын тиiмдi пайдалануға байланысты мәселелердi өзара түсiнiстiк пен ынтымақтастық рухында реттеуге ұмтыла отырып, </w:t>
      </w:r>
      <w:r>
        <w:br/>
      </w:r>
      <w:r>
        <w:rPr>
          <w:rFonts w:ascii="Times New Roman"/>
          <w:b w:val="false"/>
          <w:i w:val="false"/>
          <w:color w:val="000000"/>
          <w:sz w:val="28"/>
        </w:rPr>
        <w:t xml:space="preserve">
      Каспий теңiзiнiң қолда бар құқықтық режимi қазiргi заман талабына жауап бермейтiнiн және Каспий төңiрегiндегi мемлекеттердiң өзара қарым-қатынасын толық деңгейде реттемейтiндiгiн назарға ала отырып, </w:t>
      </w:r>
      <w:r>
        <w:br/>
      </w:r>
      <w:r>
        <w:rPr>
          <w:rFonts w:ascii="Times New Roman"/>
          <w:b w:val="false"/>
          <w:i w:val="false"/>
          <w:color w:val="000000"/>
          <w:sz w:val="28"/>
        </w:rPr>
        <w:t xml:space="preserve">
      Каспий төңiрегiндегi мемлекеттердi олардың жалпы келiсiмi негiзiнде Каспий теңiзiнiң құқықтық мәртебесi туралы Конвенцияны тез арада жасасуға шақыра отырып, </w:t>
      </w:r>
      <w:r>
        <w:br/>
      </w:r>
      <w:r>
        <w:rPr>
          <w:rFonts w:ascii="Times New Roman"/>
          <w:b w:val="false"/>
          <w:i w:val="false"/>
          <w:color w:val="000000"/>
          <w:sz w:val="28"/>
        </w:rPr>
        <w:t xml:space="preserve">
      халықаралық құқық қағидаттары мен нормаларын, Каспий теңiзi түбi мен оның жер қойнауларының минералды ресурстарын игеру мен пайдалану кезiнде Тараптардың мүдделерiн, Каспий теңiзiнiң қазiргi практикасын басшылыққа ала отырып, </w:t>
      </w:r>
      <w:r>
        <w:br/>
      </w:r>
      <w:r>
        <w:rPr>
          <w:rFonts w:ascii="Times New Roman"/>
          <w:b w:val="false"/>
          <w:i w:val="false"/>
          <w:color w:val="000000"/>
          <w:sz w:val="28"/>
        </w:rPr>
        <w:t xml:space="preserve">
      осы Келiсiммен Каспий теңiзiнiң түбiн шектеу биологиялық ресурстар мен кеме қатынасы мақсаттарына қолданылмайтындығына сүйене отырып, </w:t>
      </w:r>
      <w:r>
        <w:br/>
      </w:r>
      <w:r>
        <w:rPr>
          <w:rFonts w:ascii="Times New Roman"/>
          <w:b w:val="false"/>
          <w:i w:val="false"/>
          <w:color w:val="000000"/>
          <w:sz w:val="28"/>
        </w:rPr>
        <w:t xml:space="preserve">
      Каспий теңiзiнiң құқықтық мәртебесi мәселелерi жөнiндегi қол жеткiзiлген екi жақты уағдаластықты назарға ала отырып, </w:t>
      </w:r>
      <w:r>
        <w:br/>
      </w:r>
      <w:r>
        <w:rPr>
          <w:rFonts w:ascii="Times New Roman"/>
          <w:b w:val="false"/>
          <w:i w:val="false"/>
          <w:color w:val="000000"/>
          <w:sz w:val="28"/>
        </w:rPr>
        <w:t xml:space="preserve">
      төмендегiлер туралы келiстi: </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Каспий теңiзiнiң түбi мен оның жер қойнаулары Тараптар арасында жағалау сызығындағы және аралдардағы бастапқы базалық нүктелерден тең мөлшерде алыстау негiзiнде құрылатын орта желi бойынша шектеледi. Бастапқы базалық нүктелердiң координаттары Балтық биiктiк жүйесiнiң минус 28 метр белгiсiне тең Каспий теңiзiнiң көпжылдық орташа деңгейiне сүйенiп айқындалады. </w:t>
      </w:r>
    </w:p>
    <w:bookmarkStart w:name="z3"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Орта желiнiң географиялық сипаттамасы мен оның координаттары Тараптар келiскен картографиялық материалдар мен бастапқы базалық нүктелер негiзiнде айқындалатын болады және осы Келiсiмнiң қосымшасы әрi оның ажырамас бөлiгi болып табылатын жеке Хаттамалармен бекiтiлетiн болады. </w:t>
      </w:r>
    </w:p>
    <w:bookmarkStart w:name="z4"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Тараптар өздерiнiң теңiз түбi секторларының шегiнде Каспий теңiзiнiң түбi мен жер қойнаулары ресурстарын барлау, игеру және басқару, Каспий теңiзiнiң түбi бойынша су асты кабелдерi, құбыр желiлерiн төсеу, жасанды аралдар салуда, берм, дамбалар, эстакадалар, платформалар және өзге де инженерлiк құрылыстар, сондай-ақ басқа да теңiз түбiндегi заңды шаруашылық-экономикалық қызметтер мақсатында егемендi құқықтарын жүзеге асырады. </w:t>
      </w:r>
      <w:r>
        <w:br/>
      </w:r>
      <w:r>
        <w:rPr>
          <w:rFonts w:ascii="Times New Roman"/>
          <w:b w:val="false"/>
          <w:i w:val="false"/>
          <w:color w:val="000000"/>
          <w:sz w:val="28"/>
        </w:rPr>
        <w:t xml:space="preserve">
      Ортаңғы сызық перспективалы құрылымдар мен кен орындарының үстiмен өткен жағдайда оларды барлау мен игеру мәселелерi Тараптар арасындағы жеке келiсiмiнiң тақырыбы болмақ. </w:t>
      </w:r>
    </w:p>
    <w:bookmarkStart w:name="z5"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Осы Келiсiмнiң ережелерiн түсiндiру мен қолданудағы келiспеушiлiктер келiссөздер жолымен және Тараптардың таңдауы бойынша өзге де бейбiт құралдармен шешiледi. </w:t>
      </w:r>
    </w:p>
    <w:bookmarkStart w:name="z6"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Осы Келiсiм Каспий төңiрегiндегi мемлекеттердiң Каспий теңiзiнiң құқықтық мәртебесi жөнiндегi ортақ келiсiмге қол жеткiзуiне кедергi келтiрмейдi және Тараптардың ортақ уағдаластықтарының бiр бөлiгi ретiнде қаралуы мүмкiн. </w:t>
      </w:r>
    </w:p>
    <w:bookmarkStart w:name="z7"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Тараптардың өзара келiсуi бойынша осы Келiсiмге өзгерiстер мен толықтырулар енгiзiлуi мүмкiн, олар осы Келiсiмнiң ажырамас бөлiктерi болып табылатын жеке хаттамалармен ресiмделедi. </w:t>
      </w:r>
    </w:p>
    <w:bookmarkStart w:name="z8"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Осы Келiсiм оны бекiту туралы соңғы жазбаша хабарлама алынған күннен бастап күшiне енеді. </w:t>
      </w:r>
    </w:p>
    <w:p>
      <w:pPr>
        <w:spacing w:after="0"/>
        <w:ind w:left="0"/>
        <w:jc w:val="both"/>
      </w:pPr>
      <w:r>
        <w:rPr>
          <w:rFonts w:ascii="Times New Roman"/>
          <w:b w:val="false"/>
          <w:i w:val="false"/>
          <w:color w:val="000000"/>
          <w:sz w:val="28"/>
        </w:rPr>
        <w:t xml:space="preserve">      Мәскеу қаласында 2001 жылғы 29 қарашада қазақ, әзербайжан жәнe орыс тiлдерiнде әрқайсысы екi түпнұсқа данада жасалды және де барлық мәтiндердiң күшi бiрдей. Осы Келiсiмнiң ережелерiн түсiндiруде келiспеушiлiк туындаған жағдайда, Тараптар орыс тiлiндегi мәтiндi басшылыққа алады. </w:t>
      </w:r>
    </w:p>
    <w:p>
      <w:pPr>
        <w:spacing w:after="0"/>
        <w:ind w:left="0"/>
        <w:jc w:val="both"/>
      </w:pPr>
      <w:r>
        <w:rPr>
          <w:rFonts w:ascii="Times New Roman"/>
          <w:b w:val="false"/>
          <w:i/>
          <w:color w:val="000000"/>
          <w:sz w:val="28"/>
        </w:rPr>
        <w:t xml:space="preserve">      ҚАЗАҚСТАН РЕСПУБЛИКАСЫ        ӘЗЕРБАЙЖАН РЕСПУБЛИКАСЫ </w:t>
      </w:r>
      <w:r>
        <w:br/>
      </w:r>
      <w:r>
        <w:rPr>
          <w:rFonts w:ascii="Times New Roman"/>
          <w:b w:val="false"/>
          <w:i w:val="false"/>
          <w:color w:val="000000"/>
          <w:sz w:val="28"/>
        </w:rPr>
        <w:t>
</w:t>
      </w:r>
      <w:r>
        <w:rPr>
          <w:rFonts w:ascii="Times New Roman"/>
          <w:b w:val="false"/>
          <w:i/>
          <w:color w:val="000000"/>
          <w:sz w:val="28"/>
        </w:rPr>
        <w:t xml:space="preserve">               YШІН                           ҮШIН </w:t>
      </w:r>
    </w:p>
    <w:bookmarkStart w:name="z9" w:id="8"/>
    <w:p>
      <w:pPr>
        <w:spacing w:after="0"/>
        <w:ind w:left="0"/>
        <w:jc w:val="left"/>
      </w:pPr>
      <w:r>
        <w:rPr>
          <w:rFonts w:ascii="Times New Roman"/>
          <w:b/>
          <w:i w:val="false"/>
          <w:color w:val="000000"/>
        </w:rPr>
        <w:t xml:space="preserve"> 
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Келiсiмге </w:t>
      </w:r>
      <w:r>
        <w:br/>
      </w:r>
      <w:r>
        <w:rPr>
          <w:rFonts w:ascii="Times New Roman"/>
          <w:b/>
          <w:i w:val="false"/>
          <w:color w:val="000000"/>
        </w:rPr>
        <w:t xml:space="preserve">
ХАТТАМА </w:t>
      </w:r>
    </w:p>
    <w:bookmarkEnd w:id="8"/>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Әзiрбайжан Республикасы, </w:t>
      </w:r>
      <w:r>
        <w:br/>
      </w:r>
      <w:r>
        <w:rPr>
          <w:rFonts w:ascii="Times New Roman"/>
          <w:b w:val="false"/>
          <w:i w:val="false"/>
          <w:color w:val="000000"/>
          <w:sz w:val="28"/>
        </w:rPr>
        <w:t xml:space="preserve">
      Қазақстан Республикасы мен Әзiрбайжан Республикасы арасында Каспий теңiзi түбiн шектеу туралы Қазақстан Республикасы мен Әзiрбайжан Республикасының арасындағы 2001 жылғы 29 қарашадағы келiсiмдi (бұдан әрi - Келiсiм) негiзге ала отырып, </w:t>
      </w:r>
      <w:r>
        <w:br/>
      </w:r>
      <w:r>
        <w:rPr>
          <w:rFonts w:ascii="Times New Roman"/>
          <w:b w:val="false"/>
          <w:i w:val="false"/>
          <w:color w:val="000000"/>
          <w:sz w:val="28"/>
        </w:rPr>
        <w:t xml:space="preserve">
      Каспий теңiзi түбiнiң учаскелерi мен жер қойнауын межелеп бөлу орта сызығының географиялық координаттарын анықтау мақсатында, төмендегiлер туралы келiстi: </w:t>
      </w:r>
    </w:p>
    <w:bookmarkStart w:name="z10" w:id="9"/>
    <w:p>
      <w:pPr>
        <w:spacing w:after="0"/>
        <w:ind w:left="0"/>
        <w:jc w:val="left"/>
      </w:pPr>
      <w:r>
        <w:rPr>
          <w:rFonts w:ascii="Times New Roman"/>
          <w:b/>
          <w:i w:val="false"/>
          <w:color w:val="000000"/>
        </w:rPr>
        <w:t xml:space="preserve"> 
1-бап </w:t>
      </w:r>
    </w:p>
    <w:bookmarkEnd w:id="9"/>
    <w:p>
      <w:pPr>
        <w:spacing w:after="0"/>
        <w:ind w:left="0"/>
        <w:jc w:val="both"/>
      </w:pPr>
      <w:r>
        <w:rPr>
          <w:rFonts w:ascii="Times New Roman"/>
          <w:b w:val="false"/>
          <w:i w:val="false"/>
          <w:color w:val="000000"/>
          <w:sz w:val="28"/>
        </w:rPr>
        <w:t xml:space="preserve">      Осы Хаттамамен Тараптар Қазақстан Республикасы мен Әзiрбайжан Республикасы арасында Каспий теңiзi түбiнiң учаскелерi мен жер қойнауын межелеп бөлудiң жағалық сызықтағы және аралдардағы бастапқы базалық нүктелерiнен бiрдей алыстау негiзiнде құрылған (бастапқы базалық нүктелердiң географиялық координаттарының Каталогы - 2 Қосымша) орта сызық өтуiнiң географиялық координаттарын белгiлейдi (межелеп бөлу орта сызығының географиялық координаттарының Каталогы - 1 Қосымша). </w:t>
      </w:r>
    </w:p>
    <w:bookmarkStart w:name="z11" w:id="10"/>
    <w:p>
      <w:pPr>
        <w:spacing w:after="0"/>
        <w:ind w:left="0"/>
        <w:jc w:val="left"/>
      </w:pPr>
      <w:r>
        <w:rPr>
          <w:rFonts w:ascii="Times New Roman"/>
          <w:b/>
          <w:i w:val="false"/>
          <w:color w:val="000000"/>
        </w:rPr>
        <w:t xml:space="preserve"> 
2-бап </w:t>
      </w:r>
    </w:p>
    <w:bookmarkEnd w:id="10"/>
    <w:p>
      <w:pPr>
        <w:spacing w:after="0"/>
        <w:ind w:left="0"/>
        <w:jc w:val="both"/>
      </w:pPr>
      <w:r>
        <w:rPr>
          <w:rFonts w:ascii="Times New Roman"/>
          <w:b w:val="false"/>
          <w:i w:val="false"/>
          <w:color w:val="000000"/>
          <w:sz w:val="28"/>
        </w:rPr>
        <w:t xml:space="preserve">      Солтүстiк ендiктiң 42 </w:t>
      </w:r>
      <w:r>
        <w:rPr>
          <w:rFonts w:ascii="Times New Roman"/>
          <w:b w:val="false"/>
          <w:i w:val="false"/>
          <w:color w:val="000000"/>
          <w:vertAlign w:val="superscript"/>
        </w:rPr>
        <w:t xml:space="preserve">о </w:t>
      </w:r>
      <w:r>
        <w:rPr>
          <w:rFonts w:ascii="Times New Roman"/>
          <w:b w:val="false"/>
          <w:i w:val="false"/>
          <w:color w:val="000000"/>
          <w:sz w:val="28"/>
        </w:rPr>
        <w:t xml:space="preserve">33',6 және шығыс бойлықтың 49 </w:t>
      </w:r>
      <w:r>
        <w:rPr>
          <w:rFonts w:ascii="Times New Roman"/>
          <w:b w:val="false"/>
          <w:i w:val="false"/>
          <w:color w:val="000000"/>
          <w:vertAlign w:val="superscript"/>
        </w:rPr>
        <w:t xml:space="preserve">о </w:t>
      </w:r>
      <w:r>
        <w:rPr>
          <w:rFonts w:ascii="Times New Roman"/>
          <w:b w:val="false"/>
          <w:i w:val="false"/>
          <w:color w:val="000000"/>
          <w:sz w:val="28"/>
        </w:rPr>
        <w:t xml:space="preserve">53',3 координаттары бар Қазақстан Республикасы, Әзiрбайжан Республикасы және Ресей Федерациясы арасында Каспий теңiзi түбiнiң учаскелерi мен жер қойнауын межелеп бөлу сызығының түйiсу нүктесi межелеп бөлу opта сызығының бастапқы нүктесi болып табылады. </w:t>
      </w:r>
      <w:r>
        <w:br/>
      </w:r>
      <w:r>
        <w:rPr>
          <w:rFonts w:ascii="Times New Roman"/>
          <w:b w:val="false"/>
          <w:i w:val="false"/>
          <w:color w:val="000000"/>
          <w:sz w:val="28"/>
        </w:rPr>
        <w:t xml:space="preserve">
      Солтүстiк ендiктiң 41 </w:t>
      </w:r>
      <w:r>
        <w:rPr>
          <w:rFonts w:ascii="Times New Roman"/>
          <w:b w:val="false"/>
          <w:i w:val="false"/>
          <w:color w:val="000000"/>
          <w:vertAlign w:val="superscript"/>
        </w:rPr>
        <w:t xml:space="preserve">о </w:t>
      </w:r>
      <w:r>
        <w:rPr>
          <w:rFonts w:ascii="Times New Roman"/>
          <w:b w:val="false"/>
          <w:i w:val="false"/>
          <w:color w:val="000000"/>
          <w:sz w:val="28"/>
        </w:rPr>
        <w:t xml:space="preserve">32',4 және шығыс бойлықтың 50 </w:t>
      </w:r>
      <w:r>
        <w:rPr>
          <w:rFonts w:ascii="Times New Roman"/>
          <w:b w:val="false"/>
          <w:i w:val="false"/>
          <w:color w:val="000000"/>
          <w:vertAlign w:val="superscript"/>
        </w:rPr>
        <w:t xml:space="preserve">о </w:t>
      </w:r>
      <w:r>
        <w:rPr>
          <w:rFonts w:ascii="Times New Roman"/>
          <w:b w:val="false"/>
          <w:i w:val="false"/>
          <w:color w:val="000000"/>
          <w:sz w:val="28"/>
        </w:rPr>
        <w:t xml:space="preserve">56',6 координаттары бар нүкте межелеп бөлу орта сызығының соңғы нүктесi болып табылады, ол Қазақстан Республикасы, Әзiрбайжан Республикасы және Түрiкменстан арасында Каспий теңiзi түбiнiң учаскелерi мен жер қойнауын межелеп бөлудiң түйiсу нүктесi ретiнде қабылдануы мүмкiн, мұның өзi олардың арасындағы үш жақты келiсiмде белгiленетiн болады. </w:t>
      </w:r>
    </w:p>
    <w:bookmarkStart w:name="z12" w:id="11"/>
    <w:p>
      <w:pPr>
        <w:spacing w:after="0"/>
        <w:ind w:left="0"/>
        <w:jc w:val="left"/>
      </w:pPr>
      <w:r>
        <w:rPr>
          <w:rFonts w:ascii="Times New Roman"/>
          <w:b/>
          <w:i w:val="false"/>
          <w:color w:val="000000"/>
        </w:rPr>
        <w:t xml:space="preserve"> 
3-бап </w:t>
      </w:r>
    </w:p>
    <w:bookmarkEnd w:id="11"/>
    <w:p>
      <w:pPr>
        <w:spacing w:after="0"/>
        <w:ind w:left="0"/>
        <w:jc w:val="both"/>
      </w:pPr>
      <w:r>
        <w:rPr>
          <w:rFonts w:ascii="Times New Roman"/>
          <w:b w:val="false"/>
          <w:i w:val="false"/>
          <w:color w:val="000000"/>
          <w:sz w:val="28"/>
        </w:rPr>
        <w:t xml:space="preserve">      Межелеп бөлудiң орта сызығы Тараптар келiскен Қазақстан Республикасы мен Әзiрбайжан Республикасы арасында Каспий теңiзi түбiнiң учаскелерi мен жер қойнауын межелеп бөлу орта сызығының Схемасына енгiзiлген (3 Қосымша). </w:t>
      </w:r>
    </w:p>
    <w:bookmarkStart w:name="z13" w:id="12"/>
    <w:p>
      <w:pPr>
        <w:spacing w:after="0"/>
        <w:ind w:left="0"/>
        <w:jc w:val="left"/>
      </w:pPr>
      <w:r>
        <w:rPr>
          <w:rFonts w:ascii="Times New Roman"/>
          <w:b/>
          <w:i w:val="false"/>
          <w:color w:val="000000"/>
        </w:rPr>
        <w:t xml:space="preserve"> 
4-бап </w:t>
      </w:r>
    </w:p>
    <w:bookmarkEnd w:id="12"/>
    <w:p>
      <w:pPr>
        <w:spacing w:after="0"/>
        <w:ind w:left="0"/>
        <w:jc w:val="both"/>
      </w:pPr>
      <w:r>
        <w:rPr>
          <w:rFonts w:ascii="Times New Roman"/>
          <w:b w:val="false"/>
          <w:i w:val="false"/>
          <w:color w:val="000000"/>
          <w:sz w:val="28"/>
        </w:rPr>
        <w:t xml:space="preserve">      Осы Хаттама Келiсiмнiң 7-бабында көзделген тәртiппен күшiне енедi және оның ажырамас бөлiгi болып табылады. </w:t>
      </w:r>
    </w:p>
    <w:p>
      <w:pPr>
        <w:spacing w:after="0"/>
        <w:ind w:left="0"/>
        <w:jc w:val="both"/>
      </w:pPr>
      <w:r>
        <w:rPr>
          <w:rFonts w:ascii="Times New Roman"/>
          <w:b w:val="false"/>
          <w:i w:val="false"/>
          <w:color w:val="000000"/>
          <w:sz w:val="28"/>
        </w:rPr>
        <w:t xml:space="preserve">      Баку қаласында 2003 жылғы 27 ақпанда әрқайсысы қазақ, әзiрбайжан және орыс тiлдерiнде екi түпнұсқа дана болып жасалды және де барлық мәтiндердiң күшi бiрдей. Осы Хаттаманың ережелерiн түсiндiру мақсатында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         ӘЗЕРБАЙЖАН РЕСПУБЛИКАСЫ </w:t>
      </w:r>
      <w:r>
        <w:br/>
      </w:r>
      <w:r>
        <w:rPr>
          <w:rFonts w:ascii="Times New Roman"/>
          <w:b w:val="false"/>
          <w:i w:val="false"/>
          <w:color w:val="000000"/>
          <w:sz w:val="28"/>
        </w:rPr>
        <w:t>
</w:t>
      </w:r>
      <w:r>
        <w:rPr>
          <w:rFonts w:ascii="Times New Roman"/>
          <w:b w:val="false"/>
          <w:i/>
          <w:color w:val="000000"/>
          <w:sz w:val="28"/>
        </w:rPr>
        <w:t xml:space="preserve">              ҮШIН                          ҮШІН </w:t>
      </w:r>
    </w:p>
    <w:bookmarkStart w:name="z14" w:id="13"/>
    <w:p>
      <w:pPr>
        <w:spacing w:after="0"/>
        <w:ind w:left="0"/>
        <w:jc w:val="both"/>
      </w:pPr>
      <w:r>
        <w:rPr>
          <w:rFonts w:ascii="Times New Roman"/>
          <w:b w:val="false"/>
          <w:i w:val="false"/>
          <w:color w:val="000000"/>
          <w:sz w:val="28"/>
        </w:rPr>
        <w:t xml:space="preserve">
Қазақстан Республикасы мен Әзiрбайжан Республикасы арасында </w:t>
      </w:r>
      <w:r>
        <w:br/>
      </w:r>
      <w:r>
        <w:rPr>
          <w:rFonts w:ascii="Times New Roman"/>
          <w:b w:val="false"/>
          <w:i w:val="false"/>
          <w:color w:val="000000"/>
          <w:sz w:val="28"/>
        </w:rPr>
        <w:t xml:space="preserve">
Каспий теңiзi түбiн шектеу туралы Қазақстан Республикасы мен Әзiрбайжан Республикасының арасындағы Келiсiм Хаттамасына </w:t>
      </w:r>
      <w:r>
        <w:br/>
      </w:r>
      <w:r>
        <w:rPr>
          <w:rFonts w:ascii="Times New Roman"/>
          <w:b w:val="false"/>
          <w:i w:val="false"/>
          <w:color w:val="000000"/>
          <w:sz w:val="28"/>
        </w:rPr>
        <w:t xml:space="preserve">
      1 Қосымша </w:t>
      </w:r>
    </w:p>
    <w:bookmarkEnd w:id="13"/>
    <w:p>
      <w:pPr>
        <w:spacing w:after="0"/>
        <w:ind w:left="0"/>
        <w:jc w:val="left"/>
      </w:pPr>
      <w:r>
        <w:rPr>
          <w:rFonts w:ascii="Times New Roman"/>
          <w:b/>
          <w:i w:val="false"/>
          <w:color w:val="000000"/>
        </w:rPr>
        <w:t xml:space="preserve"> Орта сызықтың географиялық координаттарының Каталогы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Орта сызықтың бұрылыс      Солтүстік ендік     Шығыс бойлық </w:t>
      </w:r>
      <w:r>
        <w:br/>
      </w:r>
      <w:r>
        <w:rPr>
          <w:rFonts w:ascii="Times New Roman"/>
          <w:b w:val="false"/>
          <w:i w:val="false"/>
          <w:color w:val="000000"/>
          <w:sz w:val="28"/>
        </w:rPr>
        <w:t xml:space="preserve">
нүктелерінің нөмірлері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Бастапқы нүкте              42 </w:t>
      </w:r>
      <w:r>
        <w:rPr>
          <w:rFonts w:ascii="Times New Roman"/>
          <w:b w:val="false"/>
          <w:i w:val="false"/>
          <w:color w:val="000000"/>
          <w:vertAlign w:val="superscript"/>
        </w:rPr>
        <w:t xml:space="preserve">о </w:t>
      </w:r>
      <w:r>
        <w:rPr>
          <w:rFonts w:ascii="Times New Roman"/>
          <w:b w:val="false"/>
          <w:i w:val="false"/>
          <w:color w:val="000000"/>
          <w:sz w:val="28"/>
        </w:rPr>
        <w:t xml:space="preserve">33',6           49 </w:t>
      </w:r>
      <w:r>
        <w:rPr>
          <w:rFonts w:ascii="Times New Roman"/>
          <w:b w:val="false"/>
          <w:i w:val="false"/>
          <w:color w:val="000000"/>
          <w:vertAlign w:val="superscript"/>
        </w:rPr>
        <w:t xml:space="preserve">о </w:t>
      </w:r>
      <w:r>
        <w:rPr>
          <w:rFonts w:ascii="Times New Roman"/>
          <w:b w:val="false"/>
          <w:i w:val="false"/>
          <w:color w:val="000000"/>
          <w:sz w:val="28"/>
        </w:rPr>
        <w:t xml:space="preserve">53',3 </w:t>
      </w:r>
      <w:r>
        <w:br/>
      </w:r>
      <w:r>
        <w:rPr>
          <w:rFonts w:ascii="Times New Roman"/>
          <w:b w:val="false"/>
          <w:i w:val="false"/>
          <w:color w:val="000000"/>
          <w:sz w:val="28"/>
        </w:rPr>
        <w:t xml:space="preserve">
         1                    42 </w:t>
      </w:r>
      <w:r>
        <w:rPr>
          <w:rFonts w:ascii="Times New Roman"/>
          <w:b w:val="false"/>
          <w:i w:val="false"/>
          <w:color w:val="000000"/>
          <w:vertAlign w:val="superscript"/>
        </w:rPr>
        <w:t xml:space="preserve">о </w:t>
      </w:r>
      <w:r>
        <w:rPr>
          <w:rFonts w:ascii="Times New Roman"/>
          <w:b w:val="false"/>
          <w:i w:val="false"/>
          <w:color w:val="000000"/>
          <w:sz w:val="28"/>
        </w:rPr>
        <w:t xml:space="preserve">25',8           50 </w:t>
      </w:r>
      <w:r>
        <w:rPr>
          <w:rFonts w:ascii="Times New Roman"/>
          <w:b w:val="false"/>
          <w:i w:val="false"/>
          <w:color w:val="000000"/>
          <w:vertAlign w:val="superscript"/>
        </w:rPr>
        <w:t xml:space="preserve">о </w:t>
      </w:r>
      <w:r>
        <w:rPr>
          <w:rFonts w:ascii="Times New Roman"/>
          <w:b w:val="false"/>
          <w:i w:val="false"/>
          <w:color w:val="000000"/>
          <w:sz w:val="28"/>
        </w:rPr>
        <w:t xml:space="preserve">00',3 </w:t>
      </w:r>
      <w:r>
        <w:br/>
      </w:r>
      <w:r>
        <w:rPr>
          <w:rFonts w:ascii="Times New Roman"/>
          <w:b w:val="false"/>
          <w:i w:val="false"/>
          <w:color w:val="000000"/>
          <w:sz w:val="28"/>
        </w:rPr>
        <w:t xml:space="preserve">
         2                    42 </w:t>
      </w:r>
      <w:r>
        <w:rPr>
          <w:rFonts w:ascii="Times New Roman"/>
          <w:b w:val="false"/>
          <w:i w:val="false"/>
          <w:color w:val="000000"/>
          <w:vertAlign w:val="superscript"/>
        </w:rPr>
        <w:t xml:space="preserve">o </w:t>
      </w:r>
      <w:r>
        <w:rPr>
          <w:rFonts w:ascii="Times New Roman"/>
          <w:b w:val="false"/>
          <w:i w:val="false"/>
          <w:color w:val="000000"/>
          <w:sz w:val="28"/>
        </w:rPr>
        <w:t xml:space="preserve">24',5           50 </w:t>
      </w:r>
      <w:r>
        <w:rPr>
          <w:rFonts w:ascii="Times New Roman"/>
          <w:b w:val="false"/>
          <w:i w:val="false"/>
          <w:color w:val="000000"/>
          <w:vertAlign w:val="superscript"/>
        </w:rPr>
        <w:t xml:space="preserve">o </w:t>
      </w:r>
      <w:r>
        <w:rPr>
          <w:rFonts w:ascii="Times New Roman"/>
          <w:b w:val="false"/>
          <w:i w:val="false"/>
          <w:color w:val="000000"/>
          <w:sz w:val="28"/>
        </w:rPr>
        <w:t xml:space="preserve">01',7 </w:t>
      </w:r>
      <w:r>
        <w:br/>
      </w:r>
      <w:r>
        <w:rPr>
          <w:rFonts w:ascii="Times New Roman"/>
          <w:b w:val="false"/>
          <w:i w:val="false"/>
          <w:color w:val="000000"/>
          <w:sz w:val="28"/>
        </w:rPr>
        <w:t xml:space="preserve">
         3                    42 </w:t>
      </w:r>
      <w:r>
        <w:rPr>
          <w:rFonts w:ascii="Times New Roman"/>
          <w:b w:val="false"/>
          <w:i w:val="false"/>
          <w:color w:val="000000"/>
          <w:vertAlign w:val="superscript"/>
        </w:rPr>
        <w:t xml:space="preserve">o </w:t>
      </w:r>
      <w:r>
        <w:rPr>
          <w:rFonts w:ascii="Times New Roman"/>
          <w:b w:val="false"/>
          <w:i w:val="false"/>
          <w:color w:val="000000"/>
          <w:sz w:val="28"/>
        </w:rPr>
        <w:t xml:space="preserve">22',3           50 </w:t>
      </w:r>
      <w:r>
        <w:rPr>
          <w:rFonts w:ascii="Times New Roman"/>
          <w:b w:val="false"/>
          <w:i w:val="false"/>
          <w:color w:val="000000"/>
          <w:vertAlign w:val="superscript"/>
        </w:rPr>
        <w:t xml:space="preserve">o </w:t>
      </w:r>
      <w:r>
        <w:rPr>
          <w:rFonts w:ascii="Times New Roman"/>
          <w:b w:val="false"/>
          <w:i w:val="false"/>
          <w:color w:val="000000"/>
          <w:sz w:val="28"/>
        </w:rPr>
        <w:t xml:space="preserve">03',8 </w:t>
      </w:r>
      <w:r>
        <w:br/>
      </w:r>
      <w:r>
        <w:rPr>
          <w:rFonts w:ascii="Times New Roman"/>
          <w:b w:val="false"/>
          <w:i w:val="false"/>
          <w:color w:val="000000"/>
          <w:sz w:val="28"/>
        </w:rPr>
        <w:t xml:space="preserve">
         4                    42 </w:t>
      </w:r>
      <w:r>
        <w:rPr>
          <w:rFonts w:ascii="Times New Roman"/>
          <w:b w:val="false"/>
          <w:i w:val="false"/>
          <w:color w:val="000000"/>
          <w:vertAlign w:val="superscript"/>
        </w:rPr>
        <w:t xml:space="preserve">o </w:t>
      </w:r>
      <w:r>
        <w:rPr>
          <w:rFonts w:ascii="Times New Roman"/>
          <w:b w:val="false"/>
          <w:i w:val="false"/>
          <w:color w:val="000000"/>
          <w:sz w:val="28"/>
        </w:rPr>
        <w:t xml:space="preserve">20',9           50 </w:t>
      </w:r>
      <w:r>
        <w:rPr>
          <w:rFonts w:ascii="Times New Roman"/>
          <w:b w:val="false"/>
          <w:i w:val="false"/>
          <w:color w:val="000000"/>
          <w:vertAlign w:val="superscript"/>
        </w:rPr>
        <w:t xml:space="preserve">o </w:t>
      </w:r>
      <w:r>
        <w:rPr>
          <w:rFonts w:ascii="Times New Roman"/>
          <w:b w:val="false"/>
          <w:i w:val="false"/>
          <w:color w:val="000000"/>
          <w:sz w:val="28"/>
        </w:rPr>
        <w:t xml:space="preserve">05',4 </w:t>
      </w:r>
      <w:r>
        <w:br/>
      </w:r>
      <w:r>
        <w:rPr>
          <w:rFonts w:ascii="Times New Roman"/>
          <w:b w:val="false"/>
          <w:i w:val="false"/>
          <w:color w:val="000000"/>
          <w:sz w:val="28"/>
        </w:rPr>
        <w:t xml:space="preserve">
         5                    42 </w:t>
      </w:r>
      <w:r>
        <w:rPr>
          <w:rFonts w:ascii="Times New Roman"/>
          <w:b w:val="false"/>
          <w:i w:val="false"/>
          <w:color w:val="000000"/>
          <w:vertAlign w:val="superscript"/>
        </w:rPr>
        <w:t xml:space="preserve">o </w:t>
      </w:r>
      <w:r>
        <w:rPr>
          <w:rFonts w:ascii="Times New Roman"/>
          <w:b w:val="false"/>
          <w:i w:val="false"/>
          <w:color w:val="000000"/>
          <w:sz w:val="28"/>
        </w:rPr>
        <w:t xml:space="preserve">20',2           50 </w:t>
      </w:r>
      <w:r>
        <w:rPr>
          <w:rFonts w:ascii="Times New Roman"/>
          <w:b w:val="false"/>
          <w:i w:val="false"/>
          <w:color w:val="000000"/>
          <w:vertAlign w:val="superscript"/>
        </w:rPr>
        <w:t xml:space="preserve">o </w:t>
      </w:r>
      <w:r>
        <w:rPr>
          <w:rFonts w:ascii="Times New Roman"/>
          <w:b w:val="false"/>
          <w:i w:val="false"/>
          <w:color w:val="000000"/>
          <w:sz w:val="28"/>
        </w:rPr>
        <w:t xml:space="preserve">06',4 </w:t>
      </w:r>
      <w:r>
        <w:br/>
      </w:r>
      <w:r>
        <w:rPr>
          <w:rFonts w:ascii="Times New Roman"/>
          <w:b w:val="false"/>
          <w:i w:val="false"/>
          <w:color w:val="000000"/>
          <w:sz w:val="28"/>
        </w:rPr>
        <w:t xml:space="preserve">
         6                    42 </w:t>
      </w:r>
      <w:r>
        <w:rPr>
          <w:rFonts w:ascii="Times New Roman"/>
          <w:b w:val="false"/>
          <w:i w:val="false"/>
          <w:color w:val="000000"/>
          <w:vertAlign w:val="superscript"/>
        </w:rPr>
        <w:t xml:space="preserve">o </w:t>
      </w:r>
      <w:r>
        <w:rPr>
          <w:rFonts w:ascii="Times New Roman"/>
          <w:b w:val="false"/>
          <w:i w:val="false"/>
          <w:color w:val="000000"/>
          <w:sz w:val="28"/>
        </w:rPr>
        <w:t xml:space="preserve">19',7           50 </w:t>
      </w:r>
      <w:r>
        <w:rPr>
          <w:rFonts w:ascii="Times New Roman"/>
          <w:b w:val="false"/>
          <w:i w:val="false"/>
          <w:color w:val="000000"/>
          <w:vertAlign w:val="superscript"/>
        </w:rPr>
        <w:t xml:space="preserve">o </w:t>
      </w:r>
      <w:r>
        <w:rPr>
          <w:rFonts w:ascii="Times New Roman"/>
          <w:b w:val="false"/>
          <w:i w:val="false"/>
          <w:color w:val="000000"/>
          <w:sz w:val="28"/>
        </w:rPr>
        <w:t xml:space="preserve">06',9 </w:t>
      </w:r>
      <w:r>
        <w:br/>
      </w:r>
      <w:r>
        <w:rPr>
          <w:rFonts w:ascii="Times New Roman"/>
          <w:b w:val="false"/>
          <w:i w:val="false"/>
          <w:color w:val="000000"/>
          <w:sz w:val="28"/>
        </w:rPr>
        <w:t xml:space="preserve">
         7                    42 </w:t>
      </w:r>
      <w:r>
        <w:rPr>
          <w:rFonts w:ascii="Times New Roman"/>
          <w:b w:val="false"/>
          <w:i w:val="false"/>
          <w:color w:val="000000"/>
          <w:vertAlign w:val="superscript"/>
        </w:rPr>
        <w:t xml:space="preserve">o </w:t>
      </w:r>
      <w:r>
        <w:rPr>
          <w:rFonts w:ascii="Times New Roman"/>
          <w:b w:val="false"/>
          <w:i w:val="false"/>
          <w:color w:val="000000"/>
          <w:sz w:val="28"/>
        </w:rPr>
        <w:t xml:space="preserve">17',0           50 </w:t>
      </w:r>
      <w:r>
        <w:rPr>
          <w:rFonts w:ascii="Times New Roman"/>
          <w:b w:val="false"/>
          <w:i w:val="false"/>
          <w:color w:val="000000"/>
          <w:vertAlign w:val="superscript"/>
        </w:rPr>
        <w:t xml:space="preserve">o </w:t>
      </w:r>
      <w:r>
        <w:rPr>
          <w:rFonts w:ascii="Times New Roman"/>
          <w:b w:val="false"/>
          <w:i w:val="false"/>
          <w:color w:val="000000"/>
          <w:sz w:val="28"/>
        </w:rPr>
        <w:t xml:space="preserve">10',1 </w:t>
      </w:r>
      <w:r>
        <w:br/>
      </w:r>
      <w:r>
        <w:rPr>
          <w:rFonts w:ascii="Times New Roman"/>
          <w:b w:val="false"/>
          <w:i w:val="false"/>
          <w:color w:val="000000"/>
          <w:sz w:val="28"/>
        </w:rPr>
        <w:t xml:space="preserve">
         8                    42 </w:t>
      </w:r>
      <w:r>
        <w:rPr>
          <w:rFonts w:ascii="Times New Roman"/>
          <w:b w:val="false"/>
          <w:i w:val="false"/>
          <w:color w:val="000000"/>
          <w:vertAlign w:val="superscript"/>
        </w:rPr>
        <w:t xml:space="preserve">o </w:t>
      </w:r>
      <w:r>
        <w:rPr>
          <w:rFonts w:ascii="Times New Roman"/>
          <w:b w:val="false"/>
          <w:i w:val="false"/>
          <w:color w:val="000000"/>
          <w:sz w:val="28"/>
        </w:rPr>
        <w:t xml:space="preserve">16',4           50 </w:t>
      </w:r>
      <w:r>
        <w:rPr>
          <w:rFonts w:ascii="Times New Roman"/>
          <w:b w:val="false"/>
          <w:i w:val="false"/>
          <w:color w:val="000000"/>
          <w:vertAlign w:val="superscript"/>
        </w:rPr>
        <w:t xml:space="preserve">o </w:t>
      </w:r>
      <w:r>
        <w:rPr>
          <w:rFonts w:ascii="Times New Roman"/>
          <w:b w:val="false"/>
          <w:i w:val="false"/>
          <w:color w:val="000000"/>
          <w:sz w:val="28"/>
        </w:rPr>
        <w:t xml:space="preserve">10',8 </w:t>
      </w:r>
      <w:r>
        <w:br/>
      </w:r>
      <w:r>
        <w:rPr>
          <w:rFonts w:ascii="Times New Roman"/>
          <w:b w:val="false"/>
          <w:i w:val="false"/>
          <w:color w:val="000000"/>
          <w:sz w:val="28"/>
        </w:rPr>
        <w:t xml:space="preserve">
         9                    42 </w:t>
      </w:r>
      <w:r>
        <w:rPr>
          <w:rFonts w:ascii="Times New Roman"/>
          <w:b w:val="false"/>
          <w:i w:val="false"/>
          <w:color w:val="000000"/>
          <w:vertAlign w:val="superscript"/>
        </w:rPr>
        <w:t xml:space="preserve">o </w:t>
      </w:r>
      <w:r>
        <w:rPr>
          <w:rFonts w:ascii="Times New Roman"/>
          <w:b w:val="false"/>
          <w:i w:val="false"/>
          <w:color w:val="000000"/>
          <w:sz w:val="28"/>
        </w:rPr>
        <w:t xml:space="preserve">11',1           50 </w:t>
      </w:r>
      <w:r>
        <w:rPr>
          <w:rFonts w:ascii="Times New Roman"/>
          <w:b w:val="false"/>
          <w:i w:val="false"/>
          <w:color w:val="000000"/>
          <w:vertAlign w:val="superscript"/>
        </w:rPr>
        <w:t xml:space="preserve">o </w:t>
      </w:r>
      <w:r>
        <w:rPr>
          <w:rFonts w:ascii="Times New Roman"/>
          <w:b w:val="false"/>
          <w:i w:val="false"/>
          <w:color w:val="000000"/>
          <w:sz w:val="28"/>
        </w:rPr>
        <w:t xml:space="preserve">17',5 </w:t>
      </w:r>
      <w:r>
        <w:br/>
      </w:r>
      <w:r>
        <w:rPr>
          <w:rFonts w:ascii="Times New Roman"/>
          <w:b w:val="false"/>
          <w:i w:val="false"/>
          <w:color w:val="000000"/>
          <w:sz w:val="28"/>
        </w:rPr>
        <w:t xml:space="preserve">
        10                    42 </w:t>
      </w:r>
      <w:r>
        <w:rPr>
          <w:rFonts w:ascii="Times New Roman"/>
          <w:b w:val="false"/>
          <w:i w:val="false"/>
          <w:color w:val="000000"/>
          <w:vertAlign w:val="superscript"/>
        </w:rPr>
        <w:t xml:space="preserve">o </w:t>
      </w:r>
      <w:r>
        <w:rPr>
          <w:rFonts w:ascii="Times New Roman"/>
          <w:b w:val="false"/>
          <w:i w:val="false"/>
          <w:color w:val="000000"/>
          <w:sz w:val="28"/>
        </w:rPr>
        <w:t xml:space="preserve">10',4           50 </w:t>
      </w:r>
      <w:r>
        <w:rPr>
          <w:rFonts w:ascii="Times New Roman"/>
          <w:b w:val="false"/>
          <w:i w:val="false"/>
          <w:color w:val="000000"/>
          <w:vertAlign w:val="superscript"/>
        </w:rPr>
        <w:t xml:space="preserve">o </w:t>
      </w:r>
      <w:r>
        <w:rPr>
          <w:rFonts w:ascii="Times New Roman"/>
          <w:b w:val="false"/>
          <w:i w:val="false"/>
          <w:color w:val="000000"/>
          <w:sz w:val="28"/>
        </w:rPr>
        <w:t xml:space="preserve">18',5 </w:t>
      </w:r>
      <w:r>
        <w:br/>
      </w:r>
      <w:r>
        <w:rPr>
          <w:rFonts w:ascii="Times New Roman"/>
          <w:b w:val="false"/>
          <w:i w:val="false"/>
          <w:color w:val="000000"/>
          <w:sz w:val="28"/>
        </w:rPr>
        <w:t xml:space="preserve">
        11                    42 </w:t>
      </w:r>
      <w:r>
        <w:rPr>
          <w:rFonts w:ascii="Times New Roman"/>
          <w:b w:val="false"/>
          <w:i w:val="false"/>
          <w:color w:val="000000"/>
          <w:vertAlign w:val="superscript"/>
        </w:rPr>
        <w:t xml:space="preserve">o </w:t>
      </w:r>
      <w:r>
        <w:rPr>
          <w:rFonts w:ascii="Times New Roman"/>
          <w:b w:val="false"/>
          <w:i w:val="false"/>
          <w:color w:val="000000"/>
          <w:sz w:val="28"/>
        </w:rPr>
        <w:t xml:space="preserve">06',5           50 </w:t>
      </w:r>
      <w:r>
        <w:rPr>
          <w:rFonts w:ascii="Times New Roman"/>
          <w:b w:val="false"/>
          <w:i w:val="false"/>
          <w:color w:val="000000"/>
          <w:vertAlign w:val="superscript"/>
        </w:rPr>
        <w:t xml:space="preserve">o </w:t>
      </w:r>
      <w:r>
        <w:rPr>
          <w:rFonts w:ascii="Times New Roman"/>
          <w:b w:val="false"/>
          <w:i w:val="false"/>
          <w:color w:val="000000"/>
          <w:sz w:val="28"/>
        </w:rPr>
        <w:t xml:space="preserve">23',6 </w:t>
      </w:r>
      <w:r>
        <w:br/>
      </w:r>
      <w:r>
        <w:rPr>
          <w:rFonts w:ascii="Times New Roman"/>
          <w:b w:val="false"/>
          <w:i w:val="false"/>
          <w:color w:val="000000"/>
          <w:sz w:val="28"/>
        </w:rPr>
        <w:t xml:space="preserve">
        12                    42 </w:t>
      </w:r>
      <w:r>
        <w:rPr>
          <w:rFonts w:ascii="Times New Roman"/>
          <w:b w:val="false"/>
          <w:i w:val="false"/>
          <w:color w:val="000000"/>
          <w:vertAlign w:val="superscript"/>
        </w:rPr>
        <w:t xml:space="preserve">o </w:t>
      </w:r>
      <w:r>
        <w:rPr>
          <w:rFonts w:ascii="Times New Roman"/>
          <w:b w:val="false"/>
          <w:i w:val="false"/>
          <w:color w:val="000000"/>
          <w:sz w:val="28"/>
        </w:rPr>
        <w:t xml:space="preserve">05',2           50 </w:t>
      </w:r>
      <w:r>
        <w:rPr>
          <w:rFonts w:ascii="Times New Roman"/>
          <w:b w:val="false"/>
          <w:i w:val="false"/>
          <w:color w:val="000000"/>
          <w:vertAlign w:val="superscript"/>
        </w:rPr>
        <w:t xml:space="preserve">o </w:t>
      </w:r>
      <w:r>
        <w:rPr>
          <w:rFonts w:ascii="Times New Roman"/>
          <w:b w:val="false"/>
          <w:i w:val="false"/>
          <w:color w:val="000000"/>
          <w:sz w:val="28"/>
        </w:rPr>
        <w:t xml:space="preserve">25',4 </w:t>
      </w:r>
      <w:r>
        <w:br/>
      </w:r>
      <w:r>
        <w:rPr>
          <w:rFonts w:ascii="Times New Roman"/>
          <w:b w:val="false"/>
          <w:i w:val="false"/>
          <w:color w:val="000000"/>
          <w:sz w:val="28"/>
        </w:rPr>
        <w:t xml:space="preserve">
        13                    41 </w:t>
      </w:r>
      <w:r>
        <w:rPr>
          <w:rFonts w:ascii="Times New Roman"/>
          <w:b w:val="false"/>
          <w:i w:val="false"/>
          <w:color w:val="000000"/>
          <w:vertAlign w:val="superscript"/>
        </w:rPr>
        <w:t xml:space="preserve">o </w:t>
      </w:r>
      <w:r>
        <w:rPr>
          <w:rFonts w:ascii="Times New Roman"/>
          <w:b w:val="false"/>
          <w:i w:val="false"/>
          <w:color w:val="000000"/>
          <w:sz w:val="28"/>
        </w:rPr>
        <w:t xml:space="preserve">57',9           50 </w:t>
      </w:r>
      <w:r>
        <w:rPr>
          <w:rFonts w:ascii="Times New Roman"/>
          <w:b w:val="false"/>
          <w:i w:val="false"/>
          <w:color w:val="000000"/>
          <w:vertAlign w:val="superscript"/>
        </w:rPr>
        <w:t xml:space="preserve">o </w:t>
      </w:r>
      <w:r>
        <w:rPr>
          <w:rFonts w:ascii="Times New Roman"/>
          <w:b w:val="false"/>
          <w:i w:val="false"/>
          <w:color w:val="000000"/>
          <w:sz w:val="28"/>
        </w:rPr>
        <w:t xml:space="preserve">36',0 </w:t>
      </w:r>
      <w:r>
        <w:br/>
      </w:r>
      <w:r>
        <w:rPr>
          <w:rFonts w:ascii="Times New Roman"/>
          <w:b w:val="false"/>
          <w:i w:val="false"/>
          <w:color w:val="000000"/>
          <w:sz w:val="28"/>
        </w:rPr>
        <w:t xml:space="preserve">
        14                    41 </w:t>
      </w:r>
      <w:r>
        <w:rPr>
          <w:rFonts w:ascii="Times New Roman"/>
          <w:b w:val="false"/>
          <w:i w:val="false"/>
          <w:color w:val="000000"/>
          <w:vertAlign w:val="superscript"/>
        </w:rPr>
        <w:t xml:space="preserve">o </w:t>
      </w:r>
      <w:r>
        <w:rPr>
          <w:rFonts w:ascii="Times New Roman"/>
          <w:b w:val="false"/>
          <w:i w:val="false"/>
          <w:color w:val="000000"/>
          <w:sz w:val="28"/>
        </w:rPr>
        <w:t xml:space="preserve">57',4           50 </w:t>
      </w:r>
      <w:r>
        <w:rPr>
          <w:rFonts w:ascii="Times New Roman"/>
          <w:b w:val="false"/>
          <w:i w:val="false"/>
          <w:color w:val="000000"/>
          <w:vertAlign w:val="superscript"/>
        </w:rPr>
        <w:t xml:space="preserve">o </w:t>
      </w:r>
      <w:r>
        <w:rPr>
          <w:rFonts w:ascii="Times New Roman"/>
          <w:b w:val="false"/>
          <w:i w:val="false"/>
          <w:color w:val="000000"/>
          <w:sz w:val="28"/>
        </w:rPr>
        <w:t xml:space="preserve">36',8 </w:t>
      </w:r>
      <w:r>
        <w:br/>
      </w:r>
      <w:r>
        <w:rPr>
          <w:rFonts w:ascii="Times New Roman"/>
          <w:b w:val="false"/>
          <w:i w:val="false"/>
          <w:color w:val="000000"/>
          <w:sz w:val="28"/>
        </w:rPr>
        <w:t xml:space="preserve">
        15                    41 </w:t>
      </w:r>
      <w:r>
        <w:rPr>
          <w:rFonts w:ascii="Times New Roman"/>
          <w:b w:val="false"/>
          <w:i w:val="false"/>
          <w:color w:val="000000"/>
          <w:vertAlign w:val="superscript"/>
        </w:rPr>
        <w:t xml:space="preserve">o </w:t>
      </w:r>
      <w:r>
        <w:rPr>
          <w:rFonts w:ascii="Times New Roman"/>
          <w:b w:val="false"/>
          <w:i w:val="false"/>
          <w:color w:val="000000"/>
          <w:sz w:val="28"/>
        </w:rPr>
        <w:t xml:space="preserve">56',6           50 </w:t>
      </w:r>
      <w:r>
        <w:rPr>
          <w:rFonts w:ascii="Times New Roman"/>
          <w:b w:val="false"/>
          <w:i w:val="false"/>
          <w:color w:val="000000"/>
          <w:vertAlign w:val="superscript"/>
        </w:rPr>
        <w:t xml:space="preserve">o </w:t>
      </w:r>
      <w:r>
        <w:rPr>
          <w:rFonts w:ascii="Times New Roman"/>
          <w:b w:val="false"/>
          <w:i w:val="false"/>
          <w:color w:val="000000"/>
          <w:sz w:val="28"/>
        </w:rPr>
        <w:t xml:space="preserve">38',0 </w:t>
      </w:r>
      <w:r>
        <w:br/>
      </w:r>
      <w:r>
        <w:rPr>
          <w:rFonts w:ascii="Times New Roman"/>
          <w:b w:val="false"/>
          <w:i w:val="false"/>
          <w:color w:val="000000"/>
          <w:sz w:val="28"/>
        </w:rPr>
        <w:t xml:space="preserve">
        16                    41 </w:t>
      </w:r>
      <w:r>
        <w:rPr>
          <w:rFonts w:ascii="Times New Roman"/>
          <w:b w:val="false"/>
          <w:i w:val="false"/>
          <w:color w:val="000000"/>
          <w:vertAlign w:val="superscript"/>
        </w:rPr>
        <w:t xml:space="preserve">o </w:t>
      </w:r>
      <w:r>
        <w:rPr>
          <w:rFonts w:ascii="Times New Roman"/>
          <w:b w:val="false"/>
          <w:i w:val="false"/>
          <w:color w:val="000000"/>
          <w:sz w:val="28"/>
        </w:rPr>
        <w:t xml:space="preserve">55',8           50 </w:t>
      </w:r>
      <w:r>
        <w:rPr>
          <w:rFonts w:ascii="Times New Roman"/>
          <w:b w:val="false"/>
          <w:i w:val="false"/>
          <w:color w:val="000000"/>
          <w:vertAlign w:val="superscript"/>
        </w:rPr>
        <w:t xml:space="preserve">o </w:t>
      </w:r>
      <w:r>
        <w:rPr>
          <w:rFonts w:ascii="Times New Roman"/>
          <w:b w:val="false"/>
          <w:i w:val="false"/>
          <w:color w:val="000000"/>
          <w:sz w:val="28"/>
        </w:rPr>
        <w:t xml:space="preserve">38',7 </w:t>
      </w:r>
      <w:r>
        <w:br/>
      </w:r>
      <w:r>
        <w:rPr>
          <w:rFonts w:ascii="Times New Roman"/>
          <w:b w:val="false"/>
          <w:i w:val="false"/>
          <w:color w:val="000000"/>
          <w:sz w:val="28"/>
        </w:rPr>
        <w:t xml:space="preserve">
        17                    41 </w:t>
      </w:r>
      <w:r>
        <w:rPr>
          <w:rFonts w:ascii="Times New Roman"/>
          <w:b w:val="false"/>
          <w:i w:val="false"/>
          <w:color w:val="000000"/>
          <w:vertAlign w:val="superscript"/>
        </w:rPr>
        <w:t xml:space="preserve">o </w:t>
      </w:r>
      <w:r>
        <w:rPr>
          <w:rFonts w:ascii="Times New Roman"/>
          <w:b w:val="false"/>
          <w:i w:val="false"/>
          <w:color w:val="000000"/>
          <w:sz w:val="28"/>
        </w:rPr>
        <w:t xml:space="preserve">53',2           50 </w:t>
      </w:r>
      <w:r>
        <w:rPr>
          <w:rFonts w:ascii="Times New Roman"/>
          <w:b w:val="false"/>
          <w:i w:val="false"/>
          <w:color w:val="000000"/>
          <w:vertAlign w:val="superscript"/>
        </w:rPr>
        <w:t xml:space="preserve">o </w:t>
      </w:r>
      <w:r>
        <w:rPr>
          <w:rFonts w:ascii="Times New Roman"/>
          <w:b w:val="false"/>
          <w:i w:val="false"/>
          <w:color w:val="000000"/>
          <w:sz w:val="28"/>
        </w:rPr>
        <w:t xml:space="preserve">41',2 </w:t>
      </w:r>
      <w:r>
        <w:br/>
      </w:r>
      <w:r>
        <w:rPr>
          <w:rFonts w:ascii="Times New Roman"/>
          <w:b w:val="false"/>
          <w:i w:val="false"/>
          <w:color w:val="000000"/>
          <w:sz w:val="28"/>
        </w:rPr>
        <w:t xml:space="preserve">
        18                    41 </w:t>
      </w:r>
      <w:r>
        <w:rPr>
          <w:rFonts w:ascii="Times New Roman"/>
          <w:b w:val="false"/>
          <w:i w:val="false"/>
          <w:color w:val="000000"/>
          <w:vertAlign w:val="superscript"/>
        </w:rPr>
        <w:t xml:space="preserve">o </w:t>
      </w:r>
      <w:r>
        <w:rPr>
          <w:rFonts w:ascii="Times New Roman"/>
          <w:b w:val="false"/>
          <w:i w:val="false"/>
          <w:color w:val="000000"/>
          <w:sz w:val="28"/>
        </w:rPr>
        <w:t xml:space="preserve">51',3           50 </w:t>
      </w:r>
      <w:r>
        <w:rPr>
          <w:rFonts w:ascii="Times New Roman"/>
          <w:b w:val="false"/>
          <w:i w:val="false"/>
          <w:color w:val="000000"/>
          <w:vertAlign w:val="superscript"/>
        </w:rPr>
        <w:t xml:space="preserve">o </w:t>
      </w:r>
      <w:r>
        <w:rPr>
          <w:rFonts w:ascii="Times New Roman"/>
          <w:b w:val="false"/>
          <w:i w:val="false"/>
          <w:color w:val="000000"/>
          <w:sz w:val="28"/>
        </w:rPr>
        <w:t xml:space="preserve">41',9 </w:t>
      </w:r>
      <w:r>
        <w:br/>
      </w:r>
      <w:r>
        <w:rPr>
          <w:rFonts w:ascii="Times New Roman"/>
          <w:b w:val="false"/>
          <w:i w:val="false"/>
          <w:color w:val="000000"/>
          <w:sz w:val="28"/>
        </w:rPr>
        <w:t xml:space="preserve">
        19                    41 </w:t>
      </w:r>
      <w:r>
        <w:rPr>
          <w:rFonts w:ascii="Times New Roman"/>
          <w:b w:val="false"/>
          <w:i w:val="false"/>
          <w:color w:val="000000"/>
          <w:vertAlign w:val="superscript"/>
        </w:rPr>
        <w:t xml:space="preserve">o </w:t>
      </w:r>
      <w:r>
        <w:rPr>
          <w:rFonts w:ascii="Times New Roman"/>
          <w:b w:val="false"/>
          <w:i w:val="false"/>
          <w:color w:val="000000"/>
          <w:sz w:val="28"/>
        </w:rPr>
        <w:t xml:space="preserve">50',6           50 </w:t>
      </w:r>
      <w:r>
        <w:rPr>
          <w:rFonts w:ascii="Times New Roman"/>
          <w:b w:val="false"/>
          <w:i w:val="false"/>
          <w:color w:val="000000"/>
          <w:vertAlign w:val="superscript"/>
        </w:rPr>
        <w:t xml:space="preserve">o </w:t>
      </w:r>
      <w:r>
        <w:rPr>
          <w:rFonts w:ascii="Times New Roman"/>
          <w:b w:val="false"/>
          <w:i w:val="false"/>
          <w:color w:val="000000"/>
          <w:sz w:val="28"/>
        </w:rPr>
        <w:t xml:space="preserve">42',2 </w:t>
      </w:r>
      <w:r>
        <w:br/>
      </w:r>
      <w:r>
        <w:rPr>
          <w:rFonts w:ascii="Times New Roman"/>
          <w:b w:val="false"/>
          <w:i w:val="false"/>
          <w:color w:val="000000"/>
          <w:sz w:val="28"/>
        </w:rPr>
        <w:t xml:space="preserve">
        20                    41 </w:t>
      </w:r>
      <w:r>
        <w:rPr>
          <w:rFonts w:ascii="Times New Roman"/>
          <w:b w:val="false"/>
          <w:i w:val="false"/>
          <w:color w:val="000000"/>
          <w:vertAlign w:val="superscript"/>
        </w:rPr>
        <w:t xml:space="preserve">o </w:t>
      </w:r>
      <w:r>
        <w:rPr>
          <w:rFonts w:ascii="Times New Roman"/>
          <w:b w:val="false"/>
          <w:i w:val="false"/>
          <w:color w:val="000000"/>
          <w:sz w:val="28"/>
        </w:rPr>
        <w:t xml:space="preserve">47',8           50 </w:t>
      </w:r>
      <w:r>
        <w:rPr>
          <w:rFonts w:ascii="Times New Roman"/>
          <w:b w:val="false"/>
          <w:i w:val="false"/>
          <w:color w:val="000000"/>
          <w:vertAlign w:val="superscript"/>
        </w:rPr>
        <w:t xml:space="preserve">o </w:t>
      </w:r>
      <w:r>
        <w:rPr>
          <w:rFonts w:ascii="Times New Roman"/>
          <w:b w:val="false"/>
          <w:i w:val="false"/>
          <w:color w:val="000000"/>
          <w:sz w:val="28"/>
        </w:rPr>
        <w:t xml:space="preserve">43',1 </w:t>
      </w:r>
      <w:r>
        <w:br/>
      </w:r>
      <w:r>
        <w:rPr>
          <w:rFonts w:ascii="Times New Roman"/>
          <w:b w:val="false"/>
          <w:i w:val="false"/>
          <w:color w:val="000000"/>
          <w:sz w:val="28"/>
        </w:rPr>
        <w:t xml:space="preserve">
        21                    41 </w:t>
      </w:r>
      <w:r>
        <w:rPr>
          <w:rFonts w:ascii="Times New Roman"/>
          <w:b w:val="false"/>
          <w:i w:val="false"/>
          <w:color w:val="000000"/>
          <w:vertAlign w:val="superscript"/>
        </w:rPr>
        <w:t xml:space="preserve">o </w:t>
      </w:r>
      <w:r>
        <w:rPr>
          <w:rFonts w:ascii="Times New Roman"/>
          <w:b w:val="false"/>
          <w:i w:val="false"/>
          <w:color w:val="000000"/>
          <w:sz w:val="28"/>
        </w:rPr>
        <w:t xml:space="preserve">39',1           50 </w:t>
      </w:r>
      <w:r>
        <w:rPr>
          <w:rFonts w:ascii="Times New Roman"/>
          <w:b w:val="false"/>
          <w:i w:val="false"/>
          <w:color w:val="000000"/>
          <w:vertAlign w:val="superscript"/>
        </w:rPr>
        <w:t xml:space="preserve">o </w:t>
      </w:r>
      <w:r>
        <w:rPr>
          <w:rFonts w:ascii="Times New Roman"/>
          <w:b w:val="false"/>
          <w:i w:val="false"/>
          <w:color w:val="000000"/>
          <w:sz w:val="28"/>
        </w:rPr>
        <w:t xml:space="preserve">50',4 </w:t>
      </w:r>
      <w:r>
        <w:br/>
      </w:r>
      <w:r>
        <w:rPr>
          <w:rFonts w:ascii="Times New Roman"/>
          <w:b w:val="false"/>
          <w:i w:val="false"/>
          <w:color w:val="000000"/>
          <w:sz w:val="28"/>
        </w:rPr>
        <w:t xml:space="preserve">
        22                    41 </w:t>
      </w:r>
      <w:r>
        <w:rPr>
          <w:rFonts w:ascii="Times New Roman"/>
          <w:b w:val="false"/>
          <w:i w:val="false"/>
          <w:color w:val="000000"/>
          <w:vertAlign w:val="superscript"/>
        </w:rPr>
        <w:t xml:space="preserve">o </w:t>
      </w:r>
      <w:r>
        <w:rPr>
          <w:rFonts w:ascii="Times New Roman"/>
          <w:b w:val="false"/>
          <w:i w:val="false"/>
          <w:color w:val="000000"/>
          <w:sz w:val="28"/>
        </w:rPr>
        <w:t xml:space="preserve">37',0           50 </w:t>
      </w:r>
      <w:r>
        <w:rPr>
          <w:rFonts w:ascii="Times New Roman"/>
          <w:b w:val="false"/>
          <w:i w:val="false"/>
          <w:color w:val="000000"/>
          <w:vertAlign w:val="superscript"/>
        </w:rPr>
        <w:t xml:space="preserve">o </w:t>
      </w:r>
      <w:r>
        <w:rPr>
          <w:rFonts w:ascii="Times New Roman"/>
          <w:b w:val="false"/>
          <w:i w:val="false"/>
          <w:color w:val="000000"/>
          <w:sz w:val="28"/>
        </w:rPr>
        <w:t xml:space="preserve">52',3 </w:t>
      </w:r>
      <w:r>
        <w:br/>
      </w:r>
      <w:r>
        <w:rPr>
          <w:rFonts w:ascii="Times New Roman"/>
          <w:b w:val="false"/>
          <w:i w:val="false"/>
          <w:color w:val="000000"/>
          <w:sz w:val="28"/>
        </w:rPr>
        <w:t xml:space="preserve">
        23                    41 </w:t>
      </w:r>
      <w:r>
        <w:rPr>
          <w:rFonts w:ascii="Times New Roman"/>
          <w:b w:val="false"/>
          <w:i w:val="false"/>
          <w:color w:val="000000"/>
          <w:vertAlign w:val="superscript"/>
        </w:rPr>
        <w:t xml:space="preserve">o </w:t>
      </w:r>
      <w:r>
        <w:rPr>
          <w:rFonts w:ascii="Times New Roman"/>
          <w:b w:val="false"/>
          <w:i w:val="false"/>
          <w:color w:val="000000"/>
          <w:sz w:val="28"/>
        </w:rPr>
        <w:t xml:space="preserve">35',3           50 </w:t>
      </w:r>
      <w:r>
        <w:rPr>
          <w:rFonts w:ascii="Times New Roman"/>
          <w:b w:val="false"/>
          <w:i w:val="false"/>
          <w:color w:val="000000"/>
          <w:vertAlign w:val="superscript"/>
        </w:rPr>
        <w:t xml:space="preserve">o </w:t>
      </w:r>
      <w:r>
        <w:rPr>
          <w:rFonts w:ascii="Times New Roman"/>
          <w:b w:val="false"/>
          <w:i w:val="false"/>
          <w:color w:val="000000"/>
          <w:sz w:val="28"/>
        </w:rPr>
        <w:t xml:space="preserve">53',8 </w:t>
      </w:r>
      <w:r>
        <w:br/>
      </w:r>
      <w:r>
        <w:rPr>
          <w:rFonts w:ascii="Times New Roman"/>
          <w:b w:val="false"/>
          <w:i w:val="false"/>
          <w:color w:val="000000"/>
          <w:sz w:val="28"/>
        </w:rPr>
        <w:t xml:space="preserve">
        24                    41 </w:t>
      </w:r>
      <w:r>
        <w:rPr>
          <w:rFonts w:ascii="Times New Roman"/>
          <w:b w:val="false"/>
          <w:i w:val="false"/>
          <w:color w:val="000000"/>
          <w:vertAlign w:val="superscript"/>
        </w:rPr>
        <w:t xml:space="preserve">o </w:t>
      </w:r>
      <w:r>
        <w:rPr>
          <w:rFonts w:ascii="Times New Roman"/>
          <w:b w:val="false"/>
          <w:i w:val="false"/>
          <w:color w:val="000000"/>
          <w:sz w:val="28"/>
        </w:rPr>
        <w:t xml:space="preserve">33',4           50 </w:t>
      </w:r>
      <w:r>
        <w:rPr>
          <w:rFonts w:ascii="Times New Roman"/>
          <w:b w:val="false"/>
          <w:i w:val="false"/>
          <w:color w:val="000000"/>
          <w:vertAlign w:val="superscript"/>
        </w:rPr>
        <w:t xml:space="preserve">o </w:t>
      </w:r>
      <w:r>
        <w:rPr>
          <w:rFonts w:ascii="Times New Roman"/>
          <w:b w:val="false"/>
          <w:i w:val="false"/>
          <w:color w:val="000000"/>
          <w:sz w:val="28"/>
        </w:rPr>
        <w:t xml:space="preserve">55',5 </w:t>
      </w:r>
      <w:r>
        <w:br/>
      </w:r>
      <w:r>
        <w:rPr>
          <w:rFonts w:ascii="Times New Roman"/>
          <w:b w:val="false"/>
          <w:i w:val="false"/>
          <w:color w:val="000000"/>
          <w:sz w:val="28"/>
        </w:rPr>
        <w:t xml:space="preserve">
        25 (соңғы)            41 </w:t>
      </w:r>
      <w:r>
        <w:rPr>
          <w:rFonts w:ascii="Times New Roman"/>
          <w:b w:val="false"/>
          <w:i w:val="false"/>
          <w:color w:val="000000"/>
          <w:vertAlign w:val="superscript"/>
        </w:rPr>
        <w:t xml:space="preserve">o </w:t>
      </w:r>
      <w:r>
        <w:rPr>
          <w:rFonts w:ascii="Times New Roman"/>
          <w:b w:val="false"/>
          <w:i w:val="false"/>
          <w:color w:val="000000"/>
          <w:sz w:val="28"/>
        </w:rPr>
        <w:t xml:space="preserve">32',4           50 </w:t>
      </w:r>
      <w:r>
        <w:rPr>
          <w:rFonts w:ascii="Times New Roman"/>
          <w:b w:val="false"/>
          <w:i w:val="false"/>
          <w:color w:val="000000"/>
          <w:vertAlign w:val="superscript"/>
        </w:rPr>
        <w:t xml:space="preserve">o </w:t>
      </w:r>
      <w:r>
        <w:rPr>
          <w:rFonts w:ascii="Times New Roman"/>
          <w:b w:val="false"/>
          <w:i w:val="false"/>
          <w:color w:val="000000"/>
          <w:sz w:val="28"/>
        </w:rPr>
        <w:t xml:space="preserve">56',6 </w:t>
      </w:r>
    </w:p>
    <w:bookmarkStart w:name="z15" w:id="14"/>
    <w:p>
      <w:pPr>
        <w:spacing w:after="0"/>
        <w:ind w:left="0"/>
        <w:jc w:val="both"/>
      </w:pPr>
      <w:r>
        <w:rPr>
          <w:rFonts w:ascii="Times New Roman"/>
          <w:b w:val="false"/>
          <w:i w:val="false"/>
          <w:color w:val="000000"/>
          <w:sz w:val="28"/>
        </w:rPr>
        <w:t xml:space="preserve">
Қазақстан Республикасы мен Әзiрбайжан Республикасы арасында </w:t>
      </w:r>
      <w:r>
        <w:br/>
      </w:r>
      <w:r>
        <w:rPr>
          <w:rFonts w:ascii="Times New Roman"/>
          <w:b w:val="false"/>
          <w:i w:val="false"/>
          <w:color w:val="000000"/>
          <w:sz w:val="28"/>
        </w:rPr>
        <w:t xml:space="preserve">
Каспий теңiзi түбiн шектеу туралы Қазақстан Республикасы мен Әзiрбайжан Республикасының арасындағы Келiсiм Хаттамасына </w:t>
      </w:r>
      <w:r>
        <w:br/>
      </w:r>
      <w:r>
        <w:rPr>
          <w:rFonts w:ascii="Times New Roman"/>
          <w:b w:val="false"/>
          <w:i w:val="false"/>
          <w:color w:val="000000"/>
          <w:sz w:val="28"/>
        </w:rPr>
        <w:t xml:space="preserve">
      2 Қосымша </w:t>
      </w:r>
    </w:p>
    <w:bookmarkEnd w:id="14"/>
    <w:p>
      <w:pPr>
        <w:spacing w:after="0"/>
        <w:ind w:left="0"/>
        <w:jc w:val="left"/>
      </w:pPr>
      <w:r>
        <w:rPr>
          <w:rFonts w:ascii="Times New Roman"/>
          <w:b/>
          <w:i w:val="false"/>
          <w:color w:val="000000"/>
        </w:rPr>
        <w:t xml:space="preserve"> Бастапқы базалық нүктелердің географиялық координаттарының Каталогы </w:t>
      </w:r>
    </w:p>
    <w:p>
      <w:pPr>
        <w:spacing w:after="0"/>
        <w:ind w:left="0"/>
        <w:jc w:val="both"/>
      </w:pPr>
      <w:r>
        <w:rPr>
          <w:rFonts w:ascii="Times New Roman"/>
          <w:b/>
          <w:i w:val="false"/>
          <w:color w:val="000000"/>
          <w:sz w:val="28"/>
        </w:rPr>
        <w:t xml:space="preserve">                       Қазақстан Республикасы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р/н NN           ! Солтүстік ендік   !   Шығыс бойлық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                    43 </w:t>
      </w:r>
      <w:r>
        <w:rPr>
          <w:rFonts w:ascii="Times New Roman"/>
          <w:b w:val="false"/>
          <w:i w:val="false"/>
          <w:color w:val="000000"/>
          <w:vertAlign w:val="superscript"/>
        </w:rPr>
        <w:t xml:space="preserve">о </w:t>
      </w:r>
      <w:r>
        <w:rPr>
          <w:rFonts w:ascii="Times New Roman"/>
          <w:b w:val="false"/>
          <w:i w:val="false"/>
          <w:color w:val="000000"/>
          <w:sz w:val="28"/>
        </w:rPr>
        <w:t xml:space="preserve">09',1           51 </w:t>
      </w:r>
      <w:r>
        <w:rPr>
          <w:rFonts w:ascii="Times New Roman"/>
          <w:b w:val="false"/>
          <w:i w:val="false"/>
          <w:color w:val="000000"/>
          <w:vertAlign w:val="superscript"/>
        </w:rPr>
        <w:t xml:space="preserve">о </w:t>
      </w:r>
      <w:r>
        <w:rPr>
          <w:rFonts w:ascii="Times New Roman"/>
          <w:b w:val="false"/>
          <w:i w:val="false"/>
          <w:color w:val="000000"/>
          <w:sz w:val="28"/>
        </w:rPr>
        <w:t xml:space="preserve">16',2 </w:t>
      </w:r>
      <w:r>
        <w:br/>
      </w:r>
      <w:r>
        <w:rPr>
          <w:rFonts w:ascii="Times New Roman"/>
          <w:b w:val="false"/>
          <w:i w:val="false"/>
          <w:color w:val="000000"/>
          <w:sz w:val="28"/>
        </w:rPr>
        <w:t xml:space="preserve">
         2                    43 </w:t>
      </w:r>
      <w:r>
        <w:rPr>
          <w:rFonts w:ascii="Times New Roman"/>
          <w:b w:val="false"/>
          <w:i w:val="false"/>
          <w:color w:val="000000"/>
          <w:vertAlign w:val="superscript"/>
        </w:rPr>
        <w:t xml:space="preserve">о </w:t>
      </w:r>
      <w:r>
        <w:rPr>
          <w:rFonts w:ascii="Times New Roman"/>
          <w:b w:val="false"/>
          <w:i w:val="false"/>
          <w:color w:val="000000"/>
          <w:sz w:val="28"/>
        </w:rPr>
        <w:t xml:space="preserve">09',1           51 </w:t>
      </w:r>
      <w:r>
        <w:rPr>
          <w:rFonts w:ascii="Times New Roman"/>
          <w:b w:val="false"/>
          <w:i w:val="false"/>
          <w:color w:val="000000"/>
          <w:vertAlign w:val="superscript"/>
        </w:rPr>
        <w:t xml:space="preserve">о </w:t>
      </w:r>
      <w:r>
        <w:rPr>
          <w:rFonts w:ascii="Times New Roman"/>
          <w:b w:val="false"/>
          <w:i w:val="false"/>
          <w:color w:val="000000"/>
          <w:sz w:val="28"/>
        </w:rPr>
        <w:t xml:space="preserve">16',6 </w:t>
      </w:r>
      <w:r>
        <w:br/>
      </w:r>
      <w:r>
        <w:rPr>
          <w:rFonts w:ascii="Times New Roman"/>
          <w:b w:val="false"/>
          <w:i w:val="false"/>
          <w:color w:val="000000"/>
          <w:sz w:val="28"/>
        </w:rPr>
        <w:t xml:space="preserve">
         3                    42 </w:t>
      </w:r>
      <w:r>
        <w:rPr>
          <w:rFonts w:ascii="Times New Roman"/>
          <w:b w:val="false"/>
          <w:i w:val="false"/>
          <w:color w:val="000000"/>
          <w:vertAlign w:val="superscript"/>
        </w:rPr>
        <w:t xml:space="preserve">о </w:t>
      </w:r>
      <w:r>
        <w:rPr>
          <w:rFonts w:ascii="Times New Roman"/>
          <w:b w:val="false"/>
          <w:i w:val="false"/>
          <w:color w:val="000000"/>
          <w:sz w:val="28"/>
        </w:rPr>
        <w:t xml:space="preserve">50',1           51 </w:t>
      </w:r>
      <w:r>
        <w:rPr>
          <w:rFonts w:ascii="Times New Roman"/>
          <w:b w:val="false"/>
          <w:i w:val="false"/>
          <w:color w:val="000000"/>
          <w:vertAlign w:val="superscript"/>
        </w:rPr>
        <w:t xml:space="preserve">о </w:t>
      </w:r>
      <w:r>
        <w:rPr>
          <w:rFonts w:ascii="Times New Roman"/>
          <w:b w:val="false"/>
          <w:i w:val="false"/>
          <w:color w:val="000000"/>
          <w:sz w:val="28"/>
        </w:rPr>
        <w:t xml:space="preserve">54',3 </w:t>
      </w:r>
      <w:r>
        <w:br/>
      </w:r>
      <w:r>
        <w:rPr>
          <w:rFonts w:ascii="Times New Roman"/>
          <w:b w:val="false"/>
          <w:i w:val="false"/>
          <w:color w:val="000000"/>
          <w:sz w:val="28"/>
        </w:rPr>
        <w:t xml:space="preserve">
         4                    42 </w:t>
      </w:r>
      <w:r>
        <w:rPr>
          <w:rFonts w:ascii="Times New Roman"/>
          <w:b w:val="false"/>
          <w:i w:val="false"/>
          <w:color w:val="000000"/>
          <w:vertAlign w:val="superscript"/>
        </w:rPr>
        <w:t xml:space="preserve">о </w:t>
      </w:r>
      <w:r>
        <w:rPr>
          <w:rFonts w:ascii="Times New Roman"/>
          <w:b w:val="false"/>
          <w:i w:val="false"/>
          <w:color w:val="000000"/>
          <w:sz w:val="28"/>
        </w:rPr>
        <w:t xml:space="preserve">05',0           52 </w:t>
      </w:r>
      <w:r>
        <w:rPr>
          <w:rFonts w:ascii="Times New Roman"/>
          <w:b w:val="false"/>
          <w:i w:val="false"/>
          <w:color w:val="000000"/>
          <w:vertAlign w:val="superscript"/>
        </w:rPr>
        <w:t xml:space="preserve">о </w:t>
      </w:r>
      <w:r>
        <w:rPr>
          <w:rFonts w:ascii="Times New Roman"/>
          <w:b w:val="false"/>
          <w:i w:val="false"/>
          <w:color w:val="000000"/>
          <w:sz w:val="28"/>
        </w:rPr>
        <w:t xml:space="preserve">25',4 </w:t>
      </w:r>
      <w:r>
        <w:br/>
      </w:r>
      <w:r>
        <w:rPr>
          <w:rFonts w:ascii="Times New Roman"/>
          <w:b w:val="false"/>
          <w:i w:val="false"/>
          <w:color w:val="000000"/>
          <w:sz w:val="28"/>
        </w:rPr>
        <w:t xml:space="preserve">
         5                    41 </w:t>
      </w:r>
      <w:r>
        <w:rPr>
          <w:rFonts w:ascii="Times New Roman"/>
          <w:b w:val="false"/>
          <w:i w:val="false"/>
          <w:color w:val="000000"/>
          <w:vertAlign w:val="superscript"/>
        </w:rPr>
        <w:t xml:space="preserve">о </w:t>
      </w:r>
      <w:r>
        <w:rPr>
          <w:rFonts w:ascii="Times New Roman"/>
          <w:b w:val="false"/>
          <w:i w:val="false"/>
          <w:color w:val="000000"/>
          <w:sz w:val="28"/>
        </w:rPr>
        <w:t xml:space="preserve">46',6           52 </w:t>
      </w:r>
      <w:r>
        <w:rPr>
          <w:rFonts w:ascii="Times New Roman"/>
          <w:b w:val="false"/>
          <w:i w:val="false"/>
          <w:color w:val="000000"/>
          <w:vertAlign w:val="superscript"/>
        </w:rPr>
        <w:t xml:space="preserve">о </w:t>
      </w:r>
      <w:r>
        <w:rPr>
          <w:rFonts w:ascii="Times New Roman"/>
          <w:b w:val="false"/>
          <w:i w:val="false"/>
          <w:color w:val="000000"/>
          <w:sz w:val="28"/>
        </w:rPr>
        <w:t xml:space="preserve">26',5 </w:t>
      </w:r>
      <w:r>
        <w:br/>
      </w:r>
      <w:r>
        <w:rPr>
          <w:rFonts w:ascii="Times New Roman"/>
          <w:b w:val="false"/>
          <w:i w:val="false"/>
          <w:color w:val="000000"/>
          <w:sz w:val="28"/>
        </w:rPr>
        <w:t xml:space="preserve">
         6                    41 </w:t>
      </w:r>
      <w:r>
        <w:rPr>
          <w:rFonts w:ascii="Times New Roman"/>
          <w:b w:val="false"/>
          <w:i w:val="false"/>
          <w:color w:val="000000"/>
          <w:vertAlign w:val="superscript"/>
        </w:rPr>
        <w:t xml:space="preserve">о </w:t>
      </w:r>
      <w:r>
        <w:rPr>
          <w:rFonts w:ascii="Times New Roman"/>
          <w:b w:val="false"/>
          <w:i w:val="false"/>
          <w:color w:val="000000"/>
          <w:sz w:val="28"/>
        </w:rPr>
        <w:t xml:space="preserve">46',1           52 </w:t>
      </w:r>
      <w:r>
        <w:rPr>
          <w:rFonts w:ascii="Times New Roman"/>
          <w:b w:val="false"/>
          <w:i w:val="false"/>
          <w:color w:val="000000"/>
          <w:vertAlign w:val="superscript"/>
        </w:rPr>
        <w:t xml:space="preserve">о </w:t>
      </w:r>
      <w:r>
        <w:rPr>
          <w:rFonts w:ascii="Times New Roman"/>
          <w:b w:val="false"/>
          <w:i w:val="false"/>
          <w:color w:val="000000"/>
          <w:sz w:val="28"/>
        </w:rPr>
        <w:t xml:space="preserve">26',7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Әзірбайжан Республикасы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р/н NN           ! Солтүстік ендік   !   Шығыс бойлық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                    41 </w:t>
      </w:r>
      <w:r>
        <w:rPr>
          <w:rFonts w:ascii="Times New Roman"/>
          <w:b w:val="false"/>
          <w:i w:val="false"/>
          <w:color w:val="000000"/>
          <w:vertAlign w:val="superscript"/>
        </w:rPr>
        <w:t xml:space="preserve">о </w:t>
      </w:r>
      <w:r>
        <w:rPr>
          <w:rFonts w:ascii="Times New Roman"/>
          <w:b w:val="false"/>
          <w:i w:val="false"/>
          <w:color w:val="000000"/>
          <w:sz w:val="28"/>
        </w:rPr>
        <w:t xml:space="preserve">45',6           48 </w:t>
      </w:r>
      <w:r>
        <w:rPr>
          <w:rFonts w:ascii="Times New Roman"/>
          <w:b w:val="false"/>
          <w:i w:val="false"/>
          <w:color w:val="000000"/>
          <w:vertAlign w:val="superscript"/>
        </w:rPr>
        <w:t xml:space="preserve">о </w:t>
      </w:r>
      <w:r>
        <w:rPr>
          <w:rFonts w:ascii="Times New Roman"/>
          <w:b w:val="false"/>
          <w:i w:val="false"/>
          <w:color w:val="000000"/>
          <w:sz w:val="28"/>
        </w:rPr>
        <w:t xml:space="preserve">42',4 </w:t>
      </w:r>
      <w:r>
        <w:br/>
      </w:r>
      <w:r>
        <w:rPr>
          <w:rFonts w:ascii="Times New Roman"/>
          <w:b w:val="false"/>
          <w:i w:val="false"/>
          <w:color w:val="000000"/>
          <w:sz w:val="28"/>
        </w:rPr>
        <w:t xml:space="preserve">
         2                    41 </w:t>
      </w:r>
      <w:r>
        <w:rPr>
          <w:rFonts w:ascii="Times New Roman"/>
          <w:b w:val="false"/>
          <w:i w:val="false"/>
          <w:color w:val="000000"/>
          <w:vertAlign w:val="superscript"/>
        </w:rPr>
        <w:t xml:space="preserve">о </w:t>
      </w:r>
      <w:r>
        <w:rPr>
          <w:rFonts w:ascii="Times New Roman"/>
          <w:b w:val="false"/>
          <w:i w:val="false"/>
          <w:color w:val="000000"/>
          <w:sz w:val="28"/>
        </w:rPr>
        <w:t xml:space="preserve">35',8           48 </w:t>
      </w:r>
      <w:r>
        <w:rPr>
          <w:rFonts w:ascii="Times New Roman"/>
          <w:b w:val="false"/>
          <w:i w:val="false"/>
          <w:color w:val="000000"/>
          <w:vertAlign w:val="superscript"/>
        </w:rPr>
        <w:t xml:space="preserve">о </w:t>
      </w:r>
      <w:r>
        <w:rPr>
          <w:rFonts w:ascii="Times New Roman"/>
          <w:b w:val="false"/>
          <w:i w:val="false"/>
          <w:color w:val="000000"/>
          <w:sz w:val="28"/>
        </w:rPr>
        <w:t xml:space="preserve">51',9 </w:t>
      </w:r>
      <w:r>
        <w:br/>
      </w:r>
      <w:r>
        <w:rPr>
          <w:rFonts w:ascii="Times New Roman"/>
          <w:b w:val="false"/>
          <w:i w:val="false"/>
          <w:color w:val="000000"/>
          <w:sz w:val="28"/>
        </w:rPr>
        <w:t xml:space="preserve">
         3                    41 </w:t>
      </w:r>
      <w:r>
        <w:rPr>
          <w:rFonts w:ascii="Times New Roman"/>
          <w:b w:val="false"/>
          <w:i w:val="false"/>
          <w:color w:val="000000"/>
          <w:vertAlign w:val="superscript"/>
        </w:rPr>
        <w:t xml:space="preserve">о </w:t>
      </w:r>
      <w:r>
        <w:rPr>
          <w:rFonts w:ascii="Times New Roman"/>
          <w:b w:val="false"/>
          <w:i w:val="false"/>
          <w:color w:val="000000"/>
          <w:sz w:val="28"/>
        </w:rPr>
        <w:t xml:space="preserve">32',2           48 </w:t>
      </w:r>
      <w:r>
        <w:rPr>
          <w:rFonts w:ascii="Times New Roman"/>
          <w:b w:val="false"/>
          <w:i w:val="false"/>
          <w:color w:val="000000"/>
          <w:vertAlign w:val="superscript"/>
        </w:rPr>
        <w:t xml:space="preserve">о </w:t>
      </w:r>
      <w:r>
        <w:rPr>
          <w:rFonts w:ascii="Times New Roman"/>
          <w:b w:val="false"/>
          <w:i w:val="false"/>
          <w:color w:val="000000"/>
          <w:sz w:val="28"/>
        </w:rPr>
        <w:t xml:space="preserve">55',8 </w:t>
      </w:r>
      <w:r>
        <w:br/>
      </w:r>
      <w:r>
        <w:rPr>
          <w:rFonts w:ascii="Times New Roman"/>
          <w:b w:val="false"/>
          <w:i w:val="false"/>
          <w:color w:val="000000"/>
          <w:sz w:val="28"/>
        </w:rPr>
        <w:t xml:space="preserve">
         4                    41 </w:t>
      </w:r>
      <w:r>
        <w:rPr>
          <w:rFonts w:ascii="Times New Roman"/>
          <w:b w:val="false"/>
          <w:i w:val="false"/>
          <w:color w:val="000000"/>
          <w:vertAlign w:val="superscript"/>
        </w:rPr>
        <w:t xml:space="preserve">о </w:t>
      </w:r>
      <w:r>
        <w:rPr>
          <w:rFonts w:ascii="Times New Roman"/>
          <w:b w:val="false"/>
          <w:i w:val="false"/>
          <w:color w:val="000000"/>
          <w:sz w:val="28"/>
        </w:rPr>
        <w:t xml:space="preserve">28',0           48 </w:t>
      </w:r>
      <w:r>
        <w:rPr>
          <w:rFonts w:ascii="Times New Roman"/>
          <w:b w:val="false"/>
          <w:i w:val="false"/>
          <w:color w:val="000000"/>
          <w:vertAlign w:val="superscript"/>
        </w:rPr>
        <w:t xml:space="preserve">о </w:t>
      </w:r>
      <w:r>
        <w:rPr>
          <w:rFonts w:ascii="Times New Roman"/>
          <w:b w:val="false"/>
          <w:i w:val="false"/>
          <w:color w:val="000000"/>
          <w:sz w:val="28"/>
        </w:rPr>
        <w:t xml:space="preserve">59',6 </w:t>
      </w:r>
      <w:r>
        <w:br/>
      </w:r>
      <w:r>
        <w:rPr>
          <w:rFonts w:ascii="Times New Roman"/>
          <w:b w:val="false"/>
          <w:i w:val="false"/>
          <w:color w:val="000000"/>
          <w:sz w:val="28"/>
        </w:rPr>
        <w:t xml:space="preserve">
         5                    41 </w:t>
      </w:r>
      <w:r>
        <w:rPr>
          <w:rFonts w:ascii="Times New Roman"/>
          <w:b w:val="false"/>
          <w:i w:val="false"/>
          <w:color w:val="000000"/>
          <w:vertAlign w:val="superscript"/>
        </w:rPr>
        <w:t xml:space="preserve">о </w:t>
      </w:r>
      <w:r>
        <w:rPr>
          <w:rFonts w:ascii="Times New Roman"/>
          <w:b w:val="false"/>
          <w:i w:val="false"/>
          <w:color w:val="000000"/>
          <w:sz w:val="28"/>
        </w:rPr>
        <w:t xml:space="preserve">22',7           49 </w:t>
      </w:r>
      <w:r>
        <w:rPr>
          <w:rFonts w:ascii="Times New Roman"/>
          <w:b w:val="false"/>
          <w:i w:val="false"/>
          <w:color w:val="000000"/>
          <w:vertAlign w:val="superscript"/>
        </w:rPr>
        <w:t xml:space="preserve">о </w:t>
      </w:r>
      <w:r>
        <w:rPr>
          <w:rFonts w:ascii="Times New Roman"/>
          <w:b w:val="false"/>
          <w:i w:val="false"/>
          <w:color w:val="000000"/>
          <w:sz w:val="28"/>
        </w:rPr>
        <w:t xml:space="preserve">04',4 </w:t>
      </w:r>
      <w:r>
        <w:br/>
      </w:r>
      <w:r>
        <w:rPr>
          <w:rFonts w:ascii="Times New Roman"/>
          <w:b w:val="false"/>
          <w:i w:val="false"/>
          <w:color w:val="000000"/>
          <w:sz w:val="28"/>
        </w:rPr>
        <w:t xml:space="preserve">
         6                    41 </w:t>
      </w:r>
      <w:r>
        <w:rPr>
          <w:rFonts w:ascii="Times New Roman"/>
          <w:b w:val="false"/>
          <w:i w:val="false"/>
          <w:color w:val="000000"/>
          <w:vertAlign w:val="superscript"/>
        </w:rPr>
        <w:t xml:space="preserve">о </w:t>
      </w:r>
      <w:r>
        <w:rPr>
          <w:rFonts w:ascii="Times New Roman"/>
          <w:b w:val="false"/>
          <w:i w:val="false"/>
          <w:color w:val="000000"/>
          <w:sz w:val="28"/>
        </w:rPr>
        <w:t xml:space="preserve">21',8           49 </w:t>
      </w:r>
      <w:r>
        <w:rPr>
          <w:rFonts w:ascii="Times New Roman"/>
          <w:b w:val="false"/>
          <w:i w:val="false"/>
          <w:color w:val="000000"/>
          <w:vertAlign w:val="superscript"/>
        </w:rPr>
        <w:t xml:space="preserve">о </w:t>
      </w:r>
      <w:r>
        <w:rPr>
          <w:rFonts w:ascii="Times New Roman"/>
          <w:b w:val="false"/>
          <w:i w:val="false"/>
          <w:color w:val="000000"/>
          <w:sz w:val="28"/>
        </w:rPr>
        <w:t xml:space="preserve">05',0 </w:t>
      </w:r>
      <w:r>
        <w:br/>
      </w:r>
      <w:r>
        <w:rPr>
          <w:rFonts w:ascii="Times New Roman"/>
          <w:b w:val="false"/>
          <w:i w:val="false"/>
          <w:color w:val="000000"/>
          <w:sz w:val="28"/>
        </w:rPr>
        <w:t xml:space="preserve">
         7                    41 </w:t>
      </w:r>
      <w:r>
        <w:rPr>
          <w:rFonts w:ascii="Times New Roman"/>
          <w:b w:val="false"/>
          <w:i w:val="false"/>
          <w:color w:val="000000"/>
          <w:vertAlign w:val="superscript"/>
        </w:rPr>
        <w:t xml:space="preserve">о </w:t>
      </w:r>
      <w:r>
        <w:rPr>
          <w:rFonts w:ascii="Times New Roman"/>
          <w:b w:val="false"/>
          <w:i w:val="false"/>
          <w:color w:val="000000"/>
          <w:sz w:val="28"/>
        </w:rPr>
        <w:t xml:space="preserve">18',9           49 </w:t>
      </w:r>
      <w:r>
        <w:rPr>
          <w:rFonts w:ascii="Times New Roman"/>
          <w:b w:val="false"/>
          <w:i w:val="false"/>
          <w:color w:val="000000"/>
          <w:vertAlign w:val="superscript"/>
        </w:rPr>
        <w:t xml:space="preserve">о </w:t>
      </w:r>
      <w:r>
        <w:rPr>
          <w:rFonts w:ascii="Times New Roman"/>
          <w:b w:val="false"/>
          <w:i w:val="false"/>
          <w:color w:val="000000"/>
          <w:sz w:val="28"/>
        </w:rPr>
        <w:t xml:space="preserve">06',7 </w:t>
      </w:r>
      <w:r>
        <w:br/>
      </w:r>
      <w:r>
        <w:rPr>
          <w:rFonts w:ascii="Times New Roman"/>
          <w:b w:val="false"/>
          <w:i w:val="false"/>
          <w:color w:val="000000"/>
          <w:sz w:val="28"/>
        </w:rPr>
        <w:t xml:space="preserve">
         8                    40 </w:t>
      </w:r>
      <w:r>
        <w:rPr>
          <w:rFonts w:ascii="Times New Roman"/>
          <w:b w:val="false"/>
          <w:i w:val="false"/>
          <w:color w:val="000000"/>
          <w:vertAlign w:val="superscript"/>
        </w:rPr>
        <w:t xml:space="preserve">о </w:t>
      </w:r>
      <w:r>
        <w:rPr>
          <w:rFonts w:ascii="Times New Roman"/>
          <w:b w:val="false"/>
          <w:i w:val="false"/>
          <w:color w:val="000000"/>
          <w:sz w:val="28"/>
        </w:rPr>
        <w:t xml:space="preserve">35',7           50 </w:t>
      </w:r>
      <w:r>
        <w:rPr>
          <w:rFonts w:ascii="Times New Roman"/>
          <w:b w:val="false"/>
          <w:i w:val="false"/>
          <w:color w:val="000000"/>
          <w:vertAlign w:val="superscript"/>
        </w:rPr>
        <w:t xml:space="preserve">о </w:t>
      </w:r>
      <w:r>
        <w:rPr>
          <w:rFonts w:ascii="Times New Roman"/>
          <w:b w:val="false"/>
          <w:i w:val="false"/>
          <w:color w:val="000000"/>
          <w:sz w:val="28"/>
        </w:rPr>
        <w:t xml:space="preserve">04',3 </w:t>
      </w:r>
      <w:r>
        <w:br/>
      </w:r>
      <w:r>
        <w:rPr>
          <w:rFonts w:ascii="Times New Roman"/>
          <w:b w:val="false"/>
          <w:i w:val="false"/>
          <w:color w:val="000000"/>
          <w:sz w:val="28"/>
        </w:rPr>
        <w:t xml:space="preserve">
         9                    40 </w:t>
      </w:r>
      <w:r>
        <w:rPr>
          <w:rFonts w:ascii="Times New Roman"/>
          <w:b w:val="false"/>
          <w:i w:val="false"/>
          <w:color w:val="000000"/>
          <w:vertAlign w:val="superscript"/>
        </w:rPr>
        <w:t xml:space="preserve">о </w:t>
      </w:r>
      <w:r>
        <w:rPr>
          <w:rFonts w:ascii="Times New Roman"/>
          <w:b w:val="false"/>
          <w:i w:val="false"/>
          <w:color w:val="000000"/>
          <w:sz w:val="28"/>
        </w:rPr>
        <w:t xml:space="preserve">29',3           50 </w:t>
      </w:r>
      <w:r>
        <w:rPr>
          <w:rFonts w:ascii="Times New Roman"/>
          <w:b w:val="false"/>
          <w:i w:val="false"/>
          <w:color w:val="000000"/>
          <w:vertAlign w:val="superscript"/>
        </w:rPr>
        <w:t xml:space="preserve">о </w:t>
      </w:r>
      <w:r>
        <w:rPr>
          <w:rFonts w:ascii="Times New Roman"/>
          <w:b w:val="false"/>
          <w:i w:val="false"/>
          <w:color w:val="000000"/>
          <w:sz w:val="28"/>
        </w:rPr>
        <w:t xml:space="preserve">19',9 </w:t>
      </w:r>
      <w:r>
        <w:br/>
      </w:r>
      <w:r>
        <w:rPr>
          <w:rFonts w:ascii="Times New Roman"/>
          <w:b w:val="false"/>
          <w:i w:val="false"/>
          <w:color w:val="000000"/>
          <w:sz w:val="28"/>
        </w:rPr>
        <w:t xml:space="preserve">
-------------------------------------------------------------------- </w:t>
      </w:r>
    </w:p>
    <w:bookmarkStart w:name="z16" w:id="15"/>
    <w:p>
      <w:pPr>
        <w:spacing w:after="0"/>
        <w:ind w:left="0"/>
        <w:jc w:val="both"/>
      </w:pPr>
      <w:r>
        <w:rPr>
          <w:rFonts w:ascii="Times New Roman"/>
          <w:b w:val="false"/>
          <w:i w:val="false"/>
          <w:color w:val="000000"/>
          <w:sz w:val="28"/>
        </w:rPr>
        <w:t xml:space="preserve">
Қазақстан Республикасы мен Әзiрбайжан Республикасы арасында </w:t>
      </w:r>
      <w:r>
        <w:br/>
      </w:r>
      <w:r>
        <w:rPr>
          <w:rFonts w:ascii="Times New Roman"/>
          <w:b w:val="false"/>
          <w:i w:val="false"/>
          <w:color w:val="000000"/>
          <w:sz w:val="28"/>
        </w:rPr>
        <w:t xml:space="preserve">
      Каспий теңiзi түбiн шектеу туралы Қазақстан Республикасы мен Әзiрбайжан Республикасының арасындағы Келiсiм Хаттамасына </w:t>
      </w:r>
      <w:r>
        <w:br/>
      </w:r>
      <w:r>
        <w:rPr>
          <w:rFonts w:ascii="Times New Roman"/>
          <w:b w:val="false"/>
          <w:i w:val="false"/>
          <w:color w:val="000000"/>
          <w:sz w:val="28"/>
        </w:rPr>
        <w:t xml:space="preserve">
      3 Қосымша </w:t>
      </w:r>
    </w:p>
    <w:bookmarkEnd w:id="15"/>
    <w:p>
      <w:pPr>
        <w:spacing w:after="0"/>
        <w:ind w:left="0"/>
        <w:jc w:val="left"/>
      </w:pPr>
      <w:r>
        <w:rPr>
          <w:rFonts w:ascii="Times New Roman"/>
          <w:b/>
          <w:i w:val="false"/>
          <w:color w:val="000000"/>
        </w:rPr>
        <w:t xml:space="preserve"> Қазақстан Республикасы мен Әзірбайжан Республикасы арасында Каспий теңізі түбінің учаскелері мен жер қойнауын межелеп бөлу орта сызығының </w:t>
      </w:r>
      <w:r>
        <w:br/>
      </w:r>
      <w:r>
        <w:rPr>
          <w:rFonts w:ascii="Times New Roman"/>
          <w:b/>
          <w:i w:val="false"/>
          <w:color w:val="000000"/>
        </w:rPr>
        <w:t xml:space="preserve">
СХЕМАСЫ </w:t>
      </w:r>
      <w:r>
        <w:br/>
      </w:r>
      <w:r>
        <w:rPr>
          <w:rFonts w:ascii="Times New Roman"/>
          <w:b/>
          <w:i w:val="false"/>
          <w:color w:val="000000"/>
        </w:rPr>
        <w:t xml:space="preserve">
(қағаздағы мәтіннен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