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f46c" w14:textId="0ddf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"СНПС-Ақтөбемұнайгаз" ашық акционерлiк қоғамы акцияларының мемлекеттiк пакетiн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сәуірдегі N 419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"Жекешелендiру туралы" заң күшi бар 1995 жылғы 23 желтоқсандағы N 2721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Access Industries (Eurasia), LLС компаниясымен жасалған "СНПС-Ақтөбемұнайгаз" ашық акционерлік қоғамының (бұдан әрі - Қоғам) акцияларын сенiмгерлік басқаруға беру туралы келiсiм-шартты мерзiмiнен бұрын бұзу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акциялары мемлекеттiк пакетінің саны 2 484 653 (екi миллион төрт жүз сексен төрт мың алты жүз елу үш) дана акциясын Қазақстан Республикасының аумағында жұмыс iстейтiн қор биржасында сатуды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Премьер-Министрінің орынбасары К.Қ.Мәсiмовке жүктелсін.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