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bb15" w14:textId="7c2b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Қ.О.Омаров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мамырдағы N 426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Қайсар Оспанұлы Омаров Қазақстан Республикасының Индустрия және сауда министрлігі Құрылыс істері жөніндегі комитетінің төрағасы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