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50d5" w14:textId="3c05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"Экспорттық кредиттердi және инвестицияларды сақтандыру жөнiндегi мемлекеттiк сақтандыру корпорациясы" акционерлiк қоғамын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12 мамырдағы N 442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Жарғылық капиталына даму институттары жүйесiнiң қалыптасуымен негізделген мемлекеттiң жүз пайыз қатысуымен "Экспорттық кредиттердi және инвестицияларды сақтандыру жөнiндегi мемлекеттiк сақтандыру корпорациясы" акционерлiк қоғамы (бұдан әрi - Қоғам) құрылсын.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1-тармаққа өзгеріс енгізілді - ҚР Үкіметінің 2004.11.15. N 1201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министрлiгiнiң Мемлекеттiк мүлiк және жекешелендiру комитетi Қазақстан Республикасының Индустрия және сауда, Экономика және бюджеттiк жоспарлау министрлiктерiмен бiрлесiп, заңнамада белгiленген тәртiппен: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Қоғамды құруға Қазақстан Республикасы Ұлттық Банкiнiң рұқсатын алуды;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Қоғамның жарғылық капиталын 2003 жылғы республикалық бюджетте көзделген қаражат есебiнен қалыптастыруды;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Қоғамның Жарғысын бекiтудi және оның әділет органдарында мемлекеттiк тіркелуiн;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Қоғам акцияларының мемлекеттiк пакетiне иелiк ету және оны пайдалану құқығын Қазақстан Республикасының Индустрия және сауда министрлiгiне берудi;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осы қаулыдан туындайтын өзге де шараларды қабылдауды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Қоса берiлiп отырған Қазақстан Республикасы Үкiметiнiң кейбiр шешiмдерiне енгiзiлетiн толықтырулар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Премьер-Министрiнiң орынбасары К.Қ.Мәсiмовке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Үкiметiнің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12 мамырдағы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442 қаулысымен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Yкiметiнің кейбiр шешiмдерiне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енгiзілетiн толықтырулар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"Акциялардың мемлекеттік пакеттерiне мемлекеттік меншiктің түрлерi және ұйымдарға қатысудың мемлекеттiк үлестерi туралы" Қазақстан Республикасы Үкiметінің 1999 жылғы 12 сәуiрдегi N 405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13, 124-құжат):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Акцияларының мемлекеттік пакеттерi мен үлестерi республикалық меншікке жатқызылған акционерлік қоғамдар мен шаруашылық серiктестiктердің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қаласы" деген бөлiм мынадай мазмұндағы реттiк нөмiрi 123-84-жолмен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"123-84 "Экспорттық кредиттерді және инвестицияларды сақтандыру жөнiндегi мемлекеттiк сақтандыру корпорациясы" АҚ".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"Республикалық меншiктегi ұйымдар акцияларының мемлекеттiк пакеттері мен мемлекеттік үлестерiне иелік ету және пайдалану жөнiндегi құқықтарды беру туралы" Қазақстан Республикасы Үкiметiнiң 1999 жылғы 27 мамырдағы N 659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Иелiк ету және пайдалану құқығы салалық министрлiктерге және өзге де мемлекеттiк органдарға берiлетiн республикалық меншік ұйымдарындағы акциялардың мемлекеттік пакеттерiнің және қатысудың мемлекеттік үлестерiнiң тiзбесінде: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 және сауда министрлiгiне" деген бөлiм мынадай мазмұндағы реттiк нөмiрi 236-16-жолмен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"236-16. "Экспорттық кредиттерді және инвестицияларды сақтандыру жөнiндегi мемлекеттiк сақтандыру корпорациясы" АҚ".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"Жекешелендiруге жатпайтын мемлекеттік меншiк объектілерiнiң тiзбесi туралы" Қазақстан Республикасы Үкiметiнің 2000 жылғы 24 қазандағы N 1587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2000 ж., N 43, 513-құжат):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2006 жылға дейiн акциялардың мемлекеттiк пакеттерi жекешелендiруге, оның iшiнде жекешелендiрудiң алдын ала сатыларына жатпайтын акционерлiк қоғамдардың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нөмiрi 45-жолмен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"45. "Экспорттық кредиттердi және инвестицияларды сақтандыру жөнiндегi мемлекеттiк сақтандыру корпорациясы" АҚ (Алматы қаласы) 100 %".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4-тармақтың күші жойылды - ҚР Үкіметінің 2004.11.26.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