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501d" w14:textId="24b5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12 қарашадағы N 1691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14 мамырдағы N 449 қаулысы. Күші жойылды - Қазақстан Республикасы Үкіметінің 2011 жылғы 5 желтоқсандағы № 1465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2011.12.05 </w:t>
      </w:r>
      <w:r>
        <w:rPr>
          <w:rFonts w:ascii="Times New Roman"/>
          <w:b w:val="false"/>
          <w:i w:val="false"/>
          <w:color w:val="ff0000"/>
          <w:sz w:val="28"/>
        </w:rPr>
        <w:t>№ 1465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"Тарифтік саясат жөніндегі ведомствоаралық комиссия туралы" Қазақстан Республикасы Үкіметінің 1999 жылғы 12 қарашадағы N 1691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50, 488-құжат) 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Тарифтік саясат жөніндегі ведомствоаралық комиссияның құрамына мыналар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Жұмабеков                   - Қазақстан Республикасының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Оңалсын Исламұлы              министрі;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Әбдиев                      - Қазақстан Республикасы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Қали Сейілбекұлы              жөніндегі агенттігінің төрағасы;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 Георгий Владимирович Ким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