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14a38" w14:textId="7114a3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Үкiметінің 2002 жылғы 19 қарашадағы N 1222 қаулысына өзгерiстер енгізу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2003 жылғы 16 мамырдағы N 455 қаулысы. Күші жойылды - Қазақстан Республикасы Үкіметінің 2023 жылғы 22 ақпандағы № 149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ҚР Үкіметінің 22.02.2023 </w:t>
      </w:r>
      <w:r>
        <w:rPr>
          <w:rFonts w:ascii="Times New Roman"/>
          <w:b w:val="false"/>
          <w:i w:val="false"/>
          <w:color w:val="ff0000"/>
          <w:sz w:val="28"/>
        </w:rPr>
        <w:t>№ 149</w:t>
      </w:r>
      <w:r>
        <w:rPr>
          <w:rFonts w:ascii="Times New Roman"/>
          <w:b w:val="false"/>
          <w:i w:val="false"/>
          <w:color w:val="ff0000"/>
          <w:sz w:val="28"/>
        </w:rPr>
        <w:t xml:space="preserve">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етеді: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"Ресей Федерациясындағы Қазақстан Республикасы Үкiметiнің Сауда өкiлдiгiн құру туралы" Қазақстан Республикасы Үкiметiнің 2002 жылғы 19 қарашадағы N 1222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қаулысына </w:t>
      </w:r>
      <w:r>
        <w:rPr>
          <w:rFonts w:ascii="Times New Roman"/>
          <w:b w:val="false"/>
          <w:i w:val="false"/>
          <w:color w:val="000000"/>
          <w:sz w:val="28"/>
        </w:rPr>
        <w:t xml:space="preserve">(Қазақстан Республикасының ПҮКЖ-ы, 2002 ж., N 42, 416-құжат) мынадай өзгерiстер енгiзілсін: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тақырыбындағы және 1, 2-тармақтардағы "Қазақстан Республикасы Үкiметiнің" деген сөздер "Қазақстан Республикасының" деген редакцияда жазылсын және 3-тармақтағы "Үкiметі" деген сөз алынып тасталсын;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3-тармақтағы "3" деген сан "8" деген санмен ауыстырылсын. 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 қол қойылған күнiнен бастап күшінe енедi. </w:t>
      </w:r>
    </w:p>
    <w:bookmarkEnd w:id="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Премьер-Министрі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