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516c" w14:textId="fc55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теңiз сауда порты" республикалық мемлекеттiк кәсiпорнын дамытудың 2003-2005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2003 жылғы 21 мамырдағы N 472 қаулысы</w:t>
      </w:r>
    </w:p>
    <w:p>
      <w:pPr>
        <w:spacing w:after="0"/>
        <w:ind w:left="0"/>
        <w:jc w:val="both"/>
      </w:pPr>
      <w:r>
        <w:rPr>
          <w:rFonts w:ascii="Times New Roman"/>
          <w:b w:val="false"/>
          <w:i w:val="false"/>
          <w:color w:val="000000"/>
          <w:sz w:val="28"/>
        </w:rPr>
        <w:t>      "Қазақстан Республикасының әлеуметтiк-экономикалық дамуының индикативтік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"Ақтау теңiз сауда порты" республикалық мемлекеттiк кәсiпорнын дамытудың 2003-2005 жылдарға арналған жоспары; </w:t>
      </w:r>
      <w:r>
        <w:br/>
      </w:r>
      <w:r>
        <w:rPr>
          <w:rFonts w:ascii="Times New Roman"/>
          <w:b w:val="false"/>
          <w:i w:val="false"/>
          <w:color w:val="000000"/>
          <w:sz w:val="28"/>
        </w:rPr>
        <w:t xml:space="preserve">
      2) "Ақтау теңiз сауда порты" республикалық мемлекеттiк кәсiпорнының 2003 жылға арналған аса маңызды көрсеткiштерi бекiтiлсiн. </w:t>
      </w:r>
    </w:p>
    <w:bookmarkEnd w:id="0"/>
    <w:bookmarkStart w:name="z2" w:id="1"/>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К.Қ.Мәсiмовке жүктелсiн.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21 мамырдағы    </w:t>
      </w:r>
      <w:r>
        <w:br/>
      </w:r>
      <w:r>
        <w:rPr>
          <w:rFonts w:ascii="Times New Roman"/>
          <w:b w:val="false"/>
          <w:i w:val="false"/>
          <w:color w:val="000000"/>
          <w:sz w:val="28"/>
        </w:rPr>
        <w:t xml:space="preserve">
N 472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"Ақтау теңіз сауда порты" республикалық мемлекеттік кәсіпорнын дамытудың 2003-2005 жылдарға арналған жоспары </w:t>
      </w:r>
    </w:p>
    <w:bookmarkStart w:name="z5" w:id="4"/>
    <w:p>
      <w:pPr>
        <w:spacing w:after="0"/>
        <w:ind w:left="0"/>
        <w:jc w:val="left"/>
      </w:pPr>
      <w:r>
        <w:rPr>
          <w:rFonts w:ascii="Times New Roman"/>
          <w:b/>
          <w:i w:val="false"/>
          <w:color w:val="000000"/>
        </w:rPr>
        <w:t xml:space="preserve"> 
КIРIСПЕ </w:t>
      </w:r>
    </w:p>
    <w:bookmarkEnd w:id="4"/>
    <w:p>
      <w:pPr>
        <w:spacing w:after="0"/>
        <w:ind w:left="0"/>
        <w:jc w:val="both"/>
      </w:pPr>
      <w:r>
        <w:rPr>
          <w:rFonts w:ascii="Times New Roman"/>
          <w:b w:val="false"/>
          <w:i w:val="false"/>
          <w:color w:val="000000"/>
          <w:sz w:val="28"/>
        </w:rPr>
        <w:t>      "Ақтау теңiз сауда порты" республикалық мемлекеттік кәсіпорны (бұдан әрi - "АТСП" РМК) Қазақстан Республикасы Yкiметiнiң "Ақтау теңiз сауда порты" акционерлiк қоғамының мәселелерi" туралы 1996 жылғы 26 наурыздағы </w:t>
      </w:r>
      <w:r>
        <w:rPr>
          <w:rFonts w:ascii="Times New Roman"/>
          <w:b w:val="false"/>
          <w:i w:val="false"/>
          <w:color w:val="000000"/>
          <w:sz w:val="28"/>
        </w:rPr>
        <w:t xml:space="preserve">N 356 </w:t>
      </w:r>
      <w:r>
        <w:rPr>
          <w:rFonts w:ascii="Times New Roman"/>
          <w:b w:val="false"/>
          <w:i w:val="false"/>
          <w:color w:val="000000"/>
          <w:sz w:val="28"/>
        </w:rPr>
        <w:t>және "Ақтау теңiз сауда порты" республикалық мемлекеттiк кәсiпорнының мәселелерi" туралы 1997 жылғы 23 сәуiрдегi </w:t>
      </w:r>
      <w:r>
        <w:rPr>
          <w:rFonts w:ascii="Times New Roman"/>
          <w:b w:val="false"/>
          <w:i w:val="false"/>
          <w:color w:val="000000"/>
          <w:sz w:val="28"/>
        </w:rPr>
        <w:t xml:space="preserve">N 644 </w:t>
      </w:r>
      <w:r>
        <w:rPr>
          <w:rFonts w:ascii="Times New Roman"/>
          <w:b w:val="false"/>
          <w:i w:val="false"/>
          <w:color w:val="000000"/>
          <w:sz w:val="28"/>
        </w:rPr>
        <w:t>қаулыларына сәйкес акционерлiк қоғамның негiзiнде құрылды. "Республикалық мемлекеттiк кәсiпорындардың тiзбесi туралы" Қазақстан Республикасы Yкiметiнiң 1996 жылғы 25 маусымдағы N 790 </w:t>
      </w:r>
      <w:r>
        <w:rPr>
          <w:rFonts w:ascii="Times New Roman"/>
          <w:b w:val="false"/>
          <w:i w:val="false"/>
          <w:color w:val="000000"/>
          <w:sz w:val="28"/>
        </w:rPr>
        <w:t xml:space="preserve"> қаулысының </w:t>
      </w:r>
      <w:r>
        <w:rPr>
          <w:rFonts w:ascii="Times New Roman"/>
          <w:b w:val="false"/>
          <w:i w:val="false"/>
          <w:color w:val="000000"/>
          <w:sz w:val="28"/>
        </w:rPr>
        <w:t xml:space="preserve">негiзiнде кәсiпорын Республикалық мемлекеттік кәсiпорындардың тiзбесiне енгiзiлдi, 1996 жылғы 11 қазанда Қазақстан Республикасы Әдiлет министрлiгiнiң Маңғыстау әдiлет басқармасында тiркелдi, (куәлiгi N 513-1943-ГП). Кәсiпорын Ақтау мен Баутинода орналасқан екi портты пайдаланады. Баутино ("Баутино" жүк ауданы) теңiз портының операциялары шектелген. Порттың бас офисi Ақтауда орналасқан. Осы даму жоспарында порттың барлық көрсеткiштерi Баутино жүк ауданының көрсеткiштерiн ескере отырып көрсетiлген. </w:t>
      </w:r>
      <w:r>
        <w:br/>
      </w:r>
      <w:r>
        <w:rPr>
          <w:rFonts w:ascii="Times New Roman"/>
          <w:b w:val="false"/>
          <w:i w:val="false"/>
          <w:color w:val="000000"/>
          <w:sz w:val="28"/>
        </w:rPr>
        <w:t>
      "АТСП" РМК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"Сауда мақсатында теңiзде жүзу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 Президентiнiң "Ақтау теңiз порты" арнайы экономикалық аймағын құру туралы" </w:t>
      </w:r>
      <w:r>
        <w:rPr>
          <w:rFonts w:ascii="Times New Roman"/>
          <w:b w:val="false"/>
          <w:i w:val="false"/>
          <w:color w:val="000000"/>
          <w:sz w:val="28"/>
        </w:rPr>
        <w:t xml:space="preserve">Жарлығын </w:t>
      </w:r>
      <w:r>
        <w:rPr>
          <w:rFonts w:ascii="Times New Roman"/>
          <w:b w:val="false"/>
          <w:i w:val="false"/>
          <w:color w:val="000000"/>
          <w:sz w:val="28"/>
        </w:rPr>
        <w:t xml:space="preserve">, өзге де нормативтiк құқықтық кесiмдердi, сондай-ақ Жарғыны, Порт дәстүрлерiнiң жиынтығын, қатысушысы Қазақстан Республикасы болып табылатын халықаралық шарттарды басшылыққа алады. </w:t>
      </w:r>
      <w:r>
        <w:br/>
      </w:r>
      <w:r>
        <w:rPr>
          <w:rFonts w:ascii="Times New Roman"/>
          <w:b w:val="false"/>
          <w:i w:val="false"/>
          <w:color w:val="000000"/>
          <w:sz w:val="28"/>
        </w:rPr>
        <w:t xml:space="preserve">
      "АТСП" РМК дербес теңгерiмi, банк мекемелерiнде есеп және басқа да шоттары, Қазақстан Республикасының Мемлекеттік елтаңбасы бейнеленген әрi мемлекеттiк және орыс тiлдерiнде фирмалық атауымен мөрi бар. Кәсiпорын тиеу-түсiру жөнiндегi қызметтi және басқа да қызметтерді отандық та, шетелдік те заңды тұлғаларға ұсынады. </w:t>
      </w:r>
      <w:r>
        <w:br/>
      </w:r>
      <w:r>
        <w:rPr>
          <w:rFonts w:ascii="Times New Roman"/>
          <w:b w:val="false"/>
          <w:i w:val="false"/>
          <w:color w:val="000000"/>
          <w:sz w:val="28"/>
        </w:rPr>
        <w:t xml:space="preserve">
      Ақтау теңiз сауда порты 1963 жылы салынды, Каспий теңiзiнiң шығыс жағалауында орналасқан және бастапқыда Маңғышлақ аймағының уран өнеркәсiбi мен мұнай кен орындарын дамытуды қолдау мақсатында құрылды. Кейiннен порт БН-350 атом электр станциясын, химия саласының зауыттарын және тiкелей Ақтау қаласының өзiн салуда елеулi рөл атқарды. </w:t>
      </w:r>
      <w:r>
        <w:br/>
      </w:r>
      <w:r>
        <w:rPr>
          <w:rFonts w:ascii="Times New Roman"/>
          <w:b w:val="false"/>
          <w:i w:val="false"/>
          <w:color w:val="000000"/>
          <w:sz w:val="28"/>
        </w:rPr>
        <w:t xml:space="preserve">
      Порт дамытыла бастағаннан-ақ, өзiне бас және көмекшi толқын тосқынын және бiр мезгілде төрт жүк айлақтарының құрылысын қамтыды. 1969-1986 жылдар кезеңiнде төрт мұнай құю айлағы, сондай-ақ паром кешенi құрылды. </w:t>
      </w:r>
      <w:r>
        <w:br/>
      </w:r>
      <w:r>
        <w:rPr>
          <w:rFonts w:ascii="Times New Roman"/>
          <w:b w:val="false"/>
          <w:i w:val="false"/>
          <w:color w:val="000000"/>
          <w:sz w:val="28"/>
        </w:rPr>
        <w:t xml:space="preserve">
      Кеңестер Одағы ыдырағанға дейiн Ақтау порты арқылы тасымалдаудың едәуiр бөлiгi мұнай тасымалы болды, яғни 80-жылдардың басында жылына 7 млн. тоннаға дейiн жетті, құрғақ жүк тасымалдары жылына 300 мың тоннадан асқан жоқ. </w:t>
      </w:r>
      <w:r>
        <w:br/>
      </w:r>
      <w:r>
        <w:rPr>
          <w:rFonts w:ascii="Times New Roman"/>
          <w:b w:val="false"/>
          <w:i w:val="false"/>
          <w:color w:val="000000"/>
          <w:sz w:val="28"/>
        </w:rPr>
        <w:t xml:space="preserve">
      Кеңестер Одағының ыдырауымен құрғақ жүк және мұнай тасымалдау көлемдерi едәуір төмендедi. Тасымалдың өсуi 1995 жылдан - қазақстан металының қарқынды экспортталуы мен мұнай тасымалы көлемiнiң ұлғаюынан бастап байқалды. </w:t>
      </w:r>
      <w:r>
        <w:br/>
      </w:r>
      <w:r>
        <w:rPr>
          <w:rFonts w:ascii="Times New Roman"/>
          <w:b w:val="false"/>
          <w:i w:val="false"/>
          <w:color w:val="000000"/>
          <w:sz w:val="28"/>
        </w:rPr>
        <w:t xml:space="preserve">
      Каспий теңiзi деңгейiнiң көтерілуіне байланысты 90-жылдардың басында туындаған проблемаларды еңсеру мақсатында Қазақстан Республикасының Үкiметi 1993 жылы Еуропа Қайта Құру және Даму Банкiне (бұдан әрі - ЕҚҚДБ) Ақтау теңiз портын оңалтуға арналған қаражатты инвестициялау туралы өтiнiш жасады. </w:t>
      </w:r>
      <w:r>
        <w:br/>
      </w:r>
      <w:r>
        <w:rPr>
          <w:rFonts w:ascii="Times New Roman"/>
          <w:b w:val="false"/>
          <w:i w:val="false"/>
          <w:color w:val="000000"/>
          <w:sz w:val="28"/>
        </w:rPr>
        <w:t xml:space="preserve">
      1993 жылдың қыркүйегiнде ЕҚҚДБ портты қайта құрудың Бас жоспарын дайындауға кiрiстi. </w:t>
      </w:r>
      <w:r>
        <w:br/>
      </w:r>
      <w:r>
        <w:rPr>
          <w:rFonts w:ascii="Times New Roman"/>
          <w:b w:val="false"/>
          <w:i w:val="false"/>
          <w:color w:val="000000"/>
          <w:sz w:val="28"/>
        </w:rPr>
        <w:t xml:space="preserve">
      Бас жоспар бойынша зерттеулер негiзiнде ЕҚҚДБ заемды қайтаруға Қазақстан экономикасының әлеуетiнде жеткілікті сенiмділiк бар екендiгi және портты қайта құрудың 1-кезеңiн, Қазақстан тарапының жоба құнының кемiнде 25 % мiндеттi ортақ қаржыландыру шартымен, құны 74 млн. АҚШ долларын инвестициялау қажеттiгi туралы қорытынды шығарды. Портты қайта құру 1997-1999 жылдар кезеңiнде жүзеге асырылды. </w:t>
      </w:r>
      <w:r>
        <w:br/>
      </w:r>
      <w:r>
        <w:rPr>
          <w:rFonts w:ascii="Times New Roman"/>
          <w:b w:val="false"/>
          <w:i w:val="false"/>
          <w:color w:val="000000"/>
          <w:sz w:val="28"/>
        </w:rPr>
        <w:t xml:space="preserve">
      "АТСП" РМК негiзгi өндiрiстiк қызметi өз айлақтарында тиеу-түсiру жұмыстары (жүктердi өңдеу), пароммен тасымалдау үшiн жолаушыларға қызмет көрсету және Қазақстан Республикасының қолданылып жүрген заңнамаларына қайшы келмейтiн қызметтiң басқа да түрлерi болып табылады. </w:t>
      </w:r>
      <w:r>
        <w:br/>
      </w:r>
      <w:r>
        <w:rPr>
          <w:rFonts w:ascii="Times New Roman"/>
          <w:b w:val="false"/>
          <w:i w:val="false"/>
          <w:color w:val="000000"/>
          <w:sz w:val="28"/>
        </w:rPr>
        <w:t xml:space="preserve">
      Ақтау портының жылына 1,5 млн. тонна құрғақ және 8 млн. тонна сұйық жүк өткiзу қабілетi бар. Құрғақ жүктi ауыстырып тиеумен байланысты негiзгi қорлар - айлақтар, қоймалар және қойма алаңдары қызмет және әкiмшiлiк ғимараттары мен барлық коммуникациялар толық жаңартылған. </w:t>
      </w:r>
      <w:r>
        <w:br/>
      </w:r>
      <w:r>
        <w:rPr>
          <w:rFonts w:ascii="Times New Roman"/>
          <w:b w:val="false"/>
          <w:i w:val="false"/>
          <w:color w:val="000000"/>
          <w:sz w:val="28"/>
        </w:rPr>
        <w:t xml:space="preserve">
      Баутино жүк ауданының жылына 150 мың тонна құрғақ жүкті өңдейтiн өткiзу қабiлетi бар. </w:t>
      </w:r>
      <w:r>
        <w:br/>
      </w:r>
      <w:r>
        <w:rPr>
          <w:rFonts w:ascii="Times New Roman"/>
          <w:b w:val="false"/>
          <w:i w:val="false"/>
          <w:color w:val="000000"/>
          <w:sz w:val="28"/>
        </w:rPr>
        <w:t xml:space="preserve">
      Бүгiнгi күнi екi порт тәулiк бойы жұмыс iстейдi, портқа кемелердiң кiруі мен одан шығуы, сондай-ақ порт операциялары, демалыс пен мереке күндерiн қоса алғанда, аптасына күн сайын тәулiгiне 24 сағат жүргiзiледi. Порттарда 13 айлақ бар, оның iшiнде: жалпы ұзындығы 400 метр және жалпы қайта жаңартылған аумағы 17 гектар 3 айлағымен (N 1, 2, 3) көп мақсатты терминал. </w:t>
      </w:r>
      <w:r>
        <w:br/>
      </w:r>
      <w:r>
        <w:rPr>
          <w:rFonts w:ascii="Times New Roman"/>
          <w:b w:val="false"/>
          <w:i w:val="false"/>
          <w:color w:val="000000"/>
          <w:sz w:val="28"/>
        </w:rPr>
        <w:t xml:space="preserve">
      Кәсiпорынды басқарудың ұйымдық құрылымы қоса берiлген. </w:t>
      </w:r>
    </w:p>
    <w:bookmarkStart w:name="z6" w:id="5"/>
    <w:p>
      <w:pPr>
        <w:spacing w:after="0"/>
        <w:ind w:left="0"/>
        <w:jc w:val="left"/>
      </w:pPr>
      <w:r>
        <w:rPr>
          <w:rFonts w:ascii="Times New Roman"/>
          <w:b/>
          <w:i w:val="false"/>
          <w:color w:val="000000"/>
        </w:rPr>
        <w:t xml:space="preserve"> 
2. 1996-2000 жылдардағы өндiрiстiк-қаржылық дамуды талдау </w:t>
      </w:r>
    </w:p>
    <w:bookmarkEnd w:id="5"/>
    <w:p>
      <w:pPr>
        <w:spacing w:after="0"/>
        <w:ind w:left="0"/>
        <w:jc w:val="both"/>
      </w:pPr>
      <w:r>
        <w:rPr>
          <w:rFonts w:ascii="Times New Roman"/>
          <w:b w:val="false"/>
          <w:i w:val="false"/>
          <w:color w:val="000000"/>
          <w:sz w:val="28"/>
        </w:rPr>
        <w:t xml:space="preserve">      "АТСП" РМК-тi акционерлiк қоғамының негiзiнде құрған сәтiнен бастап өндірiстiк-қаржылық қызметiнiң негiзгi көрсеткiштерi мынадай болып сипатталады: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Өлшем  1996 ж. 1997 ж. 1998 ж. 1999 ж. 2000 ж. </w:t>
      </w:r>
      <w:r>
        <w:br/>
      </w:r>
      <w:r>
        <w:rPr>
          <w:rFonts w:ascii="Times New Roman"/>
          <w:b w:val="false"/>
          <w:i w:val="false"/>
          <w:color w:val="000000"/>
          <w:sz w:val="28"/>
        </w:rPr>
        <w:t xml:space="preserve">
                  бірлігі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Жүкті ауыстырып    мың   </w:t>
      </w:r>
      <w:r>
        <w:br/>
      </w:r>
      <w:r>
        <w:rPr>
          <w:rFonts w:ascii="Times New Roman"/>
          <w:b w:val="false"/>
          <w:i w:val="false"/>
          <w:color w:val="000000"/>
          <w:sz w:val="28"/>
        </w:rPr>
        <w:t xml:space="preserve">
тиеу              тонна </w:t>
      </w:r>
      <w:r>
        <w:br/>
      </w:r>
      <w:r>
        <w:rPr>
          <w:rFonts w:ascii="Times New Roman"/>
          <w:b w:val="false"/>
          <w:i w:val="false"/>
          <w:color w:val="000000"/>
          <w:sz w:val="28"/>
        </w:rPr>
        <w:t xml:space="preserve">
Мұнай              мың   100,7   867,9   1815,3  2066,8  3385,5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Құрғақ жүктер,     мың   275,3    282,3    195,4      281   758,6 </w:t>
      </w:r>
      <w:r>
        <w:br/>
      </w:r>
      <w:r>
        <w:rPr>
          <w:rFonts w:ascii="Times New Roman"/>
          <w:b w:val="false"/>
          <w:i w:val="false"/>
          <w:color w:val="000000"/>
          <w:sz w:val="28"/>
        </w:rPr>
        <w:t xml:space="preserve">
барлығы           тонна </w:t>
      </w:r>
      <w:r>
        <w:br/>
      </w:r>
      <w:r>
        <w:rPr>
          <w:rFonts w:ascii="Times New Roman"/>
          <w:b w:val="false"/>
          <w:i w:val="false"/>
          <w:color w:val="000000"/>
          <w:sz w:val="28"/>
        </w:rPr>
        <w:t xml:space="preserve">
Металл             мың   222,2    225,9    140,1    235,4   701,5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Астық              мың   16,4     10,7     27,9      7,6    14,5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Басқалары          мың   36,7     45,7     27,4     45,5    40,2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Паромдардағы       мың </w:t>
      </w:r>
      <w:r>
        <w:br/>
      </w:r>
      <w:r>
        <w:rPr>
          <w:rFonts w:ascii="Times New Roman"/>
          <w:b w:val="false"/>
          <w:i w:val="false"/>
          <w:color w:val="000000"/>
          <w:sz w:val="28"/>
        </w:rPr>
        <w:t xml:space="preserve">
жүк (брутто)      тонна  0        0        0        0       7,7 </w:t>
      </w:r>
      <w:r>
        <w:br/>
      </w:r>
      <w:r>
        <w:rPr>
          <w:rFonts w:ascii="Times New Roman"/>
          <w:b w:val="false"/>
          <w:i w:val="false"/>
          <w:color w:val="000000"/>
          <w:sz w:val="28"/>
        </w:rPr>
        <w:t xml:space="preserve">
Ауыстырып          мың </w:t>
      </w:r>
      <w:r>
        <w:br/>
      </w:r>
      <w:r>
        <w:rPr>
          <w:rFonts w:ascii="Times New Roman"/>
          <w:b w:val="false"/>
          <w:i w:val="false"/>
          <w:color w:val="000000"/>
          <w:sz w:val="28"/>
        </w:rPr>
        <w:t xml:space="preserve">
тиеудің           тонна  376,0   1150,2   2010,7   2355,3  4149,4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барлығы       млн. теңге 198,2    444,3    589,7   1103,3  2553,3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барлығы       млн. теңге 171,6    432,2    948,8   4271,1  1877,5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 өндірістік </w:t>
      </w:r>
      <w:r>
        <w:br/>
      </w:r>
      <w:r>
        <w:rPr>
          <w:rFonts w:ascii="Times New Roman"/>
          <w:b w:val="false"/>
          <w:i w:val="false"/>
          <w:color w:val="000000"/>
          <w:sz w:val="28"/>
        </w:rPr>
        <w:t xml:space="preserve">
өзіндік құн   млн. теңге  92,1    168,2    204,8    326,9     609 </w:t>
      </w:r>
      <w:r>
        <w:br/>
      </w:r>
      <w:r>
        <w:rPr>
          <w:rFonts w:ascii="Times New Roman"/>
          <w:b w:val="false"/>
          <w:i w:val="false"/>
          <w:color w:val="000000"/>
          <w:sz w:val="28"/>
        </w:rPr>
        <w:t xml:space="preserve">
б) кезең </w:t>
      </w:r>
      <w:r>
        <w:br/>
      </w:r>
      <w:r>
        <w:rPr>
          <w:rFonts w:ascii="Times New Roman"/>
          <w:b w:val="false"/>
          <w:i w:val="false"/>
          <w:color w:val="000000"/>
          <w:sz w:val="28"/>
        </w:rPr>
        <w:t xml:space="preserve">
шығыстары     млн. теңге  73,5    245,3    254,7    678,5   712,2 </w:t>
      </w:r>
      <w:r>
        <w:br/>
      </w:r>
      <w:r>
        <w:rPr>
          <w:rFonts w:ascii="Times New Roman"/>
          <w:b w:val="false"/>
          <w:i w:val="false"/>
          <w:color w:val="000000"/>
          <w:sz w:val="28"/>
        </w:rPr>
        <w:t xml:space="preserve">
в) басқа </w:t>
      </w:r>
      <w:r>
        <w:br/>
      </w:r>
      <w:r>
        <w:rPr>
          <w:rFonts w:ascii="Times New Roman"/>
          <w:b w:val="false"/>
          <w:i w:val="false"/>
          <w:color w:val="000000"/>
          <w:sz w:val="28"/>
        </w:rPr>
        <w:t xml:space="preserve">
шығыстар      млн. теңге  6,0     18,7     489,3   3265,7   556,3 </w:t>
      </w:r>
      <w:r>
        <w:br/>
      </w:r>
      <w:r>
        <w:rPr>
          <w:rFonts w:ascii="Times New Roman"/>
          <w:b w:val="false"/>
          <w:i w:val="false"/>
          <w:color w:val="000000"/>
          <w:sz w:val="28"/>
        </w:rPr>
        <w:t xml:space="preserve">
Салық </w:t>
      </w:r>
      <w:r>
        <w:br/>
      </w:r>
      <w:r>
        <w:rPr>
          <w:rFonts w:ascii="Times New Roman"/>
          <w:b w:val="false"/>
          <w:i w:val="false"/>
          <w:color w:val="000000"/>
          <w:sz w:val="28"/>
        </w:rPr>
        <w:t xml:space="preserve">
салынғанға </w:t>
      </w:r>
      <w:r>
        <w:br/>
      </w:r>
      <w:r>
        <w:rPr>
          <w:rFonts w:ascii="Times New Roman"/>
          <w:b w:val="false"/>
          <w:i w:val="false"/>
          <w:color w:val="000000"/>
          <w:sz w:val="28"/>
        </w:rPr>
        <w:t xml:space="preserve">
дейінгі </w:t>
      </w:r>
      <w:r>
        <w:br/>
      </w:r>
      <w:r>
        <w:rPr>
          <w:rFonts w:ascii="Times New Roman"/>
          <w:b w:val="false"/>
          <w:i w:val="false"/>
          <w:color w:val="000000"/>
          <w:sz w:val="28"/>
        </w:rPr>
        <w:t xml:space="preserve">
кіріс         млн. теңге  26,6    12,1   -359,1  -3167,8   675,8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салығы        млн. теңге   8,0      3,6     28,3     -5,5     322 </w:t>
      </w:r>
      <w:r>
        <w:br/>
      </w:r>
      <w:r>
        <w:rPr>
          <w:rFonts w:ascii="Times New Roman"/>
          <w:b w:val="false"/>
          <w:i w:val="false"/>
          <w:color w:val="000000"/>
          <w:sz w:val="28"/>
        </w:rPr>
        <w:t xml:space="preserve">
Таза </w:t>
      </w:r>
      <w:r>
        <w:br/>
      </w:r>
      <w:r>
        <w:rPr>
          <w:rFonts w:ascii="Times New Roman"/>
          <w:b w:val="false"/>
          <w:i w:val="false"/>
          <w:color w:val="000000"/>
          <w:sz w:val="28"/>
        </w:rPr>
        <w:t xml:space="preserve">
пайда         млн. теңге  18,6      8,5   -387,4  -3162,3   353,8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Құрғақ жүк айлақтарын қайта құруды жүргiзуге байланысты 1998 жылы металдарды ауыстырып тиеу бойынша өндiрiстiң төмендеуi байқалды. 1998 жылы да және 1999 жылы да шығындардың тепе-тең емес өсуi банкілердiң таңдалған несиелерi бойынша терiс бағамдық айырманы есептеуге байланысты, бұдан басқа, 1999 жылы байқалған бағамдық айырманың едәуір өсуi сәуiрдегi қазақстандық теңгенiң АҚШ долларына шаққандағы құнының төмендеуiне байланысты, бұл 1998-1999 жылдардың қаржы нәтижелерiнен көрiнедi. </w:t>
      </w:r>
      <w:r>
        <w:br/>
      </w:r>
      <w:r>
        <w:rPr>
          <w:rFonts w:ascii="Times New Roman"/>
          <w:b w:val="false"/>
          <w:i w:val="false"/>
          <w:color w:val="000000"/>
          <w:sz w:val="28"/>
        </w:rPr>
        <w:t xml:space="preserve">
      Төменде көрсетiлген кестеде 1997-2000 жылдардағы ақша қаражатының қозғалысы көрсетiлген, 1996 жылғы деректер жоқ. </w:t>
      </w:r>
    </w:p>
    <w:p>
      <w:pPr>
        <w:spacing w:after="0"/>
        <w:ind w:left="0"/>
        <w:jc w:val="both"/>
      </w:pPr>
      <w:r>
        <w:rPr>
          <w:rFonts w:ascii="Times New Roman"/>
          <w:b w:val="false"/>
          <w:i w:val="false"/>
          <w:color w:val="000000"/>
          <w:sz w:val="28"/>
        </w:rPr>
        <w:t xml:space="preserve">2-кесте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Көрсеткіштердің атауы  "Ақтау теңiз сауда порты" РМК бойынша </w:t>
      </w:r>
      <w:r>
        <w:br/>
      </w:r>
      <w:r>
        <w:rPr>
          <w:rFonts w:ascii="Times New Roman"/>
          <w:b w:val="false"/>
          <w:i w:val="false"/>
          <w:color w:val="000000"/>
          <w:sz w:val="28"/>
        </w:rPr>
        <w:t xml:space="preserve">
N                                      барлығы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1996 ж.  1997 ж. 1998 ж.  1999 ж.  2000ж.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Операциялық қызметтен түсетiн ақша қаражатының қозғалысы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Ақша қаражатының </w:t>
      </w:r>
      <w:r>
        <w:br/>
      </w:r>
      <w:r>
        <w:rPr>
          <w:rFonts w:ascii="Times New Roman"/>
          <w:b w:val="false"/>
          <w:i w:val="false"/>
          <w:color w:val="000000"/>
          <w:sz w:val="28"/>
        </w:rPr>
        <w:t xml:space="preserve">
     түсуі                   0,0   341,8    555,0   993,3   2220,4 </w:t>
      </w:r>
      <w:r>
        <w:br/>
      </w:r>
      <w:r>
        <w:rPr>
          <w:rFonts w:ascii="Times New Roman"/>
          <w:b w:val="false"/>
          <w:i w:val="false"/>
          <w:color w:val="000000"/>
          <w:sz w:val="28"/>
        </w:rPr>
        <w:t xml:space="preserve">
1.2. Ақша қаражатының </w:t>
      </w:r>
      <w:r>
        <w:br/>
      </w:r>
      <w:r>
        <w:rPr>
          <w:rFonts w:ascii="Times New Roman"/>
          <w:b w:val="false"/>
          <w:i w:val="false"/>
          <w:color w:val="000000"/>
          <w:sz w:val="28"/>
        </w:rPr>
        <w:t xml:space="preserve">
     шығуы:                  0,0   310,3    451,7   673,2   1442,5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қызметтердің нәти. </w:t>
      </w:r>
      <w:r>
        <w:br/>
      </w:r>
      <w:r>
        <w:rPr>
          <w:rFonts w:ascii="Times New Roman"/>
          <w:b w:val="false"/>
          <w:i w:val="false"/>
          <w:color w:val="000000"/>
          <w:sz w:val="28"/>
        </w:rPr>
        <w:t xml:space="preserve">
     жесінде таза ақша </w:t>
      </w:r>
      <w:r>
        <w:br/>
      </w:r>
      <w:r>
        <w:rPr>
          <w:rFonts w:ascii="Times New Roman"/>
          <w:b w:val="false"/>
          <w:i w:val="false"/>
          <w:color w:val="000000"/>
          <w:sz w:val="28"/>
        </w:rPr>
        <w:t xml:space="preserve">
     қаражатының ұлғаюы (+), </w:t>
      </w:r>
      <w:r>
        <w:br/>
      </w:r>
      <w:r>
        <w:rPr>
          <w:rFonts w:ascii="Times New Roman"/>
          <w:b w:val="false"/>
          <w:i w:val="false"/>
          <w:color w:val="000000"/>
          <w:sz w:val="28"/>
        </w:rPr>
        <w:t xml:space="preserve">
     азаюы (-)               0,0    31,5    103,3   320,1   777,9 </w:t>
      </w:r>
    </w:p>
    <w:p>
      <w:pPr>
        <w:spacing w:after="0"/>
        <w:ind w:left="0"/>
        <w:jc w:val="both"/>
      </w:pPr>
      <w:r>
        <w:rPr>
          <w:rFonts w:ascii="Times New Roman"/>
          <w:b/>
          <w:i w:val="false"/>
          <w:color w:val="000000"/>
          <w:sz w:val="28"/>
        </w:rPr>
        <w:t xml:space="preserve">2. Инвестициялық қызметтен түсетін ақша қаражатының қозғалысы </w:t>
      </w:r>
    </w:p>
    <w:p>
      <w:pPr>
        <w:spacing w:after="0"/>
        <w:ind w:left="0"/>
        <w:jc w:val="both"/>
      </w:pPr>
      <w:r>
        <w:rPr>
          <w:rFonts w:ascii="Times New Roman"/>
          <w:b w:val="false"/>
          <w:i w:val="false"/>
          <w:color w:val="000000"/>
          <w:sz w:val="28"/>
        </w:rPr>
        <w:t xml:space="preserve">2.1. Ақша қаражатының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2.2. Ақша қаражатының </w:t>
      </w:r>
      <w:r>
        <w:br/>
      </w:r>
      <w:r>
        <w:rPr>
          <w:rFonts w:ascii="Times New Roman"/>
          <w:b w:val="false"/>
          <w:i w:val="false"/>
          <w:color w:val="000000"/>
          <w:sz w:val="28"/>
        </w:rPr>
        <w:t xml:space="preserve">
     шығуы:                           1,0  2706,0  2480,9   609,2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қызметтен түсетін       0,0     -1,0 -2706,0 -2480,9  -609,2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таза сомасы </w:t>
      </w:r>
    </w:p>
    <w:p>
      <w:pPr>
        <w:spacing w:after="0"/>
        <w:ind w:left="0"/>
        <w:jc w:val="both"/>
      </w:pPr>
      <w:r>
        <w:rPr>
          <w:rFonts w:ascii="Times New Roman"/>
          <w:b/>
          <w:i w:val="false"/>
          <w:color w:val="000000"/>
          <w:sz w:val="28"/>
        </w:rPr>
        <w:t xml:space="preserve">3. Қаржылық қызметтен ақша қаражатының қозғалысы </w:t>
      </w:r>
    </w:p>
    <w:p>
      <w:pPr>
        <w:spacing w:after="0"/>
        <w:ind w:left="0"/>
        <w:jc w:val="both"/>
      </w:pPr>
      <w:r>
        <w:rPr>
          <w:rFonts w:ascii="Times New Roman"/>
          <w:b w:val="false"/>
          <w:i w:val="false"/>
          <w:color w:val="000000"/>
          <w:sz w:val="28"/>
        </w:rPr>
        <w:t xml:space="preserve">3.1. Ақша қаражатының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Банк несиелерін алу     0,0     59,9  2756,8  2322,1   558,2 </w:t>
      </w:r>
      <w:r>
        <w:br/>
      </w:r>
      <w:r>
        <w:rPr>
          <w:rFonts w:ascii="Times New Roman"/>
          <w:b w:val="false"/>
          <w:i w:val="false"/>
          <w:color w:val="000000"/>
          <w:sz w:val="28"/>
        </w:rPr>
        <w:t xml:space="preserve">
3.2. Ақша қаражатының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Қысқа мерзімді </w:t>
      </w:r>
      <w:r>
        <w:br/>
      </w:r>
      <w:r>
        <w:rPr>
          <w:rFonts w:ascii="Times New Roman"/>
          <w:b w:val="false"/>
          <w:i w:val="false"/>
          <w:color w:val="000000"/>
          <w:sz w:val="28"/>
        </w:rPr>
        <w:t xml:space="preserve">
     несиені өтеу            0,0     0,0     3,0     0,0     0,0 </w:t>
      </w:r>
      <w:r>
        <w:br/>
      </w:r>
      <w:r>
        <w:rPr>
          <w:rFonts w:ascii="Times New Roman"/>
          <w:b w:val="false"/>
          <w:i w:val="false"/>
          <w:color w:val="000000"/>
          <w:sz w:val="28"/>
        </w:rPr>
        <w:t xml:space="preserve">
     Ұзақ мерзімді несиені </w:t>
      </w:r>
      <w:r>
        <w:br/>
      </w:r>
      <w:r>
        <w:rPr>
          <w:rFonts w:ascii="Times New Roman"/>
          <w:b w:val="false"/>
          <w:i w:val="false"/>
          <w:color w:val="000000"/>
          <w:sz w:val="28"/>
        </w:rPr>
        <w:t xml:space="preserve">
     АҚШ долларына өтеу -    0,0     0,0     0,0     0,0   632,5 </w:t>
      </w:r>
      <w:r>
        <w:br/>
      </w:r>
      <w:r>
        <w:rPr>
          <w:rFonts w:ascii="Times New Roman"/>
          <w:b w:val="false"/>
          <w:i w:val="false"/>
          <w:color w:val="000000"/>
          <w:sz w:val="28"/>
        </w:rPr>
        <w:t xml:space="preserve">
     4735972,31 </w:t>
      </w:r>
      <w:r>
        <w:br/>
      </w:r>
      <w:r>
        <w:rPr>
          <w:rFonts w:ascii="Times New Roman"/>
          <w:b w:val="false"/>
          <w:i w:val="false"/>
          <w:color w:val="000000"/>
          <w:sz w:val="28"/>
        </w:rPr>
        <w:t xml:space="preserve">
     Қаржылық қызметтен </w:t>
      </w:r>
      <w:r>
        <w:br/>
      </w:r>
      <w:r>
        <w:rPr>
          <w:rFonts w:ascii="Times New Roman"/>
          <w:b w:val="false"/>
          <w:i w:val="false"/>
          <w:color w:val="000000"/>
          <w:sz w:val="28"/>
        </w:rPr>
        <w:t xml:space="preserve">
     түсетін таза ақша       0,0     59,9  2753,8  2322,1   -74,3 </w:t>
      </w:r>
      <w:r>
        <w:br/>
      </w:r>
      <w:r>
        <w:rPr>
          <w:rFonts w:ascii="Times New Roman"/>
          <w:b w:val="false"/>
          <w:i w:val="false"/>
          <w:color w:val="000000"/>
          <w:sz w:val="28"/>
        </w:rPr>
        <w:t xml:space="preserve">
     қаражаты </w:t>
      </w:r>
      <w:r>
        <w:br/>
      </w:r>
      <w:r>
        <w:rPr>
          <w:rFonts w:ascii="Times New Roman"/>
          <w:b w:val="false"/>
          <w:i w:val="false"/>
          <w:color w:val="000000"/>
          <w:sz w:val="28"/>
        </w:rPr>
        <w:t xml:space="preserve">
     Кезең басына ақша </w:t>
      </w:r>
      <w:r>
        <w:br/>
      </w:r>
      <w:r>
        <w:rPr>
          <w:rFonts w:ascii="Times New Roman"/>
          <w:b w:val="false"/>
          <w:i w:val="false"/>
          <w:color w:val="000000"/>
          <w:sz w:val="28"/>
        </w:rPr>
        <w:t xml:space="preserve">
     қаражаты                0,5    90,9   242,0   403,3 </w:t>
      </w:r>
      <w:r>
        <w:br/>
      </w:r>
      <w:r>
        <w:rPr>
          <w:rFonts w:ascii="Times New Roman"/>
          <w:b w:val="false"/>
          <w:i w:val="false"/>
          <w:color w:val="000000"/>
          <w:sz w:val="28"/>
        </w:rPr>
        <w:t xml:space="preserve">
     Таза ақша қаражаты      0,0    90,4   151,1   161,3    94,4 </w:t>
      </w:r>
      <w:r>
        <w:br/>
      </w:r>
      <w:r>
        <w:rPr>
          <w:rFonts w:ascii="Times New Roman"/>
          <w:b w:val="false"/>
          <w:i w:val="false"/>
          <w:color w:val="000000"/>
          <w:sz w:val="28"/>
        </w:rPr>
        <w:t xml:space="preserve">
     Кезең аяғына ақша </w:t>
      </w:r>
      <w:r>
        <w:br/>
      </w:r>
      <w:r>
        <w:rPr>
          <w:rFonts w:ascii="Times New Roman"/>
          <w:b w:val="false"/>
          <w:i w:val="false"/>
          <w:color w:val="000000"/>
          <w:sz w:val="28"/>
        </w:rPr>
        <w:t xml:space="preserve">
     қаражаты                0,5    90,9   242,0   403,3   497,7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1999 жылдың қыркүйегінде портты қайта құрудың 1-кезеңінің аяқталуы нәтижесiнде құрғақ жүкке қызмет көрсету бойынша Ақтау портының тиеу-қайта тиеу кешенiнiң мүмкiндiгі, бұрынғыдай жылына 8,0 млн. тонна мұнайды ауыстырып тиеу мүмкiндiгiн сақтай отырып, жылына 1,5 млн. тонна деңгейге дейiн жеткiзiлдi. 2000 жылы металды ауыстырып тиеудегi жағдай тұрақталды, оның көлемi 1999 жылғы деңгейден 3 есе артты. </w:t>
      </w:r>
      <w:r>
        <w:br/>
      </w:r>
      <w:r>
        <w:rPr>
          <w:rFonts w:ascii="Times New Roman"/>
          <w:b w:val="false"/>
          <w:i w:val="false"/>
          <w:color w:val="000000"/>
          <w:sz w:val="28"/>
        </w:rPr>
        <w:t xml:space="preserve">
      Қазiргi уақытта Ақтау порты өзінің табысты дамуына мүмкiндiк беретiн негiзгi технологиялық факторлары бар қазiргi заманғы көп мақсатты терминал болып табылады. </w:t>
      </w:r>
      <w:r>
        <w:br/>
      </w:r>
      <w:r>
        <w:rPr>
          <w:rFonts w:ascii="Times New Roman"/>
          <w:b w:val="false"/>
          <w:i w:val="false"/>
          <w:color w:val="000000"/>
          <w:sz w:val="28"/>
        </w:rPr>
        <w:t xml:space="preserve">
      Жүк үймеленбеген үлкен алаңдармен қамтамасыз етілуі кеме мен қоймалар арасында жүктердi жеңiл және жылдам көлбеу ауыстыру жүктерді тиiмдi сақтауға мүмкiндiк береді. </w:t>
      </w:r>
      <w:r>
        <w:br/>
      </w:r>
      <w:r>
        <w:rPr>
          <w:rFonts w:ascii="Times New Roman"/>
          <w:b w:val="false"/>
          <w:i w:val="false"/>
          <w:color w:val="000000"/>
          <w:sz w:val="28"/>
        </w:rPr>
        <w:t xml:space="preserve">
      Жалпы ұзындығы 550 қума метр үш әмбебап құрғақ жүк айлағының болуы 4 кеменi бiр уақытта өңдеуге мүмкіндiк бередi. </w:t>
      </w:r>
      <w:r>
        <w:br/>
      </w:r>
      <w:r>
        <w:rPr>
          <w:rFonts w:ascii="Times New Roman"/>
          <w:b w:val="false"/>
          <w:i w:val="false"/>
          <w:color w:val="000000"/>
          <w:sz w:val="28"/>
        </w:rPr>
        <w:t xml:space="preserve">
      Үш мұнай құю айлағы (N 4, 9, 10) қанағаттанарлық жағдайда ұсталуда. Олардың су ығыстырғыштығы 12000 тоннаға дейiнгi 3 танкердi бiр уақытта өңдеуге мүмкiндiгi бар. </w:t>
      </w:r>
      <w:r>
        <w:br/>
      </w:r>
      <w:r>
        <w:rPr>
          <w:rFonts w:ascii="Times New Roman"/>
          <w:b w:val="false"/>
          <w:i w:val="false"/>
          <w:color w:val="000000"/>
          <w:sz w:val="28"/>
        </w:rPr>
        <w:t>
      "Сауда мақсатында теңiзде жүзудi дамытудың кейбiр мәселелерi туралы Қазақстан Республикасы Үкiметiнің 2001 жылғы 27 қыркүйектегi N 1263 </w:t>
      </w:r>
      <w:r>
        <w:rPr>
          <w:rFonts w:ascii="Times New Roman"/>
          <w:b w:val="false"/>
          <w:i w:val="false"/>
          <w:color w:val="000000"/>
          <w:sz w:val="28"/>
        </w:rPr>
        <w:t xml:space="preserve">қаулысы </w:t>
      </w:r>
      <w:r>
        <w:rPr>
          <w:rFonts w:ascii="Times New Roman"/>
          <w:b w:val="false"/>
          <w:i w:val="false"/>
          <w:color w:val="000000"/>
          <w:sz w:val="28"/>
        </w:rPr>
        <w:t xml:space="preserve">негiзінде 2001 жылы қазанда анағұрлым кiрiстi активтер бөлiгi (N 4, 5 және 9 мұнай құю айлақтары) "Қазтеңiзкөлiкфлоты" ҰТКК" ЖАҚ-қа сатып алу құқығынсыз 49 жыл мерзiмге мүлiктiк жалға берілдi. </w:t>
      </w:r>
    </w:p>
    <w:bookmarkStart w:name="z7" w:id="6"/>
    <w:p>
      <w:pPr>
        <w:spacing w:after="0"/>
        <w:ind w:left="0"/>
        <w:jc w:val="left"/>
      </w:pPr>
      <w:r>
        <w:rPr>
          <w:rFonts w:ascii="Times New Roman"/>
          <w:b/>
          <w:i w:val="false"/>
          <w:color w:val="000000"/>
        </w:rPr>
        <w:t xml:space="preserve"> 
3. 2001 жылғы қаржы-экономикалық қызметтің нәтижелерi, 2002 жылы күтілетін көрсеткiштерi </w:t>
      </w:r>
    </w:p>
    <w:bookmarkEnd w:id="6"/>
    <w:bookmarkStart w:name="z8" w:id="7"/>
    <w:p>
      <w:pPr>
        <w:spacing w:after="0"/>
        <w:ind w:left="0"/>
        <w:jc w:val="left"/>
      </w:pPr>
      <w:r>
        <w:rPr>
          <w:rFonts w:ascii="Times New Roman"/>
          <w:b/>
          <w:i w:val="false"/>
          <w:color w:val="000000"/>
        </w:rPr>
        <w:t xml:space="preserve"> 
3.1. Порттың 2001 жылғы жұмысының қорытындылары </w:t>
      </w:r>
    </w:p>
    <w:bookmarkEnd w:id="7"/>
    <w:p>
      <w:pPr>
        <w:spacing w:after="0"/>
        <w:ind w:left="0"/>
        <w:jc w:val="both"/>
      </w:pPr>
      <w:r>
        <w:rPr>
          <w:rFonts w:ascii="Times New Roman"/>
          <w:b w:val="false"/>
          <w:i w:val="false"/>
          <w:color w:val="000000"/>
          <w:sz w:val="28"/>
        </w:rPr>
        <w:t xml:space="preserve">      2001 жыл iшінде 5 млн. 701,8 мың тонна жүк ауыстырылып тиелдi, оның iшiнде 4 млн. 326,6 мың тонна мұнай және паромдық тасымалдаулар мен астықты қоса алғанда, 1 млн. 376,2 мың тонна құрғақ жүк бар. </w:t>
      </w:r>
      <w:r>
        <w:br/>
      </w:r>
      <w:r>
        <w:rPr>
          <w:rFonts w:ascii="Times New Roman"/>
          <w:b w:val="false"/>
          <w:i w:val="false"/>
          <w:color w:val="000000"/>
          <w:sz w:val="28"/>
        </w:rPr>
        <w:t xml:space="preserve">
      Сатудан түскен кіріс 3398,4 млн. теңгенi құрады немесе өткен жылғы осындай кезеңде 1,5 есе өстi. Оның ішінде жүктердi ауыстырып тиеуден түскен табыс 3037,4 млн. теңгенi құрады, N 4, 9 айлақтарды жалға алғаны үшiн ақыны қоса алғанда басқа да жұмыстар мен қызметтерден түскен табыс 227,2 млн. теңгенi құрады, кеме кiрiстерiнен кiрiс 121 млн. теңге және басқа да сатулар 12,8 млн. теңге. </w:t>
      </w:r>
      <w:r>
        <w:br/>
      </w:r>
      <w:r>
        <w:rPr>
          <w:rFonts w:ascii="Times New Roman"/>
          <w:b w:val="false"/>
          <w:i w:val="false"/>
          <w:color w:val="000000"/>
          <w:sz w:val="28"/>
        </w:rPr>
        <w:t xml:space="preserve">
      Негiзгi емес қызметтен түскен табыс, оң бағамдық айырмадан түскен табысты қоса алғанда 394 млн. теңгенi құрады. </w:t>
      </w:r>
      <w:r>
        <w:br/>
      </w:r>
      <w:r>
        <w:rPr>
          <w:rFonts w:ascii="Times New Roman"/>
          <w:b w:val="false"/>
          <w:i w:val="false"/>
          <w:color w:val="000000"/>
          <w:sz w:val="28"/>
        </w:rPr>
        <w:t xml:space="preserve">
      Шоттардың бас жоспарына сәйкес негiзгi емес қызметтен түскен табысқа шығару, есептен шығару, негiзгi құралдарды iске асыру, сондай-ақ кәсіпорынның ағымдық өндірістік қызметінен түсетін түсімдер нәтижесi кiреді, сол валюта өтiмдiлігінен, бюджет қайтарымынан, шығындарды өтеуден, зиянды өтеуден және сол сияқтылардан сомалық айырма. </w:t>
      </w:r>
      <w:r>
        <w:br/>
      </w:r>
      <w:r>
        <w:rPr>
          <w:rFonts w:ascii="Times New Roman"/>
          <w:b w:val="false"/>
          <w:i w:val="false"/>
          <w:color w:val="000000"/>
          <w:sz w:val="28"/>
        </w:rPr>
        <w:t xml:space="preserve">
      Барлық кiрiс 3792,4 млн. теңгенi құрады. </w:t>
      </w:r>
      <w:r>
        <w:br/>
      </w:r>
      <w:r>
        <w:rPr>
          <w:rFonts w:ascii="Times New Roman"/>
          <w:b w:val="false"/>
          <w:i w:val="false"/>
          <w:color w:val="000000"/>
          <w:sz w:val="28"/>
        </w:rPr>
        <w:t xml:space="preserve">
      Терiс бағамды айырманы ескере отырып, жалпы шығысы жоспарланғанда 2459,8 млн. теңге болғанда 2222,6 млн. теңгенi немесе жоспарды орындау 90,3 %-ды құрады. Жоспарды асыра орындаумен және өзіндiк құнды салыстырмалы үнемдеу есебiнен жоспардан тыс 305,3 млн. теңге сомасында таза пайда алынды. </w:t>
      </w:r>
      <w:r>
        <w:br/>
      </w:r>
      <w:r>
        <w:rPr>
          <w:rFonts w:ascii="Times New Roman"/>
          <w:b w:val="false"/>
          <w:i w:val="false"/>
          <w:color w:val="000000"/>
          <w:sz w:val="28"/>
        </w:rPr>
        <w:t xml:space="preserve">
      Ақтау портын одан арғы қайта құру шеңберiнде мынадай жобалар iске асырылды: </w:t>
      </w:r>
      <w:r>
        <w:br/>
      </w:r>
      <w:r>
        <w:rPr>
          <w:rFonts w:ascii="Times New Roman"/>
          <w:b w:val="false"/>
          <w:i w:val="false"/>
          <w:color w:val="000000"/>
          <w:sz w:val="28"/>
        </w:rPr>
        <w:t xml:space="preserve">
      отандық жеке инвесторлардың тiкелей инвестицияларының есебiнен астық терминалы құрылысы; </w:t>
      </w:r>
      <w:r>
        <w:br/>
      </w:r>
      <w:r>
        <w:rPr>
          <w:rFonts w:ascii="Times New Roman"/>
          <w:b w:val="false"/>
          <w:i w:val="false"/>
          <w:color w:val="000000"/>
          <w:sz w:val="28"/>
        </w:rPr>
        <w:t xml:space="preserve">
      темір жол паром кешенi қайта құрылып, пайдалануға берілдi, бұл жолаушылар тасымалы мен көлiк құралдары тасымалымен қатар өңделетiн жүктер номенклатурасын кеңейтуге, Ақтау-Баку бағыты бойынша пароммен толыққанды жүк тасымалын жүзеге асыруға, жүкті өңдеу мерзiмiн қысқартуға және тұтастай алғанда экспорт-импорт операцияларының көлемiн ұлғайтуға мүмкiндiк бердi. </w:t>
      </w:r>
      <w:r>
        <w:br/>
      </w:r>
      <w:r>
        <w:rPr>
          <w:rFonts w:ascii="Times New Roman"/>
          <w:b w:val="false"/>
          <w:i w:val="false"/>
          <w:color w:val="000000"/>
          <w:sz w:val="28"/>
        </w:rPr>
        <w:t xml:space="preserve">
      "АТСП" РМК 2001 жылы амортизациялық есептеулер есебiнен өндірісті дамытуға 63,4 млн. теңге сомасында инвестицияларды жүзеге асырды. Амортизацияның қалған сомасы және бүкiл таза пайда ЕҚҚДБ заеміне қызмет көрсетуге және кәсiпорынның резервтiк қорына бағытталды. </w:t>
      </w:r>
      <w:r>
        <w:br/>
      </w:r>
      <w:r>
        <w:rPr>
          <w:rFonts w:ascii="Times New Roman"/>
          <w:b w:val="false"/>
          <w:i w:val="false"/>
          <w:color w:val="000000"/>
          <w:sz w:val="28"/>
        </w:rPr>
        <w:t xml:space="preserve">
      Өз капиталын дамытуға арналған өз қаражатымен қатар паром кешенін қалпына келтiруге 233,6 млн. теңге сомасында ТАСИС қаражаты пайдаланылды. </w:t>
      </w:r>
    </w:p>
    <w:p>
      <w:pPr>
        <w:spacing w:after="0"/>
        <w:ind w:left="0"/>
        <w:jc w:val="both"/>
      </w:pPr>
      <w:r>
        <w:rPr>
          <w:rFonts w:ascii="Times New Roman"/>
          <w:b w:val="false"/>
          <w:i w:val="false"/>
          <w:color w:val="000000"/>
          <w:sz w:val="28"/>
        </w:rPr>
        <w:t xml:space="preserve">"АТСП" РМК жұмысының 2001 жылғы көрсеткiштерi 3-кестеде көрсетiлген </w:t>
      </w:r>
    </w:p>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Көрсеткіштер   Өлшем         Жоспар    Нақты     Орындалу </w:t>
      </w:r>
      <w:r>
        <w:br/>
      </w:r>
      <w:r>
        <w:rPr>
          <w:rFonts w:ascii="Times New Roman"/>
          <w:b w:val="false"/>
          <w:i w:val="false"/>
          <w:color w:val="000000"/>
          <w:sz w:val="28"/>
        </w:rPr>
        <w:t xml:space="preserve">
N                     бірлігі                орындалғаны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Мұнай                 мың тонна     3000    4325,6   144,2 </w:t>
      </w:r>
      <w:r>
        <w:br/>
      </w:r>
      <w:r>
        <w:rPr>
          <w:rFonts w:ascii="Times New Roman"/>
          <w:b w:val="false"/>
          <w:i w:val="false"/>
          <w:color w:val="000000"/>
          <w:sz w:val="28"/>
        </w:rPr>
        <w:t xml:space="preserve">
2.  Құрғақ жүктер         мың тонна      905    1376,2   141,3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 металл      мың тонна      700     988,9   151,4 </w:t>
      </w:r>
      <w:r>
        <w:br/>
      </w:r>
      <w:r>
        <w:rPr>
          <w:rFonts w:ascii="Times New Roman"/>
          <w:b w:val="false"/>
          <w:i w:val="false"/>
          <w:color w:val="000000"/>
          <w:sz w:val="28"/>
        </w:rPr>
        <w:t xml:space="preserve">
           б) астық          -"-         150      84,1    56,1 </w:t>
      </w:r>
      <w:r>
        <w:br/>
      </w:r>
      <w:r>
        <w:rPr>
          <w:rFonts w:ascii="Times New Roman"/>
          <w:b w:val="false"/>
          <w:i w:val="false"/>
          <w:color w:val="000000"/>
          <w:sz w:val="28"/>
        </w:rPr>
        <w:t xml:space="preserve">
           в) басқалары      -"-          47      32,8    69,8 </w:t>
      </w:r>
      <w:r>
        <w:br/>
      </w:r>
      <w:r>
        <w:rPr>
          <w:rFonts w:ascii="Times New Roman"/>
          <w:b w:val="false"/>
          <w:i w:val="false"/>
          <w:color w:val="000000"/>
          <w:sz w:val="28"/>
        </w:rPr>
        <w:t xml:space="preserve">
           д) паром          -"-           8     270,4    33,8 есе </w:t>
      </w:r>
      <w:r>
        <w:br/>
      </w:r>
      <w:r>
        <w:rPr>
          <w:rFonts w:ascii="Times New Roman"/>
          <w:b w:val="false"/>
          <w:i w:val="false"/>
          <w:color w:val="000000"/>
          <w:sz w:val="28"/>
        </w:rPr>
        <w:t xml:space="preserve">
              тасымалдары </w:t>
      </w:r>
      <w:r>
        <w:br/>
      </w:r>
      <w:r>
        <w:rPr>
          <w:rFonts w:ascii="Times New Roman"/>
          <w:b w:val="false"/>
          <w:i w:val="false"/>
          <w:color w:val="000000"/>
          <w:sz w:val="28"/>
        </w:rPr>
        <w:t xml:space="preserve">
3.  Барлық ауыстырып тиеу мың тонна     3905    5701,8    146,0 </w:t>
      </w:r>
      <w:r>
        <w:br/>
      </w:r>
      <w:r>
        <w:rPr>
          <w:rFonts w:ascii="Times New Roman"/>
          <w:b w:val="false"/>
          <w:i w:val="false"/>
          <w:color w:val="000000"/>
          <w:sz w:val="28"/>
        </w:rPr>
        <w:t xml:space="preserve">
4.  Кірістер (барлығы)    млн. теңге  3424,1    3792,4    110,8 </w:t>
      </w:r>
      <w:r>
        <w:br/>
      </w:r>
      <w:r>
        <w:rPr>
          <w:rFonts w:ascii="Times New Roman"/>
          <w:b w:val="false"/>
          <w:i w:val="false"/>
          <w:color w:val="000000"/>
          <w:sz w:val="28"/>
        </w:rPr>
        <w:t xml:space="preserve">
5.  Шығыстар (барлығы)    млн. теңге  2459,8    2222,6     90,3 </w:t>
      </w:r>
      <w:r>
        <w:br/>
      </w:r>
      <w:r>
        <w:rPr>
          <w:rFonts w:ascii="Times New Roman"/>
          <w:b w:val="false"/>
          <w:i w:val="false"/>
          <w:color w:val="000000"/>
          <w:sz w:val="28"/>
        </w:rPr>
        <w:t xml:space="preserve">
6.  Корпоративтік салық   млн. теңге   224,6     524,8    233,6 </w:t>
      </w:r>
      <w:r>
        <w:br/>
      </w:r>
      <w:r>
        <w:rPr>
          <w:rFonts w:ascii="Times New Roman"/>
          <w:b w:val="false"/>
          <w:i w:val="false"/>
          <w:color w:val="000000"/>
          <w:sz w:val="28"/>
        </w:rPr>
        <w:t xml:space="preserve">
7.  Таза кіріс            млн. теңге   739,7    1045,0    141,3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3.2. Порттың 2002 жылға арналған қаржы-экономикалық қызметiнiң күтiлетiн көрсеткiштерi </w:t>
      </w:r>
    </w:p>
    <w:p>
      <w:pPr>
        <w:spacing w:after="0"/>
        <w:ind w:left="0"/>
        <w:jc w:val="both"/>
      </w:pPr>
      <w:r>
        <w:rPr>
          <w:rFonts w:ascii="Times New Roman"/>
          <w:b w:val="false"/>
          <w:i w:val="false"/>
          <w:color w:val="000000"/>
          <w:sz w:val="28"/>
        </w:rPr>
        <w:t xml:space="preserve">      Осы жылдың ақпан айынан бастап "АТСП" РМК-да Ақтау бағытындағы жүк тасқынының кенет төмендеуiнен паром кешенiнде құрғақ жүктердi және жүктердi ауыстырып тиеу жөнiнде қолайсыз жағдай қалыптасуда. </w:t>
      </w:r>
      <w:r>
        <w:br/>
      </w:r>
      <w:r>
        <w:rPr>
          <w:rFonts w:ascii="Times New Roman"/>
          <w:b w:val="false"/>
          <w:i w:val="false"/>
          <w:color w:val="000000"/>
          <w:sz w:val="28"/>
        </w:rPr>
        <w:t xml:space="preserve">
      Ақтау порты арқылы металл өнiмдерiнiң жүк ағынын төмендеуiнiң негізгi факторлары: </w:t>
      </w:r>
      <w:r>
        <w:br/>
      </w:r>
      <w:r>
        <w:rPr>
          <w:rFonts w:ascii="Times New Roman"/>
          <w:b w:val="false"/>
          <w:i w:val="false"/>
          <w:color w:val="000000"/>
          <w:sz w:val="28"/>
        </w:rPr>
        <w:t xml:space="preserve">
      металл рыногiнiң молығуына байланысты қара металл рыногiнiң жалпы әлемдiк дағдарысы; </w:t>
      </w:r>
      <w:r>
        <w:br/>
      </w:r>
      <w:r>
        <w:rPr>
          <w:rFonts w:ascii="Times New Roman"/>
          <w:b w:val="false"/>
          <w:i w:val="false"/>
          <w:color w:val="000000"/>
          <w:sz w:val="28"/>
        </w:rPr>
        <w:t xml:space="preserve">
      Ресей, Қазақстан, Украина комбинаттарының металл өнiмдерiн транзиттеуге кеден бажын өсiру сияқты бiрқатар объективтi себептерге қарай "Испат Кармет" комбинаты өндiрген металл өнiмдерінің жүк ағынының төмендеуi; </w:t>
      </w:r>
      <w:r>
        <w:br/>
      </w:r>
      <w:r>
        <w:rPr>
          <w:rFonts w:ascii="Times New Roman"/>
          <w:b w:val="false"/>
          <w:i w:val="false"/>
          <w:color w:val="000000"/>
          <w:sz w:val="28"/>
        </w:rPr>
        <w:t xml:space="preserve">
      Ресей Федерациясы Көлiк министрлiгi мен Жол қатынастары министрлігінің жүргiзiп отырған қолдампаздық саясатына, сондай-ақ Ақтау порты арқылы тасымалдау кезiнде жасаушы зауыттарда тең емес босату бағасын қолданудан болатын кемсiтушiлiк тарифтiк режимiн енгiзуге қарай ресейлiк комбинаттардың металл өнiмдерінің жүк ағынының құлдырауы болып табылады. </w:t>
      </w:r>
      <w:r>
        <w:br/>
      </w:r>
      <w:r>
        <w:rPr>
          <w:rFonts w:ascii="Times New Roman"/>
          <w:b w:val="false"/>
          <w:i w:val="false"/>
          <w:color w:val="000000"/>
          <w:sz w:val="28"/>
        </w:rPr>
        <w:t xml:space="preserve">
      Паром тасымалдарының жоспарларын орындамаудың себептерi жүк жөнелтушiлердің мақтаның, глиноземнің ауыстырып тиеу көлемiн растамауы және бос вагондарды уақтылы қайтармауы болып табылады. </w:t>
      </w:r>
      <w:r>
        <w:br/>
      </w:r>
      <w:r>
        <w:rPr>
          <w:rFonts w:ascii="Times New Roman"/>
          <w:b w:val="false"/>
          <w:i w:val="false"/>
          <w:color w:val="000000"/>
          <w:sz w:val="28"/>
        </w:rPr>
        <w:t xml:space="preserve">
      Жоғарыда көрсетiлген себептер бойынша 1 жылда металды ауыстырып тиеудiң көлемi жоспарланғанда 900 мың тонна болғанда 570 мың тонна болады деп күтiлуде, паром тасымалдары жоспарланғанда 816 мың тонна болғанда 610 мың тонна көлемiнде болжануда. Басқа жүктер жоспарланғанда 110 мың тонна болғанда 20,3 мың тоннадан аз ауыстырып тиелетiн болады. Сөйте тұра мұнайды ауыстырып тиеу жоспары 192,4 %-ға, астықты ауыстырып тиеу 104,6 %-ға орындалатын болады. Бүтіндей жалпы жүктердi ауыстырып тиеу жөніндегi жылдық жоспардың орындалуы 111,5 % деңгейiнде күтiлуде. </w:t>
      </w:r>
      <w:r>
        <w:br/>
      </w:r>
      <w:r>
        <w:rPr>
          <w:rFonts w:ascii="Times New Roman"/>
          <w:b w:val="false"/>
          <w:i w:val="false"/>
          <w:color w:val="000000"/>
          <w:sz w:val="28"/>
        </w:rPr>
        <w:t xml:space="preserve">
      Ақтау портында кiрiстермен салыстыру бойынша шығындардың озық өсуiне жол бермеу мақсатында портты қолайсыз жағдайдан шығару жөніндегi дағдарысқа қарсы бағдарлама әзiрленген және жүзеге асырылуда. Ақпан-мамыр айларында операциялық шығындарды оңтайландыру, жұмыс iстейтiндер санын қысқарту жөнiнде шаралар қабылданды (2002 жылдың басында персоналдың тізімдік саны 408 адамды құрады, 01 қыркүйекте ол 328 адамды құрады), жүктердің жаңа түрлерін және жүк тасқынының жаңа бағыттарын тарту жөнiнде ықтимал клиенттермен жұмыс жүргiзу жандандырыла түстi. Ақтау бағытындағы темiр жол тасымалдарына шегерімдер алу жөніндегi жұмыс жүргiзілуде. </w:t>
      </w:r>
      <w:r>
        <w:br/>
      </w:r>
      <w:r>
        <w:rPr>
          <w:rFonts w:ascii="Times New Roman"/>
          <w:b w:val="false"/>
          <w:i w:val="false"/>
          <w:color w:val="000000"/>
          <w:sz w:val="28"/>
        </w:rPr>
        <w:t xml:space="preserve">
      2001 жылмен салыстырғанда 2002 жылы өндiрiс көлемiн төмендетуге байланысты 2002 жылы жарнама мен маркетингiлiк қызметке арналған шығыстар 2001 жылғы нақты шығыстармен салыстырғанда 32,7%-ға төмен күтілуде. Жарнама мен маркетингілік шығындар үлесi 2001 жылғы кiрiстерге қатысты 1,73 % құрады, 2002 жылғы кiрiстегi осы шығындар үлесi 1,46 % мөлшерiнде күтiлуде. </w:t>
      </w:r>
      <w:r>
        <w:br/>
      </w:r>
      <w:r>
        <w:rPr>
          <w:rFonts w:ascii="Times New Roman"/>
          <w:b w:val="false"/>
          <w:i w:val="false"/>
          <w:color w:val="000000"/>
          <w:sz w:val="28"/>
        </w:rPr>
        <w:t xml:space="preserve">
      Дағдарысқа қарсы бағдарламаны iске асыруды ескере отырып, негiзгi қызметтен түсетiн "АТСП" РМК кiрiсi бiр жылда жоспарланғанда 2709,8 млн. теңге болғанда 2718,6 млн. теңгенi немесе 100,3 %-ды құрайды, жалпы кiрiс жоспарланғанда 2900,7 теңге болғанда 2867,7 млн. теңгенi немесе 98,9 %-ды құрайды. </w:t>
      </w:r>
      <w:r>
        <w:br/>
      </w:r>
      <w:r>
        <w:rPr>
          <w:rFonts w:ascii="Times New Roman"/>
          <w:b w:val="false"/>
          <w:i w:val="false"/>
          <w:color w:val="000000"/>
          <w:sz w:val="28"/>
        </w:rPr>
        <w:t xml:space="preserve">
      Iске асырылған қызметтердiң өздiк құны жоспарланғанда 983,3 млн. теңге болғанда 874,4 млн. теңгенi құрайды, кезең шығыстары жоспарланғанда 802,4 млн. теңге болғанда 759,7 млн. теңге шегінде күтiліп отыр. Таза кiрiс жоспарланғанда 515,7 млн. теңге болғанда 540,0 млн. теңгенi құрайды. </w:t>
      </w:r>
      <w:r>
        <w:br/>
      </w:r>
      <w:r>
        <w:rPr>
          <w:rFonts w:ascii="Times New Roman"/>
          <w:b w:val="false"/>
          <w:i w:val="false"/>
          <w:color w:val="000000"/>
          <w:sz w:val="28"/>
        </w:rPr>
        <w:t xml:space="preserve">
      Негізгі капиталға инвестициялар 243,5 теңге құрайды. Көрсетiлген қаражат порттық құрылыстар мен ғимараттарды салуға және қайта жаңартуға 45,2 млн. теңге, жабдықтар сатып алуға - 178,6 млн. теңге, жобалау жұмыстарын жүргiзуге - 16,7 млн. теңге, негiзгi құралдарды жөндеуге 3 млн. теңге бағытталатын болады. Осы жұмыстарға амортизациялық есептеулердiң 82%-ы пайдаланылатын болады, амортизациялық есептеулердiң қалған 18 %-ы және таза пайданың 100% ЕҚҚДБ заемдеріне қызмет көрсетуге және резервтiк қор құру үшін пайдаланылатын болады. Сондай-ақ ТАСИС бағдарламасы желiсi бойынша жабдықтар сатып алу үшiн 10,6 млн. теңге сомасында гранттар пайдаланылатын болады. </w:t>
      </w:r>
      <w:r>
        <w:br/>
      </w:r>
      <w:r>
        <w:rPr>
          <w:rFonts w:ascii="Times New Roman"/>
          <w:b w:val="false"/>
          <w:i w:val="false"/>
          <w:color w:val="000000"/>
          <w:sz w:val="28"/>
        </w:rPr>
        <w:t xml:space="preserve">
      Персоналдық орташа тiзімдiк саны жоспарланғанда 445 адам болғанда 389 адамды құрайды, жалақы қоры бойынша 407,1 млн. теңге шығын күтілуде, бұл жоспарланғанда 141 % болғанда күтiлетiн кiрiстен 14,2 % құрайды. Орташа айлық жалақы 87,2 мың теңге сомасында күтілуде. </w:t>
      </w:r>
      <w:r>
        <w:br/>
      </w:r>
      <w:r>
        <w:rPr>
          <w:rFonts w:ascii="Times New Roman"/>
          <w:b w:val="false"/>
          <w:i w:val="false"/>
          <w:color w:val="000000"/>
          <w:sz w:val="28"/>
        </w:rPr>
        <w:t xml:space="preserve">
      2002 жылғы қорытындылар бойынша кредиторлық берешектi 2001 жылмен салыстырғанда 66,3 %-ға өсiру күтiлуде, бұл теңгерiмде Ақтау портының N 4, 5 және 9 мұнай құю айлақтарын ұзақ мерзiмдi жалдау сомасы 6323,6 млн. теңге мөлшерiнде көрсетiлуiне байланысты. 2001 жылмен салыстырғанда дебиторлық берешектің 2002 жылғы қорытындылар бойынша 26,8 есе күтiлетiн өсуi де Ақтау портының теңгерімінде N 4, 5 және 9 мұнай құю айлақтарын ұзақ мерзiмді жалдауының сомасы 6357,8 млн. теңге мөлшерiнде көрсетiлуiне байланысты. Осы өзгерiстер жүргiзiлген аудиторлық тeкcepу нәтижелерi бойынша және N 17 бухгалтерлік есеп стандарты негiзінде кәсіпорын теңгерiмін түзетуге байланысты енгiзiлдi. Келесi жылдары мұнай құю айлақтарының ұзақ мерзімді жалдауымен байланысты кредиторлық және дебиторлық берешектер сомасы "Қазтеңiзкөлiкфлоты" ҰTKK" ЖАҚ айлақтарды пайдаланғаны үшiн жалдау төлемiн өтеуiне қарай азаятын болады. </w:t>
      </w:r>
    </w:p>
    <w:bookmarkStart w:name="z9" w:id="8"/>
    <w:p>
      <w:pPr>
        <w:spacing w:after="0"/>
        <w:ind w:left="0"/>
        <w:jc w:val="left"/>
      </w:pPr>
      <w:r>
        <w:rPr>
          <w:rFonts w:ascii="Times New Roman"/>
          <w:b/>
          <w:i w:val="false"/>
          <w:color w:val="000000"/>
        </w:rPr>
        <w:t xml:space="preserve"> 
4. 2003-2005 жылдарға арналған даму жоспары </w:t>
      </w:r>
    </w:p>
    <w:bookmarkEnd w:id="8"/>
    <w:bookmarkStart w:name="z10" w:id="9"/>
    <w:p>
      <w:pPr>
        <w:spacing w:after="0"/>
        <w:ind w:left="0"/>
        <w:jc w:val="left"/>
      </w:pPr>
      <w:r>
        <w:rPr>
          <w:rFonts w:ascii="Times New Roman"/>
          <w:b/>
          <w:i w:val="false"/>
          <w:color w:val="000000"/>
        </w:rPr>
        <w:t xml:space="preserve"> 
4.1. Өндірiстiң даму серпiнi </w:t>
      </w:r>
    </w:p>
    <w:bookmarkEnd w:id="9"/>
    <w:p>
      <w:pPr>
        <w:spacing w:after="0"/>
        <w:ind w:left="0"/>
        <w:jc w:val="both"/>
      </w:pPr>
      <w:r>
        <w:rPr>
          <w:rFonts w:ascii="Times New Roman"/>
          <w:b w:val="false"/>
          <w:i w:val="false"/>
          <w:color w:val="000000"/>
          <w:sz w:val="28"/>
        </w:rPr>
        <w:t>      "Ақтау теңiз сауда порты" республикалық мемлекеттік кәсіпорнын дамытудың 2003-2005 жылдарға арналған жоспары "Қазақстан Республикасының әлеуметтік-экономикалық дамуының индикативтік жоспары туралы" Қазақстан Республикасы Үкiметiнің 2002 жылғы 13 қыркүйектегi N 1000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әзiрлендi. </w:t>
      </w:r>
      <w:r>
        <w:br/>
      </w:r>
      <w:r>
        <w:rPr>
          <w:rFonts w:ascii="Times New Roman"/>
          <w:b w:val="false"/>
          <w:i w:val="false"/>
          <w:color w:val="000000"/>
          <w:sz w:val="28"/>
        </w:rPr>
        <w:t>
      Даму жоспары маркетингтік зерттеулер, кәсіпорынның 2001 жылғы қызметінің нәтижелерiн талдау, 2002 жылы күтiлетiн нәтижелер және 2003-2005 жылдарға белгіленген пайдалану мен қаржы көрсеткiштерiнің негізінде, сондай-ақ Қазақстан Республикасы Үкiметiнiң 2002 жылғы 25 қаңтардағы N 110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"АТСП" РМК дамытудың 2001-2005 жылдарға арналған жоспарын ескере отырып дайындалды. </w:t>
      </w:r>
      <w:r>
        <w:br/>
      </w:r>
      <w:r>
        <w:rPr>
          <w:rFonts w:ascii="Times New Roman"/>
          <w:b w:val="false"/>
          <w:i w:val="false"/>
          <w:color w:val="000000"/>
          <w:sz w:val="28"/>
        </w:rPr>
        <w:t xml:space="preserve">
      Есептер ұлттық валюта - теңгемен жасалды. </w:t>
      </w:r>
      <w:r>
        <w:br/>
      </w:r>
      <w:r>
        <w:rPr>
          <w:rFonts w:ascii="Times New Roman"/>
          <w:b w:val="false"/>
          <w:i w:val="false"/>
          <w:color w:val="000000"/>
          <w:sz w:val="28"/>
        </w:rPr>
        <w:t xml:space="preserve">
      2003 жылға арналған даму жоспарының негiзгi көрсеткiштерi бекітілген бес жылдық жоспарға сәйкес қабылданған. Сонымен бiрге 2002 жығы күтілетін нәтижелерге негізделген жекелеген көрсеткiштер өзгерiске ұшырады. </w:t>
      </w:r>
    </w:p>
    <w:bookmarkStart w:name="z11" w:id="10"/>
    <w:p>
      <w:pPr>
        <w:spacing w:after="0"/>
        <w:ind w:left="0"/>
        <w:jc w:val="left"/>
      </w:pPr>
      <w:r>
        <w:rPr>
          <w:rFonts w:ascii="Times New Roman"/>
          <w:b/>
          <w:i w:val="false"/>
          <w:color w:val="000000"/>
        </w:rPr>
        <w:t xml:space="preserve"> 
4.1.1. Ауыстырып тиеу мен кiрiстер көлемi </w:t>
      </w:r>
    </w:p>
    <w:bookmarkEnd w:id="10"/>
    <w:p>
      <w:pPr>
        <w:spacing w:after="0"/>
        <w:ind w:left="0"/>
        <w:jc w:val="both"/>
      </w:pPr>
      <w:r>
        <w:rPr>
          <w:rFonts w:ascii="Times New Roman"/>
          <w:b w:val="false"/>
          <w:i w:val="false"/>
          <w:color w:val="000000"/>
          <w:sz w:val="28"/>
        </w:rPr>
        <w:t xml:space="preserve">      2003 жылға арналған жүктерді жалпы ауыстырып тиеу 3 млн. 724,7 мың тонна көлемiнде немесе 2002 жылы күтілетiн деңгейден 8,6%-ға өсумен жоспарлануда. Оның iшiнде Ақтау портына тиiстi айлақтар арқылы мұнай мен мұнай өнімдерін ауыстырып тиеу 2 млн. 202,7 мың тонна көлемiнде немесе 2002 жылы күтілетiн көлемiне 109% болжамдануда. </w:t>
      </w:r>
      <w:r>
        <w:br/>
      </w:r>
      <w:r>
        <w:rPr>
          <w:rFonts w:ascii="Times New Roman"/>
          <w:b w:val="false"/>
          <w:i w:val="false"/>
          <w:color w:val="000000"/>
          <w:sz w:val="28"/>
        </w:rPr>
        <w:t xml:space="preserve">
      Металл өнімдерін ауыстырып тиеу көлемi 2003 жылға 500 мың тонна болып алынды, бұл 2002 жылы күтілетiн көлемiне 87,7 % құрайды. Басқа жүктер 122 мың тонна (оның iшiнде Баутино жүк ауданы бойынша 10 мың тонна) немесе 2002 жылы күтiлетiннен 6 есе көп ауыстырып тиелетiн болады, бұл ферроқорытпа, мақта, контейнерлер және басқалары сияқты жаңа жүк тасқындарын тартумен түсіндiріледi. </w:t>
      </w:r>
      <w:r>
        <w:br/>
      </w:r>
      <w:r>
        <w:rPr>
          <w:rFonts w:ascii="Times New Roman"/>
          <w:b w:val="false"/>
          <w:i w:val="false"/>
          <w:color w:val="000000"/>
          <w:sz w:val="28"/>
        </w:rPr>
        <w:t xml:space="preserve">
      Астықты ауыстырып тиеу 300 мың тонна немесе 2002 жылға қарағанда 1,4 есе көп жоспарлануда, бұл астық терминалының жаңа қуаттарын қатарға енгiзумен және Иран бағытында астықты ауыстырып тиеу көлемінің ұлғаюымен түсіндіріледі. </w:t>
      </w:r>
      <w:r>
        <w:br/>
      </w:r>
      <w:r>
        <w:rPr>
          <w:rFonts w:ascii="Times New Roman"/>
          <w:b w:val="false"/>
          <w:i w:val="false"/>
          <w:color w:val="000000"/>
          <w:sz w:val="28"/>
        </w:rPr>
        <w:t xml:space="preserve">
      Паромдар арқылы жүктердi ауыстырып тиеу 600 мың тонна көлемінде немесе 2002 жылдың деңгейінде жоспарлануда. </w:t>
      </w:r>
      <w:r>
        <w:br/>
      </w:r>
      <w:r>
        <w:rPr>
          <w:rFonts w:ascii="Times New Roman"/>
          <w:b w:val="false"/>
          <w:i w:val="false"/>
          <w:color w:val="000000"/>
          <w:sz w:val="28"/>
        </w:rPr>
        <w:t xml:space="preserve">
      Жүктердi ауыстырып тиеуден 2188,2 мың теңге сомасында немесе 2002 жылғы деңгейге 117,9 % кiрiс алынатын болады. Оның iшiнде: </w:t>
      </w:r>
      <w:r>
        <w:br/>
      </w:r>
      <w:r>
        <w:rPr>
          <w:rFonts w:ascii="Times New Roman"/>
          <w:b w:val="false"/>
          <w:i w:val="false"/>
          <w:color w:val="000000"/>
          <w:sz w:val="28"/>
        </w:rPr>
        <w:t xml:space="preserve">
      мұнай және мұнай өнімдерiн ауыстырып тиеуден - 949,9 млн. теңге немесе 2002 жылғы деңгейге 113,6 %, </w:t>
      </w:r>
      <w:r>
        <w:br/>
      </w:r>
      <w:r>
        <w:rPr>
          <w:rFonts w:ascii="Times New Roman"/>
          <w:b w:val="false"/>
          <w:i w:val="false"/>
          <w:color w:val="000000"/>
          <w:sz w:val="28"/>
        </w:rPr>
        <w:t xml:space="preserve">
      металды ауыстырып тиеуден - 598,5 млн. теңге немесе 2002 жылға 91,4 %, </w:t>
      </w:r>
      <w:r>
        <w:br/>
      </w:r>
      <w:r>
        <w:rPr>
          <w:rFonts w:ascii="Times New Roman"/>
          <w:b w:val="false"/>
          <w:i w:val="false"/>
          <w:color w:val="000000"/>
          <w:sz w:val="28"/>
        </w:rPr>
        <w:t xml:space="preserve">
      басқа жүктер бойынша 279,3 млн. теңге сомаға немесе 2002 жылға қарағанда 6,5 есе көп кiрiс алынатын болады, </w:t>
      </w:r>
      <w:r>
        <w:br/>
      </w:r>
      <w:r>
        <w:rPr>
          <w:rFonts w:ascii="Times New Roman"/>
          <w:b w:val="false"/>
          <w:i w:val="false"/>
          <w:color w:val="000000"/>
          <w:sz w:val="28"/>
        </w:rPr>
        <w:t xml:space="preserve">
      астықты ауыстырып тиеуден кiрiс 122,5 млн. теңге немесе 2002 жылғы деңгейден 1,5 есе көп құрайды, </w:t>
      </w:r>
      <w:r>
        <w:br/>
      </w:r>
      <w:r>
        <w:rPr>
          <w:rFonts w:ascii="Times New Roman"/>
          <w:b w:val="false"/>
          <w:i w:val="false"/>
          <w:color w:val="000000"/>
          <w:sz w:val="28"/>
        </w:rPr>
        <w:t xml:space="preserve">
      паромдық тасымалдардан кiрiс 238,0 млн. теңгенi немесе 2002 жылға 99,1 %-ды құрайды. </w:t>
      </w:r>
      <w:r>
        <w:br/>
      </w:r>
      <w:r>
        <w:rPr>
          <w:rFonts w:ascii="Times New Roman"/>
          <w:b w:val="false"/>
          <w:i w:val="false"/>
          <w:color w:val="000000"/>
          <w:sz w:val="28"/>
        </w:rPr>
        <w:t xml:space="preserve">
      "Қазтеңiзкөлiкфлоты" ҰTKK" ЖАҚ-қа мүліктік жалға берілген N 4, 9 айлақтарға танкерлердің кеме кірiсiнің саны 2002 жылы - 673  болады деп күтiлуде, 2003 жылға 351 кеме жоспарланған, бұл 2002 жылғы деңгейден 2 еседей аз. Бұл "Қазтеңiзкөлікфлоты" ҰTKK" ЖАҚ күштерiмен 4 айлақты қайта жаңартуды жоспарлап жүзеге асырумен және онда кемелердi өңдеу жөніндегi жұмыстарды тоқтатумен түсіндіріледі. </w:t>
      </w:r>
      <w:r>
        <w:br/>
      </w:r>
      <w:r>
        <w:rPr>
          <w:rFonts w:ascii="Times New Roman"/>
          <w:b w:val="false"/>
          <w:i w:val="false"/>
          <w:color w:val="000000"/>
          <w:sz w:val="28"/>
        </w:rPr>
        <w:t xml:space="preserve">
      Басқа жұмыстар мен қызметтер бойынша кiрiстің 2002 жылғы деңгейге қарағанда 9,7%-ға өсуi белгiленуде. </w:t>
      </w:r>
      <w:r>
        <w:br/>
      </w:r>
      <w:r>
        <w:rPr>
          <w:rFonts w:ascii="Times New Roman"/>
          <w:b w:val="false"/>
          <w:i w:val="false"/>
          <w:color w:val="000000"/>
          <w:sz w:val="28"/>
        </w:rPr>
        <w:t xml:space="preserve">
      Бесжылдық жоспарда 2003 жылға 900 мың тонна металды ауыстырып тиеу көзделген болатын, алайда металл өткiзу рыногiндегi әлемдiк дағдарысқа байланысты бұл көрсеткiш 500 мың тонна көлемінде немесе 2002 жылғы күтілетiн деңгейден 12,3 %-ға төмен жоспарлануда. </w:t>
      </w:r>
      <w:r>
        <w:br/>
      </w:r>
      <w:r>
        <w:rPr>
          <w:rFonts w:ascii="Times New Roman"/>
          <w:b w:val="false"/>
          <w:i w:val="false"/>
          <w:color w:val="000000"/>
          <w:sz w:val="28"/>
        </w:rPr>
        <w:t xml:space="preserve">
      2004 жылы өндірiс көлемдерінің өсуі белгiленуде. Жүктерді ауыстырып тиеу 4 млн. 863,8 мың тонна көлемiнде немесе 2003 жылғы деңгейге 130,6% жоспарлануда, жүктерді ауыстырып тиеуден түскен кiрiс 2 млрд. 901,4 мың теңгенi немесе 2003 жылға 133,4%-ды құрайды. </w:t>
      </w:r>
      <w:r>
        <w:br/>
      </w:r>
      <w:r>
        <w:rPr>
          <w:rFonts w:ascii="Times New Roman"/>
          <w:b w:val="false"/>
          <w:i w:val="false"/>
          <w:color w:val="000000"/>
          <w:sz w:val="28"/>
        </w:rPr>
        <w:t xml:space="preserve">
      Жүк түрлері бойынша ауыстырып тиеу мынадай көлемдерде болжануда: </w:t>
      </w:r>
      <w:r>
        <w:br/>
      </w:r>
      <w:r>
        <w:rPr>
          <w:rFonts w:ascii="Times New Roman"/>
          <w:b w:val="false"/>
          <w:i w:val="false"/>
          <w:color w:val="000000"/>
          <w:sz w:val="28"/>
        </w:rPr>
        <w:t xml:space="preserve">
       мұнай және мұнай өнімдерін - 1800 мың тонна немесе 2003 жылға 90%, ауыстырып тиеуден түсетiн кiрiс сомасы 802,8 млн. теңгені құрайды немесе 2003 жылға 84,5%. </w:t>
      </w:r>
      <w:r>
        <w:br/>
      </w:r>
      <w:r>
        <w:rPr>
          <w:rFonts w:ascii="Times New Roman"/>
          <w:b w:val="false"/>
          <w:i w:val="false"/>
          <w:color w:val="000000"/>
          <w:sz w:val="28"/>
        </w:rPr>
        <w:t xml:space="preserve">
      металды - 600 мың тонна немесе 2003 жылғы деңгейден 20%-ға көп, кіріс сомасы 742,7 млн. теңгені құрайды немесе 2003 жылғыдан 24 %-ға көп. </w:t>
      </w:r>
      <w:r>
        <w:br/>
      </w:r>
      <w:r>
        <w:rPr>
          <w:rFonts w:ascii="Times New Roman"/>
          <w:b w:val="false"/>
          <w:i w:val="false"/>
          <w:color w:val="000000"/>
          <w:sz w:val="28"/>
        </w:rPr>
        <w:t xml:space="preserve">
      басқа жүктерді - 178 мың тонна (оның iшiнде Баутино ЖА - 20 мың тонна) немесе 2003 жылғы деңгейден 45,9%-ға көп, кiрiс сомасы 408,3 млн. теңгені құрайды немесе 2003 жылғыдан 46,1%-ға көп. </w:t>
      </w:r>
      <w:r>
        <w:br/>
      </w:r>
      <w:r>
        <w:rPr>
          <w:rFonts w:ascii="Times New Roman"/>
          <w:b w:val="false"/>
          <w:i w:val="false"/>
          <w:color w:val="000000"/>
          <w:sz w:val="28"/>
        </w:rPr>
        <w:t xml:space="preserve">
      астықты - 1200 мың тонна немесе 2003 жылғыдан 4 есе көп, кiрiс сомасы 506,4 млн. теңгенi құрайды немесе 2003 жылғыдан 4,1 есе көп. </w:t>
      </w:r>
      <w:r>
        <w:br/>
      </w:r>
      <w:r>
        <w:rPr>
          <w:rFonts w:ascii="Times New Roman"/>
          <w:b w:val="false"/>
          <w:i w:val="false"/>
          <w:color w:val="000000"/>
          <w:sz w:val="28"/>
        </w:rPr>
        <w:t xml:space="preserve">
      жүктерді паромдар арқылы тасымалдау - 1085,8 мың тонна немесе 2003 жылғыдан 80,1 %-ға көп, кiрiс сомасы 441,2 млн. теңгенi құрайды немесе 2003 жылғыдан 85,4 %-ға көп. </w:t>
      </w:r>
      <w:r>
        <w:br/>
      </w:r>
      <w:r>
        <w:rPr>
          <w:rFonts w:ascii="Times New Roman"/>
          <w:b w:val="false"/>
          <w:i w:val="false"/>
          <w:color w:val="000000"/>
          <w:sz w:val="28"/>
        </w:rPr>
        <w:t xml:space="preserve">
      N 4, 9 мұнай құю айлақтарына кеме кiрiстерiнің саны 530 кеме немесе 2003 жылға қарағанда 1,5 есе көп құрайды, кеме кiрiстерi бойынша кiрiстер 564,9 млн. теңге немесе 2003 жылғыдан 56,2 % құрайды. </w:t>
      </w:r>
      <w:r>
        <w:br/>
      </w:r>
      <w:r>
        <w:rPr>
          <w:rFonts w:ascii="Times New Roman"/>
          <w:b w:val="false"/>
          <w:i w:val="false"/>
          <w:color w:val="000000"/>
          <w:sz w:val="28"/>
        </w:rPr>
        <w:t xml:space="preserve">
      2005 жылы жүктерді ауыстырып тиеудің одан әрi өсуi паром кешенi бойынша - 2004 жылға 32,6%-ға, астық терминалы - 25%-ға және басқа жүктер бойынша 46%-ға жоспарлануда. Мұнай және мұнай өнiмдерiн ауыстырып тиеу көлемi 2004 жылғы деңгейде қалады, металды ауыстырып тиеу 2004 жылға 16%-ға өсумен жоспарлануда және 1000 мың тоннаны құрайды. </w:t>
      </w:r>
      <w:r>
        <w:br/>
      </w:r>
      <w:r>
        <w:rPr>
          <w:rFonts w:ascii="Times New Roman"/>
          <w:b w:val="false"/>
          <w:i w:val="false"/>
          <w:color w:val="000000"/>
          <w:sz w:val="28"/>
        </w:rPr>
        <w:t xml:space="preserve">
      Астықты ауыстырып тиеу бойынша көлемдердің өсуi мынадай факторларға байланысты: </w:t>
      </w:r>
      <w:r>
        <w:br/>
      </w:r>
      <w:r>
        <w:rPr>
          <w:rFonts w:ascii="Times New Roman"/>
          <w:b w:val="false"/>
          <w:i w:val="false"/>
          <w:color w:val="000000"/>
          <w:sz w:val="28"/>
        </w:rPr>
        <w:t xml:space="preserve">
      Ақтау портындағы "Ақ бидай" ЖАҚ астық терминалының өткiзу қуаттылығын бiр уақытта сақтау көлемiн 22,5 мың тоннаға жеткiзу және ауыстырып тиеу бойынша қуаттылығын жылына 1 млн. тоннаға дейiн перспективалық өсiру арқылы ұлғайту; </w:t>
      </w:r>
      <w:r>
        <w:br/>
      </w:r>
      <w:r>
        <w:rPr>
          <w:rFonts w:ascii="Times New Roman"/>
          <w:b w:val="false"/>
          <w:i w:val="false"/>
          <w:color w:val="000000"/>
          <w:sz w:val="28"/>
        </w:rPr>
        <w:t xml:space="preserve">
      Қазақстан Республикасы Үкiметiнің және Қазақстан Республикасы Президентінің тапсырмасы шеңберiнде дәндi дақылдарды өңдеу жөнiндегi қосымша терминалды "Азықтүліккорпорациясы" ЖАҚ жоспарлаған құрылысы; </w:t>
      </w:r>
      <w:r>
        <w:br/>
      </w:r>
      <w:r>
        <w:rPr>
          <w:rFonts w:ascii="Times New Roman"/>
          <w:b w:val="false"/>
          <w:i w:val="false"/>
          <w:color w:val="000000"/>
          <w:sz w:val="28"/>
        </w:rPr>
        <w:t xml:space="preserve">
      Иранның әлеуеттi тауар өткiзетiн рыногi бағытында Ақтау порты арқылы дәнді дақылдарды тасымалдау мерзiмi мен құнын қысқартуға мүмкiндік беретiн 2003-2004 жылдар кезеңінде жоспарланған Краснооктябрь кенiшi станциясы - Донской станциясы темiр жол тармағын пайдалануға енгiзуi. </w:t>
      </w:r>
      <w:r>
        <w:br/>
      </w:r>
      <w:r>
        <w:rPr>
          <w:rFonts w:ascii="Times New Roman"/>
          <w:b w:val="false"/>
          <w:i w:val="false"/>
          <w:color w:val="000000"/>
          <w:sz w:val="28"/>
        </w:rPr>
        <w:t xml:space="preserve">
      Басқа жүктердi ауыстырып тиеу бойынша көлемнің өсуi мынадай факторларға байланысты: </w:t>
      </w:r>
      <w:r>
        <w:br/>
      </w:r>
      <w:r>
        <w:rPr>
          <w:rFonts w:ascii="Times New Roman"/>
          <w:b w:val="false"/>
          <w:i w:val="false"/>
          <w:color w:val="000000"/>
          <w:sz w:val="28"/>
        </w:rPr>
        <w:t xml:space="preserve">
      Баутино жүк ауданының қайта тиеу техникасының жүк көтерiмiн осы портты 2004 жылы кеңейту есебiнен ұлғайтуға. Жүк ауыстырып тиеудi 50 мың тоннаға дейiн жеткiзу белгiленуде; </w:t>
      </w:r>
      <w:r>
        <w:br/>
      </w:r>
      <w:r>
        <w:rPr>
          <w:rFonts w:ascii="Times New Roman"/>
          <w:b w:val="false"/>
          <w:i w:val="false"/>
          <w:color w:val="000000"/>
          <w:sz w:val="28"/>
        </w:rPr>
        <w:t xml:space="preserve">
      Солтүстiк Каспийдің мұнай кен opны үшiн жабдықтарды ауыстырып тиеудi ұлғайтуға. </w:t>
      </w:r>
      <w:r>
        <w:br/>
      </w:r>
      <w:r>
        <w:rPr>
          <w:rFonts w:ascii="Times New Roman"/>
          <w:b w:val="false"/>
          <w:i w:val="false"/>
          <w:color w:val="000000"/>
          <w:sz w:val="28"/>
        </w:rPr>
        <w:t xml:space="preserve">
      Жүк түрлерi бойынша ауыстырып тиеуден түскен кiрiстер сомасы мыналарды құрайды: </w:t>
      </w:r>
      <w:r>
        <w:br/>
      </w:r>
      <w:r>
        <w:rPr>
          <w:rFonts w:ascii="Times New Roman"/>
          <w:b w:val="false"/>
          <w:i w:val="false"/>
          <w:color w:val="000000"/>
          <w:sz w:val="28"/>
        </w:rPr>
        <w:t xml:space="preserve">
      мұнай мен мұнай өнімдерi - 823,5 млн. теңге немесе 2004 жылға 102,6 %; </w:t>
      </w:r>
      <w:r>
        <w:br/>
      </w:r>
      <w:r>
        <w:rPr>
          <w:rFonts w:ascii="Times New Roman"/>
          <w:b w:val="false"/>
          <w:i w:val="false"/>
          <w:color w:val="000000"/>
          <w:sz w:val="28"/>
        </w:rPr>
        <w:t xml:space="preserve">
      металл - 888,8 млн. теңге немесе 2004 жылға 119,7%; </w:t>
      </w:r>
      <w:r>
        <w:br/>
      </w:r>
      <w:r>
        <w:rPr>
          <w:rFonts w:ascii="Times New Roman"/>
          <w:b w:val="false"/>
          <w:i w:val="false"/>
          <w:color w:val="000000"/>
          <w:sz w:val="28"/>
        </w:rPr>
        <w:t xml:space="preserve">
      басқа жүктер - 560,1 млн. теңге немесе 2004 жылға 137,2%; </w:t>
      </w:r>
      <w:r>
        <w:br/>
      </w:r>
      <w:r>
        <w:rPr>
          <w:rFonts w:ascii="Times New Roman"/>
          <w:b w:val="false"/>
          <w:i w:val="false"/>
          <w:color w:val="000000"/>
          <w:sz w:val="28"/>
        </w:rPr>
        <w:t xml:space="preserve">
      астық - 649,3 млн. теңге немесе 2004 жылға 128,2%; </w:t>
      </w:r>
      <w:r>
        <w:br/>
      </w:r>
      <w:r>
        <w:rPr>
          <w:rFonts w:ascii="Times New Roman"/>
          <w:b w:val="false"/>
          <w:i w:val="false"/>
          <w:color w:val="000000"/>
          <w:sz w:val="28"/>
        </w:rPr>
        <w:t xml:space="preserve">
      паром тасымалдары - 591,1 млн. теңге немесе 2004 жылға 133,9%; </w:t>
      </w:r>
      <w:r>
        <w:br/>
      </w:r>
      <w:r>
        <w:rPr>
          <w:rFonts w:ascii="Times New Roman"/>
          <w:b w:val="false"/>
          <w:i w:val="false"/>
          <w:color w:val="000000"/>
          <w:sz w:val="28"/>
        </w:rPr>
        <w:t xml:space="preserve">
      N 4 және 9 айлақтарына танкерлер кеме кiрiсi - 883,4 млн. теңге немесе 2004 жылға 156,4%; </w:t>
      </w:r>
      <w:r>
        <w:br/>
      </w:r>
      <w:r>
        <w:rPr>
          <w:rFonts w:ascii="Times New Roman"/>
          <w:b w:val="false"/>
          <w:i w:val="false"/>
          <w:color w:val="000000"/>
          <w:sz w:val="28"/>
        </w:rPr>
        <w:t xml:space="preserve">
      Жалпы кiрiс 2005 жылы 4841,6 млн. теңгенi құрайды, бұл 2004 жылғы деңгейден 26,2%-ға көп, өнiмдi iске асырудан түскен  кiрiс 4681,5 млн. теңгенi құрайды немесе 2004 жылғы деңгейiне 127,5 %. </w:t>
      </w:r>
    </w:p>
    <w:bookmarkStart w:name="z12" w:id="11"/>
    <w:p>
      <w:pPr>
        <w:spacing w:after="0"/>
        <w:ind w:left="0"/>
        <w:jc w:val="left"/>
      </w:pPr>
      <w:r>
        <w:rPr>
          <w:rFonts w:ascii="Times New Roman"/>
          <w:b/>
          <w:i w:val="false"/>
          <w:color w:val="000000"/>
        </w:rPr>
        <w:t xml:space="preserve"> 
4.1.2. Өзіндік құнның құрылымы </w:t>
      </w:r>
    </w:p>
    <w:bookmarkEnd w:id="11"/>
    <w:p>
      <w:pPr>
        <w:spacing w:after="0"/>
        <w:ind w:left="0"/>
        <w:jc w:val="both"/>
      </w:pPr>
      <w:r>
        <w:rPr>
          <w:rFonts w:ascii="Times New Roman"/>
          <w:b w:val="false"/>
          <w:i w:val="false"/>
          <w:color w:val="000000"/>
          <w:sz w:val="28"/>
        </w:rPr>
        <w:t xml:space="preserve">      2002 жылмен салыстырғанда 2003 жылы өндiрiстің 8,6%-ға өсуiне байланысты, 2002 жылдың деңгейiмен салыстырғанда жоспарланған кезеңде өндiрiстiк өзiндiк құн 2,2%-ға өседi. </w:t>
      </w:r>
      <w:r>
        <w:br/>
      </w:r>
      <w:r>
        <w:rPr>
          <w:rFonts w:ascii="Times New Roman"/>
          <w:b w:val="false"/>
          <w:i w:val="false"/>
          <w:color w:val="000000"/>
          <w:sz w:val="28"/>
        </w:rPr>
        <w:t xml:space="preserve">
      2004 жылы құрғақ жүктердi (металл, басқалар, паромдық тасымдар) жалпы ауыстырып тиеудің 2003 жылмен салыстырғанда 30,8%-ға өсуiне байланысты, осы кезеңге өндірiс көлемiне тiкелей тәуекел шығыстардың өсуi есебiнен ауыстырып тиеудiң өзiндiк құны 27,3 %-ға өсумен болжануда. Бұл: шикiзат пен материалдар, жалақы, әлеуметтiк салық, өндірiстік қажеттер үшiн электр қуаты және жаңа қуаттарды енгiзу есебiнен амортизация. </w:t>
      </w:r>
      <w:r>
        <w:br/>
      </w:r>
      <w:r>
        <w:rPr>
          <w:rFonts w:ascii="Times New Roman"/>
          <w:b w:val="false"/>
          <w:i w:val="false"/>
          <w:color w:val="000000"/>
          <w:sz w:val="28"/>
        </w:rPr>
        <w:t xml:space="preserve">
      2005 жылы ауыстырып тиеу өзіндік құны, құрғақ жүктepді ауыстырып тиеу 28,8%-ға өскенде, 2004 жылмен салыстырғанда 20,9%-ға өседі. </w:t>
      </w:r>
      <w:r>
        <w:br/>
      </w:r>
      <w:r>
        <w:rPr>
          <w:rFonts w:ascii="Times New Roman"/>
          <w:b w:val="false"/>
          <w:i w:val="false"/>
          <w:color w:val="000000"/>
          <w:sz w:val="28"/>
        </w:rPr>
        <w:t>
      2003 жылға арналған кезең шығыстары 2002 жылғы күтiлетiн деңгеймен салыстырғанда 2,3% өседi, себебi шығындардың жекелеген баптарын төмендетумен қатар қауіпті және зиянды өндірiсте iстейтiн қызметкерлердi, сондай-ақ қоршаған ортаны қорғаумен байланысты қауiп-қатерлерді сақтандыру бойынша қосымша шығындар жоспарлануда. Осы шығыстар болжамдар бойынша 100 млн. теңгенi құрайды. Бұдан басқа, "Кейбiр акционерлік қоғамдар мен республикалық мемлекеттік кәсiпорындардың (ұлттық компаниялар) қызметiн тиiмдi басқару мен бақылауды ұйымдастыру жөнiндегi шаралар туралы" ҚР Үкiметiнің 2001 жылғы 28 ақпандағы N 290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үшін қосымша шығындарға несиелiк рейтинг өткiзуге арналған шығыстар 6413,2 мың теңге сомасында (40 мың АҚШ доллары) кiредi. Келесi, 2004-2005 жылдары осы мақсаттарға арналған шығындар тиiсiнше 4995 мың теңге және 5127 мың теңге сомасында көзделуде (жыл сайын 30 мың АҚШ доллары есебiнен). Несиелiк рейтингке арналған шығыстар сомасы жоғарыда аталған қаулымен анықталған несиелік рейтинг компанияларының ұсыныстары бойынша анықталған. Сонымен қатар, 2004-2005 жылдарға арналған кезең шығыстарына толқын тосқы мен тосқауылды қайта жаңарту және Баутино жүк ауданын кеңейту үшiн пайыздар төлеу кiреді. Сонымен, көрсетiлген қосымша шығындар 2004 жылы кезең шығыстары 895,2 млн. теңгенi құрайды немесе 2003 жылдардан 15,2 % көп, 2005 жылы тиiсiнше 1080,3 млн. теңге немесе 2004 жылғы деңгейден 20,7%-ға көп. </w:t>
      </w:r>
      <w:r>
        <w:br/>
      </w:r>
      <w:r>
        <w:rPr>
          <w:rFonts w:ascii="Times New Roman"/>
          <w:b w:val="false"/>
          <w:i w:val="false"/>
          <w:color w:val="000000"/>
          <w:sz w:val="28"/>
        </w:rPr>
        <w:t xml:space="preserve">
      Маркетингке арналған шығындар көлемi қолда бар рыногтiк үлестi ұстау және ұзақ мерзiмді келешекте жүктердiң қосымша және жаңа көлемін тарту бойынша шаралар қолдану есебiнен келесi кезеңдерде теңдестірілген қызметтi қамтамасыз ету жолымен Ақтау порты бағытында жүк тасқынын тұрақтандыруға бағытталған iс-шаралар жүргiзудi көздейді. </w:t>
      </w:r>
      <w:r>
        <w:br/>
      </w:r>
      <w:r>
        <w:rPr>
          <w:rFonts w:ascii="Times New Roman"/>
          <w:b w:val="false"/>
          <w:i w:val="false"/>
          <w:color w:val="000000"/>
          <w:sz w:val="28"/>
        </w:rPr>
        <w:t xml:space="preserve">
      Тұтастай алғанда 2003 жылы маркетингiлік мақсатқа бөлiнген қаржы қаражатының жалпы көлемi 39,0 млн. теңгенi құрайды, бұл тиiсiнше порт кірісінің жалпы деңгейiнен 1,31% құрайды. Бұл ретте жалпы қабылданған практика маркетингілік мақсатқа арналған қаржылық шығыстар кәсіпорын кірісінің жалпы сомасынан орташа есеппен 2,5 % құрайтынын көрсетеді. </w:t>
      </w:r>
      <w:r>
        <w:br/>
      </w:r>
      <w:r>
        <w:rPr>
          <w:rFonts w:ascii="Times New Roman"/>
          <w:b w:val="false"/>
          <w:i w:val="false"/>
          <w:color w:val="000000"/>
          <w:sz w:val="28"/>
        </w:rPr>
        <w:t xml:space="preserve">
      Қолданыстағы N 4, 9 мұнай айлақтарын "Қазтеңiзкөлiкфлоты" ҰТКК" ЖАҚ-қа жалға беруге байланысты мұнайды ауыстырып тиеудің ірі операторларының бiрінің ("Теңiз Шевройл" компаниясы) кетуi сияқты теріс факторлардың туындауына қарай, сондай-ақ металды ауыстырып тиеу көлемiнің төмендеуі 2002 жылы "АТСП" РМК кiрiстiлік деңгейін төмендетуге елеулi әсер еттi. </w:t>
      </w:r>
      <w:r>
        <w:br/>
      </w:r>
      <w:r>
        <w:rPr>
          <w:rFonts w:ascii="Times New Roman"/>
          <w:b w:val="false"/>
          <w:i w:val="false"/>
          <w:color w:val="000000"/>
          <w:sz w:val="28"/>
        </w:rPr>
        <w:t xml:space="preserve">
      Қалыптасып келе жатқан жағдай, порттың елдегi оң әлеуметтiк-экономикалық қайта құруға қатысушы ретiндегi тұрақты рөлін нығайту мақсатында жаңа маркетингiлiк шешiмдер әзiрлеудi талап етедi. </w:t>
      </w:r>
      <w:r>
        <w:br/>
      </w:r>
      <w:r>
        <w:rPr>
          <w:rFonts w:ascii="Times New Roman"/>
          <w:b w:val="false"/>
          <w:i w:val="false"/>
          <w:color w:val="000000"/>
          <w:sz w:val="28"/>
        </w:rPr>
        <w:t xml:space="preserve">
      Маркетингілік іс-шаралар өткiзу кезiнде негiзгi басты назар iшкi рыногке ғана емес, халықаралық рыногке де аударылатын болады (Өзбекстан, Тәжікстан, Қытай Халық Республикасы, Иран, Түркия, Еуропа елдерi). Жүктің қосымша көлемдерiн тарту мен қызметтiң жаңа түрлерін дамыту мақсатында, сондай-ақ Қазақстанның су көлiгi жүйесiн әлемдiк көлiк жүйесiне кiріктiру және портқа халықаралық мәртебе беру шеңберiнде Ақтау портын халықаралық көлiк дәлiзіне енгiзу. </w:t>
      </w:r>
      <w:r>
        <w:br/>
      </w:r>
      <w:r>
        <w:rPr>
          <w:rFonts w:ascii="Times New Roman"/>
          <w:b w:val="false"/>
          <w:i w:val="false"/>
          <w:color w:val="000000"/>
          <w:sz w:val="28"/>
        </w:rPr>
        <w:t xml:space="preserve">
      Осы іс-шараларды iске асыру халықаралық көрмелерге қатысу (конференция, саммит) және ықтимал клиенттермен тиiстi iскерлiк кездесулер өткізу, кездесулер ұйымдастыру және аса iрi БАҚ-ты пайдалану арқылы қоғаммен байланыс орнату жолымен жүзеге асырылатын болады. </w:t>
      </w:r>
      <w:r>
        <w:br/>
      </w:r>
      <w:r>
        <w:rPr>
          <w:rFonts w:ascii="Times New Roman"/>
          <w:b w:val="false"/>
          <w:i w:val="false"/>
          <w:color w:val="000000"/>
          <w:sz w:val="28"/>
        </w:rPr>
        <w:t xml:space="preserve">
      Негiзгi емес қызмет бойынша шығыстар 392,4 млн . теңгенi немесе 2002 жылға 84,9 %-ды құрайды, бұл терiс бағамдық айырма сомасын төмендетуге байланысты. </w:t>
      </w:r>
      <w:r>
        <w:br/>
      </w:r>
      <w:r>
        <w:rPr>
          <w:rFonts w:ascii="Times New Roman"/>
          <w:b w:val="false"/>
          <w:i w:val="false"/>
          <w:color w:val="000000"/>
          <w:sz w:val="28"/>
        </w:rPr>
        <w:t xml:space="preserve">
      2003 жылға арналған ақша қаражатының қозғалысы 2002 жылғы күтілетiн көрсеткіштер негiзiнде және ЕҚҚДБ заемдары бойынша пайыздар төлеудi ескере отырып есептелген. </w:t>
      </w:r>
      <w:r>
        <w:br/>
      </w:r>
      <w:r>
        <w:rPr>
          <w:rFonts w:ascii="Times New Roman"/>
          <w:b w:val="false"/>
          <w:i w:val="false"/>
          <w:color w:val="000000"/>
          <w:sz w:val="28"/>
        </w:rPr>
        <w:t xml:space="preserve">
      Порттың операциялық қызметтерiнің нәтижесінде ақша қаражатының түсуi 2003 жылы 2826,7 млн. теңгенi құрады. </w:t>
      </w:r>
      <w:r>
        <w:br/>
      </w:r>
      <w:r>
        <w:rPr>
          <w:rFonts w:ascii="Times New Roman"/>
          <w:b w:val="false"/>
          <w:i w:val="false"/>
          <w:color w:val="000000"/>
          <w:sz w:val="28"/>
        </w:rPr>
        <w:t xml:space="preserve">
      Операциялық қызмет бойынша ақша қаражатының шығуы 1658,6 млн. теңге, инвестициялық қызмет бойынша 545,8 млн. теңге, қаржы қызметi бойынша 710,6 млн. теңгенi құрайды. </w:t>
      </w:r>
      <w:r>
        <w:br/>
      </w:r>
      <w:r>
        <w:rPr>
          <w:rFonts w:ascii="Times New Roman"/>
          <w:b w:val="false"/>
          <w:i w:val="false"/>
          <w:color w:val="000000"/>
          <w:sz w:val="28"/>
        </w:rPr>
        <w:t xml:space="preserve">
      2003 жылдың басында күтiлетiн 934,8 млн. теңге сомасындағы қалдықты ескере отырып, 2003 жылдың аяғында 846,4 млн. теңге ақша қаражатының қалдығы болжануда. </w:t>
      </w:r>
      <w:r>
        <w:br/>
      </w:r>
      <w:r>
        <w:rPr>
          <w:rFonts w:ascii="Times New Roman"/>
          <w:b w:val="false"/>
          <w:i w:val="false"/>
          <w:color w:val="000000"/>
          <w:sz w:val="28"/>
        </w:rPr>
        <w:t xml:space="preserve">
      Кредиторлық берешек 2002 жылы күтілетiнге қарағанда 2003 жылы 5,2%-ға төмендейдi, дебиторлық берешекте 1,5 %-ға төмендейдi. 2004 және 2005 жылдары толқын тосқы мен тосқауылды қайта жаңарту арналған сыртқы заем алуға және Баутино жүк ауданын кеңейтуте байланысты кредиторлық берешектi ұлғайту жоспарлануда. </w:t>
      </w:r>
    </w:p>
    <w:bookmarkStart w:name="z13" w:id="12"/>
    <w:p>
      <w:pPr>
        <w:spacing w:after="0"/>
        <w:ind w:left="0"/>
        <w:jc w:val="left"/>
      </w:pPr>
      <w:r>
        <w:rPr>
          <w:rFonts w:ascii="Times New Roman"/>
          <w:b/>
          <w:i w:val="false"/>
          <w:color w:val="000000"/>
        </w:rPr>
        <w:t xml:space="preserve"> 
4.1.3. Даму перспективалары және болжамы </w:t>
      </w:r>
    </w:p>
    <w:bookmarkEnd w:id="12"/>
    <w:p>
      <w:pPr>
        <w:spacing w:after="0"/>
        <w:ind w:left="0"/>
        <w:jc w:val="both"/>
      </w:pPr>
      <w:r>
        <w:rPr>
          <w:rFonts w:ascii="Times New Roman"/>
          <w:b w:val="false"/>
          <w:i w:val="false"/>
          <w:color w:val="000000"/>
          <w:sz w:val="28"/>
        </w:rPr>
        <w:t>      "Ақтау теңiз порты" арнайы экономикалық аймағын құру туралы" Қазақстан Республикасы Президентінің 2002 жылғы 26 сәуiрдегi N 853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"Ақтау теңiз порты" арнайы экономикалық аймағын және оның маңайындағы аумақтарды құру "АТСП" РМК-ны дамытуға қосымша импульс бередi және мынадай стратегияның жергiліктi мiндеттерiн шешуге мүмкiндiк бередi: </w:t>
      </w:r>
      <w:r>
        <w:br/>
      </w:r>
      <w:r>
        <w:rPr>
          <w:rFonts w:ascii="Times New Roman"/>
          <w:b w:val="false"/>
          <w:i w:val="false"/>
          <w:color w:val="000000"/>
          <w:sz w:val="28"/>
        </w:rPr>
        <w:t xml:space="preserve">
      портты тұтынушыларға жобалық қуаттар шеңберінде жүктердiң барлық номенклатурасын ауыстырып тиеу жөніндегi қызметтердiң толық тiзбесiн ұсынатын табысты кәсiпорын ретінде дамыту; </w:t>
      </w:r>
      <w:r>
        <w:br/>
      </w:r>
      <w:r>
        <w:rPr>
          <w:rFonts w:ascii="Times New Roman"/>
          <w:b w:val="false"/>
          <w:i w:val="false"/>
          <w:color w:val="000000"/>
          <w:sz w:val="28"/>
        </w:rPr>
        <w:t xml:space="preserve">
      бар өндiрiстiк қуаттарды толыққанды пайдалану арқылы құрғақ және сұйық жүктердің рыноктық үлесiн ұстап қалу; </w:t>
      </w:r>
      <w:r>
        <w:br/>
      </w:r>
      <w:r>
        <w:rPr>
          <w:rFonts w:ascii="Times New Roman"/>
          <w:b w:val="false"/>
          <w:i w:val="false"/>
          <w:color w:val="000000"/>
          <w:sz w:val="28"/>
        </w:rPr>
        <w:t xml:space="preserve">
      жаңа қызметтердi толыққанды игеру (т/ж паромымен ауыстырып тиеу, астықты ауыстырып тиеудi өсiруге жәрдемдесу); </w:t>
      </w:r>
      <w:r>
        <w:br/>
      </w:r>
      <w:r>
        <w:rPr>
          <w:rFonts w:ascii="Times New Roman"/>
          <w:b w:val="false"/>
          <w:i w:val="false"/>
          <w:color w:val="000000"/>
          <w:sz w:val="28"/>
        </w:rPr>
        <w:t xml:space="preserve">
      ЕҚҚДБ алдындағы мiндеттемелерi бойынша пайыздарды төлеудің уақтылығын қамтамасыз ету; </w:t>
      </w:r>
      <w:r>
        <w:br/>
      </w:r>
      <w:r>
        <w:rPr>
          <w:rFonts w:ascii="Times New Roman"/>
          <w:b w:val="false"/>
          <w:i w:val="false"/>
          <w:color w:val="000000"/>
          <w:sz w:val="28"/>
        </w:rPr>
        <w:t xml:space="preserve">
      порттық инфрақұрылымды жетiлдiру, феррохромды ауыстырып тиеу үшiн мамандандырылған айлақты салу; </w:t>
      </w:r>
      <w:r>
        <w:br/>
      </w:r>
      <w:r>
        <w:rPr>
          <w:rFonts w:ascii="Times New Roman"/>
          <w:b w:val="false"/>
          <w:i w:val="false"/>
          <w:color w:val="000000"/>
          <w:sz w:val="28"/>
        </w:rPr>
        <w:t xml:space="preserve">
      балама көліктік бағыттардан жеке меншiк және транзиттік жүктердi тарту есебiнен жүк айналымын ұлғайтумен қатар өндiрiстiк қуаттарды одан әрi кеңейту. </w:t>
      </w:r>
    </w:p>
    <w:bookmarkStart w:name="z14" w:id="13"/>
    <w:p>
      <w:pPr>
        <w:spacing w:after="0"/>
        <w:ind w:left="0"/>
        <w:jc w:val="left"/>
      </w:pPr>
      <w:r>
        <w:rPr>
          <w:rFonts w:ascii="Times New Roman"/>
          <w:b/>
          <w:i w:val="false"/>
          <w:color w:val="000000"/>
        </w:rPr>
        <w:t xml:space="preserve"> 
4.1.4. Әлеуметтiк мәселелер </w:t>
      </w:r>
    </w:p>
    <w:bookmarkEnd w:id="13"/>
    <w:p>
      <w:pPr>
        <w:spacing w:after="0"/>
        <w:ind w:left="0"/>
        <w:jc w:val="both"/>
      </w:pPr>
      <w:r>
        <w:rPr>
          <w:rFonts w:ascii="Times New Roman"/>
          <w:b w:val="false"/>
          <w:i w:val="false"/>
          <w:color w:val="000000"/>
          <w:sz w:val="28"/>
        </w:rPr>
        <w:t xml:space="preserve">      Порттың өз теңгерiмiнде әлеуметтiк сала объекттерi (бала бақшалар, емханалар, қосалқы шаруашылықтар және осы тақылеттес объектiлер) жоқ және оны бұдан былай ұстауды көздемейдi. </w:t>
      </w:r>
      <w:r>
        <w:br/>
      </w:r>
      <w:r>
        <w:rPr>
          <w:rFonts w:ascii="Times New Roman"/>
          <w:b w:val="false"/>
          <w:i w:val="false"/>
          <w:color w:val="000000"/>
          <w:sz w:val="28"/>
        </w:rPr>
        <w:t xml:space="preserve">
      Алайда, ағымдағы бизнес-жоспарларда, ұжымдық шарттарда, порттың перспективаға арналған даму жоспарларында порт қызметкерлерін және олардың отбасыларын, зейнеткерлердi әлеуметтiк қолдау, мәдениет пен спортты дамыту, порт қызметкерлерi балаларының жазғы сауықтыру демалысын ұйымдастыру жөнiндегi бағдарламалар көзделген. </w:t>
      </w:r>
      <w:r>
        <w:br/>
      </w:r>
      <w:r>
        <w:rPr>
          <w:rFonts w:ascii="Times New Roman"/>
          <w:b w:val="false"/>
          <w:i w:val="false"/>
          <w:color w:val="000000"/>
          <w:sz w:val="28"/>
        </w:rPr>
        <w:t xml:space="preserve">
      Сонымен, 2003 жылы әлеуметтік төлемдерге және демеушiлiк көмекке 16,0 млн. теңге жұмсау жоспарлануда, бұл 2002 жылғы күтiлетін деңгейден 12,0 %-ға кем.      </w:t>
      </w:r>
      <w:r>
        <w:br/>
      </w:r>
      <w:r>
        <w:rPr>
          <w:rFonts w:ascii="Times New Roman"/>
          <w:b w:val="false"/>
          <w:i w:val="false"/>
          <w:color w:val="000000"/>
          <w:sz w:val="28"/>
        </w:rPr>
        <w:t xml:space="preserve">
      2003 жылға жұмыс iстейтiндер санын өсiру 1,5%-ға жоспарлануда, 2004 жылы өндірiс көлемiнің өсуіне байланысты 57 жаңа жұмыс орнын құру, 2005 жылы 29 жұмыс орнын құру жоспарлануда. </w:t>
      </w:r>
      <w:r>
        <w:br/>
      </w:r>
      <w:r>
        <w:rPr>
          <w:rFonts w:ascii="Times New Roman"/>
          <w:b w:val="false"/>
          <w:i w:val="false"/>
          <w:color w:val="000000"/>
          <w:sz w:val="28"/>
        </w:rPr>
        <w:t xml:space="preserve">
      2003 жылы орташа айлық жалақы 2002 жылғы деңгейге 0,3 %-ға, 2004 жылы - 14,2 %-ға, 2005 жылы - 18,5 %-ға ұлғайтумен жоспарлануда. Бір теңге кірiске еңбек ақы бойынша шығыстар 2003-2005 жылдары 14,1 тиынды құрайды. </w:t>
      </w:r>
    </w:p>
    <w:bookmarkStart w:name="z15" w:id="14"/>
    <w:p>
      <w:pPr>
        <w:spacing w:after="0"/>
        <w:ind w:left="0"/>
        <w:jc w:val="left"/>
      </w:pPr>
      <w:r>
        <w:rPr>
          <w:rFonts w:ascii="Times New Roman"/>
          <w:b/>
          <w:i w:val="false"/>
          <w:color w:val="000000"/>
        </w:rPr>
        <w:t xml:space="preserve"> 
4.1.5. Еңбекті, қоршаған ортаны қорғау және техникалық қауіпсiздік </w:t>
      </w:r>
    </w:p>
    <w:bookmarkEnd w:id="14"/>
    <w:p>
      <w:pPr>
        <w:spacing w:after="0"/>
        <w:ind w:left="0"/>
        <w:jc w:val="both"/>
      </w:pPr>
      <w:r>
        <w:rPr>
          <w:rFonts w:ascii="Times New Roman"/>
          <w:b w:val="false"/>
          <w:i w:val="false"/>
          <w:color w:val="000000"/>
          <w:sz w:val="28"/>
        </w:rPr>
        <w:t xml:space="preserve">      Кәсіпорынды дамытудың 2003 жылға арналған жоспарында қоршаған ортаны қорғау жөнiндегi iс-шараларды одан әрi орындау көзделiп отыр. Мәселен, құрамында мұнай бар суларды, шаруашылық фекальдық суларды қабылдау, өндірiстiк және қатты тұрмыстық қалдықтарды әкету мен жайластыру, сорбенттер сатып алу жөніндегi шығыстарға 3,06 млн. теңге көзделген. Атмосфераға тастандыға және қалдықтарды жайластыруға экологиялық төлем 1,0 млн. теңгенi құрайды. </w:t>
      </w:r>
      <w:r>
        <w:br/>
      </w:r>
      <w:r>
        <w:rPr>
          <w:rFonts w:ascii="Times New Roman"/>
          <w:b w:val="false"/>
          <w:i w:val="false"/>
          <w:color w:val="000000"/>
          <w:sz w:val="28"/>
        </w:rPr>
        <w:t xml:space="preserve">
      Сондай-ақ 1,5 млн. теңге сомаға жинақтағышқа шектiк-рұқсат етілген тастанды, қоршаған ортаның өндiрiстiк мониторингi (теңiз суының, атмосфералық ауаның сапасын талдау) жөнiндегi экологиялық паспортқа толықтырулар, өзгерiстер енгiзудi әзiрлеу көзделуде. Бұдан басқа, портта табиғат қорғау қызметi жөнiнде екi кеме бар, жылына оларға арналған шығын 37,0 млн. теңгенi құрайды. </w:t>
      </w:r>
      <w:r>
        <w:br/>
      </w:r>
      <w:r>
        <w:rPr>
          <w:rFonts w:ascii="Times New Roman"/>
          <w:b w:val="false"/>
          <w:i w:val="false"/>
          <w:color w:val="000000"/>
          <w:sz w:val="28"/>
        </w:rPr>
        <w:t xml:space="preserve">
      Кәсіпорында еңбек қорғау және техника қауiпсiздiгi қызметi жұмыс iстейдi. Өндiрiсте жазатайым оқиғалар мен жарақат алудың алдын алу iс-шаралары жүргізілуде. Еңбек қорғау мен техникалық қауіпсiздік жөніндегi шығыстар 2003 жылы 2002 жылғы деңгейде қалады, 2004-2005 жылдары еңбек қорғау туралы заңнамада белгiленген нормаларға сәйкес жоспарлануда. </w:t>
      </w:r>
    </w:p>
    <w:bookmarkStart w:name="z16" w:id="15"/>
    <w:p>
      <w:pPr>
        <w:spacing w:after="0"/>
        <w:ind w:left="0"/>
        <w:jc w:val="left"/>
      </w:pPr>
      <w:r>
        <w:rPr>
          <w:rFonts w:ascii="Times New Roman"/>
          <w:b/>
          <w:i w:val="false"/>
          <w:color w:val="000000"/>
        </w:rPr>
        <w:t xml:space="preserve"> 
4.2. Маркетингiлiк зерттеулер </w:t>
      </w:r>
    </w:p>
    <w:bookmarkEnd w:id="15"/>
    <w:p>
      <w:pPr>
        <w:spacing w:after="0"/>
        <w:ind w:left="0"/>
        <w:jc w:val="left"/>
      </w:pPr>
      <w:r>
        <w:rPr>
          <w:rFonts w:ascii="Times New Roman"/>
          <w:b/>
          <w:i w:val="false"/>
          <w:color w:val="000000"/>
        </w:rPr>
        <w:t xml:space="preserve"> Мұнайды ауыстырып тиеу </w:t>
      </w:r>
    </w:p>
    <w:p>
      <w:pPr>
        <w:spacing w:after="0"/>
        <w:ind w:left="0"/>
        <w:jc w:val="both"/>
      </w:pPr>
      <w:r>
        <w:rPr>
          <w:rFonts w:ascii="Times New Roman"/>
          <w:b w:val="false"/>
          <w:i w:val="false"/>
          <w:color w:val="000000"/>
          <w:sz w:val="28"/>
        </w:rPr>
        <w:t xml:space="preserve">      2003 жылы Ақтау теңiз порты арқылы iрi мұнай жөнелтушiлер мынадай мұнай өндіретін компаниялар болып табылатын үрдіс сақталуда: "Маңғыстаумұнайгаз" ААҚ, "Қаражанбасмұнай" ААҚ, "Ақтөбемұнайгаз" ААҚ, "Құмкөлмұнай" ЖАҚ, сондай-ақ мұнай және мұнай өнiмдерінің шамалы көлемiн ауыстырып тиейтiн "Тексако" БК мен "Қазполмұнай" БК сияқты компаниялар. </w:t>
      </w:r>
      <w:r>
        <w:br/>
      </w:r>
      <w:r>
        <w:rPr>
          <w:rFonts w:ascii="Times New Roman"/>
          <w:b w:val="false"/>
          <w:i w:val="false"/>
          <w:color w:val="000000"/>
          <w:sz w:val="28"/>
        </w:rPr>
        <w:t xml:space="preserve">
      Ақтау портынан қазақстан мұнайын экспортқа тасымалдау танкерлер арқылы ғана емес, бiр рейсте 28 цистернаны тасуға қабiлеттi темiр жол паромын пайдаланып та жүргiзiледi. Мұнайдың осы көлемiн "Ақтөбемұнайгаз" ААҚ мен "Құмкөлмұнай" ЖАҚ мұнай өндiретiн компаниялар жеткiзетiн болады. Темiр жол паромының желiсi арқылы мұнайды экспорттаудың жоспарланған көлемi - жылына 400 мың тонна. </w:t>
      </w:r>
      <w:r>
        <w:br/>
      </w:r>
      <w:r>
        <w:rPr>
          <w:rFonts w:ascii="Times New Roman"/>
          <w:b w:val="false"/>
          <w:i w:val="false"/>
          <w:color w:val="000000"/>
          <w:sz w:val="28"/>
        </w:rPr>
        <w:t xml:space="preserve">
      "Маңғыстаумұнайгаз" AAҚ мұнай компаниясы географиялық факторға, өндiру көлемінің күтiлетiн өсуiне, перспективалық тауар өткiзу рыногінде және өз өнiмiн жеткiзудiң жеңiлiрек тәсiлiне қарай 2003 жылы мұнай ауыстырып тиеу жөніндегi негiзгi клиент болып қалады. </w:t>
      </w:r>
      <w:r>
        <w:br/>
      </w:r>
      <w:r>
        <w:rPr>
          <w:rFonts w:ascii="Times New Roman"/>
          <w:b w:val="false"/>
          <w:i w:val="false"/>
          <w:color w:val="000000"/>
          <w:sz w:val="28"/>
        </w:rPr>
        <w:t xml:space="preserve">
      Компания 2003 жылы 4500 мың тонна мұнай өндіруді жоспарлауда. Бұл ретте экспорт көлемi шамамен 3,5 млн. тонна құрайды. Тұтынушыларға шикiзатты тасымалдау темiр жол, Ақтау-Самара құбыр қатынасы бойынша да, Ақтау порты арқылы да жүзеге асырылады. </w:t>
      </w:r>
      <w:r>
        <w:br/>
      </w:r>
      <w:r>
        <w:rPr>
          <w:rFonts w:ascii="Times New Roman"/>
          <w:b w:val="false"/>
          <w:i w:val="false"/>
          <w:color w:val="000000"/>
          <w:sz w:val="28"/>
        </w:rPr>
        <w:t xml:space="preserve">
      2003 жылы "Маңғыстаумұнайгаз" ААҚ Ақтау порты арқылы 1,3 млн. тонна шамасында ауыстырып тиеудi жоспарлауда. </w:t>
      </w:r>
      <w:r>
        <w:br/>
      </w:r>
      <w:r>
        <w:rPr>
          <w:rFonts w:ascii="Times New Roman"/>
          <w:b w:val="false"/>
          <w:i w:val="false"/>
          <w:color w:val="000000"/>
          <w:sz w:val="28"/>
        </w:rPr>
        <w:t xml:space="preserve">
      "Теңiз Шевройл" БК 2001 жылы Ақтау портының қызметiн тұтынушылардың бiрегейi болып табылды. Алайда Ақтау порты арқылы мұнайды ауыстырып тиеу деңгейi 2000 жылы 1 млн. 500 мың тонна мұнайдан жылына 350 мың тоннаға дейiн төмендей бастағанын ескеру қажет. Порт арқылы мұнайды ауыстырып тиеу көлемінің одан арғы төмендеу үрдiсi сақталуда. Осыған байланысты 2003 жылы "Теңiз Шевройл" БК порт арқылы 150 мың тоннадан көп емес ауыстырып тиеудi жоспарлауда. </w:t>
      </w:r>
      <w:r>
        <w:br/>
      </w:r>
      <w:r>
        <w:rPr>
          <w:rFonts w:ascii="Times New Roman"/>
          <w:b w:val="false"/>
          <w:i w:val="false"/>
          <w:color w:val="000000"/>
          <w:sz w:val="28"/>
        </w:rPr>
        <w:t xml:space="preserve">
      "Қаражанбас мұнай" AAҚ облыстың iрi мұнай өндіретiн компанияларының бiрi болып табылады. </w:t>
      </w:r>
      <w:r>
        <w:br/>
      </w:r>
      <w:r>
        <w:rPr>
          <w:rFonts w:ascii="Times New Roman"/>
          <w:b w:val="false"/>
          <w:i w:val="false"/>
          <w:color w:val="000000"/>
          <w:sz w:val="28"/>
        </w:rPr>
        <w:t xml:space="preserve">
      Компания кейiнгi жылдар iшінде өндіру көлемiн белсендi түрде арттыруда, осыған байланысты Ақтау порты арқылы мұнайды ауыстырып тиеу деңгейi өсуде. </w:t>
      </w:r>
      <w:r>
        <w:br/>
      </w:r>
      <w:r>
        <w:rPr>
          <w:rFonts w:ascii="Times New Roman"/>
          <w:b w:val="false"/>
          <w:i w:val="false"/>
          <w:color w:val="000000"/>
          <w:sz w:val="28"/>
        </w:rPr>
        <w:t xml:space="preserve">
      2003 жылы мұнай өндiрудің деңгейiн арттыруды белгiлеуге қарай, "Қаражанбасмұнай" AAҚ Ақтау порты арқылы Ақтау-Баку-Поти (Батуми) бағыты бойынша 1,0 млн. тонна мұнайды ауыстырып тиеудi жоспарлауда. </w:t>
      </w:r>
      <w:r>
        <w:br/>
      </w:r>
      <w:r>
        <w:rPr>
          <w:rFonts w:ascii="Times New Roman"/>
          <w:b w:val="false"/>
          <w:i w:val="false"/>
          <w:color w:val="000000"/>
          <w:sz w:val="28"/>
        </w:rPr>
        <w:t xml:space="preserve">
      "CNPC - Ақтөбемұнайгаз" ААҚ Ақтөбе облысындағы кен орнын игеруде. Игеріліп жатқан Жаңа жол және Кеңқияқ кен орындарында мұнай өндiру көлемiн одан әрi арттыру себептi 2002 жылы компания өндiрудi 4 млн. тоннаға дейін, ал 2005 жылы 7 млн. тоннаға дейiн жеткiзудi жоспарлауда. </w:t>
      </w:r>
      <w:r>
        <w:br/>
      </w:r>
      <w:r>
        <w:rPr>
          <w:rFonts w:ascii="Times New Roman"/>
          <w:b w:val="false"/>
          <w:i w:val="false"/>
          <w:color w:val="000000"/>
          <w:sz w:val="28"/>
        </w:rPr>
        <w:t xml:space="preserve">
      Алдын ала деректер бойынша "CNPC - Ақтөбемұнайгаз" AAҚ компаниясы Ақтау порты арқылы 600 мың тонна мұнайды ауыстырып тиеудi жоспарлауда. </w:t>
      </w:r>
      <w:r>
        <w:br/>
      </w:r>
      <w:r>
        <w:rPr>
          <w:rFonts w:ascii="Times New Roman"/>
          <w:b w:val="false"/>
          <w:i w:val="false"/>
          <w:color w:val="000000"/>
          <w:sz w:val="28"/>
        </w:rPr>
        <w:t xml:space="preserve">
      "Hurricane Kumkol Munai" мұнай өндіретiн компаниясы" Hurricane hydrocarbons Ltd." канада компаниясының еншiлес кәсiпорны болып табылады. Қызылорда облысында Солтүстiк және Оңтүстiк Құмкөл, Майбұлақ, Арысқұм және басқа да кен орындарын игеруде. </w:t>
      </w:r>
      <w:r>
        <w:br/>
      </w:r>
      <w:r>
        <w:rPr>
          <w:rFonts w:ascii="Times New Roman"/>
          <w:b w:val="false"/>
          <w:i w:val="false"/>
          <w:color w:val="000000"/>
          <w:sz w:val="28"/>
        </w:rPr>
        <w:t xml:space="preserve">
      2003 жылы "Hurricane Kumkol Munai" компаниясы Ақтау порты арқылы 802,7 тонна мұнай ауыстырып тиеудi жоспарлауда. </w:t>
      </w:r>
      <w:r>
        <w:br/>
      </w:r>
      <w:r>
        <w:rPr>
          <w:rFonts w:ascii="Times New Roman"/>
          <w:b w:val="false"/>
          <w:i w:val="false"/>
          <w:color w:val="000000"/>
          <w:sz w:val="28"/>
        </w:rPr>
        <w:t xml:space="preserve">
      Бұдан басқа, ауыстырып тиеудiң белгiлi бір көлемi Маңғыстау облысындағы мұнай кен орындарын өндiрiстiк игерудi жүргiзушi әр алуан мұнай өндіретін компаниялардың жеткiзімiнен құралатын болады. Онымен қатар "Тексако" БК мен "Қазполмұнай" БК 2003 жылы әрқайсысы Ақтау порты арқылы 150 мың тоннаға дейiн мұнай ауыстырып тиеуді жоспарлауда. </w:t>
      </w:r>
      <w:r>
        <w:br/>
      </w:r>
      <w:r>
        <w:rPr>
          <w:rFonts w:ascii="Times New Roman"/>
          <w:b w:val="false"/>
          <w:i w:val="false"/>
          <w:color w:val="000000"/>
          <w:sz w:val="28"/>
        </w:rPr>
        <w:t xml:space="preserve">
      Ақтау порты арқылы мұнай ауыстырып тиеудің жалпы деңгейiн төмендетуге 2003-2005 жылдары мұнайға әлемдiк бағаның болуы мүмкiн төмендеуі әсер ететін болады. </w:t>
      </w:r>
      <w:r>
        <w:br/>
      </w:r>
      <w:r>
        <w:rPr>
          <w:rFonts w:ascii="Times New Roman"/>
          <w:b w:val="false"/>
          <w:i w:val="false"/>
          <w:color w:val="000000"/>
          <w:sz w:val="28"/>
        </w:rPr>
        <w:t xml:space="preserve">
      Мұнайды ауыстырып тиеудi өсiруге мынадай факторлар әсер етедi: </w:t>
      </w:r>
      <w:r>
        <w:br/>
      </w:r>
      <w:r>
        <w:rPr>
          <w:rFonts w:ascii="Times New Roman"/>
          <w:b w:val="false"/>
          <w:i w:val="false"/>
          <w:color w:val="000000"/>
          <w:sz w:val="28"/>
        </w:rPr>
        <w:t xml:space="preserve">
      Республиканың мұнай өндіретiн кәсiпорындарының мұнай өндіру көлемін ұлғайту; </w:t>
      </w:r>
      <w:r>
        <w:br/>
      </w:r>
      <w:r>
        <w:rPr>
          <w:rFonts w:ascii="Times New Roman"/>
          <w:b w:val="false"/>
          <w:i w:val="false"/>
          <w:color w:val="000000"/>
          <w:sz w:val="28"/>
        </w:rPr>
        <w:t xml:space="preserve">
      мұнай өндіруші кәсiпорындардың Ақтау портына өндiрiлетiн шикi мұнайды тұтынушыларға тасымалдау үшiн оның географиялық тартымдылығына қарай әлеуеттi бағытталуы; </w:t>
      </w:r>
      <w:r>
        <w:br/>
      </w:r>
      <w:r>
        <w:rPr>
          <w:rFonts w:ascii="Times New Roman"/>
          <w:b w:val="false"/>
          <w:i w:val="false"/>
          <w:color w:val="000000"/>
          <w:sz w:val="28"/>
        </w:rPr>
        <w:t>
      SWAP операцияларын қайта бастау (Қазақстан Республикасы Үкіметінің 1999 жылғы 5 шiлдедегi N 927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ИИР мен Қазақстан Республикасы Үкiметтерiнің арасындағы келiсiмге сәйкес, ИИР солтүстік жағалауының мұнай өндiретiн зауыттарына жеткiзiлетiн қазақ мұнайын Батыстағы Қазақстан мұнайын тұтынушыларға жеткізілетін, ИИР оңтүстiк аудандарындағы кен орындарынан алынатын мұнаймен алмастыру сызбасы бойынша). </w:t>
      </w:r>
    </w:p>
    <w:p>
      <w:pPr>
        <w:spacing w:after="0"/>
        <w:ind w:left="0"/>
        <w:jc w:val="left"/>
      </w:pPr>
      <w:r>
        <w:rPr>
          <w:rFonts w:ascii="Times New Roman"/>
          <w:b/>
          <w:i w:val="false"/>
          <w:color w:val="000000"/>
        </w:rPr>
        <w:t xml:space="preserve"> Құрғақ жүктiк айлақтардан құрғақ жүктердi ауыстырып тиеу </w:t>
      </w:r>
    </w:p>
    <w:p>
      <w:pPr>
        <w:spacing w:after="0"/>
        <w:ind w:left="0"/>
        <w:jc w:val="both"/>
      </w:pPr>
      <w:r>
        <w:rPr>
          <w:rFonts w:ascii="Times New Roman"/>
          <w:b w:val="false"/>
          <w:i w:val="false"/>
          <w:color w:val="000000"/>
          <w:sz w:val="28"/>
        </w:rPr>
        <w:t xml:space="preserve">      1. Металл. </w:t>
      </w:r>
      <w:r>
        <w:br/>
      </w:r>
      <w:r>
        <w:rPr>
          <w:rFonts w:ascii="Times New Roman"/>
          <w:b w:val="false"/>
          <w:i w:val="false"/>
          <w:color w:val="000000"/>
          <w:sz w:val="28"/>
        </w:rPr>
        <w:t xml:space="preserve">
      1) "Испат-Қармет" ААҚ бойынша: </w:t>
      </w:r>
      <w:r>
        <w:br/>
      </w:r>
      <w:r>
        <w:rPr>
          <w:rFonts w:ascii="Times New Roman"/>
          <w:b w:val="false"/>
          <w:i w:val="false"/>
          <w:color w:val="000000"/>
          <w:sz w:val="28"/>
        </w:rPr>
        <w:t xml:space="preserve">
      Ақтау портында ауыстырып тиеу көлемiнің құлауына әсер ететiн теріс факторлардың бiрi Иран Ислам Республикасында металл өнімдерін шығару жөнінде өз өндірiстік қуаттарын арттыруға және Иранның Ресей, Қазақстан, Украина металлургиялық комбинаттарының арзандау өнiмдерінің экспортына және транзитiне кеден бажын арттыруға байланысты металл қақтамаларына сұранысының төмендеуi болып табылады. Бұдан басқа, "Испат-Қармет" ААҚ өндiретiн өнiм сапасы төмен өнім болып табылады, бұл, тиiсiнше, "Магнитагор металлургиялық комбинаты", "Челябi металлургиялық комбинаты", "Ор - Халиловск металлургиялық комбинаты" және басқалары сияқты металлургиялық комбинаттардың өнімдерiмен салыстырғанда оның бәсекелестiк қабiлетiне терiс әсер етедi. Сонымен бiрге, Қытай металл қақтамаларын экспорттау үшін 2001 жылы енгiзiлген және қолданылып жүрген кеден 6 металл өнiмдерiнің жүк ағынының бір бөлiгiн осы бағытқа қайта бағыттауға мүмкіндiк бередi. Сонымен, 2001 жылғы кезең iшiнде Қытай бағытына экспортқа Қазақстан 900 мың тонна шығарды. </w:t>
      </w:r>
      <w:r>
        <w:br/>
      </w:r>
      <w:r>
        <w:rPr>
          <w:rFonts w:ascii="Times New Roman"/>
          <w:b w:val="false"/>
          <w:i w:val="false"/>
          <w:color w:val="000000"/>
          <w:sz w:val="28"/>
        </w:rPr>
        <w:t xml:space="preserve">
      б) Ресей Федерациясының комбинаттары бойынша: </w:t>
      </w:r>
      <w:r>
        <w:br/>
      </w:r>
      <w:r>
        <w:rPr>
          <w:rFonts w:ascii="Times New Roman"/>
          <w:b w:val="false"/>
          <w:i w:val="false"/>
          <w:color w:val="000000"/>
          <w:sz w:val="28"/>
        </w:rPr>
        <w:t xml:space="preserve">
      Ресей Федерациясы Көлiк министрлiгi мен Жол қатынастары министрлiгiнің Каспийге өз порттық қуаттарын жүктеуге бағыттап жүргiзiп отырған қолдампаздық саясаты мен кемсiтушілiк тариф режимi ресей комбинаттарының металл қақтамаларының жүк тасқынын Ақтау порты арқылы бағыттан Астрахань порттары бағыттарына қайта бағыттауды тудыратын негiзгi фактор болып табылады. </w:t>
      </w:r>
      <w:r>
        <w:br/>
      </w:r>
      <w:r>
        <w:rPr>
          <w:rFonts w:ascii="Times New Roman"/>
          <w:b w:val="false"/>
          <w:i w:val="false"/>
          <w:color w:val="000000"/>
          <w:sz w:val="28"/>
        </w:rPr>
        <w:t xml:space="preserve">
      Қолайсыз тариф режимiнен басқа металл өнiмдерінің транзиттiк жүк тасқынының көлемiн төмендетуге жасаушы зауыттарда тең емес босату бағаларын қолдау әсер еттi, бұл Ақтау порты арқылы тасымалдаған кезде металл қақтамаларының құнын өсiруден көрiнедi. </w:t>
      </w:r>
      <w:r>
        <w:br/>
      </w:r>
      <w:r>
        <w:rPr>
          <w:rFonts w:ascii="Times New Roman"/>
          <w:b w:val="false"/>
          <w:i w:val="false"/>
          <w:color w:val="000000"/>
          <w:sz w:val="28"/>
        </w:rPr>
        <w:t xml:space="preserve">
      Сонымен, қазiргi сәтте Ресей комбинаттарынан Иранға экспортталатын метал қақтамаларының бүкiл жүк ағыны Астрахань және Махачкала порттары арқылы тасымалданады. </w:t>
      </w:r>
      <w:r>
        <w:br/>
      </w:r>
      <w:r>
        <w:rPr>
          <w:rFonts w:ascii="Times New Roman"/>
          <w:b w:val="false"/>
          <w:i w:val="false"/>
          <w:color w:val="000000"/>
          <w:sz w:val="28"/>
        </w:rPr>
        <w:t xml:space="preserve">
      Жоғарыдағы айтылғандарды ескере отырып, 2003 жылға пессимистiк болжам "Испат-Қармет" қазақстандық металлургиялық комбинатының экспорттық жүк тасқыны көлемiнен ғана тұратын 400 мың тонна деңгейінде болады. </w:t>
      </w:r>
      <w:r>
        <w:br/>
      </w:r>
      <w:r>
        <w:rPr>
          <w:rFonts w:ascii="Times New Roman"/>
          <w:b w:val="false"/>
          <w:i w:val="false"/>
          <w:color w:val="000000"/>
          <w:sz w:val="28"/>
        </w:rPr>
        <w:t xml:space="preserve">
      Ақтау порты арқылы қазақстандық металл өнiмдерiн 2003 жылы экспорттау ИИР кеден баждарының қолданылу мерзiмiне және "Қазақстан темiр жолы" ұлттық компаниясы" ЖАҚ-тың тариф саясатына байланысты болады. </w:t>
      </w:r>
      <w:r>
        <w:br/>
      </w:r>
      <w:r>
        <w:rPr>
          <w:rFonts w:ascii="Times New Roman"/>
          <w:b w:val="false"/>
          <w:i w:val="false"/>
          <w:color w:val="000000"/>
          <w:sz w:val="28"/>
        </w:rPr>
        <w:t xml:space="preserve">
      Жаңа ауыл - Ақтау, Никель-Тау - Ақтау учаскелерiнде төмендеткіш коэффициенттердi берген және ИИР кеден мәселелерiн шешкен, "Испат-Қармет" ААҚ металын ИИР жеткiзiп тұруға арналған келiсiм-шартқа қол қойған, сондай-ақ ресейлiк металлургиялық комбинаттардан металл өнiмдерінің транзиттiк жүк тасқынын тартуды ескере отырып, Жаңа ауыл - Тобыл - Новороссийск бағытымен металл өнiмдерi жүк тасқынының бiр бөлiгiн Ақтау портына (Жаңа ауыл - Ақтау - Баку - Батуми) қайта бағыттаған жағдайда Ақтау портында металл өнiмдерiн ауыстырып тиеу көлемiнің 2003 жылға оптимистiк болжамы шамамен 800 мың тонна құрайды, оның ішінде: </w:t>
      </w:r>
      <w:r>
        <w:br/>
      </w:r>
      <w:r>
        <w:rPr>
          <w:rFonts w:ascii="Times New Roman"/>
          <w:b w:val="false"/>
          <w:i w:val="false"/>
          <w:color w:val="000000"/>
          <w:sz w:val="28"/>
        </w:rPr>
        <w:t xml:space="preserve">
      Ресейлiк комбинаттардан транзиттiк қақтамалар көлемi 150 мың тонна; </w:t>
      </w:r>
      <w:r>
        <w:br/>
      </w:r>
      <w:r>
        <w:rPr>
          <w:rFonts w:ascii="Times New Roman"/>
          <w:b w:val="false"/>
          <w:i w:val="false"/>
          <w:color w:val="000000"/>
          <w:sz w:val="28"/>
        </w:rPr>
        <w:t xml:space="preserve">
      "Испат-Қармет" қазақстандық металлургиялық комбинатынан экспорттық жүк тасқынының көлемi - 650 мың тонна. </w:t>
      </w:r>
      <w:r>
        <w:br/>
      </w:r>
      <w:r>
        <w:rPr>
          <w:rFonts w:ascii="Times New Roman"/>
          <w:b w:val="false"/>
          <w:i w:val="false"/>
          <w:color w:val="000000"/>
          <w:sz w:val="28"/>
        </w:rPr>
        <w:t xml:space="preserve">
      Осы уақытта мамандардың көпшiлiгi негiзгi экспортшы және импортшы елдердiң географиялық құрылымы 2003 жылы ерекше өзгерiстерге ұшырамайды деген пiкiрге келуде. 2003 жылы Ақтау порты арқылы "Испат-Қармет" ААҚ өндiрген металл қақтамаларын түсiрудi тұрақтандыру және Ақтау портына транзиттiк металл қақтамаларының шамало көлемiн тарту жағдайында 2003 жылы негiзгi болжам 500 мың тоннаны құрайды. </w:t>
      </w:r>
      <w:r>
        <w:br/>
      </w:r>
      <w:r>
        <w:rPr>
          <w:rFonts w:ascii="Times New Roman"/>
          <w:b w:val="false"/>
          <w:i w:val="false"/>
          <w:color w:val="000000"/>
          <w:sz w:val="28"/>
        </w:rPr>
        <w:t xml:space="preserve">
      2) Астық </w:t>
      </w:r>
      <w:r>
        <w:br/>
      </w:r>
      <w:r>
        <w:rPr>
          <w:rFonts w:ascii="Times New Roman"/>
          <w:b w:val="false"/>
          <w:i w:val="false"/>
          <w:color w:val="000000"/>
          <w:sz w:val="28"/>
        </w:rPr>
        <w:t xml:space="preserve">
      Иран iрi астық тұтынушы болып табылады. Өткен жылы осы жүк түрiн Иран бағытында ауыстырып тиеу бiр жағынан Ақтау портында астық терминалының болмауынан iркiлiсте болды. </w:t>
      </w:r>
      <w:r>
        <w:br/>
      </w:r>
      <w:r>
        <w:rPr>
          <w:rFonts w:ascii="Times New Roman"/>
          <w:b w:val="false"/>
          <w:i w:val="false"/>
          <w:color w:val="000000"/>
          <w:sz w:val="28"/>
        </w:rPr>
        <w:t xml:space="preserve">
      Осы кезде қазақстандық дәнді дақылдарды маңыздылығы жөнінде екiншi импорттаушы Әзербайжан Республикасы болып табылады (2000 жылы - 400 мың тонна, 2001 қаңтар-тамызда - 280 мың тонна). 2001 жылы астықтың осы көлемi темiр жол көлiгiмен Ресей аумағы (Тобыл -Самур) арқылы транзитпен экспортталды. Бұл Ресей темiр жолына тразинтпен үшiншi елдерге жөнелтiлген дәндi дақылдар үшiн 25% шегерiм беруге, сондай-ақ Қазақстан аумағы бойынша жоғары теміржолдық тарифтерге байланысты. Тиеу-түсiру жұмыстарынсыз вагондарды ауыстырып тиеудi (сүйретiп әкелу - сүйретiп шығару) жүргiзуге және тиісінше көліктік құрастырушысын төмендетуге мүмкiндiк туғызатын паром терминалын мүмкіншілiгiн ескере отырып, дәнді дақылдардың экспорттық жүк тасқынының бiр бөлігін Ақтау портына қайта бағыттау мүмкін. Сол бiр мезгiлде Қазақстан аумағы бойынша темiр жол көлiгiнде қолайлы тариф режимiн құру және Краснооктябрск кен орны - Донское учаскесінің құрылысын аяқтау кезінде Әзербайжан мен Иранға жеткізілетін астықтың экспорттық көлемiн толық қайта бағыттау мүмкiн (2000 жылы Иранға 212 мың тонна экспортталды). </w:t>
      </w:r>
      <w:r>
        <w:br/>
      </w:r>
      <w:r>
        <w:rPr>
          <w:rFonts w:ascii="Times New Roman"/>
          <w:b w:val="false"/>
          <w:i w:val="false"/>
          <w:color w:val="000000"/>
          <w:sz w:val="28"/>
        </w:rPr>
        <w:t xml:space="preserve">
      Осы уақытта терминал қуаты бiр уақытта 22,5 мың тонна астықты сақтауға мүмкіндік бередi және астықты ауыстырып тиеу жөніндегі терминал қуаты жылына 1 млн. тоннаға дейiн жеткiзiледі. </w:t>
      </w:r>
      <w:r>
        <w:br/>
      </w:r>
      <w:r>
        <w:rPr>
          <w:rFonts w:ascii="Times New Roman"/>
          <w:b w:val="false"/>
          <w:i w:val="false"/>
          <w:color w:val="000000"/>
          <w:sz w:val="28"/>
        </w:rPr>
        <w:t xml:space="preserve">
      3) Басқа жүктер </w:t>
      </w:r>
      <w:r>
        <w:br/>
      </w:r>
      <w:r>
        <w:rPr>
          <w:rFonts w:ascii="Times New Roman"/>
          <w:b w:val="false"/>
          <w:i w:val="false"/>
          <w:color w:val="000000"/>
          <w:sz w:val="28"/>
        </w:rPr>
        <w:t xml:space="preserve">
      а) кокс: </w:t>
      </w:r>
      <w:r>
        <w:br/>
      </w:r>
      <w:r>
        <w:rPr>
          <w:rFonts w:ascii="Times New Roman"/>
          <w:b w:val="false"/>
          <w:i w:val="false"/>
          <w:color w:val="000000"/>
          <w:sz w:val="28"/>
        </w:rPr>
        <w:t xml:space="preserve">
      Коксты ИP металлургиялық комбинаттарына бағыттаумен 2002 жылы ауыстырып тиеу жүргiзiлген жоқ. Бұл Атырау МӨЗ босату бағасын арттыруына байланысты болуы мүмкiн. Koкстің жүк тасқынын өсiруге арналған нақты шаралар жоқ. Коксты ИИР жеткiзуде жағдайлық сипат бар; </w:t>
      </w:r>
      <w:r>
        <w:br/>
      </w:r>
      <w:r>
        <w:rPr>
          <w:rFonts w:ascii="Times New Roman"/>
          <w:b w:val="false"/>
          <w:i w:val="false"/>
          <w:color w:val="000000"/>
          <w:sz w:val="28"/>
        </w:rPr>
        <w:t xml:space="preserve">
      б) контейнерлер: </w:t>
      </w:r>
      <w:r>
        <w:br/>
      </w:r>
      <w:r>
        <w:rPr>
          <w:rFonts w:ascii="Times New Roman"/>
          <w:b w:val="false"/>
          <w:i w:val="false"/>
          <w:color w:val="000000"/>
          <w:sz w:val="28"/>
        </w:rPr>
        <w:t xml:space="preserve">
      осы сәтте контейнерлердің транзиттiк жүк тасқынын тарту үшiн барлық алғышарттар бар. "Қазақстан темiр жолы" ұлттық компаниясы" ЖАҚ ТРАСЕКА көлік дәлiздерi шеңберiнде Дружба ст. - Ақтау порты және Бейнеу - Ақтау учаскесiнде транзиттiк контейнерлер үшiн төмендеткіш коэффициент берудi қарауда. Әзербайжандық және грузиндік темiржолшылар да өз мемлекеттерiнің аумағы арқылы транзиттiк контейнерлердi тасымалдауға төмендеткiш коэффициенттер бердi; </w:t>
      </w:r>
      <w:r>
        <w:br/>
      </w:r>
      <w:r>
        <w:rPr>
          <w:rFonts w:ascii="Times New Roman"/>
          <w:b w:val="false"/>
          <w:i w:val="false"/>
          <w:color w:val="000000"/>
          <w:sz w:val="28"/>
        </w:rPr>
        <w:t xml:space="preserve">
      Арнайы экономикалық аймақ құру және "Аджип" консорциумының iздестiру жұмыстарын аяқтауы және 2004-2006 жылдары жоспарланатын Батыс Қазақстанның iрi кен орындарын коммерциялық игеру контейнерлік жүктердiң едәуiр өсуiн көздейдi. </w:t>
      </w:r>
      <w:r>
        <w:br/>
      </w:r>
      <w:r>
        <w:rPr>
          <w:rFonts w:ascii="Times New Roman"/>
          <w:b w:val="false"/>
          <w:i w:val="false"/>
          <w:color w:val="000000"/>
          <w:sz w:val="28"/>
        </w:rPr>
        <w:t xml:space="preserve">
      Барлық көлiк дәлiздерi ұзақтылығына және Поти (Батуми - Баку - Ақтау - Серхетабад (Термез) бағытында және одан әрi Ауғанстанға қолайлы тарифтік режим контейнерлердiң жүк тасқынының бiр бөлiгiн Трансазиат темiр жол магистралiнiң Солтүстiк дәлізiнен (Қытай Дружба/Алашанкөл - Пресногорьковск - Санкт-Петербург Гамбург/Роттердам) тартуға мүмкiндiк бередi; </w:t>
      </w:r>
      <w:r>
        <w:br/>
      </w:r>
      <w:r>
        <w:rPr>
          <w:rFonts w:ascii="Times New Roman"/>
          <w:b w:val="false"/>
          <w:i w:val="false"/>
          <w:color w:val="000000"/>
          <w:sz w:val="28"/>
        </w:rPr>
        <w:t xml:space="preserve">
      в) глинозем/алюминий; </w:t>
      </w:r>
      <w:r>
        <w:br/>
      </w:r>
      <w:r>
        <w:rPr>
          <w:rFonts w:ascii="Times New Roman"/>
          <w:b w:val="false"/>
          <w:i w:val="false"/>
          <w:color w:val="000000"/>
          <w:sz w:val="28"/>
        </w:rPr>
        <w:t xml:space="preserve">
      қазiргi кезде әлеуеттi жүктердің бiрi Николаевск алюминий зауытынан (Украина) Тәжiкстанға алюминий зауыты үшiн (ТәжАЗ) тасымалданатын глинозем болып табылады. ТәжАЗ глиноземге әлеуеттi қажеттiлiгі жылына 600-700 мың тонна құрайды. 2002 жылға дейiн глиноземнің бүкiл көлемi Украинадан, Еуропа елдерiнен Тәжiкстанға дейiн транзитпен Қазақстан, Ресей Федерациясы және Өзбекстан арқылы темiр жол бойынша тасымалданады. Ресей Федерациясы бойынша осы жүк транзитіне арналған тарифтi өсiруге байланысты осы уақытта Тәжiкстан бағытында глиноземнің негiзгi көлемi Түркiменбашы порты арқылы өтедi. Yшқұдық - Қараөзек темiр жол учаскесінің аяқталуын және темiр жолдың өзбектiк учаскесiнде төмендеткiш коэффициенттердi берудi назарға ала отырып, Ақтау порты арқылы тасымалдау бағыты экономикалық жағынан анағұрлым тиiмдi болып табылады. </w:t>
      </w:r>
      <w:r>
        <w:br/>
      </w:r>
      <w:r>
        <w:rPr>
          <w:rFonts w:ascii="Times New Roman"/>
          <w:b w:val="false"/>
          <w:i w:val="false"/>
          <w:color w:val="000000"/>
          <w:sz w:val="28"/>
        </w:rPr>
        <w:t xml:space="preserve">
      Ақтау портына транзиттік глиноземдi тарту жобасын iске асырудың негiзгi факторы Қазақстан мен Өзбекстанның темiр жол тарифтерiн, сондай-ақ Ақтаудан ашық навигация кезеңiнде Волга-Дон жүйесi арқылы теңiз тасымалын келiсу болып табылады: </w:t>
      </w:r>
      <w:r>
        <w:br/>
      </w:r>
      <w:r>
        <w:rPr>
          <w:rFonts w:ascii="Times New Roman"/>
          <w:b w:val="false"/>
          <w:i w:val="false"/>
          <w:color w:val="000000"/>
          <w:sz w:val="28"/>
        </w:rPr>
        <w:t xml:space="preserve">
      г) жабдықтау </w:t>
      </w:r>
      <w:r>
        <w:br/>
      </w:r>
      <w:r>
        <w:rPr>
          <w:rFonts w:ascii="Times New Roman"/>
          <w:b w:val="false"/>
          <w:i w:val="false"/>
          <w:color w:val="000000"/>
          <w:sz w:val="28"/>
        </w:rPr>
        <w:t xml:space="preserve">
      жабдықтар негiзiнен Каспий шельфiне және Батыс аймақтың басқа кен орындарына тасымалданатын габариттi емес жүктерден тұрады. "Аджип" консорциумының iздестiру жұмыстарын аяқтау және 2004-2006 жылдары жоспарланатын Батыс Қазақстанның iрi кен орындарын коммерциялық игеру осы жүктер түрiнің eдәуiр өскенiн куәландырады. </w:t>
      </w:r>
      <w:r>
        <w:br/>
      </w:r>
      <w:r>
        <w:rPr>
          <w:rFonts w:ascii="Times New Roman"/>
          <w:b w:val="false"/>
          <w:i w:val="false"/>
          <w:color w:val="000000"/>
          <w:sz w:val="28"/>
        </w:rPr>
        <w:t xml:space="preserve">
      Тасымалдаудың тиiмдi шарттарын қамтамасыз ету жағдайында Ақтау порты арқылы мыналардың экспорт мәселелерiн қарау мүмкiн: </w:t>
      </w:r>
      <w:r>
        <w:br/>
      </w:r>
      <w:r>
        <w:rPr>
          <w:rFonts w:ascii="Times New Roman"/>
          <w:b w:val="false"/>
          <w:i w:val="false"/>
          <w:color w:val="000000"/>
          <w:sz w:val="28"/>
        </w:rPr>
        <w:t xml:space="preserve">
      хромды кеннің; </w:t>
      </w:r>
      <w:r>
        <w:br/>
      </w:r>
      <w:r>
        <w:rPr>
          <w:rFonts w:ascii="Times New Roman"/>
          <w:b w:val="false"/>
          <w:i w:val="false"/>
          <w:color w:val="000000"/>
          <w:sz w:val="28"/>
        </w:rPr>
        <w:t xml:space="preserve">
      теңiз кен орнындағы мұнай өндірудің қосымша өнiмi болып табылатын күкірттің; </w:t>
      </w:r>
      <w:r>
        <w:br/>
      </w:r>
      <w:r>
        <w:rPr>
          <w:rFonts w:ascii="Times New Roman"/>
          <w:b w:val="false"/>
          <w:i w:val="false"/>
          <w:color w:val="000000"/>
          <w:sz w:val="28"/>
        </w:rPr>
        <w:t xml:space="preserve">
      осы кезде Тобыл - Новороссийск - Италия бағыты бойынша экспортталатын "Корпорация - Қазақмыс" АҚ мысының (жылына 250 мың тоннадан астам); </w:t>
      </w:r>
      <w:r>
        <w:br/>
      </w:r>
      <w:r>
        <w:rPr>
          <w:rFonts w:ascii="Times New Roman"/>
          <w:b w:val="false"/>
          <w:i w:val="false"/>
          <w:color w:val="000000"/>
          <w:sz w:val="28"/>
        </w:rPr>
        <w:t xml:space="preserve">
      Иран бағытына қостанай асбестінің, оның жеткiзімдік көлiктiк құрастырушының қуаттылығы лимиттейді; </w:t>
      </w:r>
      <w:r>
        <w:br/>
      </w:r>
      <w:r>
        <w:rPr>
          <w:rFonts w:ascii="Times New Roman"/>
          <w:b w:val="false"/>
          <w:i w:val="false"/>
          <w:color w:val="000000"/>
          <w:sz w:val="28"/>
        </w:rPr>
        <w:t xml:space="preserve">
      электроэнергияны өндiруге, көмiр өндірудің тиiмді пайдалану мүмкiндiктерi және оны тасымалдау шартында негiзделген химиялық өнiмді өндіруге энергетикалық көмiрдi; </w:t>
      </w:r>
      <w:r>
        <w:br/>
      </w:r>
      <w:r>
        <w:rPr>
          <w:rFonts w:ascii="Times New Roman"/>
          <w:b w:val="false"/>
          <w:i w:val="false"/>
          <w:color w:val="000000"/>
          <w:sz w:val="28"/>
        </w:rPr>
        <w:t xml:space="preserve">
      Ресейге (жылына шамамен 200+300 мың тонна), Иранға, Түркияға және Жерорта теңiзi аймағына тыңайтқыштардың; </w:t>
      </w:r>
      <w:r>
        <w:br/>
      </w:r>
      <w:r>
        <w:rPr>
          <w:rFonts w:ascii="Times New Roman"/>
          <w:b w:val="false"/>
          <w:i w:val="false"/>
          <w:color w:val="000000"/>
          <w:sz w:val="28"/>
        </w:rPr>
        <w:t xml:space="preserve">
      Солтүстік-Батыс Еуропа елдерiне, Италияға, Түркияға, Иранға полимер өнімдерiнің аса iрi көлемi болған кезде темiр жол көлiгiмен оларды қайта бағыттау арқылы; </w:t>
      </w:r>
      <w:r>
        <w:br/>
      </w:r>
      <w:r>
        <w:rPr>
          <w:rFonts w:ascii="Times New Roman"/>
          <w:b w:val="false"/>
          <w:i w:val="false"/>
          <w:color w:val="000000"/>
          <w:sz w:val="28"/>
        </w:rPr>
        <w:t xml:space="preserve">
      д) Баутино жүк ауданы бойынша жергіліктi тас карьерiнен Ақтауға 2003 жылы 10 мың тонна, 2004 жылы 20 мың тонна ұлутас тастарын ауыстырып тиеу жоспарлануда, 2005 жылы оны тиеу техникасын жаңғырту арқылы кеңейткеннен кейiн жылына жүктi жалпы ауыстырып тиеу көлемiн 50 мың тоннаға дейiн жеткiзу, (20 мың тонна ұлутас тастарын және Солтүстiк Каспий мұнай кен орындары үшін 30 мың тонна жабдықтар) жоспарлануда. </w:t>
      </w:r>
      <w:r>
        <w:br/>
      </w:r>
      <w:r>
        <w:rPr>
          <w:rFonts w:ascii="Times New Roman"/>
          <w:b w:val="false"/>
          <w:i w:val="false"/>
          <w:color w:val="000000"/>
          <w:sz w:val="28"/>
        </w:rPr>
        <w:t xml:space="preserve">
      e) пароммен тасымалданатын құрғақ жүктер: </w:t>
      </w:r>
      <w:r>
        <w:br/>
      </w:r>
      <w:r>
        <w:rPr>
          <w:rFonts w:ascii="Times New Roman"/>
          <w:b w:val="false"/>
          <w:i w:val="false"/>
          <w:color w:val="000000"/>
          <w:sz w:val="28"/>
        </w:rPr>
        <w:t xml:space="preserve">
      мақта: Қиыр Шығыс елдерi мен Қытайға өзбек мақтасының негiзгi көлемi экспортының бағытын ықтимал қайта бағыттау көзделген, сонымен қатар, Корея Өзбекстанмен сауда-экономикалық ынтымақтастық көлемiн өсіруде, бұл жағдайда Өзбекстаннан мақта талшығын тасымалдауға iске қосылған негізгі бағыттар мыналар болады: </w:t>
      </w:r>
      <w:r>
        <w:br/>
      </w:r>
      <w:r>
        <w:rPr>
          <w:rFonts w:ascii="Times New Roman"/>
          <w:b w:val="false"/>
          <w:i w:val="false"/>
          <w:color w:val="000000"/>
          <w:sz w:val="28"/>
        </w:rPr>
        <w:t xml:space="preserve">
      Серакс шекаралық өткел арқылы Бұқара/Ақ алтын - Серакс -Бандар - Аббас бағыты бойынша. </w:t>
      </w:r>
      <w:r>
        <w:br/>
      </w:r>
      <w:r>
        <w:rPr>
          <w:rFonts w:ascii="Times New Roman"/>
          <w:b w:val="false"/>
          <w:i w:val="false"/>
          <w:color w:val="000000"/>
          <w:sz w:val="28"/>
        </w:rPr>
        <w:t xml:space="preserve">
      Бұқара/Ақ алтын - Шеңгелдi - Дружба - Қытай. </w:t>
      </w:r>
      <w:r>
        <w:br/>
      </w:r>
      <w:r>
        <w:rPr>
          <w:rFonts w:ascii="Times New Roman"/>
          <w:b w:val="false"/>
          <w:i w:val="false"/>
          <w:color w:val="000000"/>
          <w:sz w:val="28"/>
        </w:rPr>
        <w:t xml:space="preserve">
      Бұл жағдайда Өзбекстаннан Еуропа мен Түркия бағытындағы мақта экспортының көлемі төмендейді, бұл көрсетілген бағыттар бойынша тасымалдау көлемiнiң төмендеуіне әкеледі. </w:t>
      </w:r>
      <w:r>
        <w:br/>
      </w:r>
      <w:r>
        <w:rPr>
          <w:rFonts w:ascii="Times New Roman"/>
          <w:b w:val="false"/>
          <w:i w:val="false"/>
          <w:color w:val="000000"/>
          <w:sz w:val="28"/>
        </w:rPr>
        <w:t xml:space="preserve">
      Түркімен темiр жолы Түркiменстан аумағы арқылы мақтаны тасымалдауға неғұрлым тартымды транзиттiк тарифтi ұсынған жағдайда Түркіменбашы арқылы бәсеке бағыттың болуы Ақтау порты арқылы мақта талшығын ауыстырып тиеудi iркiлтетiн терiс факторлардың бiрi болып табылады. </w:t>
      </w:r>
      <w:r>
        <w:br/>
      </w:r>
      <w:r>
        <w:rPr>
          <w:rFonts w:ascii="Times New Roman"/>
          <w:b w:val="false"/>
          <w:i w:val="false"/>
          <w:color w:val="000000"/>
          <w:sz w:val="28"/>
        </w:rPr>
        <w:t xml:space="preserve">
      Франция, Италия, Германия және Түркия сияқты Еуропа елдерiнде Өзбекстан мақтасына сұраныстың болуы Ақтау порты арқылы тасымалдау бағытын пайдалануға мүмкiндiк туғызады. </w:t>
      </w:r>
      <w:r>
        <w:br/>
      </w:r>
      <w:r>
        <w:rPr>
          <w:rFonts w:ascii="Times New Roman"/>
          <w:b w:val="false"/>
          <w:i w:val="false"/>
          <w:color w:val="000000"/>
          <w:sz w:val="28"/>
        </w:rPr>
        <w:t xml:space="preserve">
      Осы уақытта Бұқара/Ақ алтын - Ақтау - Баку - Поти/Батуми бағыты бойынша мақтаны тасымалдау үшiн барлық қажет жағдайлар жасалған: сонымен қатар, Өзбекстанда Yшқұдық - Қараөзек темiр жол учаскесінің құрылысы аяқталды. Едәуiр көлемi расталған жағдайда Өзбек темiр жолы көрсетілген темiр жол учаскесi бойынша тасымалдауға шегерiм ұсыну мәселесін қарауға дайын. </w:t>
      </w:r>
      <w:r>
        <w:br/>
      </w:r>
      <w:r>
        <w:rPr>
          <w:rFonts w:ascii="Times New Roman"/>
          <w:b w:val="false"/>
          <w:i w:val="false"/>
          <w:color w:val="000000"/>
          <w:sz w:val="28"/>
        </w:rPr>
        <w:t xml:space="preserve">
      Әзербайжан мен Грузия темiр жолдары Бұқара/Ақ алтын - Ақтау - Баку - Поти/Батуми бағыты шеңберiнде барлық жүру бағыты бойынша мақтаны тасымалдауға шегерім ұсынуға дайын. </w:t>
      </w:r>
      <w:r>
        <w:br/>
      </w:r>
      <w:r>
        <w:rPr>
          <w:rFonts w:ascii="Times New Roman"/>
          <w:b w:val="false"/>
          <w:i w:val="false"/>
          <w:color w:val="000000"/>
          <w:sz w:val="28"/>
        </w:rPr>
        <w:t xml:space="preserve">
      Мақта талшықтары жүк ағынының бiр бөлiгiн пароммен, ал бiр бөлігін порт аумағына кеме партияларының жиналуына фидерлiк кемелерде тасымалдау болжануда; </w:t>
      </w:r>
      <w:r>
        <w:br/>
      </w:r>
      <w:r>
        <w:rPr>
          <w:rFonts w:ascii="Times New Roman"/>
          <w:b w:val="false"/>
          <w:i w:val="false"/>
          <w:color w:val="000000"/>
          <w:sz w:val="28"/>
        </w:rPr>
        <w:t xml:space="preserve">
      глинозем, жабдықтар, контейнерлер: мүмкiндiгінше тиеу-түсiру жұмыстарын жүргiзусiз вагондарды паромға сүйреп әкелу-сүйреп шығаруды жүргiзуге мүмкiндiк беретiн паром терминалының болуы, тасымал уақытын қысқарту да паром арқылы глинозем, жабдықтар, контейнерлер сияқты жүк түрлерiн ауыстырып тиеуге мүмкiндiк туғызады; </w:t>
      </w:r>
      <w:r>
        <w:br/>
      </w:r>
      <w:r>
        <w:rPr>
          <w:rFonts w:ascii="Times New Roman"/>
          <w:b w:val="false"/>
          <w:i w:val="false"/>
          <w:color w:val="000000"/>
          <w:sz w:val="28"/>
        </w:rPr>
        <w:t xml:space="preserve">
      тағамдық өнімдер мен ауылшаруашылық өнімдерi: осы кезде тағамдық өнiмдердің негiзгi көлемi Әзербайжан мен Иран Ислам Республикасынан импортталуда, жүктiң осы түрiн жеткiзуде мерзiмдiк сипат бар. Сол бiр мезгiлде, 2003 жылы ауылшаруашылық өнiмдерiн Ақтау порты арқылы транзитпен Өзбекстан бағытында жеткiзу жоспарлануда (соялық iрi бұршақ, күрiш және т.с.с.). </w:t>
      </w:r>
      <w:r>
        <w:br/>
      </w:r>
      <w:r>
        <w:rPr>
          <w:rFonts w:ascii="Times New Roman"/>
          <w:b w:val="false"/>
          <w:i w:val="false"/>
          <w:color w:val="000000"/>
          <w:sz w:val="28"/>
        </w:rPr>
        <w:t xml:space="preserve">
      Жүргiзілген зерттеулердiң негiзiнде 2003-2005 жылдары құрғақ жүктердің ауыстырып тиеу көлемiнің мүмкiн болжамдары мыналарды құрайды: </w:t>
      </w:r>
    </w:p>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Жүк түрлері              ! 2003 жыл! 2004 жыл! 2005 жыл </w:t>
      </w:r>
      <w:r>
        <w:br/>
      </w:r>
      <w:r>
        <w:rPr>
          <w:rFonts w:ascii="Times New Roman"/>
          <w:b w:val="false"/>
          <w:i w:val="false"/>
          <w:color w:val="000000"/>
          <w:sz w:val="28"/>
        </w:rPr>
        <w:t xml:space="preserve">
N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Металл                             500       600        700 </w:t>
      </w:r>
      <w:r>
        <w:br/>
      </w:r>
      <w:r>
        <w:rPr>
          <w:rFonts w:ascii="Times New Roman"/>
          <w:b w:val="false"/>
          <w:i w:val="false"/>
          <w:color w:val="000000"/>
          <w:sz w:val="28"/>
        </w:rPr>
        <w:t xml:space="preserve">
    а) қазақстандық                    450       550        630 </w:t>
      </w:r>
      <w:r>
        <w:br/>
      </w:r>
      <w:r>
        <w:rPr>
          <w:rFonts w:ascii="Times New Roman"/>
          <w:b w:val="false"/>
          <w:i w:val="false"/>
          <w:color w:val="000000"/>
          <w:sz w:val="28"/>
        </w:rPr>
        <w:t xml:space="preserve">
    б) ресейлік                        50        50         70 </w:t>
      </w:r>
      <w:r>
        <w:br/>
      </w:r>
      <w:r>
        <w:rPr>
          <w:rFonts w:ascii="Times New Roman"/>
          <w:b w:val="false"/>
          <w:i w:val="false"/>
          <w:color w:val="000000"/>
          <w:sz w:val="28"/>
        </w:rPr>
        <w:t xml:space="preserve">
2.  Астық                              300      1200       1500 </w:t>
      </w:r>
      <w:r>
        <w:br/>
      </w:r>
      <w:r>
        <w:rPr>
          <w:rFonts w:ascii="Times New Roman"/>
          <w:b w:val="false"/>
          <w:i w:val="false"/>
          <w:color w:val="000000"/>
          <w:sz w:val="28"/>
        </w:rPr>
        <w:t xml:space="preserve">
3.  Басқалары                          122       178        260 </w:t>
      </w:r>
      <w:r>
        <w:br/>
      </w:r>
      <w:r>
        <w:rPr>
          <w:rFonts w:ascii="Times New Roman"/>
          <w:b w:val="false"/>
          <w:i w:val="false"/>
          <w:color w:val="000000"/>
          <w:sz w:val="28"/>
        </w:rPr>
        <w:t xml:space="preserve">
    а) Контейнер                         2         8         10 </w:t>
      </w:r>
      <w:r>
        <w:br/>
      </w:r>
      <w:r>
        <w:rPr>
          <w:rFonts w:ascii="Times New Roman"/>
          <w:b w:val="false"/>
          <w:i w:val="false"/>
          <w:color w:val="000000"/>
          <w:sz w:val="28"/>
        </w:rPr>
        <w:t xml:space="preserve">
    б) Глинозем, алюминий               30        30         30 </w:t>
      </w:r>
      <w:r>
        <w:br/>
      </w:r>
      <w:r>
        <w:rPr>
          <w:rFonts w:ascii="Times New Roman"/>
          <w:b w:val="false"/>
          <w:i w:val="false"/>
          <w:color w:val="000000"/>
          <w:sz w:val="28"/>
        </w:rPr>
        <w:t xml:space="preserve">
    в) Габаритті емес                   50        70        130 </w:t>
      </w:r>
      <w:r>
        <w:br/>
      </w:r>
      <w:r>
        <w:rPr>
          <w:rFonts w:ascii="Times New Roman"/>
          <w:b w:val="false"/>
          <w:i w:val="false"/>
          <w:color w:val="000000"/>
          <w:sz w:val="28"/>
        </w:rPr>
        <w:t xml:space="preserve">
       жүктер, жабдықтар </w:t>
      </w:r>
      <w:r>
        <w:br/>
      </w:r>
      <w:r>
        <w:rPr>
          <w:rFonts w:ascii="Times New Roman"/>
          <w:b w:val="false"/>
          <w:i w:val="false"/>
          <w:color w:val="000000"/>
          <w:sz w:val="28"/>
        </w:rPr>
        <w:t xml:space="preserve">
    г) Басқалары                        30        50         70 </w:t>
      </w:r>
      <w:r>
        <w:br/>
      </w:r>
      <w:r>
        <w:rPr>
          <w:rFonts w:ascii="Times New Roman"/>
          <w:b w:val="false"/>
          <w:i w:val="false"/>
          <w:color w:val="000000"/>
          <w:sz w:val="28"/>
        </w:rPr>
        <w:t xml:space="preserve">
    д) Ұлутас тасы                      10        20         20 </w:t>
      </w:r>
      <w:r>
        <w:br/>
      </w:r>
      <w:r>
        <w:rPr>
          <w:rFonts w:ascii="Times New Roman"/>
          <w:b w:val="false"/>
          <w:i w:val="false"/>
          <w:color w:val="000000"/>
          <w:sz w:val="28"/>
        </w:rPr>
        <w:t>
</w:t>
      </w:r>
      <w:r>
        <w:rPr>
          <w:rFonts w:ascii="Times New Roman"/>
          <w:b/>
          <w:i w:val="false"/>
          <w:color w:val="000000"/>
          <w:sz w:val="28"/>
        </w:rPr>
        <w:t xml:space="preserve">    Жиыны                           922     1978      2460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Жүктерді пароммен:                                 5-кесте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Жүк түрлері            ! 2003 жыл! 2004 жыл! 2005 жыл </w:t>
      </w:r>
      <w:r>
        <w:br/>
      </w:r>
      <w:r>
        <w:rPr>
          <w:rFonts w:ascii="Times New Roman"/>
          <w:b w:val="false"/>
          <w:i w:val="false"/>
          <w:color w:val="000000"/>
          <w:sz w:val="28"/>
        </w:rPr>
        <w:t xml:space="preserve">
N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Мұнай                              400       500        600 </w:t>
      </w:r>
      <w:r>
        <w:br/>
      </w:r>
      <w:r>
        <w:rPr>
          <w:rFonts w:ascii="Times New Roman"/>
          <w:b w:val="false"/>
          <w:i w:val="false"/>
          <w:color w:val="000000"/>
          <w:sz w:val="28"/>
        </w:rPr>
        <w:t xml:space="preserve">
2.  Мақта                               10        30         50 </w:t>
      </w:r>
      <w:r>
        <w:br/>
      </w:r>
      <w:r>
        <w:rPr>
          <w:rFonts w:ascii="Times New Roman"/>
          <w:b w:val="false"/>
          <w:i w:val="false"/>
          <w:color w:val="000000"/>
          <w:sz w:val="28"/>
        </w:rPr>
        <w:t xml:space="preserve">
3.  Контейнер                            2         5         10 </w:t>
      </w:r>
      <w:r>
        <w:br/>
      </w:r>
      <w:r>
        <w:rPr>
          <w:rFonts w:ascii="Times New Roman"/>
          <w:b w:val="false"/>
          <w:i w:val="false"/>
          <w:color w:val="000000"/>
          <w:sz w:val="28"/>
        </w:rPr>
        <w:t xml:space="preserve">
4.  Глинозем                            20        70        150 </w:t>
      </w:r>
      <w:r>
        <w:br/>
      </w:r>
      <w:r>
        <w:rPr>
          <w:rFonts w:ascii="Times New Roman"/>
          <w:b w:val="false"/>
          <w:i w:val="false"/>
          <w:color w:val="000000"/>
          <w:sz w:val="28"/>
        </w:rPr>
        <w:t xml:space="preserve">
5.  А/ш өнімдері                        10        70         70 </w:t>
      </w:r>
      <w:r>
        <w:br/>
      </w:r>
      <w:r>
        <w:rPr>
          <w:rFonts w:ascii="Times New Roman"/>
          <w:b w:val="false"/>
          <w:i w:val="false"/>
          <w:color w:val="000000"/>
          <w:sz w:val="28"/>
        </w:rPr>
        <w:t xml:space="preserve">
6.  Басқалары                           10       100        150 </w:t>
      </w:r>
      <w:r>
        <w:br/>
      </w:r>
      <w:r>
        <w:rPr>
          <w:rFonts w:ascii="Times New Roman"/>
          <w:b w:val="false"/>
          <w:i w:val="false"/>
          <w:color w:val="000000"/>
          <w:sz w:val="28"/>
        </w:rPr>
        <w:t xml:space="preserve">
7.  Көлік құралдары                    148     310,8      410,4 </w:t>
      </w:r>
      <w:r>
        <w:br/>
      </w:r>
      <w:r>
        <w:rPr>
          <w:rFonts w:ascii="Times New Roman"/>
          <w:b w:val="false"/>
          <w:i w:val="false"/>
          <w:color w:val="000000"/>
          <w:sz w:val="28"/>
        </w:rPr>
        <w:t>
</w:t>
      </w:r>
      <w:r>
        <w:rPr>
          <w:rFonts w:ascii="Times New Roman"/>
          <w:b/>
          <w:i w:val="false"/>
          <w:color w:val="000000"/>
          <w:sz w:val="28"/>
        </w:rPr>
        <w:t xml:space="preserve">    Барлығы                        600    1085,8    1440,4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Мұнай және мұнай өнімдері                                6-кесте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Жүк түрлері            ! 2003 жыл! 2004 жыл! 2005 жыл </w:t>
      </w:r>
      <w:r>
        <w:br/>
      </w:r>
      <w:r>
        <w:rPr>
          <w:rFonts w:ascii="Times New Roman"/>
          <w:b w:val="false"/>
          <w:i w:val="false"/>
          <w:color w:val="000000"/>
          <w:sz w:val="28"/>
        </w:rPr>
        <w:t xml:space="preserve">
N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w:t>
      </w:r>
      <w:r>
        <w:rPr>
          <w:rFonts w:ascii="Times New Roman"/>
          <w:b/>
          <w:i w:val="false"/>
          <w:color w:val="000000"/>
          <w:sz w:val="28"/>
        </w:rPr>
        <w:t xml:space="preserve">Мұнай: барлығы                 3902,7     4500      5400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 N 4 айлақ бойынша (ҚТКФ)            0       900       1800 </w:t>
      </w:r>
      <w:r>
        <w:br/>
      </w:r>
      <w:r>
        <w:rPr>
          <w:rFonts w:ascii="Times New Roman"/>
          <w:b w:val="false"/>
          <w:i w:val="false"/>
          <w:color w:val="000000"/>
          <w:sz w:val="28"/>
        </w:rPr>
        <w:t xml:space="preserve">
    б) N 9 айлақ бойынша (ҚТКФ)         1700      1800       1800 </w:t>
      </w:r>
      <w:r>
        <w:br/>
      </w:r>
      <w:r>
        <w:rPr>
          <w:rFonts w:ascii="Times New Roman"/>
          <w:b w:val="false"/>
          <w:i w:val="false"/>
          <w:color w:val="000000"/>
          <w:sz w:val="28"/>
        </w:rPr>
        <w:t xml:space="preserve">
    в) N 10 айлақ бойынша (АТКП)      2202,7      1800       1800 </w:t>
      </w:r>
    </w:p>
    <w:p>
      <w:pPr>
        <w:spacing w:after="0"/>
        <w:ind w:left="0"/>
        <w:jc w:val="both"/>
      </w:pPr>
      <w:r>
        <w:rPr>
          <w:rFonts w:ascii="Times New Roman"/>
          <w:b w:val="false"/>
          <w:i w:val="false"/>
          <w:color w:val="000000"/>
          <w:sz w:val="28"/>
        </w:rPr>
        <w:t xml:space="preserve">2.  </w:t>
      </w:r>
      <w:r>
        <w:rPr>
          <w:rFonts w:ascii="Times New Roman"/>
          <w:b/>
          <w:i w:val="false"/>
          <w:color w:val="000000"/>
          <w:sz w:val="28"/>
        </w:rPr>
        <w:t xml:space="preserve">Жүк жөнелтушілер бойынша </w:t>
      </w:r>
      <w:r>
        <w:br/>
      </w: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а) "ТШО" БК                         150        50         - </w:t>
      </w:r>
      <w:r>
        <w:br/>
      </w:r>
      <w:r>
        <w:rPr>
          <w:rFonts w:ascii="Times New Roman"/>
          <w:b w:val="false"/>
          <w:i w:val="false"/>
          <w:color w:val="000000"/>
          <w:sz w:val="28"/>
        </w:rPr>
        <w:t xml:space="preserve">
    б) "ММГ" ААҚ                        1300      1500       1600 </w:t>
      </w:r>
      <w:r>
        <w:br/>
      </w:r>
      <w:r>
        <w:rPr>
          <w:rFonts w:ascii="Times New Roman"/>
          <w:b w:val="false"/>
          <w:i w:val="false"/>
          <w:color w:val="000000"/>
          <w:sz w:val="28"/>
        </w:rPr>
        <w:t xml:space="preserve">
    в) "Қаражанбасмұнай" ААҚ            1000      1200       1500 </w:t>
      </w:r>
      <w:r>
        <w:br/>
      </w:r>
      <w:r>
        <w:rPr>
          <w:rFonts w:ascii="Times New Roman"/>
          <w:b w:val="false"/>
          <w:i w:val="false"/>
          <w:color w:val="000000"/>
          <w:sz w:val="28"/>
        </w:rPr>
        <w:t xml:space="preserve">
    г) "CNPC-Ақтөбемұнайгаз" ААҚ         600       600        800 </w:t>
      </w:r>
      <w:r>
        <w:br/>
      </w:r>
      <w:r>
        <w:rPr>
          <w:rFonts w:ascii="Times New Roman"/>
          <w:b w:val="false"/>
          <w:i w:val="false"/>
          <w:color w:val="000000"/>
          <w:sz w:val="28"/>
        </w:rPr>
        <w:t xml:space="preserve">
    д) "Hurricane Kumkol Munai" ЖАҚ    802,7       600        800 </w:t>
      </w:r>
      <w:r>
        <w:br/>
      </w:r>
      <w:r>
        <w:rPr>
          <w:rFonts w:ascii="Times New Roman"/>
          <w:b w:val="false"/>
          <w:i w:val="false"/>
          <w:color w:val="000000"/>
          <w:sz w:val="28"/>
        </w:rPr>
        <w:t xml:space="preserve">
    е) "ТЕКСАКО" БК                      150       100        100 </w:t>
      </w:r>
      <w:r>
        <w:br/>
      </w:r>
      <w:r>
        <w:rPr>
          <w:rFonts w:ascii="Times New Roman"/>
          <w:b w:val="false"/>
          <w:i w:val="false"/>
          <w:color w:val="000000"/>
          <w:sz w:val="28"/>
        </w:rPr>
        <w:t xml:space="preserve">
    ж) "Қазполмұнай" БК                  150       200        300 </w:t>
      </w:r>
      <w:r>
        <w:br/>
      </w:r>
      <w:r>
        <w:rPr>
          <w:rFonts w:ascii="Times New Roman"/>
          <w:b w:val="false"/>
          <w:i w:val="false"/>
          <w:color w:val="000000"/>
          <w:sz w:val="28"/>
        </w:rPr>
        <w:t xml:space="preserve">
    з) Шағын мұнай өндіретін             150       250        300 </w:t>
      </w:r>
      <w:r>
        <w:br/>
      </w:r>
      <w:r>
        <w:rPr>
          <w:rFonts w:ascii="Times New Roman"/>
          <w:b w:val="false"/>
          <w:i w:val="false"/>
          <w:color w:val="000000"/>
          <w:sz w:val="28"/>
        </w:rPr>
        <w:t xml:space="preserve">
       компаниялар </w:t>
      </w:r>
      <w:r>
        <w:br/>
      </w:r>
      <w:r>
        <w:rPr>
          <w:rFonts w:ascii="Times New Roman"/>
          <w:b w:val="false"/>
          <w:i w:val="false"/>
          <w:color w:val="000000"/>
          <w:sz w:val="28"/>
        </w:rPr>
        <w:t>
</w:t>
      </w:r>
      <w:r>
        <w:rPr>
          <w:rFonts w:ascii="Times New Roman"/>
          <w:b/>
          <w:i w:val="false"/>
          <w:color w:val="000000"/>
          <w:sz w:val="28"/>
        </w:rPr>
        <w:t xml:space="preserve">    Барлығы                       3902,7     4500      5400 </w:t>
      </w:r>
      <w:r>
        <w:br/>
      </w:r>
      <w:r>
        <w:rPr>
          <w:rFonts w:ascii="Times New Roman"/>
          <w:b w:val="false"/>
          <w:i w:val="false"/>
          <w:color w:val="000000"/>
          <w:sz w:val="28"/>
        </w:rPr>
        <w:t xml:space="preserve">
__________________________________________________________________ </w:t>
      </w:r>
    </w:p>
    <w:bookmarkStart w:name="z17" w:id="16"/>
    <w:p>
      <w:pPr>
        <w:spacing w:after="0"/>
        <w:ind w:left="0"/>
        <w:jc w:val="left"/>
      </w:pPr>
      <w:r>
        <w:rPr>
          <w:rFonts w:ascii="Times New Roman"/>
          <w:b/>
          <w:i w:val="false"/>
          <w:color w:val="000000"/>
        </w:rPr>
        <w:t xml:space="preserve"> 
4.3. Болжамды тарифтер мен бағалар, оларды негіздеу </w:t>
      </w:r>
    </w:p>
    <w:bookmarkEnd w:id="16"/>
    <w:p>
      <w:pPr>
        <w:spacing w:after="0"/>
        <w:ind w:left="0"/>
        <w:jc w:val="both"/>
      </w:pPr>
      <w:r>
        <w:rPr>
          <w:rFonts w:ascii="Times New Roman"/>
          <w:b w:val="false"/>
          <w:i w:val="false"/>
          <w:color w:val="000000"/>
          <w:sz w:val="28"/>
        </w:rPr>
        <w:t xml:space="preserve">      Тарифтiк саясат саласында Қазақстан Республикасының қолданылып жүрген заңнамасына сәйкес мемлекеттік реттеу сақталуда. 2003 жыл ішіндe оларды ұлғайту жағына қарай қайта қарау жоспарланбаған. Себебi басқа жағдайда Ақтау порты Каспий бассейнінің порттарында жүк ауыстырып тиеу жөніндегi қызмет көрсету саласындағы өткiр бәсекелестiк жағдайларында өз клиенттерiнен айрылып қалуы мүмкін. </w:t>
      </w:r>
      <w:r>
        <w:br/>
      </w:r>
      <w:r>
        <w:rPr>
          <w:rFonts w:ascii="Times New Roman"/>
          <w:b w:val="false"/>
          <w:i w:val="false"/>
          <w:color w:val="000000"/>
          <w:sz w:val="28"/>
        </w:rPr>
        <w:t xml:space="preserve">
      Порт Қазақстан Республикасының Табиғи монополияларды реттеу, бәсекелестiктi қорғау және шағын бизнестi қолдау жөніндегi агенттiгiнің 1999 жылғы 1 желтоқсандағы N 08-ОД бұйрығымен бекiтiлген жұмыстары мен қызметтерi үшiн алынатын алымдар мен төлемдер ставкаларының бағанамаларымен жұмыс iстейдi. </w:t>
      </w:r>
      <w:r>
        <w:br/>
      </w:r>
      <w:r>
        <w:rPr>
          <w:rFonts w:ascii="Times New Roman"/>
          <w:b w:val="false"/>
          <w:i w:val="false"/>
          <w:color w:val="000000"/>
          <w:sz w:val="28"/>
        </w:rPr>
        <w:t xml:space="preserve">
      Жүктердi ауыстырып тиегенi үшiн алынатын алымдар мен төлемдер ставкаларына төмендеткiш коэффициенттi қолдану Қазақстан Республикасының қолданылып жүрген заңнамасына сәйкес жүргiзiлетiн болады. </w:t>
      </w:r>
      <w:r>
        <w:br/>
      </w:r>
      <w:r>
        <w:rPr>
          <w:rFonts w:ascii="Times New Roman"/>
          <w:b w:val="false"/>
          <w:i w:val="false"/>
          <w:color w:val="000000"/>
          <w:sz w:val="28"/>
        </w:rPr>
        <w:t xml:space="preserve">
      Паромдық тасымалдарға қатысты тарифтік саясат халықаралық келiсімдерге және уәкiлеттi органның талаптарына сәйкес келетiн тарифтердi қалыптастырудың жалпы қағидаттарын ескере отырып, көлiк дәлiзiнің бiрыңғай тарифтiк режимi шеңберінде келiсiлген iс-қимылдарды жүргiзуге бағытталатын болады. </w:t>
      </w:r>
    </w:p>
    <w:bookmarkStart w:name="z18" w:id="17"/>
    <w:p>
      <w:pPr>
        <w:spacing w:after="0"/>
        <w:ind w:left="0"/>
        <w:jc w:val="left"/>
      </w:pPr>
      <w:r>
        <w:rPr>
          <w:rFonts w:ascii="Times New Roman"/>
          <w:b/>
          <w:i w:val="false"/>
          <w:color w:val="000000"/>
        </w:rPr>
        <w:t xml:space="preserve"> 
5. Инвестициялық жоспар </w:t>
      </w:r>
    </w:p>
    <w:bookmarkEnd w:id="17"/>
    <w:bookmarkStart w:name="z19" w:id="18"/>
    <w:p>
      <w:pPr>
        <w:spacing w:after="0"/>
        <w:ind w:left="0"/>
        <w:jc w:val="left"/>
      </w:pPr>
      <w:r>
        <w:rPr>
          <w:rFonts w:ascii="Times New Roman"/>
          <w:b/>
          <w:i w:val="false"/>
          <w:color w:val="000000"/>
        </w:rPr>
        <w:t xml:space="preserve"> 
5.1. Инвестициялар және өз қаражатын бөлу </w:t>
      </w:r>
    </w:p>
    <w:bookmarkEnd w:id="18"/>
    <w:p>
      <w:pPr>
        <w:spacing w:after="0"/>
        <w:ind w:left="0"/>
        <w:jc w:val="both"/>
      </w:pPr>
      <w:r>
        <w:rPr>
          <w:rFonts w:ascii="Times New Roman"/>
          <w:b w:val="false"/>
          <w:i w:val="false"/>
          <w:color w:val="000000"/>
          <w:sz w:val="28"/>
        </w:rPr>
        <w:t xml:space="preserve">      2003 жылы "АТСП" РМК инвестициясы 545,8 млн. теңгенi құрайды. Соның ішінде Ақтау портында өндiрiстi дамыту және негiзгi қорларды толтыру 503,5 млн. теңге өз қаражатын құрайды, солардан жерснаряд сатып алуға 48,4 млн. теңге және 312,7 млн. теңге жиектегіш сүйрегіштi сатып алуға бағытталатын болады; ол бойынша соңғы есеп 2004 жылы 256,7 млн. теңге сомасына жүргiзiлетiн болады. Баутино жүк ауданы бойынша инвестициялар 42,3 млн. теңгенi құрайды. Бұдан басқа, 2003 жылы N 4 және 5 мұнай құю айлақтарын қайта жаңартуды бастау белгiленген, олар "Қазтеңiзкөлікфлоты" ҰTKK" ЖАҚ-пен мүлiктiк жалдау туралы шарттың шарттары бойынша сатып алу құқығынсыз 49 жылға жалға берiлген. Қайта жаңарту "Қазтеңiзкөлікфлоты" ҰТКК" ЖАҚ қаражаты есебiнен жүргiзiлетін болады. </w:t>
      </w:r>
      <w:r>
        <w:br/>
      </w:r>
      <w:r>
        <w:rPr>
          <w:rFonts w:ascii="Times New Roman"/>
          <w:b w:val="false"/>
          <w:i w:val="false"/>
          <w:color w:val="000000"/>
          <w:sz w:val="28"/>
        </w:rPr>
        <w:t xml:space="preserve">
      2004 жылға "АТСП" РМК өз капиталына инвестициялар 2095,5 млн. теңге сомасында жоспарланған, оның ішінде сыртқы заемдар есебінен Ақтау порты бойынша - 1023,8 млн. теңге, Баутино жүк ауданы бойынша - 750 млн. теңге, өз қаражаты есебінен 321,7 млн. теңге жоспарланған. </w:t>
      </w:r>
      <w:r>
        <w:br/>
      </w:r>
      <w:r>
        <w:rPr>
          <w:rFonts w:ascii="Times New Roman"/>
          <w:b w:val="false"/>
          <w:i w:val="false"/>
          <w:color w:val="000000"/>
          <w:sz w:val="28"/>
        </w:rPr>
        <w:t xml:space="preserve">
      Инвестицияларды мемлекеттік қолдау есебiнен Ақтау портының толқын тосқысы мен тосқауылын қалпына келтiру жобасын жүзеге асыру үшiн ЕҚҚДБ 1023,8 млн. теңге сомасына жаңа заем қаражатын тарту күтiлуде (осы жобаның барлық қажет жобалау құжаттамасы мен тиiстi сараптамасы бар). Бұл жоба 2005 жалғастырылады, оған 2165,8 млн теңге пайдалынылады. </w:t>
      </w:r>
      <w:r>
        <w:br/>
      </w:r>
      <w:r>
        <w:rPr>
          <w:rFonts w:ascii="Times New Roman"/>
          <w:b w:val="false"/>
          <w:i w:val="false"/>
          <w:color w:val="000000"/>
          <w:sz w:val="28"/>
        </w:rPr>
        <w:t xml:space="preserve">
      Ақтау портының толқын тосқысы мен тосқауылын қалпына келтiруге арналған техникалық жоба мен тендер құжаттамасын "Мушел" ағылшын фирмасы әзiрлеген.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 порттың мұнай бойынша өткiзу қабiлетiн ұлғайту; </w:t>
      </w:r>
      <w:r>
        <w:br/>
      </w:r>
      <w:r>
        <w:rPr>
          <w:rFonts w:ascii="Times New Roman"/>
          <w:b w:val="false"/>
          <w:i w:val="false"/>
          <w:color w:val="000000"/>
          <w:sz w:val="28"/>
        </w:rPr>
        <w:t xml:space="preserve">
      - 9/10 мұнай айлақтарында жұмыс операцияларын жетілдiру; </w:t>
      </w:r>
      <w:r>
        <w:br/>
      </w:r>
      <w:r>
        <w:rPr>
          <w:rFonts w:ascii="Times New Roman"/>
          <w:b w:val="false"/>
          <w:i w:val="false"/>
          <w:color w:val="000000"/>
          <w:sz w:val="28"/>
        </w:rPr>
        <w:t xml:space="preserve">
      - өрт сөндiру құралдарының сенiмдiлігін арттыру; </w:t>
      </w:r>
      <w:r>
        <w:br/>
      </w:r>
      <w:r>
        <w:rPr>
          <w:rFonts w:ascii="Times New Roman"/>
          <w:b w:val="false"/>
          <w:i w:val="false"/>
          <w:color w:val="000000"/>
          <w:sz w:val="28"/>
        </w:rPr>
        <w:t xml:space="preserve">
      - толқын тосқынының берiктiгiн арттыру; толқындар белсенділiгiн төмендету салдары ретінде оның өткiзгіштігін төмендету және осы себептi айлақта кемелердiң жыл сайынғы бос тұруын қысқарту; </w:t>
      </w:r>
      <w:r>
        <w:br/>
      </w:r>
      <w:r>
        <w:rPr>
          <w:rFonts w:ascii="Times New Roman"/>
          <w:b w:val="false"/>
          <w:i w:val="false"/>
          <w:color w:val="000000"/>
          <w:sz w:val="28"/>
        </w:rPr>
        <w:t xml:space="preserve">
      - кiреберiс тосқауыл арқылы 9/10 мұнай айлақтарына салынған мұнай құбырларының тiректерiн толқын әсерiнен қорғау (теңiз деңгейiнiң +1,5 HKM дейiн кезiнде). </w:t>
      </w:r>
      <w:r>
        <w:br/>
      </w:r>
      <w:r>
        <w:rPr>
          <w:rFonts w:ascii="Times New Roman"/>
          <w:b w:val="false"/>
          <w:i w:val="false"/>
          <w:color w:val="000000"/>
          <w:sz w:val="28"/>
        </w:rPr>
        <w:t xml:space="preserve">
      Осы жобаны iске асыру тiкелей құрылыс жұмыстарын жүргiзуге де және айлақта жұмыс операцияларын жетiлдіруге де бағытталатын болады. Жобаны iске асыру ауа райы жағдайларына байланысты кемелердің бос тұру уақытын қысқартады, бұл нәтижесінде айлақтардың нақты өткізу қабiлетiн ұлғайтады. Толқын тосқынының беріктігін және оның табалдырық деңгейiн арттырады, оның өткізгiштiгін төмендетеді, тосқауылды және ол бойынша салынған мұнай құбырларын толқын салмағының қиратқыштық әсерінен қорғауды қамтамасыз етеді. </w:t>
      </w:r>
      <w:r>
        <w:br/>
      </w:r>
      <w:r>
        <w:rPr>
          <w:rFonts w:ascii="Times New Roman"/>
          <w:b w:val="false"/>
          <w:i w:val="false"/>
          <w:color w:val="000000"/>
          <w:sz w:val="28"/>
        </w:rPr>
        <w:t xml:space="preserve">
Жұмыстардың көлемi және құны: </w:t>
      </w:r>
      <w:r>
        <w:br/>
      </w:r>
      <w:r>
        <w:rPr>
          <w:rFonts w:ascii="Times New Roman"/>
          <w:b w:val="false"/>
          <w:i w:val="false"/>
          <w:color w:val="000000"/>
          <w:sz w:val="28"/>
        </w:rPr>
        <w:t xml:space="preserve">
Жұмылдыру және жұмылдырудан </w:t>
      </w:r>
      <w:r>
        <w:br/>
      </w:r>
      <w:r>
        <w:rPr>
          <w:rFonts w:ascii="Times New Roman"/>
          <w:b w:val="false"/>
          <w:i w:val="false"/>
          <w:color w:val="000000"/>
          <w:sz w:val="28"/>
        </w:rPr>
        <w:t xml:space="preserve">
босату.                             2,830 млн. АҚШ доллары </w:t>
      </w:r>
      <w:r>
        <w:br/>
      </w:r>
      <w:r>
        <w:rPr>
          <w:rFonts w:ascii="Times New Roman"/>
          <w:b w:val="false"/>
          <w:i w:val="false"/>
          <w:color w:val="000000"/>
          <w:sz w:val="28"/>
        </w:rPr>
        <w:t xml:space="preserve">
Толқын тосқы бөлiгiн қайта </w:t>
      </w:r>
      <w:r>
        <w:br/>
      </w:r>
      <w:r>
        <w:rPr>
          <w:rFonts w:ascii="Times New Roman"/>
          <w:b w:val="false"/>
          <w:i w:val="false"/>
          <w:color w:val="000000"/>
          <w:sz w:val="28"/>
        </w:rPr>
        <w:t xml:space="preserve">
жаңарту                             8,081 млн. АҚШ доллары </w:t>
      </w:r>
      <w:r>
        <w:br/>
      </w:r>
      <w:r>
        <w:rPr>
          <w:rFonts w:ascii="Times New Roman"/>
          <w:b w:val="false"/>
          <w:i w:val="false"/>
          <w:color w:val="000000"/>
          <w:sz w:val="28"/>
        </w:rPr>
        <w:t xml:space="preserve">
Тосқауылдың қорғаныш қабатын </w:t>
      </w:r>
      <w:r>
        <w:br/>
      </w:r>
      <w:r>
        <w:rPr>
          <w:rFonts w:ascii="Times New Roman"/>
          <w:b w:val="false"/>
          <w:i w:val="false"/>
          <w:color w:val="000000"/>
          <w:sz w:val="28"/>
        </w:rPr>
        <w:t xml:space="preserve">
салу                                5,67 млн. АҚШ доллары </w:t>
      </w:r>
      <w:r>
        <w:br/>
      </w:r>
      <w:r>
        <w:rPr>
          <w:rFonts w:ascii="Times New Roman"/>
          <w:b w:val="false"/>
          <w:i w:val="false"/>
          <w:color w:val="000000"/>
          <w:sz w:val="28"/>
        </w:rPr>
        <w:t xml:space="preserve">
Тосқауылда көпiр салу. </w:t>
      </w:r>
      <w:r>
        <w:br/>
      </w:r>
      <w:r>
        <w:rPr>
          <w:rFonts w:ascii="Times New Roman"/>
          <w:b w:val="false"/>
          <w:i w:val="false"/>
          <w:color w:val="000000"/>
          <w:sz w:val="28"/>
        </w:rPr>
        <w:t xml:space="preserve">
Төсемдi жергiлiктi жөндеу </w:t>
      </w:r>
      <w:r>
        <w:br/>
      </w:r>
      <w:r>
        <w:rPr>
          <w:rFonts w:ascii="Times New Roman"/>
          <w:b w:val="false"/>
          <w:i w:val="false"/>
          <w:color w:val="000000"/>
          <w:sz w:val="28"/>
        </w:rPr>
        <w:t xml:space="preserve">
жөніндегi                           0,248 млн. АҚШ доллары </w:t>
      </w:r>
      <w:r>
        <w:br/>
      </w:r>
      <w:r>
        <w:rPr>
          <w:rFonts w:ascii="Times New Roman"/>
          <w:b w:val="false"/>
          <w:i w:val="false"/>
          <w:color w:val="000000"/>
          <w:sz w:val="28"/>
        </w:rPr>
        <w:t xml:space="preserve">
жұмыстар және құбырларды қорғау </w:t>
      </w:r>
      <w:r>
        <w:br/>
      </w:r>
      <w:r>
        <w:rPr>
          <w:rFonts w:ascii="Times New Roman"/>
          <w:b w:val="false"/>
          <w:i w:val="false"/>
          <w:color w:val="000000"/>
          <w:sz w:val="28"/>
        </w:rPr>
        <w:t xml:space="preserve">
жөніндегi жұмыстар.    </w:t>
      </w:r>
      <w:r>
        <w:br/>
      </w:r>
      <w:r>
        <w:rPr>
          <w:rFonts w:ascii="Times New Roman"/>
          <w:b w:val="false"/>
          <w:i w:val="false"/>
          <w:color w:val="000000"/>
          <w:sz w:val="28"/>
        </w:rPr>
        <w:t xml:space="preserve">
N 9,10 айлақтарды қайта жаңарту.    0,523 млн. АҚШ доллары </w:t>
      </w:r>
      <w:r>
        <w:br/>
      </w:r>
      <w:r>
        <w:rPr>
          <w:rFonts w:ascii="Times New Roman"/>
          <w:b w:val="false"/>
          <w:i w:val="false"/>
          <w:color w:val="000000"/>
          <w:sz w:val="28"/>
        </w:rPr>
        <w:t xml:space="preserve">
(Қосымша арқан қазықтарын </w:t>
      </w:r>
      <w:r>
        <w:br/>
      </w:r>
      <w:r>
        <w:rPr>
          <w:rFonts w:ascii="Times New Roman"/>
          <w:b w:val="false"/>
          <w:i w:val="false"/>
          <w:color w:val="000000"/>
          <w:sz w:val="28"/>
        </w:rPr>
        <w:t xml:space="preserve">
дайындау және қабырғаларды </w:t>
      </w:r>
      <w:r>
        <w:br/>
      </w:r>
      <w:r>
        <w:rPr>
          <w:rFonts w:ascii="Times New Roman"/>
          <w:b w:val="false"/>
          <w:i w:val="false"/>
          <w:color w:val="000000"/>
          <w:sz w:val="28"/>
        </w:rPr>
        <w:t xml:space="preserve">
шашырандыдан қорғау. Жүргiншiлер </w:t>
      </w:r>
      <w:r>
        <w:br/>
      </w:r>
      <w:r>
        <w:rPr>
          <w:rFonts w:ascii="Times New Roman"/>
          <w:b w:val="false"/>
          <w:i w:val="false"/>
          <w:color w:val="000000"/>
          <w:sz w:val="28"/>
        </w:rPr>
        <w:t xml:space="preserve">
көпiрi мен пирстi жөндеу.) </w:t>
      </w:r>
      <w:r>
        <w:br/>
      </w:r>
      <w:r>
        <w:rPr>
          <w:rFonts w:ascii="Times New Roman"/>
          <w:b w:val="false"/>
          <w:i w:val="false"/>
          <w:color w:val="000000"/>
          <w:sz w:val="28"/>
        </w:rPr>
        <w:t xml:space="preserve">
Өрттiк сорғы салу                   2,003 млн. АҚШ доллары </w:t>
      </w:r>
      <w:r>
        <w:br/>
      </w:r>
      <w:r>
        <w:rPr>
          <w:rFonts w:ascii="Times New Roman"/>
          <w:b w:val="false"/>
          <w:i w:val="false"/>
          <w:color w:val="000000"/>
          <w:sz w:val="28"/>
        </w:rPr>
        <w:t xml:space="preserve">
ЖИЫНЫ                               19,355 млн. АҚШ доллары </w:t>
      </w:r>
    </w:p>
    <w:p>
      <w:pPr>
        <w:spacing w:after="0"/>
        <w:ind w:left="0"/>
        <w:jc w:val="both"/>
      </w:pPr>
      <w:r>
        <w:rPr>
          <w:rFonts w:ascii="Times New Roman"/>
          <w:b w:val="false"/>
          <w:i w:val="false"/>
          <w:color w:val="000000"/>
          <w:sz w:val="28"/>
        </w:rPr>
        <w:t xml:space="preserve">      Жобаны мемлекеттік сараптамадан өткiзу үшін порт тапсырмасы бойынша мынадай құжаттама әзiрленді: </w:t>
      </w:r>
      <w:r>
        <w:br/>
      </w:r>
      <w:r>
        <w:rPr>
          <w:rFonts w:ascii="Times New Roman"/>
          <w:b w:val="false"/>
          <w:i w:val="false"/>
          <w:color w:val="000000"/>
          <w:sz w:val="28"/>
        </w:rPr>
        <w:t xml:space="preserve">
      - Жобаны техникалық-экономикалық негiздеу (Ақтау қ. "Жобалаушы" ЖШС). </w:t>
      </w:r>
      <w:r>
        <w:br/>
      </w:r>
      <w:r>
        <w:rPr>
          <w:rFonts w:ascii="Times New Roman"/>
          <w:b w:val="false"/>
          <w:i w:val="false"/>
          <w:color w:val="000000"/>
          <w:sz w:val="28"/>
        </w:rPr>
        <w:t xml:space="preserve">
      - Жобаның қоршаған ортаға әсерiн бағалау - "ҚОӘБ". </w:t>
      </w:r>
      <w:r>
        <w:br/>
      </w:r>
      <w:r>
        <w:rPr>
          <w:rFonts w:ascii="Times New Roman"/>
          <w:b w:val="false"/>
          <w:i w:val="false"/>
          <w:color w:val="000000"/>
          <w:sz w:val="28"/>
        </w:rPr>
        <w:t xml:space="preserve">
      (Ақтау қ. "Н.В.ТРАСТ" ЖШС). "ҚОӘБ". Құжаттаманы Мемлекеттiк экологиялық сараптама құптады. (2001 ж. 31.07. N 152 қорытынды). </w:t>
      </w:r>
      <w:r>
        <w:br/>
      </w:r>
      <w:r>
        <w:rPr>
          <w:rFonts w:ascii="Times New Roman"/>
          <w:b w:val="false"/>
          <w:i w:val="false"/>
          <w:color w:val="000000"/>
          <w:sz w:val="28"/>
        </w:rPr>
        <w:t xml:space="preserve">
      "Толқын тосқы мен тосқауылды қайта жаңарту" жобасы ҚР Мемсараптамасына жiберілді. </w:t>
      </w:r>
      <w:r>
        <w:br/>
      </w:r>
      <w:r>
        <w:rPr>
          <w:rFonts w:ascii="Times New Roman"/>
          <w:b w:val="false"/>
          <w:i w:val="false"/>
          <w:color w:val="000000"/>
          <w:sz w:val="28"/>
        </w:rPr>
        <w:t xml:space="preserve">
      2004 жылы заем есебінен 4,5 млн. АҚШ доллары немесе 750 млн. теңге сомасына Баутино жүк ауданын кеңейту жоспарлануда. Несиенi өтеу көзi таза пайда және Баутино жүк ауданының амортизациялық есептеулерi болып табылады. </w:t>
      </w:r>
      <w:r>
        <w:br/>
      </w:r>
      <w:r>
        <w:rPr>
          <w:rFonts w:ascii="Times New Roman"/>
          <w:b w:val="false"/>
          <w:i w:val="false"/>
          <w:color w:val="000000"/>
          <w:sz w:val="28"/>
        </w:rPr>
        <w:t xml:space="preserve">
      2005 жылы инвестиция 2343,0 млн. теңгенi құрайды, оның ішінде өз қаражаты есебiнен - 86 млн. теңге, сыртқы заем есебiнен толқын тосқы мен тосқауыл жобасын аяқтауға - 2257,0 млн теңге. </w:t>
      </w:r>
    </w:p>
    <w:bookmarkStart w:name="z20" w:id="19"/>
    <w:p>
      <w:pPr>
        <w:spacing w:after="0"/>
        <w:ind w:left="0"/>
        <w:jc w:val="left"/>
      </w:pPr>
      <w:r>
        <w:rPr>
          <w:rFonts w:ascii="Times New Roman"/>
          <w:b/>
          <w:i w:val="false"/>
          <w:color w:val="000000"/>
        </w:rPr>
        <w:t xml:space="preserve"> 
5.2. Қаржылық нәтижелер және мемлекеттiк бюджетпен өзара қатынастар </w:t>
      </w:r>
    </w:p>
    <w:bookmarkEnd w:id="19"/>
    <w:p>
      <w:pPr>
        <w:spacing w:after="0"/>
        <w:ind w:left="0"/>
        <w:jc w:val="both"/>
      </w:pPr>
      <w:r>
        <w:rPr>
          <w:rFonts w:ascii="Times New Roman"/>
          <w:b w:val="false"/>
          <w:i w:val="false"/>
          <w:color w:val="000000"/>
          <w:sz w:val="28"/>
        </w:rPr>
        <w:t xml:space="preserve">      2003 жылдың қорытындылары бойынша салық төлегеннен кейiн таза кiрiс 614,1 млн. теңгенi құрайды, оның 95%-ы ЕҚҚДБ заемы бойынша негізгi берешектi өтеуге және 5%-ы кәсіпорын қорына бағытталатын болады. </w:t>
      </w:r>
      <w:r>
        <w:br/>
      </w:r>
      <w:r>
        <w:rPr>
          <w:rFonts w:ascii="Times New Roman"/>
          <w:b w:val="false"/>
          <w:i w:val="false"/>
          <w:color w:val="000000"/>
          <w:sz w:val="28"/>
        </w:rPr>
        <w:t xml:space="preserve">
      "АТСП" РМК-ның республикалық және жергiлiктi бюджеттерге 2003 жылғы салық түсімдерi есептеулерге сәйкес 497,8 млн. теңгенi құрайды, оның iшінде корпоративтiк салық - 263,2 млн. теңге немесе 2002 жылы күтілетiннен 123,3 %. 2004 жылы - 753,1 млн. теңге, оның iшінде корпоративтiк салық - 440,7 млн. теңге немесе 2003 жылы күтiлетiннен 167,5 %. 2005 жылы - 994,5 млн. теңге, оның iшiнде корпоративтiк салық 609,5 млн. теңгенi немесе 2004 жылы күтiлетiннен 138,3 % құрайды. </w:t>
      </w:r>
      <w:r>
        <w:br/>
      </w:r>
      <w:r>
        <w:rPr>
          <w:rFonts w:ascii="Times New Roman"/>
          <w:b w:val="false"/>
          <w:i w:val="false"/>
          <w:color w:val="000000"/>
          <w:sz w:val="28"/>
        </w:rPr>
        <w:t xml:space="preserve">
      "АТСП" РМК таза кiрiсiнен мемлекеттік бюджетке түсiмдер нормативi белгiленбеген, себебi порт Еуропалық Қайта Құру және Даму банкiнің алдындағы несиелiк мiндеттемелермен байланысқан. Кредиттiк келiсiмге Жобалау келiсiмiнің "Жоба бойынша міндеттеменің 2.01-тармағының д) тармақшасына сәйкес порт несиеге қызмет көрсетудегi жарты жылдық қажеттіліктің кемінде 1,5 көлемiн несиеге қызмет көрсету үшін Шоттағы қалдықты қамтамасыз eтуге мiндеттi.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1-қосымша </w:t>
      </w:r>
    </w:p>
    <w:bookmarkEnd w:id="20"/>
    <w:p>
      <w:pPr>
        <w:spacing w:after="0"/>
        <w:ind w:left="0"/>
        <w:jc w:val="left"/>
      </w:pPr>
      <w:r>
        <w:rPr>
          <w:rFonts w:ascii="Times New Roman"/>
          <w:b/>
          <w:i w:val="false"/>
          <w:color w:val="000000"/>
        </w:rPr>
        <w:t xml:space="preserve">       "Ақтау теңіз сауда порты" РМК-нің негізгі көрсеткіштері </w:t>
      </w:r>
    </w:p>
    <w:p>
      <w:pPr>
        <w:spacing w:after="0"/>
        <w:ind w:left="0"/>
        <w:jc w:val="both"/>
      </w:pPr>
      <w:r>
        <w:rPr>
          <w:rFonts w:ascii="Times New Roman"/>
          <w:b w:val="false"/>
          <w:i w:val="false"/>
          <w:color w:val="000000"/>
          <w:sz w:val="28"/>
        </w:rPr>
        <w:t xml:space="preserve">                                                     1-НК нысаны </w:t>
      </w:r>
      <w:r>
        <w:br/>
      </w:r>
      <w:r>
        <w:rPr>
          <w:rFonts w:ascii="Times New Roman"/>
          <w:b w:val="false"/>
          <w:i w:val="false"/>
          <w:color w:val="000000"/>
          <w:sz w:val="28"/>
        </w:rPr>
        <w:t xml:space="preserve">
------------------------------------------------------------------- </w:t>
      </w:r>
      <w:r>
        <w:br/>
      </w:r>
      <w:r>
        <w:rPr>
          <w:rFonts w:ascii="Times New Roman"/>
          <w:b w:val="false"/>
          <w:i w:val="false"/>
          <w:color w:val="000000"/>
          <w:sz w:val="28"/>
        </w:rPr>
        <w:t xml:space="preserve">
Р/с!              !Өлшем   !2001 ж.!2002 ж.!2003 ж.!2002 ж.!2003 ж. </w:t>
      </w:r>
      <w:r>
        <w:br/>
      </w:r>
      <w:r>
        <w:rPr>
          <w:rFonts w:ascii="Times New Roman"/>
          <w:b w:val="false"/>
          <w:i w:val="false"/>
          <w:color w:val="000000"/>
          <w:sz w:val="28"/>
        </w:rPr>
        <w:t xml:space="preserve">
N  ! Көрсеткіштер !бірлігі ! есеп  ! баға  !болжам !% 2001 !% 2002 </w:t>
      </w:r>
      <w:r>
        <w:br/>
      </w:r>
      <w:r>
        <w:rPr>
          <w:rFonts w:ascii="Times New Roman"/>
          <w:b w:val="false"/>
          <w:i w:val="false"/>
          <w:color w:val="000000"/>
          <w:sz w:val="28"/>
        </w:rPr>
        <w:t xml:space="preserve">
   !              !        !       !       !       !ж.-ға  !ж.-ға </w:t>
      </w:r>
      <w:r>
        <w:br/>
      </w:r>
      <w:r>
        <w:rPr>
          <w:rFonts w:ascii="Times New Roman"/>
          <w:b w:val="false"/>
          <w:i w:val="false"/>
          <w:color w:val="000000"/>
          <w:sz w:val="28"/>
        </w:rPr>
        <w:t xml:space="preserve">
------------------------------------------------------------------- </w:t>
      </w:r>
      <w:r>
        <w:br/>
      </w:r>
      <w:r>
        <w:rPr>
          <w:rFonts w:ascii="Times New Roman"/>
          <w:b w:val="false"/>
          <w:i w:val="false"/>
          <w:color w:val="000000"/>
          <w:sz w:val="28"/>
        </w:rPr>
        <w:t xml:space="preserve">
1. Өндірілген өнім көлемі ------------------------------------------------------------------- </w:t>
      </w:r>
      <w:r>
        <w:br/>
      </w:r>
      <w:r>
        <w:rPr>
          <w:rFonts w:ascii="Times New Roman"/>
          <w:b w:val="false"/>
          <w:i w:val="false"/>
          <w:color w:val="000000"/>
          <w:sz w:val="28"/>
        </w:rPr>
        <w:t xml:space="preserve">
    Жүкті ауыстырып </w:t>
      </w:r>
      <w:r>
        <w:br/>
      </w:r>
      <w:r>
        <w:rPr>
          <w:rFonts w:ascii="Times New Roman"/>
          <w:b w:val="false"/>
          <w:i w:val="false"/>
          <w:color w:val="000000"/>
          <w:sz w:val="28"/>
        </w:rPr>
        <w:t xml:space="preserve">
    тиеу - барлығы  мың     5701,8  3429,5  3724,7    60,1   108,6 </w:t>
      </w:r>
      <w:r>
        <w:br/>
      </w:r>
      <w:r>
        <w:rPr>
          <w:rFonts w:ascii="Times New Roman"/>
          <w:b w:val="false"/>
          <w:i w:val="false"/>
          <w:color w:val="000000"/>
          <w:sz w:val="28"/>
        </w:rPr>
        <w:t xml:space="preserve">
    (көлем)        тонна </w:t>
      </w:r>
    </w:p>
    <w:p>
      <w:pPr>
        <w:spacing w:after="0"/>
        <w:ind w:left="0"/>
        <w:jc w:val="both"/>
      </w:pPr>
      <w:r>
        <w:rPr>
          <w:rFonts w:ascii="Times New Roman"/>
          <w:b w:val="false"/>
          <w:i w:val="false"/>
          <w:color w:val="000000"/>
          <w:sz w:val="28"/>
        </w:rPr>
        <w:t xml:space="preserve">А)  Жүкті ауыстырып </w:t>
      </w:r>
      <w:r>
        <w:br/>
      </w:r>
      <w:r>
        <w:rPr>
          <w:rFonts w:ascii="Times New Roman"/>
          <w:b w:val="false"/>
          <w:i w:val="false"/>
          <w:color w:val="000000"/>
          <w:sz w:val="28"/>
        </w:rPr>
        <w:t xml:space="preserve">
    тиеу - барлығы  млн     3037,4  1855,8  2188,2    61,1   117,9 </w:t>
      </w:r>
      <w:r>
        <w:br/>
      </w:r>
      <w:r>
        <w:rPr>
          <w:rFonts w:ascii="Times New Roman"/>
          <w:b w:val="false"/>
          <w:i w:val="false"/>
          <w:color w:val="000000"/>
          <w:sz w:val="28"/>
        </w:rPr>
        <w:t xml:space="preserve">
    (құны)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түрлері бойынша </w:t>
      </w:r>
    </w:p>
    <w:p>
      <w:pPr>
        <w:spacing w:after="0"/>
        <w:ind w:left="0"/>
        <w:jc w:val="both"/>
      </w:pPr>
      <w:r>
        <w:rPr>
          <w:rFonts w:ascii="Times New Roman"/>
          <w:b w:val="false"/>
          <w:i w:val="false"/>
          <w:color w:val="000000"/>
          <w:sz w:val="28"/>
        </w:rPr>
        <w:t xml:space="preserve">    1.1 Мұнай және </w:t>
      </w:r>
      <w:r>
        <w:br/>
      </w:r>
      <w:r>
        <w:rPr>
          <w:rFonts w:ascii="Times New Roman"/>
          <w:b w:val="false"/>
          <w:i w:val="false"/>
          <w:color w:val="000000"/>
          <w:sz w:val="28"/>
        </w:rPr>
        <w:t xml:space="preserve">
    мұнай өнімдерін мың     4325,6  2020,0  2202,7    46,7   109,0 </w:t>
      </w:r>
      <w:r>
        <w:br/>
      </w:r>
      <w:r>
        <w:rPr>
          <w:rFonts w:ascii="Times New Roman"/>
          <w:b w:val="false"/>
          <w:i w:val="false"/>
          <w:color w:val="000000"/>
          <w:sz w:val="28"/>
        </w:rPr>
        <w:t xml:space="preserve">
    ауыстырып      тонна </w:t>
      </w:r>
      <w:r>
        <w:br/>
      </w:r>
      <w:r>
        <w:rPr>
          <w:rFonts w:ascii="Times New Roman"/>
          <w:b w:val="false"/>
          <w:i w:val="false"/>
          <w:color w:val="000000"/>
          <w:sz w:val="28"/>
        </w:rPr>
        <w:t xml:space="preserve">
    тиеу </w:t>
      </w:r>
      <w:r>
        <w:br/>
      </w:r>
      <w:r>
        <w:rPr>
          <w:rFonts w:ascii="Times New Roman"/>
          <w:b w:val="false"/>
          <w:i w:val="false"/>
          <w:color w:val="000000"/>
          <w:sz w:val="28"/>
        </w:rPr>
        <w:t xml:space="preserve">
    құны            млн     1719,3   836,0   949,9    48,6   113,6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1.2 Металл     мың       988,9   570,0   500,0    57,6    87,7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құны           млн      1146,4   654,7   598,5    57,1    91,4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1.3 Басқалары  мың        32,8    20,3   122,0    61,9   601,0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құны           млн        43,3    43,2   279,3    99,7   646,7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1.4 Астық      мың </w:t>
      </w:r>
      <w:r>
        <w:br/>
      </w:r>
      <w:r>
        <w:rPr>
          <w:rFonts w:ascii="Times New Roman"/>
          <w:b w:val="false"/>
          <w:i w:val="false"/>
          <w:color w:val="000000"/>
          <w:sz w:val="28"/>
        </w:rPr>
        <w:t xml:space="preserve">
    (астық        тонна       84,1   209,2   300,0   148,8   143,4 </w:t>
      </w:r>
      <w:r>
        <w:br/>
      </w:r>
      <w:r>
        <w:rPr>
          <w:rFonts w:ascii="Times New Roman"/>
          <w:b w:val="false"/>
          <w:i w:val="false"/>
          <w:color w:val="000000"/>
          <w:sz w:val="28"/>
        </w:rPr>
        <w:t xml:space="preserve">
    терминалы) </w:t>
      </w:r>
      <w:r>
        <w:br/>
      </w:r>
      <w:r>
        <w:rPr>
          <w:rFonts w:ascii="Times New Roman"/>
          <w:b w:val="false"/>
          <w:i w:val="false"/>
          <w:color w:val="000000"/>
          <w:sz w:val="28"/>
        </w:rPr>
        <w:t xml:space="preserve">
    құны           млн        32,0    81,9   122,5   255,6   149,6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1.5 Паром      мың       270,4   610,0   600,0   225,6    98,4 </w:t>
      </w:r>
      <w:r>
        <w:br/>
      </w:r>
      <w:r>
        <w:rPr>
          <w:rFonts w:ascii="Times New Roman"/>
          <w:b w:val="false"/>
          <w:i w:val="false"/>
          <w:color w:val="000000"/>
          <w:sz w:val="28"/>
        </w:rPr>
        <w:t xml:space="preserve">
    тасымалдары    тонна </w:t>
      </w:r>
      <w:r>
        <w:br/>
      </w:r>
      <w:r>
        <w:rPr>
          <w:rFonts w:ascii="Times New Roman"/>
          <w:b w:val="false"/>
          <w:i w:val="false"/>
          <w:color w:val="000000"/>
          <w:sz w:val="28"/>
        </w:rPr>
        <w:t xml:space="preserve">
    құны           млн        96,3   240,0   238,0   249,4    99,1 </w:t>
      </w:r>
    </w:p>
    <w:p>
      <w:pPr>
        <w:spacing w:after="0"/>
        <w:ind w:left="0"/>
        <w:jc w:val="both"/>
      </w:pPr>
      <w:r>
        <w:rPr>
          <w:rFonts w:ascii="Times New Roman"/>
          <w:b w:val="false"/>
          <w:i w:val="false"/>
          <w:color w:val="000000"/>
          <w:sz w:val="28"/>
        </w:rPr>
        <w:t xml:space="preserve">    1.6 4,9 айлақ- </w:t>
      </w:r>
      <w:r>
        <w:br/>
      </w:r>
      <w:r>
        <w:rPr>
          <w:rFonts w:ascii="Times New Roman"/>
          <w:b w:val="false"/>
          <w:i w:val="false"/>
          <w:color w:val="000000"/>
          <w:sz w:val="28"/>
        </w:rPr>
        <w:t xml:space="preserve">
    тар бойынша              122,0   673,0   351,0   551,6    52,2 </w:t>
      </w:r>
      <w:r>
        <w:br/>
      </w:r>
      <w:r>
        <w:rPr>
          <w:rFonts w:ascii="Times New Roman"/>
          <w:b w:val="false"/>
          <w:i w:val="false"/>
          <w:color w:val="000000"/>
          <w:sz w:val="28"/>
        </w:rPr>
        <w:t xml:space="preserve">
    танкерлердің  кемелер </w:t>
      </w:r>
      <w:r>
        <w:br/>
      </w:r>
      <w:r>
        <w:rPr>
          <w:rFonts w:ascii="Times New Roman"/>
          <w:b w:val="false"/>
          <w:i w:val="false"/>
          <w:color w:val="000000"/>
          <w:sz w:val="28"/>
        </w:rPr>
        <w:t xml:space="preserve">
    кеме кірісі </w:t>
      </w:r>
    </w:p>
    <w:p>
      <w:pPr>
        <w:spacing w:after="0"/>
        <w:ind w:left="0"/>
        <w:jc w:val="both"/>
      </w:pPr>
      <w:r>
        <w:rPr>
          <w:rFonts w:ascii="Times New Roman"/>
          <w:b w:val="false"/>
          <w:i w:val="false"/>
          <w:color w:val="000000"/>
          <w:sz w:val="28"/>
        </w:rPr>
        <w:t xml:space="preserve">Б)  құны           млн       121,0   665,6   361,7   550,1    54,3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В)  Басқа жұмыстар млн       240,0   197,1   216,3    82,1   109,7 </w:t>
      </w:r>
      <w:r>
        <w:br/>
      </w:r>
      <w:r>
        <w:rPr>
          <w:rFonts w:ascii="Times New Roman"/>
          <w:b w:val="false"/>
          <w:i w:val="false"/>
          <w:color w:val="000000"/>
          <w:sz w:val="28"/>
        </w:rPr>
        <w:t xml:space="preserve">
    мен қызметтер  теңге </w:t>
      </w:r>
    </w:p>
    <w:p>
      <w:pPr>
        <w:spacing w:after="0"/>
        <w:ind w:left="0"/>
        <w:jc w:val="both"/>
      </w:pPr>
      <w:r>
        <w:rPr>
          <w:rFonts w:ascii="Times New Roman"/>
          <w:b w:val="false"/>
          <w:i w:val="false"/>
          <w:color w:val="000000"/>
          <w:sz w:val="28"/>
        </w:rPr>
        <w:t xml:space="preserve">2.  Негізгі        млн        63,4   243,5   545,8   384,1   214,7 </w:t>
      </w:r>
      <w:r>
        <w:br/>
      </w:r>
      <w:r>
        <w:rPr>
          <w:rFonts w:ascii="Times New Roman"/>
          <w:b w:val="false"/>
          <w:i w:val="false"/>
          <w:color w:val="000000"/>
          <w:sz w:val="28"/>
        </w:rPr>
        <w:t xml:space="preserve">
    капиталға      теңге </w:t>
      </w:r>
      <w:r>
        <w:br/>
      </w:r>
      <w:r>
        <w:rPr>
          <w:rFonts w:ascii="Times New Roman"/>
          <w:b w:val="false"/>
          <w:i w:val="false"/>
          <w:color w:val="000000"/>
          <w:sz w:val="28"/>
        </w:rPr>
        <w:t xml:space="preserve">
    барлық қаржы- </w:t>
      </w:r>
      <w:r>
        <w:br/>
      </w:r>
      <w:r>
        <w:rPr>
          <w:rFonts w:ascii="Times New Roman"/>
          <w:b w:val="false"/>
          <w:i w:val="false"/>
          <w:color w:val="000000"/>
          <w:sz w:val="28"/>
        </w:rPr>
        <w:t xml:space="preserve">
    ландыру көздері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инвестиция - </w:t>
      </w:r>
      <w:r>
        <w:br/>
      </w:r>
      <w:r>
        <w:rPr>
          <w:rFonts w:ascii="Times New Roman"/>
          <w:b w:val="false"/>
          <w:i w:val="false"/>
          <w:color w:val="000000"/>
          <w:sz w:val="28"/>
        </w:rPr>
        <w:t xml:space="preserve">
    - барлығы: </w:t>
      </w:r>
    </w:p>
    <w:p>
      <w:pPr>
        <w:spacing w:after="0"/>
        <w:ind w:left="0"/>
        <w:jc w:val="both"/>
      </w:pPr>
      <w:r>
        <w:rPr>
          <w:rFonts w:ascii="Times New Roman"/>
          <w:b w:val="false"/>
          <w:i w:val="false"/>
          <w:color w:val="000000"/>
          <w:sz w:val="28"/>
        </w:rPr>
        <w:t xml:space="preserve">    Оның ішінде:   млн         0,0    0,0     0,0 </w:t>
      </w:r>
      <w:r>
        <w:br/>
      </w:r>
      <w:r>
        <w:rPr>
          <w:rFonts w:ascii="Times New Roman"/>
          <w:b w:val="false"/>
          <w:i w:val="false"/>
          <w:color w:val="000000"/>
          <w:sz w:val="28"/>
        </w:rPr>
        <w:t xml:space="preserve">
    мемлекеттік   теңге </w:t>
      </w:r>
      <w:r>
        <w:br/>
      </w:r>
      <w:r>
        <w:rPr>
          <w:rFonts w:ascii="Times New Roman"/>
          <w:b w:val="false"/>
          <w:i w:val="false"/>
          <w:color w:val="000000"/>
          <w:sz w:val="28"/>
        </w:rPr>
        <w:t xml:space="preserve">
    бюджет қара- </w:t>
      </w:r>
      <w:r>
        <w:br/>
      </w:r>
      <w:r>
        <w:rPr>
          <w:rFonts w:ascii="Times New Roman"/>
          <w:b w:val="false"/>
          <w:i w:val="false"/>
          <w:color w:val="000000"/>
          <w:sz w:val="28"/>
        </w:rPr>
        <w:t xml:space="preserve">
    жатынан </w:t>
      </w:r>
    </w:p>
    <w:p>
      <w:pPr>
        <w:spacing w:after="0"/>
        <w:ind w:left="0"/>
        <w:jc w:val="both"/>
      </w:pPr>
      <w:r>
        <w:rPr>
          <w:rFonts w:ascii="Times New Roman"/>
          <w:b w:val="false"/>
          <w:i w:val="false"/>
          <w:color w:val="000000"/>
          <w:sz w:val="28"/>
        </w:rPr>
        <w:t xml:space="preserve">    сыртқы заем    млн         0,0    0,0     0,0 </w:t>
      </w:r>
      <w:r>
        <w:br/>
      </w:r>
      <w:r>
        <w:rPr>
          <w:rFonts w:ascii="Times New Roman"/>
          <w:b w:val="false"/>
          <w:i w:val="false"/>
          <w:color w:val="000000"/>
          <w:sz w:val="28"/>
        </w:rPr>
        <w:t xml:space="preserve">
    есебінен      теңге </w:t>
      </w:r>
    </w:p>
    <w:p>
      <w:pPr>
        <w:spacing w:after="0"/>
        <w:ind w:left="0"/>
        <w:jc w:val="both"/>
      </w:pPr>
      <w:r>
        <w:rPr>
          <w:rFonts w:ascii="Times New Roman"/>
          <w:b w:val="false"/>
          <w:i w:val="false"/>
          <w:color w:val="000000"/>
          <w:sz w:val="28"/>
        </w:rPr>
        <w:t xml:space="preserve">    Грант есебінен млн         0,0    0,0     0,0      0,0     0,0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өз қаражаты    млн        63,4  243,5   545,8    384,1   224,1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3.  Өнімді сатудан </w:t>
      </w:r>
      <w:r>
        <w:br/>
      </w:r>
      <w:r>
        <w:rPr>
          <w:rFonts w:ascii="Times New Roman"/>
          <w:b w:val="false"/>
          <w:i w:val="false"/>
          <w:color w:val="000000"/>
          <w:sz w:val="28"/>
        </w:rPr>
        <w:t xml:space="preserve">
    алынған кіріс, млн      3398,4 2718,6  2766,2     80,0   101,7 </w:t>
      </w:r>
      <w:r>
        <w:br/>
      </w:r>
      <w:r>
        <w:rPr>
          <w:rFonts w:ascii="Times New Roman"/>
          <w:b w:val="false"/>
          <w:i w:val="false"/>
          <w:color w:val="000000"/>
          <w:sz w:val="28"/>
        </w:rPr>
        <w:t xml:space="preserve">
    барлығы       теңге    </w:t>
      </w:r>
    </w:p>
    <w:p>
      <w:pPr>
        <w:spacing w:after="0"/>
        <w:ind w:left="0"/>
        <w:jc w:val="both"/>
      </w:pPr>
      <w:r>
        <w:rPr>
          <w:rFonts w:ascii="Times New Roman"/>
          <w:b w:val="false"/>
          <w:i w:val="false"/>
          <w:color w:val="000000"/>
          <w:sz w:val="28"/>
        </w:rPr>
        <w:t xml:space="preserve">4.  Өнімнің өзіндік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(жұмыстар,     теңге      973,9  874,4   894,0     89,8   102,2 </w:t>
      </w:r>
      <w:r>
        <w:br/>
      </w:r>
      <w:r>
        <w:rPr>
          <w:rFonts w:ascii="Times New Roman"/>
          <w:b w:val="false"/>
          <w:i w:val="false"/>
          <w:color w:val="000000"/>
          <w:sz w:val="28"/>
        </w:rPr>
        <w:t xml:space="preserve">
    қызметтер) </w:t>
      </w:r>
    </w:p>
    <w:p>
      <w:pPr>
        <w:spacing w:after="0"/>
        <w:ind w:left="0"/>
        <w:jc w:val="both"/>
      </w:pPr>
      <w:r>
        <w:rPr>
          <w:rFonts w:ascii="Times New Roman"/>
          <w:b w:val="false"/>
          <w:i w:val="false"/>
          <w:color w:val="000000"/>
          <w:sz w:val="28"/>
        </w:rPr>
        <w:t xml:space="preserve">5.  Таза кірістен </w:t>
      </w:r>
      <w:r>
        <w:br/>
      </w:r>
      <w:r>
        <w:rPr>
          <w:rFonts w:ascii="Times New Roman"/>
          <w:b w:val="false"/>
          <w:i w:val="false"/>
          <w:color w:val="000000"/>
          <w:sz w:val="28"/>
        </w:rPr>
        <w:t xml:space="preserve">
    аударымдар      млн </w:t>
      </w:r>
      <w:r>
        <w:br/>
      </w:r>
      <w:r>
        <w:rPr>
          <w:rFonts w:ascii="Times New Roman"/>
          <w:b w:val="false"/>
          <w:i w:val="false"/>
          <w:color w:val="000000"/>
          <w:sz w:val="28"/>
        </w:rPr>
        <w:t xml:space="preserve">
    нормативі      теңге </w:t>
      </w:r>
    </w:p>
    <w:p>
      <w:pPr>
        <w:spacing w:after="0"/>
        <w:ind w:left="0"/>
        <w:jc w:val="both"/>
      </w:pPr>
      <w:r>
        <w:rPr>
          <w:rFonts w:ascii="Times New Roman"/>
          <w:b w:val="false"/>
          <w:i w:val="false"/>
          <w:color w:val="000000"/>
          <w:sz w:val="28"/>
        </w:rPr>
        <w:t xml:space="preserve">6.  Таза кірісті    млн </w:t>
      </w:r>
      <w:r>
        <w:br/>
      </w:r>
      <w:r>
        <w:rPr>
          <w:rFonts w:ascii="Times New Roman"/>
          <w:b w:val="false"/>
          <w:i w:val="false"/>
          <w:color w:val="000000"/>
          <w:sz w:val="28"/>
        </w:rPr>
        <w:t xml:space="preserve">
    пайдалану      теңге     1045,0  540,0   614,1     51,8   113,7 </w:t>
      </w:r>
      <w:r>
        <w:br/>
      </w:r>
      <w:r>
        <w:rPr>
          <w:rFonts w:ascii="Times New Roman"/>
          <w:b w:val="false"/>
          <w:i w:val="false"/>
          <w:color w:val="000000"/>
          <w:sz w:val="28"/>
        </w:rPr>
        <w:t xml:space="preserve">
    ЕҚҚДБ           млн       992,7  513,0   583,4     51,6   113,7 </w:t>
      </w:r>
      <w:r>
        <w:br/>
      </w:r>
      <w:r>
        <w:rPr>
          <w:rFonts w:ascii="Times New Roman"/>
          <w:b w:val="false"/>
          <w:i w:val="false"/>
          <w:color w:val="000000"/>
          <w:sz w:val="28"/>
        </w:rPr>
        <w:t xml:space="preserve">
    несиесін өтеу  теңге </w:t>
      </w:r>
      <w:r>
        <w:br/>
      </w:r>
      <w:r>
        <w:rPr>
          <w:rFonts w:ascii="Times New Roman"/>
          <w:b w:val="false"/>
          <w:i w:val="false"/>
          <w:color w:val="000000"/>
          <w:sz w:val="28"/>
        </w:rPr>
        <w:t xml:space="preserve">
    Резервтегі қор  млн        52,3   27,0    30,7     51,6   113,7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7.  Жұмыскерлер </w:t>
      </w:r>
      <w:r>
        <w:br/>
      </w:r>
      <w:r>
        <w:rPr>
          <w:rFonts w:ascii="Times New Roman"/>
          <w:b w:val="false"/>
          <w:i w:val="false"/>
          <w:color w:val="000000"/>
          <w:sz w:val="28"/>
        </w:rPr>
        <w:t xml:space="preserve">
    саны           адам       405,0  389,0   395,0     96,0   101,5 </w:t>
      </w:r>
      <w:r>
        <w:br/>
      </w:r>
      <w:r>
        <w:rPr>
          <w:rFonts w:ascii="Times New Roman"/>
          <w:b w:val="false"/>
          <w:i w:val="false"/>
          <w:color w:val="000000"/>
          <w:sz w:val="28"/>
        </w:rPr>
        <w:t xml:space="preserve">
    Жалақы қоры    млн.      454205 407100  414279     89,6   101,7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Орташа айлық   мың        93458  87210   87400     85,3   100,2 </w:t>
      </w:r>
      <w:r>
        <w:br/>
      </w:r>
      <w:r>
        <w:rPr>
          <w:rFonts w:ascii="Times New Roman"/>
          <w:b w:val="false"/>
          <w:i w:val="false"/>
          <w:color w:val="000000"/>
          <w:sz w:val="28"/>
        </w:rPr>
        <w:t xml:space="preserve">
    жалақы         теңге </w:t>
      </w:r>
    </w:p>
    <w:p>
      <w:pPr>
        <w:spacing w:after="0"/>
        <w:ind w:left="0"/>
        <w:jc w:val="both"/>
      </w:pPr>
      <w:r>
        <w:rPr>
          <w:rFonts w:ascii="Times New Roman"/>
          <w:b w:val="false"/>
          <w:i w:val="false"/>
          <w:color w:val="000000"/>
          <w:sz w:val="28"/>
        </w:rPr>
        <w:t xml:space="preserve">8.  Өнім (жұмыс   бірлікке   532,71 541,12  587,48    101,5   108,6 </w:t>
      </w:r>
      <w:r>
        <w:br/>
      </w:r>
      <w:r>
        <w:rPr>
          <w:rFonts w:ascii="Times New Roman"/>
          <w:b w:val="false"/>
          <w:i w:val="false"/>
          <w:color w:val="000000"/>
          <w:sz w:val="28"/>
        </w:rPr>
        <w:t xml:space="preserve">
    қызмет)        теңге </w:t>
      </w:r>
      <w:r>
        <w:br/>
      </w:r>
      <w:r>
        <w:rPr>
          <w:rFonts w:ascii="Times New Roman"/>
          <w:b w:val="false"/>
          <w:i w:val="false"/>
          <w:color w:val="000000"/>
          <w:sz w:val="28"/>
        </w:rPr>
        <w:t xml:space="preserve">
    бірлігіне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(баға) </w:t>
      </w:r>
      <w:r>
        <w:br/>
      </w:r>
      <w:r>
        <w:rPr>
          <w:rFonts w:ascii="Times New Roman"/>
          <w:b w:val="false"/>
          <w:i w:val="false"/>
          <w:color w:val="000000"/>
          <w:sz w:val="28"/>
        </w:rPr>
        <w:t xml:space="preserve">
    Өткен           %               101,6   108,5 </w:t>
      </w:r>
      <w:r>
        <w:br/>
      </w:r>
      <w:r>
        <w:rPr>
          <w:rFonts w:ascii="Times New Roman"/>
          <w:b w:val="false"/>
          <w:i w:val="false"/>
          <w:color w:val="000000"/>
          <w:sz w:val="28"/>
        </w:rPr>
        <w:t xml:space="preserve">
    кезеңге </w:t>
      </w:r>
      <w:r>
        <w:br/>
      </w:r>
      <w:r>
        <w:rPr>
          <w:rFonts w:ascii="Times New Roman"/>
          <w:b w:val="false"/>
          <w:i w:val="false"/>
          <w:color w:val="000000"/>
          <w:sz w:val="28"/>
        </w:rPr>
        <w:t xml:space="preserve">
    тарифтердің </w:t>
      </w:r>
      <w:r>
        <w:br/>
      </w:r>
      <w:r>
        <w:rPr>
          <w:rFonts w:ascii="Times New Roman"/>
          <w:b w:val="false"/>
          <w:i w:val="false"/>
          <w:color w:val="000000"/>
          <w:sz w:val="28"/>
        </w:rPr>
        <w:t xml:space="preserve">
    (баға) өзгерісі </w:t>
      </w:r>
    </w:p>
    <w:p>
      <w:pPr>
        <w:spacing w:after="0"/>
        <w:ind w:left="0"/>
        <w:jc w:val="both"/>
      </w:pPr>
      <w:r>
        <w:rPr>
          <w:rFonts w:ascii="Times New Roman"/>
          <w:b w:val="false"/>
          <w:i w:val="false"/>
          <w:color w:val="000000"/>
          <w:sz w:val="28"/>
        </w:rPr>
        <w:t xml:space="preserve">9.  Кредиторлық    млн.   9507046,7 </w:t>
      </w:r>
      <w:r>
        <w:br/>
      </w:r>
      <w:r>
        <w:rPr>
          <w:rFonts w:ascii="Times New Roman"/>
          <w:b w:val="false"/>
          <w:i w:val="false"/>
          <w:color w:val="000000"/>
          <w:sz w:val="28"/>
        </w:rPr>
        <w:t xml:space="preserve">
    берешек       теңге        15807800,0 </w:t>
      </w:r>
      <w:r>
        <w:br/>
      </w:r>
      <w:r>
        <w:rPr>
          <w:rFonts w:ascii="Times New Roman"/>
          <w:b w:val="false"/>
          <w:i w:val="false"/>
          <w:color w:val="000000"/>
          <w:sz w:val="28"/>
        </w:rPr>
        <w:t xml:space="preserve">
                                          14986800    166,3    94,8 </w:t>
      </w:r>
    </w:p>
    <w:p>
      <w:pPr>
        <w:spacing w:after="0"/>
        <w:ind w:left="0"/>
        <w:jc w:val="both"/>
      </w:pPr>
      <w:r>
        <w:rPr>
          <w:rFonts w:ascii="Times New Roman"/>
          <w:b w:val="false"/>
          <w:i w:val="false"/>
          <w:color w:val="000000"/>
          <w:sz w:val="28"/>
        </w:rPr>
        <w:t xml:space="preserve">10. Дебиторлық     млн.   245094,0 </w:t>
      </w:r>
      <w:r>
        <w:br/>
      </w:r>
      <w:r>
        <w:rPr>
          <w:rFonts w:ascii="Times New Roman"/>
          <w:b w:val="false"/>
          <w:i w:val="false"/>
          <w:color w:val="000000"/>
          <w:sz w:val="28"/>
        </w:rPr>
        <w:t xml:space="preserve">
    берешек       теңге         6561500,0 </w:t>
      </w:r>
      <w:r>
        <w:br/>
      </w:r>
      <w:r>
        <w:rPr>
          <w:rFonts w:ascii="Times New Roman"/>
          <w:b w:val="false"/>
          <w:i w:val="false"/>
          <w:color w:val="000000"/>
          <w:sz w:val="28"/>
        </w:rPr>
        <w:t xml:space="preserve">
                                          6465000,0  2677,1    98,5 </w:t>
      </w:r>
      <w:r>
        <w:br/>
      </w:r>
      <w:r>
        <w:rPr>
          <w:rFonts w:ascii="Times New Roman"/>
          <w:b w:val="false"/>
          <w:i w:val="false"/>
          <w:color w:val="000000"/>
          <w:sz w:val="28"/>
        </w:rPr>
        <w:t xml:space="preserve">
___________________________________________________________________ </w:t>
      </w:r>
    </w:p>
    <w:bookmarkStart w:name="z22" w:id="21"/>
    <w:p>
      <w:pPr>
        <w:spacing w:after="0"/>
        <w:ind w:left="0"/>
        <w:jc w:val="both"/>
      </w:pPr>
      <w:r>
        <w:rPr>
          <w:rFonts w:ascii="Times New Roman"/>
          <w:b w:val="false"/>
          <w:i w:val="false"/>
          <w:color w:val="000000"/>
          <w:sz w:val="28"/>
        </w:rPr>
        <w:t xml:space="preserve">
2-қосымша </w:t>
      </w:r>
    </w:p>
    <w:bookmarkEnd w:id="21"/>
    <w:p>
      <w:pPr>
        <w:spacing w:after="0"/>
        <w:ind w:left="0"/>
        <w:jc w:val="left"/>
      </w:pPr>
      <w:r>
        <w:rPr>
          <w:rFonts w:ascii="Times New Roman"/>
          <w:b/>
          <w:i w:val="false"/>
          <w:color w:val="000000"/>
        </w:rPr>
        <w:t xml:space="preserve"> "Ақтау теңіз сауда порты" РМК-нің 2003-2005 жылдарға арналған негізгі көрсеткіштері </w:t>
      </w:r>
    </w:p>
    <w:p>
      <w:pPr>
        <w:spacing w:after="0"/>
        <w:ind w:left="0"/>
        <w:jc w:val="both"/>
      </w:pPr>
      <w:r>
        <w:rPr>
          <w:rFonts w:ascii="Times New Roman"/>
          <w:b w:val="false"/>
          <w:i w:val="false"/>
          <w:color w:val="000000"/>
          <w:sz w:val="28"/>
        </w:rPr>
        <w:t xml:space="preserve">2-НК нысаны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Өлшем  ! 2001 ж.! 2002 ж.!2002 ж.!2003 ж. </w:t>
      </w:r>
      <w:r>
        <w:br/>
      </w:r>
      <w:r>
        <w:rPr>
          <w:rFonts w:ascii="Times New Roman"/>
          <w:b w:val="false"/>
          <w:i w:val="false"/>
          <w:color w:val="000000"/>
          <w:sz w:val="28"/>
        </w:rPr>
        <w:t xml:space="preserve">
N  !   Көрсеткіштер     !бірлігі ! есеп   ! баға   !2001   !болжам </w:t>
      </w:r>
      <w:r>
        <w:br/>
      </w:r>
      <w:r>
        <w:rPr>
          <w:rFonts w:ascii="Times New Roman"/>
          <w:b w:val="false"/>
          <w:i w:val="false"/>
          <w:color w:val="000000"/>
          <w:sz w:val="28"/>
        </w:rPr>
        <w:t xml:space="preserve">
   !                    !        !        !        !ж.-ға %! </w:t>
      </w:r>
      <w:r>
        <w:br/>
      </w:r>
      <w:r>
        <w:rPr>
          <w:rFonts w:ascii="Times New Roman"/>
          <w:b w:val="false"/>
          <w:i w:val="false"/>
          <w:color w:val="000000"/>
          <w:sz w:val="28"/>
        </w:rPr>
        <w:t xml:space="preserve">
   !                    !        !        !        !бен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Өндірілген өнім көлемі </w:t>
      </w:r>
      <w:r>
        <w:br/>
      </w:r>
      <w:r>
        <w:rPr>
          <w:rFonts w:ascii="Times New Roman"/>
          <w:b w:val="false"/>
          <w:i w:val="false"/>
          <w:color w:val="000000"/>
          <w:sz w:val="28"/>
        </w:rPr>
        <w:t xml:space="preserve">
а)  Жүкті ауыстырып      мың </w:t>
      </w:r>
      <w:r>
        <w:br/>
      </w:r>
      <w:r>
        <w:rPr>
          <w:rFonts w:ascii="Times New Roman"/>
          <w:b w:val="false"/>
          <w:i w:val="false"/>
          <w:color w:val="000000"/>
          <w:sz w:val="28"/>
        </w:rPr>
        <w:t xml:space="preserve">
    тиеу - барлығы:     тонна       5701,8   3429,5   60,1   3724,7 </w:t>
      </w:r>
      <w:r>
        <w:br/>
      </w:r>
      <w:r>
        <w:rPr>
          <w:rFonts w:ascii="Times New Roman"/>
          <w:b w:val="false"/>
          <w:i w:val="false"/>
          <w:color w:val="000000"/>
          <w:sz w:val="28"/>
        </w:rPr>
        <w:t xml:space="preserve">
    (көлем)     </w:t>
      </w:r>
      <w:r>
        <w:br/>
      </w:r>
      <w:r>
        <w:rPr>
          <w:rFonts w:ascii="Times New Roman"/>
          <w:b w:val="false"/>
          <w:i w:val="false"/>
          <w:color w:val="000000"/>
          <w:sz w:val="28"/>
        </w:rPr>
        <w:t xml:space="preserve">
    Жүкті ауыстырып      млн. </w:t>
      </w:r>
      <w:r>
        <w:br/>
      </w:r>
      <w:r>
        <w:rPr>
          <w:rFonts w:ascii="Times New Roman"/>
          <w:b w:val="false"/>
          <w:i w:val="false"/>
          <w:color w:val="000000"/>
          <w:sz w:val="28"/>
        </w:rPr>
        <w:t xml:space="preserve">
    тиеу - барлығы:     теңге       3037,4   1855,8   61,1   2188,2 </w:t>
      </w:r>
      <w:r>
        <w:br/>
      </w:r>
      <w:r>
        <w:rPr>
          <w:rFonts w:ascii="Times New Roman"/>
          <w:b w:val="false"/>
          <w:i w:val="false"/>
          <w:color w:val="000000"/>
          <w:sz w:val="28"/>
        </w:rPr>
        <w:t xml:space="preserve">
    (құны)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түрлері бойынша </w:t>
      </w:r>
    </w:p>
    <w:p>
      <w:pPr>
        <w:spacing w:after="0"/>
        <w:ind w:left="0"/>
        <w:jc w:val="both"/>
      </w:pPr>
      <w:r>
        <w:rPr>
          <w:rFonts w:ascii="Times New Roman"/>
          <w:b w:val="false"/>
          <w:i w:val="false"/>
          <w:color w:val="000000"/>
          <w:sz w:val="28"/>
        </w:rPr>
        <w:t xml:space="preserve">    1.1 Мұнай және        мың </w:t>
      </w:r>
      <w:r>
        <w:br/>
      </w:r>
      <w:r>
        <w:rPr>
          <w:rFonts w:ascii="Times New Roman"/>
          <w:b w:val="false"/>
          <w:i w:val="false"/>
          <w:color w:val="000000"/>
          <w:sz w:val="28"/>
        </w:rPr>
        <w:t xml:space="preserve">
    мұнай өнімдерін      тонна      4325,6   2020     46,7   2202,7 </w:t>
      </w:r>
      <w:r>
        <w:br/>
      </w:r>
      <w:r>
        <w:rPr>
          <w:rFonts w:ascii="Times New Roman"/>
          <w:b w:val="false"/>
          <w:i w:val="false"/>
          <w:color w:val="000000"/>
          <w:sz w:val="28"/>
        </w:rPr>
        <w:t xml:space="preserve">
    ауыстырып тиеу       </w:t>
      </w:r>
      <w:r>
        <w:br/>
      </w:r>
      <w:r>
        <w:rPr>
          <w:rFonts w:ascii="Times New Roman"/>
          <w:b w:val="false"/>
          <w:i w:val="false"/>
          <w:color w:val="000000"/>
          <w:sz w:val="28"/>
        </w:rPr>
        <w:t xml:space="preserve">
    өнімнің бірлігіне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(жұмыстар,         бірлікке </w:t>
      </w:r>
      <w:r>
        <w:br/>
      </w:r>
      <w:r>
        <w:rPr>
          <w:rFonts w:ascii="Times New Roman"/>
          <w:b w:val="false"/>
          <w:i w:val="false"/>
          <w:color w:val="000000"/>
          <w:sz w:val="28"/>
        </w:rPr>
        <w:t xml:space="preserve">
    қызметтер)          теңге       397,48   413,86  104,1   431,26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100,0    104,1  104,1    104,2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1719,3    836,0   48,6    949,9 </w:t>
      </w:r>
    </w:p>
    <w:p>
      <w:pPr>
        <w:spacing w:after="0"/>
        <w:ind w:left="0"/>
        <w:jc w:val="both"/>
      </w:pPr>
      <w:r>
        <w:rPr>
          <w:rFonts w:ascii="Times New Roman"/>
          <w:b w:val="false"/>
          <w:i w:val="false"/>
          <w:color w:val="000000"/>
          <w:sz w:val="28"/>
        </w:rPr>
        <w:t xml:space="preserve">    1.2 Металл           мың </w:t>
      </w:r>
      <w:r>
        <w:br/>
      </w:r>
      <w:r>
        <w:rPr>
          <w:rFonts w:ascii="Times New Roman"/>
          <w:b w:val="false"/>
          <w:i w:val="false"/>
          <w:color w:val="000000"/>
          <w:sz w:val="28"/>
        </w:rPr>
        <w:t xml:space="preserve">
                        тонна       988,9    570,0   57,6    500,0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1159,29  1148,68   99,1  1196,97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100,0     99,1   99,1    104,2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1146,4    654,7   57,1    598,5 </w:t>
      </w:r>
    </w:p>
    <w:p>
      <w:pPr>
        <w:spacing w:after="0"/>
        <w:ind w:left="0"/>
        <w:jc w:val="both"/>
      </w:pPr>
      <w:r>
        <w:rPr>
          <w:rFonts w:ascii="Times New Roman"/>
          <w:b w:val="false"/>
          <w:i w:val="false"/>
          <w:color w:val="000000"/>
          <w:sz w:val="28"/>
        </w:rPr>
        <w:t xml:space="preserve">    1.3 Басқалары        мың </w:t>
      </w:r>
      <w:r>
        <w:br/>
      </w:r>
      <w:r>
        <w:rPr>
          <w:rFonts w:ascii="Times New Roman"/>
          <w:b w:val="false"/>
          <w:i w:val="false"/>
          <w:color w:val="000000"/>
          <w:sz w:val="28"/>
        </w:rPr>
        <w:t xml:space="preserve">
                         тонна       32,8     20,3   61,9    122,0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1320,97  2127,85  161,1  2289,71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100,0    161,1  161,1    107,6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43,3     43,2   99,7    279,3 </w:t>
      </w:r>
    </w:p>
    <w:p>
      <w:pPr>
        <w:spacing w:after="0"/>
        <w:ind w:left="0"/>
        <w:jc w:val="both"/>
      </w:pPr>
      <w:r>
        <w:rPr>
          <w:rFonts w:ascii="Times New Roman"/>
          <w:b w:val="false"/>
          <w:i w:val="false"/>
          <w:color w:val="000000"/>
          <w:sz w:val="28"/>
        </w:rPr>
        <w:t xml:space="preserve">    1.4 Астық            мың </w:t>
      </w:r>
      <w:r>
        <w:br/>
      </w:r>
      <w:r>
        <w:rPr>
          <w:rFonts w:ascii="Times New Roman"/>
          <w:b w:val="false"/>
          <w:i w:val="false"/>
          <w:color w:val="000000"/>
          <w:sz w:val="28"/>
        </w:rPr>
        <w:t xml:space="preserve">
    (астық терминалы)    тонна       84,1    209,2  248,8    300,0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381,05    391,6  102,8   408,07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100,0    102,8  102,8    104,2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32,0     81,9  255,6    122,5 </w:t>
      </w:r>
    </w:p>
    <w:p>
      <w:pPr>
        <w:spacing w:after="0"/>
        <w:ind w:left="0"/>
        <w:jc w:val="both"/>
      </w:pPr>
      <w:r>
        <w:rPr>
          <w:rFonts w:ascii="Times New Roman"/>
          <w:b w:val="false"/>
          <w:i w:val="false"/>
          <w:color w:val="000000"/>
          <w:sz w:val="28"/>
        </w:rPr>
        <w:t xml:space="preserve">    1.5 Паром тасы-      мың </w:t>
      </w:r>
      <w:r>
        <w:br/>
      </w:r>
      <w:r>
        <w:rPr>
          <w:rFonts w:ascii="Times New Roman"/>
          <w:b w:val="false"/>
          <w:i w:val="false"/>
          <w:color w:val="000000"/>
          <w:sz w:val="28"/>
        </w:rPr>
        <w:t xml:space="preserve">
    малдары             тонна      270,4      610  225,6    600,0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355,96   393,51  110,5    396,6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100,0    110,5  110,5    100,8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96,3    240,0  249,4    238,0 </w:t>
      </w:r>
    </w:p>
    <w:p>
      <w:pPr>
        <w:spacing w:after="0"/>
        <w:ind w:left="0"/>
        <w:jc w:val="both"/>
      </w:pPr>
      <w:r>
        <w:rPr>
          <w:rFonts w:ascii="Times New Roman"/>
          <w:b w:val="false"/>
          <w:i w:val="false"/>
          <w:color w:val="000000"/>
          <w:sz w:val="28"/>
        </w:rPr>
        <w:t xml:space="preserve">    1.6 4, 9 айлақтар  кемелер       122      673  551,6      351 </w:t>
      </w:r>
      <w:r>
        <w:br/>
      </w:r>
      <w:r>
        <w:rPr>
          <w:rFonts w:ascii="Times New Roman"/>
          <w:b w:val="false"/>
          <w:i w:val="false"/>
          <w:color w:val="000000"/>
          <w:sz w:val="28"/>
        </w:rPr>
        <w:t xml:space="preserve">
    бойынша танкер- </w:t>
      </w:r>
      <w:r>
        <w:br/>
      </w:r>
      <w:r>
        <w:rPr>
          <w:rFonts w:ascii="Times New Roman"/>
          <w:b w:val="false"/>
          <w:i w:val="false"/>
          <w:color w:val="000000"/>
          <w:sz w:val="28"/>
        </w:rPr>
        <w:t xml:space="preserve">
    лердің кеме кірісі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мың теңге    991,77   989,00   99,7  1030,59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100,0     99,7   99,7    104,2 </w:t>
      </w:r>
      <w:r>
        <w:br/>
      </w:r>
      <w:r>
        <w:rPr>
          <w:rFonts w:ascii="Times New Roman"/>
          <w:b w:val="false"/>
          <w:i w:val="false"/>
          <w:color w:val="000000"/>
          <w:sz w:val="28"/>
        </w:rPr>
        <w:t xml:space="preserve">
    терді өзгерту </w:t>
      </w:r>
      <w:r>
        <w:br/>
      </w:r>
      <w:r>
        <w:rPr>
          <w:rFonts w:ascii="Times New Roman"/>
          <w:b w:val="false"/>
          <w:i w:val="false"/>
          <w:color w:val="000000"/>
          <w:sz w:val="28"/>
        </w:rPr>
        <w:t>
 </w:t>
      </w:r>
      <w:r>
        <w:br/>
      </w:r>
      <w:r>
        <w:rPr>
          <w:rFonts w:ascii="Times New Roman"/>
          <w:b w:val="false"/>
          <w:i w:val="false"/>
          <w:color w:val="000000"/>
          <w:sz w:val="28"/>
        </w:rPr>
        <w:t xml:space="preserve">
б)  құны                млн. </w:t>
      </w:r>
      <w:r>
        <w:br/>
      </w:r>
      <w:r>
        <w:rPr>
          <w:rFonts w:ascii="Times New Roman"/>
          <w:b w:val="false"/>
          <w:i w:val="false"/>
          <w:color w:val="000000"/>
          <w:sz w:val="28"/>
        </w:rPr>
        <w:t xml:space="preserve">
                        теңге       121,0    665,6  550,1    361,7 </w:t>
      </w:r>
    </w:p>
    <w:p>
      <w:pPr>
        <w:spacing w:after="0"/>
        <w:ind w:left="0"/>
        <w:jc w:val="both"/>
      </w:pPr>
      <w:r>
        <w:rPr>
          <w:rFonts w:ascii="Times New Roman"/>
          <w:b w:val="false"/>
          <w:i w:val="false"/>
          <w:color w:val="000000"/>
          <w:sz w:val="28"/>
        </w:rPr>
        <w:t xml:space="preserve">    Басқа да жұмыстар    млн. </w:t>
      </w:r>
      <w:r>
        <w:br/>
      </w:r>
      <w:r>
        <w:rPr>
          <w:rFonts w:ascii="Times New Roman"/>
          <w:b w:val="false"/>
          <w:i w:val="false"/>
          <w:color w:val="000000"/>
          <w:sz w:val="28"/>
        </w:rPr>
        <w:t xml:space="preserve">
    мен қызметтер,      теңге       240,0    197,1   82,1    216,3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 N 4 және 9        млн.        18,4     82,7  449,5     81,2 </w:t>
      </w:r>
      <w:r>
        <w:br/>
      </w:r>
      <w:r>
        <w:rPr>
          <w:rFonts w:ascii="Times New Roman"/>
          <w:b w:val="false"/>
          <w:i w:val="false"/>
          <w:color w:val="000000"/>
          <w:sz w:val="28"/>
        </w:rPr>
        <w:t xml:space="preserve">
    айлақтарды жалдау   теңге </w:t>
      </w:r>
      <w:r>
        <w:br/>
      </w:r>
      <w:r>
        <w:rPr>
          <w:rFonts w:ascii="Times New Roman"/>
          <w:b w:val="false"/>
          <w:i w:val="false"/>
          <w:color w:val="000000"/>
          <w:sz w:val="28"/>
        </w:rPr>
        <w:t xml:space="preserve">
    2. ПТР-Ақтау         млн. </w:t>
      </w:r>
      <w:r>
        <w:br/>
      </w:r>
      <w:r>
        <w:rPr>
          <w:rFonts w:ascii="Times New Roman"/>
          <w:b w:val="false"/>
          <w:i w:val="false"/>
          <w:color w:val="000000"/>
          <w:sz w:val="28"/>
        </w:rPr>
        <w:t xml:space="preserve">
                        теңге         3,8      2,9   76,3      3,3 </w:t>
      </w:r>
      <w:r>
        <w:br/>
      </w:r>
      <w:r>
        <w:rPr>
          <w:rFonts w:ascii="Times New Roman"/>
          <w:b w:val="false"/>
          <w:i w:val="false"/>
          <w:color w:val="000000"/>
          <w:sz w:val="28"/>
        </w:rPr>
        <w:t xml:space="preserve">
    3. Басқа қызметтер   млн. </w:t>
      </w:r>
      <w:r>
        <w:br/>
      </w:r>
      <w:r>
        <w:rPr>
          <w:rFonts w:ascii="Times New Roman"/>
          <w:b w:val="false"/>
          <w:i w:val="false"/>
          <w:color w:val="000000"/>
          <w:sz w:val="28"/>
        </w:rPr>
        <w:t xml:space="preserve">
                        теңге       217,8    111,5   51,2    131,8 </w:t>
      </w:r>
    </w:p>
    <w:p>
      <w:pPr>
        <w:spacing w:after="0"/>
        <w:ind w:left="0"/>
        <w:jc w:val="both"/>
      </w:pPr>
      <w:r>
        <w:rPr>
          <w:rFonts w:ascii="Times New Roman"/>
          <w:b w:val="false"/>
          <w:i w:val="false"/>
          <w:color w:val="000000"/>
          <w:sz w:val="28"/>
        </w:rPr>
        <w:t xml:space="preserve">2.  Негізгі капиталға </w:t>
      </w:r>
      <w:r>
        <w:br/>
      </w:r>
      <w:r>
        <w:rPr>
          <w:rFonts w:ascii="Times New Roman"/>
          <w:b w:val="false"/>
          <w:i w:val="false"/>
          <w:color w:val="000000"/>
          <w:sz w:val="28"/>
        </w:rPr>
        <w:t xml:space="preserve">
    барлық қаржыландыру </w:t>
      </w:r>
      <w:r>
        <w:br/>
      </w:r>
      <w:r>
        <w:rPr>
          <w:rFonts w:ascii="Times New Roman"/>
          <w:b w:val="false"/>
          <w:i w:val="false"/>
          <w:color w:val="000000"/>
          <w:sz w:val="28"/>
        </w:rPr>
        <w:t xml:space="preserve">
    көздері есебінен </w:t>
      </w:r>
      <w:r>
        <w:br/>
      </w:r>
      <w:r>
        <w:rPr>
          <w:rFonts w:ascii="Times New Roman"/>
          <w:b w:val="false"/>
          <w:i w:val="false"/>
          <w:color w:val="000000"/>
          <w:sz w:val="28"/>
        </w:rPr>
        <w:t xml:space="preserve">
    инвестиция -         млн. </w:t>
      </w:r>
      <w:r>
        <w:br/>
      </w:r>
      <w:r>
        <w:rPr>
          <w:rFonts w:ascii="Times New Roman"/>
          <w:b w:val="false"/>
          <w:i w:val="false"/>
          <w:color w:val="000000"/>
          <w:sz w:val="28"/>
        </w:rPr>
        <w:t xml:space="preserve">
    барлығы:            теңге        63,4    243,5  384,1    545,8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мемлекеттік бюджет   млн. </w:t>
      </w:r>
      <w:r>
        <w:br/>
      </w:r>
      <w:r>
        <w:rPr>
          <w:rFonts w:ascii="Times New Roman"/>
          <w:b w:val="false"/>
          <w:i w:val="false"/>
          <w:color w:val="000000"/>
          <w:sz w:val="28"/>
        </w:rPr>
        <w:t xml:space="preserve">
    қаражатынан         теңге </w:t>
      </w:r>
      <w:r>
        <w:br/>
      </w:r>
      <w:r>
        <w:rPr>
          <w:rFonts w:ascii="Times New Roman"/>
          <w:b w:val="false"/>
          <w:i w:val="false"/>
          <w:color w:val="000000"/>
          <w:sz w:val="28"/>
        </w:rPr>
        <w:t xml:space="preserve">
    Сыртқы заем          млн. </w:t>
      </w:r>
      <w:r>
        <w:br/>
      </w:r>
      <w:r>
        <w:rPr>
          <w:rFonts w:ascii="Times New Roman"/>
          <w:b w:val="false"/>
          <w:i w:val="false"/>
          <w:color w:val="000000"/>
          <w:sz w:val="28"/>
        </w:rPr>
        <w:t xml:space="preserve">
    есебінен            теңге </w:t>
      </w:r>
      <w:r>
        <w:br/>
      </w:r>
      <w:r>
        <w:rPr>
          <w:rFonts w:ascii="Times New Roman"/>
          <w:b w:val="false"/>
          <w:i w:val="false"/>
          <w:color w:val="000000"/>
          <w:sz w:val="28"/>
        </w:rPr>
        <w:t xml:space="preserve">
    Грант есебінен       млн. </w:t>
      </w:r>
      <w:r>
        <w:br/>
      </w:r>
      <w:r>
        <w:rPr>
          <w:rFonts w:ascii="Times New Roman"/>
          <w:b w:val="false"/>
          <w:i w:val="false"/>
          <w:color w:val="000000"/>
          <w:sz w:val="28"/>
        </w:rPr>
        <w:t xml:space="preserve">
                        теңге                  0,0 </w:t>
      </w:r>
      <w:r>
        <w:br/>
      </w:r>
      <w:r>
        <w:rPr>
          <w:rFonts w:ascii="Times New Roman"/>
          <w:b w:val="false"/>
          <w:i w:val="false"/>
          <w:color w:val="000000"/>
          <w:sz w:val="28"/>
        </w:rPr>
        <w:t xml:space="preserve">
    өз қаражаты          млн. </w:t>
      </w:r>
      <w:r>
        <w:br/>
      </w:r>
      <w:r>
        <w:rPr>
          <w:rFonts w:ascii="Times New Roman"/>
          <w:b w:val="false"/>
          <w:i w:val="false"/>
          <w:color w:val="000000"/>
          <w:sz w:val="28"/>
        </w:rPr>
        <w:t xml:space="preserve">
                        теңге        63,4    243,5  384,1    545,8 </w:t>
      </w:r>
    </w:p>
    <w:p>
      <w:pPr>
        <w:spacing w:after="0"/>
        <w:ind w:left="0"/>
        <w:jc w:val="both"/>
      </w:pPr>
      <w:r>
        <w:rPr>
          <w:rFonts w:ascii="Times New Roman"/>
          <w:b w:val="false"/>
          <w:i w:val="false"/>
          <w:color w:val="000000"/>
          <w:sz w:val="28"/>
        </w:rPr>
        <w:t xml:space="preserve">3.  Өнімді сатудан       млн. </w:t>
      </w:r>
      <w:r>
        <w:br/>
      </w:r>
      <w:r>
        <w:rPr>
          <w:rFonts w:ascii="Times New Roman"/>
          <w:b w:val="false"/>
          <w:i w:val="false"/>
          <w:color w:val="000000"/>
          <w:sz w:val="28"/>
        </w:rPr>
        <w:t xml:space="preserve">
    алынған кіріс,      теңге      3398,4   2718,6   80,0   2766,2 </w:t>
      </w:r>
      <w:r>
        <w:br/>
      </w:r>
      <w:r>
        <w:rPr>
          <w:rFonts w:ascii="Times New Roman"/>
          <w:b w:val="false"/>
          <w:i w:val="false"/>
          <w:color w:val="000000"/>
          <w:sz w:val="28"/>
        </w:rPr>
        <w:t xml:space="preserve">
    барлығы (а+б+в) </w:t>
      </w:r>
      <w:r>
        <w:br/>
      </w:r>
      <w:r>
        <w:rPr>
          <w:rFonts w:ascii="Times New Roman"/>
          <w:b w:val="false"/>
          <w:i w:val="false"/>
          <w:color w:val="000000"/>
          <w:sz w:val="28"/>
        </w:rPr>
        <w:t xml:space="preserve">
4.  Өнімнің өзіндік </w:t>
      </w:r>
      <w:r>
        <w:br/>
      </w:r>
      <w:r>
        <w:rPr>
          <w:rFonts w:ascii="Times New Roman"/>
          <w:b w:val="false"/>
          <w:i w:val="false"/>
          <w:color w:val="000000"/>
          <w:sz w:val="28"/>
        </w:rPr>
        <w:t xml:space="preserve">
    құны (жұмыстар,      млн. </w:t>
      </w:r>
      <w:r>
        <w:br/>
      </w:r>
      <w:r>
        <w:rPr>
          <w:rFonts w:ascii="Times New Roman"/>
          <w:b w:val="false"/>
          <w:i w:val="false"/>
          <w:color w:val="000000"/>
          <w:sz w:val="28"/>
        </w:rPr>
        <w:t xml:space="preserve">
    қызметтер)          теңге       973,9    874,4   89,8      894 </w:t>
      </w:r>
      <w:r>
        <w:br/>
      </w:r>
      <w:r>
        <w:rPr>
          <w:rFonts w:ascii="Times New Roman"/>
          <w:b w:val="false"/>
          <w:i w:val="false"/>
          <w:color w:val="000000"/>
          <w:sz w:val="28"/>
        </w:rPr>
        <w:t xml:space="preserve">
5.  Жалпы кіріс          млн. </w:t>
      </w:r>
      <w:r>
        <w:br/>
      </w:r>
      <w:r>
        <w:rPr>
          <w:rFonts w:ascii="Times New Roman"/>
          <w:b w:val="false"/>
          <w:i w:val="false"/>
          <w:color w:val="000000"/>
          <w:sz w:val="28"/>
        </w:rPr>
        <w:t xml:space="preserve">
                         теңге      2424,5   1844,2   76,2   1872,2 </w:t>
      </w:r>
      <w:r>
        <w:br/>
      </w:r>
      <w:r>
        <w:rPr>
          <w:rFonts w:ascii="Times New Roman"/>
          <w:b w:val="false"/>
          <w:i w:val="false"/>
          <w:color w:val="000000"/>
          <w:sz w:val="28"/>
        </w:rPr>
        <w:t xml:space="preserve">
    Кезең шығыстары      млн. </w:t>
      </w:r>
      <w:r>
        <w:br/>
      </w:r>
      <w:r>
        <w:rPr>
          <w:rFonts w:ascii="Times New Roman"/>
          <w:b w:val="false"/>
          <w:i w:val="false"/>
          <w:color w:val="000000"/>
          <w:sz w:val="28"/>
        </w:rPr>
        <w:t xml:space="preserve">
                         теңге       820,8    759,7   92,6    776,2 </w:t>
      </w:r>
      <w:r>
        <w:br/>
      </w:r>
      <w:r>
        <w:rPr>
          <w:rFonts w:ascii="Times New Roman"/>
          <w:b w:val="false"/>
          <w:i w:val="false"/>
          <w:color w:val="000000"/>
          <w:sz w:val="28"/>
        </w:rPr>
        <w:t xml:space="preserve">
    Негізгі емес         млн. </w:t>
      </w:r>
      <w:r>
        <w:br/>
      </w:r>
      <w:r>
        <w:rPr>
          <w:rFonts w:ascii="Times New Roman"/>
          <w:b w:val="false"/>
          <w:i w:val="false"/>
          <w:color w:val="000000"/>
          <w:sz w:val="28"/>
        </w:rPr>
        <w:t xml:space="preserve">
    қызметтен            теңге         394    149,1   37,8    174,4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Негізгі емес </w:t>
      </w:r>
      <w:r>
        <w:br/>
      </w:r>
      <w:r>
        <w:rPr>
          <w:rFonts w:ascii="Times New Roman"/>
          <w:b w:val="false"/>
          <w:i w:val="false"/>
          <w:color w:val="000000"/>
          <w:sz w:val="28"/>
        </w:rPr>
        <w:t xml:space="preserve">
    қызметтің шығындары              427,9    462,1  108,0    392,3 </w:t>
      </w:r>
      <w:r>
        <w:br/>
      </w:r>
      <w:r>
        <w:rPr>
          <w:rFonts w:ascii="Times New Roman"/>
          <w:b w:val="false"/>
          <w:i w:val="false"/>
          <w:color w:val="000000"/>
          <w:sz w:val="28"/>
        </w:rPr>
        <w:t xml:space="preserve">
6.  Салық салынатын      млн. </w:t>
      </w:r>
      <w:r>
        <w:br/>
      </w:r>
      <w:r>
        <w:rPr>
          <w:rFonts w:ascii="Times New Roman"/>
          <w:b w:val="false"/>
          <w:i w:val="false"/>
          <w:color w:val="000000"/>
          <w:sz w:val="28"/>
        </w:rPr>
        <w:t xml:space="preserve">
    кіріс                теңге      1569,8    771,5   49,1    877,1 </w:t>
      </w:r>
      <w:r>
        <w:br/>
      </w:r>
      <w:r>
        <w:rPr>
          <w:rFonts w:ascii="Times New Roman"/>
          <w:b w:val="false"/>
          <w:i w:val="false"/>
          <w:color w:val="000000"/>
          <w:sz w:val="28"/>
        </w:rPr>
        <w:t xml:space="preserve">
7.  Табыс салығы         млн. </w:t>
      </w:r>
      <w:r>
        <w:br/>
      </w:r>
      <w:r>
        <w:rPr>
          <w:rFonts w:ascii="Times New Roman"/>
          <w:b w:val="false"/>
          <w:i w:val="false"/>
          <w:color w:val="000000"/>
          <w:sz w:val="28"/>
        </w:rPr>
        <w:t xml:space="preserve">
                         теңге       524,8    231,5   44,1    263,2 </w:t>
      </w:r>
      <w:r>
        <w:br/>
      </w:r>
      <w:r>
        <w:rPr>
          <w:rFonts w:ascii="Times New Roman"/>
          <w:b w:val="false"/>
          <w:i w:val="false"/>
          <w:color w:val="000000"/>
          <w:sz w:val="28"/>
        </w:rPr>
        <w:t xml:space="preserve">
8.  Таза кіріс           млн. </w:t>
      </w:r>
      <w:r>
        <w:br/>
      </w:r>
      <w:r>
        <w:rPr>
          <w:rFonts w:ascii="Times New Roman"/>
          <w:b w:val="false"/>
          <w:i w:val="false"/>
          <w:color w:val="000000"/>
          <w:sz w:val="28"/>
        </w:rPr>
        <w:t xml:space="preserve">
    (шығыс)              теңге      1045,0    540,0   51,6    614,1 </w:t>
      </w:r>
      <w:r>
        <w:br/>
      </w:r>
      <w:r>
        <w:rPr>
          <w:rFonts w:ascii="Times New Roman"/>
          <w:b w:val="false"/>
          <w:i w:val="false"/>
          <w:color w:val="000000"/>
          <w:sz w:val="28"/>
        </w:rPr>
        <w:t xml:space="preserve">
9.  Таза кірістен </w:t>
      </w:r>
      <w:r>
        <w:br/>
      </w:r>
      <w:r>
        <w:rPr>
          <w:rFonts w:ascii="Times New Roman"/>
          <w:b w:val="false"/>
          <w:i w:val="false"/>
          <w:color w:val="000000"/>
          <w:sz w:val="28"/>
        </w:rPr>
        <w:t xml:space="preserve">
    түсімдер нормативі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Бюджетке аударымдар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10. Таза кірісті         млн. </w:t>
      </w:r>
      <w:r>
        <w:br/>
      </w:r>
      <w:r>
        <w:rPr>
          <w:rFonts w:ascii="Times New Roman"/>
          <w:b w:val="false"/>
          <w:i w:val="false"/>
          <w:color w:val="000000"/>
          <w:sz w:val="28"/>
        </w:rPr>
        <w:t xml:space="preserve">
    пайдалану            теңге      1045,0    540,0   51,6    614,1 </w:t>
      </w:r>
      <w:r>
        <w:br/>
      </w:r>
      <w:r>
        <w:rPr>
          <w:rFonts w:ascii="Times New Roman"/>
          <w:b w:val="false"/>
          <w:i w:val="false"/>
          <w:color w:val="000000"/>
          <w:sz w:val="28"/>
        </w:rPr>
        <w:t xml:space="preserve">
    ЕҚҚДБ несиесін       млн. </w:t>
      </w:r>
      <w:r>
        <w:br/>
      </w:r>
      <w:r>
        <w:rPr>
          <w:rFonts w:ascii="Times New Roman"/>
          <w:b w:val="false"/>
          <w:i w:val="false"/>
          <w:color w:val="000000"/>
          <w:sz w:val="28"/>
        </w:rPr>
        <w:t xml:space="preserve">
    өтеу                 теңге       992,7    513,0   51,6    583,4 </w:t>
      </w:r>
      <w:r>
        <w:br/>
      </w:r>
      <w:r>
        <w:rPr>
          <w:rFonts w:ascii="Times New Roman"/>
          <w:b w:val="false"/>
          <w:i w:val="false"/>
          <w:color w:val="000000"/>
          <w:sz w:val="28"/>
        </w:rPr>
        <w:t xml:space="preserve">
    Резервтегі қор       млн. </w:t>
      </w:r>
      <w:r>
        <w:br/>
      </w:r>
      <w:r>
        <w:rPr>
          <w:rFonts w:ascii="Times New Roman"/>
          <w:b w:val="false"/>
          <w:i w:val="false"/>
          <w:color w:val="000000"/>
          <w:sz w:val="28"/>
        </w:rPr>
        <w:t xml:space="preserve">
    (5% таза кірістен)   теңге        52,3     27,0   51,6     30,7 </w:t>
      </w:r>
      <w:r>
        <w:br/>
      </w:r>
      <w:r>
        <w:rPr>
          <w:rFonts w:ascii="Times New Roman"/>
          <w:b w:val="false"/>
          <w:i w:val="false"/>
          <w:color w:val="000000"/>
          <w:sz w:val="28"/>
        </w:rPr>
        <w:t xml:space="preserve">
11. Жұмыскерлер саны     адам        405,0    389,0   96,0    395,0 </w:t>
      </w:r>
      <w:r>
        <w:br/>
      </w:r>
      <w:r>
        <w:rPr>
          <w:rFonts w:ascii="Times New Roman"/>
          <w:b w:val="false"/>
          <w:i w:val="false"/>
          <w:color w:val="000000"/>
          <w:sz w:val="28"/>
        </w:rPr>
        <w:t xml:space="preserve">
    Жалақы қоры          млн. </w:t>
      </w:r>
      <w:r>
        <w:br/>
      </w:r>
      <w:r>
        <w:rPr>
          <w:rFonts w:ascii="Times New Roman"/>
          <w:b w:val="false"/>
          <w:i w:val="false"/>
          <w:color w:val="000000"/>
          <w:sz w:val="28"/>
        </w:rPr>
        <w:t xml:space="preserve">
                         теңге       454,2    407,1   89,6    414,3 </w:t>
      </w:r>
      <w:r>
        <w:br/>
      </w:r>
      <w:r>
        <w:rPr>
          <w:rFonts w:ascii="Times New Roman"/>
          <w:b w:val="false"/>
          <w:i w:val="false"/>
          <w:color w:val="000000"/>
          <w:sz w:val="28"/>
        </w:rPr>
        <w:t xml:space="preserve">
    Орташа айлық         мың </w:t>
      </w:r>
      <w:r>
        <w:br/>
      </w:r>
      <w:r>
        <w:rPr>
          <w:rFonts w:ascii="Times New Roman"/>
          <w:b w:val="false"/>
          <w:i w:val="false"/>
          <w:color w:val="000000"/>
          <w:sz w:val="28"/>
        </w:rPr>
        <w:t xml:space="preserve">
    жалақы               теңге        93,5     87,2   85,3     87,4 </w:t>
      </w:r>
      <w:r>
        <w:br/>
      </w:r>
      <w:r>
        <w:rPr>
          <w:rFonts w:ascii="Times New Roman"/>
          <w:b w:val="false"/>
          <w:i w:val="false"/>
          <w:color w:val="000000"/>
          <w:sz w:val="28"/>
        </w:rPr>
        <w:t xml:space="preserve">
12. Кредиторлық          млн. </w:t>
      </w:r>
      <w:r>
        <w:br/>
      </w:r>
      <w:r>
        <w:rPr>
          <w:rFonts w:ascii="Times New Roman"/>
          <w:b w:val="false"/>
          <w:i w:val="false"/>
          <w:color w:val="000000"/>
          <w:sz w:val="28"/>
        </w:rPr>
        <w:t xml:space="preserve">
    берешек              теңге      9506,9  15807,8  166,3  14986,8 </w:t>
      </w:r>
      <w:r>
        <w:br/>
      </w:r>
      <w:r>
        <w:rPr>
          <w:rFonts w:ascii="Times New Roman"/>
          <w:b w:val="false"/>
          <w:i w:val="false"/>
          <w:color w:val="000000"/>
          <w:sz w:val="28"/>
        </w:rPr>
        <w:t xml:space="preserve">
13. Дебиторлық           млн. </w:t>
      </w:r>
      <w:r>
        <w:br/>
      </w:r>
      <w:r>
        <w:rPr>
          <w:rFonts w:ascii="Times New Roman"/>
          <w:b w:val="false"/>
          <w:i w:val="false"/>
          <w:color w:val="000000"/>
          <w:sz w:val="28"/>
        </w:rPr>
        <w:t xml:space="preserve">
    берешек              теңге       244,9   6561,5 2679,3   6465,0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Өлшем  ! 2004 ж.!2005 ж.!2005 ж.!2005 ж. </w:t>
      </w:r>
      <w:r>
        <w:br/>
      </w:r>
      <w:r>
        <w:rPr>
          <w:rFonts w:ascii="Times New Roman"/>
          <w:b w:val="false"/>
          <w:i w:val="false"/>
          <w:color w:val="000000"/>
          <w:sz w:val="28"/>
        </w:rPr>
        <w:t xml:space="preserve">
N  !  Көрсеткіштер      !бірлігі !болжам  !болжам !2001 ж-!2002 ж- </w:t>
      </w:r>
      <w:r>
        <w:br/>
      </w:r>
      <w:r>
        <w:rPr>
          <w:rFonts w:ascii="Times New Roman"/>
          <w:b w:val="false"/>
          <w:i w:val="false"/>
          <w:color w:val="000000"/>
          <w:sz w:val="28"/>
        </w:rPr>
        <w:t xml:space="preserve">
   !                    !        !        !       !ға %-бен!ға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Өндірілген өнім көлемі </w:t>
      </w:r>
      <w:r>
        <w:br/>
      </w:r>
      <w:r>
        <w:rPr>
          <w:rFonts w:ascii="Times New Roman"/>
          <w:b w:val="false"/>
          <w:i w:val="false"/>
          <w:color w:val="000000"/>
          <w:sz w:val="28"/>
        </w:rPr>
        <w:t xml:space="preserve">
а)  Жүкті ауыстырып      мың </w:t>
      </w:r>
      <w:r>
        <w:br/>
      </w:r>
      <w:r>
        <w:rPr>
          <w:rFonts w:ascii="Times New Roman"/>
          <w:b w:val="false"/>
          <w:i w:val="false"/>
          <w:color w:val="000000"/>
          <w:sz w:val="28"/>
        </w:rPr>
        <w:t xml:space="preserve">
    тиеу - барлығы:     тонна       4863,8   5700,4   100,0   166,2 </w:t>
      </w:r>
      <w:r>
        <w:br/>
      </w:r>
      <w:r>
        <w:rPr>
          <w:rFonts w:ascii="Times New Roman"/>
          <w:b w:val="false"/>
          <w:i w:val="false"/>
          <w:color w:val="000000"/>
          <w:sz w:val="28"/>
        </w:rPr>
        <w:t xml:space="preserve">
    (көлем)     </w:t>
      </w:r>
      <w:r>
        <w:br/>
      </w:r>
      <w:r>
        <w:rPr>
          <w:rFonts w:ascii="Times New Roman"/>
          <w:b w:val="false"/>
          <w:i w:val="false"/>
          <w:color w:val="000000"/>
          <w:sz w:val="28"/>
        </w:rPr>
        <w:t xml:space="preserve">
    Жүкті ауыстырып      млн. </w:t>
      </w:r>
      <w:r>
        <w:br/>
      </w:r>
      <w:r>
        <w:rPr>
          <w:rFonts w:ascii="Times New Roman"/>
          <w:b w:val="false"/>
          <w:i w:val="false"/>
          <w:color w:val="000000"/>
          <w:sz w:val="28"/>
        </w:rPr>
        <w:t xml:space="preserve">
    тиеу - барлығы:     теңге       2901,4   3512,9   115,7   189,3 </w:t>
      </w:r>
      <w:r>
        <w:br/>
      </w:r>
      <w:r>
        <w:rPr>
          <w:rFonts w:ascii="Times New Roman"/>
          <w:b w:val="false"/>
          <w:i w:val="false"/>
          <w:color w:val="000000"/>
          <w:sz w:val="28"/>
        </w:rPr>
        <w:t xml:space="preserve">
    (құны)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түрлері бойынша </w:t>
      </w:r>
    </w:p>
    <w:p>
      <w:pPr>
        <w:spacing w:after="0"/>
        <w:ind w:left="0"/>
        <w:jc w:val="both"/>
      </w:pPr>
      <w:r>
        <w:rPr>
          <w:rFonts w:ascii="Times New Roman"/>
          <w:b w:val="false"/>
          <w:i w:val="false"/>
          <w:color w:val="000000"/>
          <w:sz w:val="28"/>
        </w:rPr>
        <w:t xml:space="preserve">    1.1 Мұнай және        мың </w:t>
      </w:r>
      <w:r>
        <w:br/>
      </w:r>
      <w:r>
        <w:rPr>
          <w:rFonts w:ascii="Times New Roman"/>
          <w:b w:val="false"/>
          <w:i w:val="false"/>
          <w:color w:val="000000"/>
          <w:sz w:val="28"/>
        </w:rPr>
        <w:t xml:space="preserve">
    мұнай өнімдерін      тонна      1800     1800      41,6    89,1 </w:t>
      </w:r>
      <w:r>
        <w:br/>
      </w:r>
      <w:r>
        <w:rPr>
          <w:rFonts w:ascii="Times New Roman"/>
          <w:b w:val="false"/>
          <w:i w:val="false"/>
          <w:color w:val="000000"/>
          <w:sz w:val="28"/>
        </w:rPr>
        <w:t xml:space="preserve">
    ауыстырып тиеу       </w:t>
      </w:r>
      <w:r>
        <w:br/>
      </w:r>
      <w:r>
        <w:rPr>
          <w:rFonts w:ascii="Times New Roman"/>
          <w:b w:val="false"/>
          <w:i w:val="false"/>
          <w:color w:val="000000"/>
          <w:sz w:val="28"/>
        </w:rPr>
        <w:t xml:space="preserve">
    өнімнің бірлігіне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(жұмыстар,         бірлікке </w:t>
      </w:r>
      <w:r>
        <w:br/>
      </w:r>
      <w:r>
        <w:rPr>
          <w:rFonts w:ascii="Times New Roman"/>
          <w:b w:val="false"/>
          <w:i w:val="false"/>
          <w:color w:val="000000"/>
          <w:sz w:val="28"/>
        </w:rPr>
        <w:t xml:space="preserve">
    қызметтер)          теңге       445,99   457,5    115,1   110,5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103,4    102,6   115,1   110,5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802,8    823,5    47,9    98,5 </w:t>
      </w:r>
    </w:p>
    <w:p>
      <w:pPr>
        <w:spacing w:after="0"/>
        <w:ind w:left="0"/>
        <w:jc w:val="both"/>
      </w:pPr>
      <w:r>
        <w:rPr>
          <w:rFonts w:ascii="Times New Roman"/>
          <w:b w:val="false"/>
          <w:i w:val="false"/>
          <w:color w:val="000000"/>
          <w:sz w:val="28"/>
        </w:rPr>
        <w:t xml:space="preserve">    1.2 Металл           мың </w:t>
      </w:r>
      <w:r>
        <w:br/>
      </w:r>
      <w:r>
        <w:rPr>
          <w:rFonts w:ascii="Times New Roman"/>
          <w:b w:val="false"/>
          <w:i w:val="false"/>
          <w:color w:val="000000"/>
          <w:sz w:val="28"/>
        </w:rPr>
        <w:t xml:space="preserve">
                        тонна       600,0    700,0    70,8   122,8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1237,84  1269,78   109,5   110,5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103,4    102,5   109,5   110,5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742,7    888,8    77,5   135,8 </w:t>
      </w:r>
    </w:p>
    <w:p>
      <w:pPr>
        <w:spacing w:after="0"/>
        <w:ind w:left="0"/>
        <w:jc w:val="both"/>
      </w:pPr>
      <w:r>
        <w:rPr>
          <w:rFonts w:ascii="Times New Roman"/>
          <w:b w:val="false"/>
          <w:i w:val="false"/>
          <w:color w:val="000000"/>
          <w:sz w:val="28"/>
        </w:rPr>
        <w:t xml:space="preserve">    1.3 Басқалары        мың </w:t>
      </w:r>
      <w:r>
        <w:br/>
      </w:r>
      <w:r>
        <w:rPr>
          <w:rFonts w:ascii="Times New Roman"/>
          <w:b w:val="false"/>
          <w:i w:val="false"/>
          <w:color w:val="000000"/>
          <w:sz w:val="28"/>
        </w:rPr>
        <w:t xml:space="preserve">
                         тонна      178,0    260,0   792,7  1280,8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2293,99  2154,19   163,1   101,2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100,2     93,9   163,1   101,2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408,3    560,1  1292,7  1296,6 </w:t>
      </w:r>
    </w:p>
    <w:p>
      <w:pPr>
        <w:spacing w:after="0"/>
        <w:ind w:left="0"/>
        <w:jc w:val="both"/>
      </w:pPr>
      <w:r>
        <w:rPr>
          <w:rFonts w:ascii="Times New Roman"/>
          <w:b w:val="false"/>
          <w:i w:val="false"/>
          <w:color w:val="000000"/>
          <w:sz w:val="28"/>
        </w:rPr>
        <w:t xml:space="preserve">    1.4 Астық            мың </w:t>
      </w:r>
      <w:r>
        <w:br/>
      </w:r>
      <w:r>
        <w:rPr>
          <w:rFonts w:ascii="Times New Roman"/>
          <w:b w:val="false"/>
          <w:i w:val="false"/>
          <w:color w:val="000000"/>
          <w:sz w:val="28"/>
        </w:rPr>
        <w:t xml:space="preserve">
    (астық терминалы)    тонна       1200,0   1500,0  1783,6   717,0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422,00   432,89   113,6   110,5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103,4    102,6   113,6   110,5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506,4    649,3  2026,2   792,6 </w:t>
      </w:r>
    </w:p>
    <w:p>
      <w:pPr>
        <w:spacing w:after="0"/>
        <w:ind w:left="0"/>
        <w:jc w:val="both"/>
      </w:pPr>
      <w:r>
        <w:rPr>
          <w:rFonts w:ascii="Times New Roman"/>
          <w:b w:val="false"/>
          <w:i w:val="false"/>
          <w:color w:val="000000"/>
          <w:sz w:val="28"/>
        </w:rPr>
        <w:t xml:space="preserve">    1.5 Паром тасы-      мың </w:t>
      </w:r>
      <w:r>
        <w:br/>
      </w:r>
      <w:r>
        <w:rPr>
          <w:rFonts w:ascii="Times New Roman"/>
          <w:b w:val="false"/>
          <w:i w:val="false"/>
          <w:color w:val="000000"/>
          <w:sz w:val="28"/>
        </w:rPr>
        <w:t xml:space="preserve">
    малдары             тонна      1085,8   1440,4   532,7   236,1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теңге     406,33    410,4   115,3   104,3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102,4    101,0   115,3   104,3 </w:t>
      </w:r>
      <w:r>
        <w:br/>
      </w:r>
      <w:r>
        <w:rPr>
          <w:rFonts w:ascii="Times New Roman"/>
          <w:b w:val="false"/>
          <w:i w:val="false"/>
          <w:color w:val="000000"/>
          <w:sz w:val="28"/>
        </w:rPr>
        <w:t xml:space="preserve">
    терді өзгерту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441,2    591,1   614,2   246,3 </w:t>
      </w:r>
    </w:p>
    <w:p>
      <w:pPr>
        <w:spacing w:after="0"/>
        <w:ind w:left="0"/>
        <w:jc w:val="both"/>
      </w:pPr>
      <w:r>
        <w:rPr>
          <w:rFonts w:ascii="Times New Roman"/>
          <w:b w:val="false"/>
          <w:i w:val="false"/>
          <w:color w:val="000000"/>
          <w:sz w:val="28"/>
        </w:rPr>
        <w:t xml:space="preserve">    1.6 4, 9 айлақтар  кемелер       530      808     662,3   120,1 </w:t>
      </w:r>
      <w:r>
        <w:br/>
      </w:r>
      <w:r>
        <w:rPr>
          <w:rFonts w:ascii="Times New Roman"/>
          <w:b w:val="false"/>
          <w:i w:val="false"/>
          <w:color w:val="000000"/>
          <w:sz w:val="28"/>
        </w:rPr>
        <w:t xml:space="preserve">
    бойынша танкер- </w:t>
      </w:r>
      <w:r>
        <w:br/>
      </w:r>
      <w:r>
        <w:rPr>
          <w:rFonts w:ascii="Times New Roman"/>
          <w:b w:val="false"/>
          <w:i w:val="false"/>
          <w:color w:val="000000"/>
          <w:sz w:val="28"/>
        </w:rPr>
        <w:t xml:space="preserve">
    лердің кеме кірісі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   мың теңге   1065,77  1093,27   110,2   110,5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     %           103,4    102,6   110,2   110,5 </w:t>
      </w:r>
      <w:r>
        <w:br/>
      </w:r>
      <w:r>
        <w:rPr>
          <w:rFonts w:ascii="Times New Roman"/>
          <w:b w:val="false"/>
          <w:i w:val="false"/>
          <w:color w:val="000000"/>
          <w:sz w:val="28"/>
        </w:rPr>
        <w:t xml:space="preserve">
    терді өзгерту </w:t>
      </w:r>
      <w:r>
        <w:br/>
      </w:r>
      <w:r>
        <w:rPr>
          <w:rFonts w:ascii="Times New Roman"/>
          <w:b w:val="false"/>
          <w:i w:val="false"/>
          <w:color w:val="000000"/>
          <w:sz w:val="28"/>
        </w:rPr>
        <w:t>
 </w:t>
      </w:r>
      <w:r>
        <w:br/>
      </w:r>
      <w:r>
        <w:rPr>
          <w:rFonts w:ascii="Times New Roman"/>
          <w:b w:val="false"/>
          <w:i w:val="false"/>
          <w:color w:val="000000"/>
          <w:sz w:val="28"/>
        </w:rPr>
        <w:t xml:space="preserve">
б)  құны                млн. </w:t>
      </w:r>
      <w:r>
        <w:br/>
      </w:r>
      <w:r>
        <w:rPr>
          <w:rFonts w:ascii="Times New Roman"/>
          <w:b w:val="false"/>
          <w:i w:val="false"/>
          <w:color w:val="000000"/>
          <w:sz w:val="28"/>
        </w:rPr>
        <w:t xml:space="preserve">
                        теңге       564,9    883,4   730,1   132,7 </w:t>
      </w:r>
    </w:p>
    <w:p>
      <w:pPr>
        <w:spacing w:after="0"/>
        <w:ind w:left="0"/>
        <w:jc w:val="both"/>
      </w:pPr>
      <w:r>
        <w:rPr>
          <w:rFonts w:ascii="Times New Roman"/>
          <w:b w:val="false"/>
          <w:i w:val="false"/>
          <w:color w:val="000000"/>
          <w:sz w:val="28"/>
        </w:rPr>
        <w:t xml:space="preserve">    Басқа да жұмыстар    млн. </w:t>
      </w:r>
      <w:r>
        <w:br/>
      </w:r>
      <w:r>
        <w:rPr>
          <w:rFonts w:ascii="Times New Roman"/>
          <w:b w:val="false"/>
          <w:i w:val="false"/>
          <w:color w:val="000000"/>
          <w:sz w:val="28"/>
        </w:rPr>
        <w:t xml:space="preserve">
    мен қызметтер,      теңге       204,0    285,2   118,8   142,9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 N 4 және 9        млн.       50,0     51,2   278,1    60,1 </w:t>
      </w:r>
      <w:r>
        <w:br/>
      </w:r>
      <w:r>
        <w:rPr>
          <w:rFonts w:ascii="Times New Roman"/>
          <w:b w:val="false"/>
          <w:i w:val="false"/>
          <w:color w:val="000000"/>
          <w:sz w:val="28"/>
        </w:rPr>
        <w:t xml:space="preserve">
    айлақтарды жалдау   теңге </w:t>
      </w:r>
      <w:r>
        <w:br/>
      </w:r>
      <w:r>
        <w:rPr>
          <w:rFonts w:ascii="Times New Roman"/>
          <w:b w:val="false"/>
          <w:i w:val="false"/>
          <w:color w:val="000000"/>
          <w:sz w:val="28"/>
        </w:rPr>
        <w:t xml:space="preserve">
    2. ПТР-Ақтау         млн. </w:t>
      </w:r>
      <w:r>
        <w:br/>
      </w:r>
      <w:r>
        <w:rPr>
          <w:rFonts w:ascii="Times New Roman"/>
          <w:b w:val="false"/>
          <w:i w:val="false"/>
          <w:color w:val="000000"/>
          <w:sz w:val="28"/>
        </w:rPr>
        <w:t xml:space="preserve">
                        теңге        4,0      4,0   106,0   137,9 </w:t>
      </w:r>
      <w:r>
        <w:br/>
      </w:r>
      <w:r>
        <w:rPr>
          <w:rFonts w:ascii="Times New Roman"/>
          <w:b w:val="false"/>
          <w:i w:val="false"/>
          <w:color w:val="000000"/>
          <w:sz w:val="28"/>
        </w:rPr>
        <w:t xml:space="preserve">
    3. Басқа қызметтер   млн. </w:t>
      </w:r>
      <w:r>
        <w:br/>
      </w:r>
      <w:r>
        <w:rPr>
          <w:rFonts w:ascii="Times New Roman"/>
          <w:b w:val="false"/>
          <w:i w:val="false"/>
          <w:color w:val="000000"/>
          <w:sz w:val="28"/>
        </w:rPr>
        <w:t xml:space="preserve">
                        теңге       150,0    230,0   105,6   206,3 </w:t>
      </w:r>
    </w:p>
    <w:p>
      <w:pPr>
        <w:spacing w:after="0"/>
        <w:ind w:left="0"/>
        <w:jc w:val="both"/>
      </w:pPr>
      <w:r>
        <w:rPr>
          <w:rFonts w:ascii="Times New Roman"/>
          <w:b w:val="false"/>
          <w:i w:val="false"/>
          <w:color w:val="000000"/>
          <w:sz w:val="28"/>
        </w:rPr>
        <w:t xml:space="preserve">2.  Негізгі капиталға </w:t>
      </w:r>
      <w:r>
        <w:br/>
      </w:r>
      <w:r>
        <w:rPr>
          <w:rFonts w:ascii="Times New Roman"/>
          <w:b w:val="false"/>
          <w:i w:val="false"/>
          <w:color w:val="000000"/>
          <w:sz w:val="28"/>
        </w:rPr>
        <w:t xml:space="preserve">
    барлық қаржыландыру </w:t>
      </w:r>
      <w:r>
        <w:br/>
      </w:r>
      <w:r>
        <w:rPr>
          <w:rFonts w:ascii="Times New Roman"/>
          <w:b w:val="false"/>
          <w:i w:val="false"/>
          <w:color w:val="000000"/>
          <w:sz w:val="28"/>
        </w:rPr>
        <w:t xml:space="preserve">
    көздері есебінен </w:t>
      </w:r>
      <w:r>
        <w:br/>
      </w:r>
      <w:r>
        <w:rPr>
          <w:rFonts w:ascii="Times New Roman"/>
          <w:b w:val="false"/>
          <w:i w:val="false"/>
          <w:color w:val="000000"/>
          <w:sz w:val="28"/>
        </w:rPr>
        <w:t xml:space="preserve">
    инвестиция -         млн. </w:t>
      </w:r>
      <w:r>
        <w:br/>
      </w:r>
      <w:r>
        <w:rPr>
          <w:rFonts w:ascii="Times New Roman"/>
          <w:b w:val="false"/>
          <w:i w:val="false"/>
          <w:color w:val="000000"/>
          <w:sz w:val="28"/>
        </w:rPr>
        <w:t xml:space="preserve">
    барлығы:            теңге       2095,5   2343,0  3695,6   962,2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мемлекеттік бюджет   млн. </w:t>
      </w:r>
      <w:r>
        <w:br/>
      </w:r>
      <w:r>
        <w:rPr>
          <w:rFonts w:ascii="Times New Roman"/>
          <w:b w:val="false"/>
          <w:i w:val="false"/>
          <w:color w:val="000000"/>
          <w:sz w:val="28"/>
        </w:rPr>
        <w:t xml:space="preserve">
    қаражатынан         теңге </w:t>
      </w:r>
      <w:r>
        <w:br/>
      </w:r>
      <w:r>
        <w:rPr>
          <w:rFonts w:ascii="Times New Roman"/>
          <w:b w:val="false"/>
          <w:i w:val="false"/>
          <w:color w:val="000000"/>
          <w:sz w:val="28"/>
        </w:rPr>
        <w:t xml:space="preserve">
    Сыртқы заем          млн. </w:t>
      </w:r>
      <w:r>
        <w:br/>
      </w:r>
      <w:r>
        <w:rPr>
          <w:rFonts w:ascii="Times New Roman"/>
          <w:b w:val="false"/>
          <w:i w:val="false"/>
          <w:color w:val="000000"/>
          <w:sz w:val="28"/>
        </w:rPr>
        <w:t xml:space="preserve">
    есебінен            теңге       1773,8   2257,0 </w:t>
      </w:r>
      <w:r>
        <w:br/>
      </w:r>
      <w:r>
        <w:rPr>
          <w:rFonts w:ascii="Times New Roman"/>
          <w:b w:val="false"/>
          <w:i w:val="false"/>
          <w:color w:val="000000"/>
          <w:sz w:val="28"/>
        </w:rPr>
        <w:t xml:space="preserve">
    Грант есебінен       млн. </w:t>
      </w:r>
      <w:r>
        <w:br/>
      </w:r>
      <w:r>
        <w:rPr>
          <w:rFonts w:ascii="Times New Roman"/>
          <w:b w:val="false"/>
          <w:i w:val="false"/>
          <w:color w:val="000000"/>
          <w:sz w:val="28"/>
        </w:rPr>
        <w:t xml:space="preserve">
                        теңге        0          0      0        0  </w:t>
      </w:r>
      <w:r>
        <w:br/>
      </w:r>
      <w:r>
        <w:rPr>
          <w:rFonts w:ascii="Times New Roman"/>
          <w:b w:val="false"/>
          <w:i w:val="false"/>
          <w:color w:val="000000"/>
          <w:sz w:val="28"/>
        </w:rPr>
        <w:t xml:space="preserve">
    өз қаражаты          млн. </w:t>
      </w:r>
      <w:r>
        <w:br/>
      </w:r>
      <w:r>
        <w:rPr>
          <w:rFonts w:ascii="Times New Roman"/>
          <w:b w:val="false"/>
          <w:i w:val="false"/>
          <w:color w:val="000000"/>
          <w:sz w:val="28"/>
        </w:rPr>
        <w:t xml:space="preserve">
                        теңге       321,7     86     135,6    35,3 </w:t>
      </w:r>
    </w:p>
    <w:p>
      <w:pPr>
        <w:spacing w:after="0"/>
        <w:ind w:left="0"/>
        <w:jc w:val="both"/>
      </w:pPr>
      <w:r>
        <w:rPr>
          <w:rFonts w:ascii="Times New Roman"/>
          <w:b w:val="false"/>
          <w:i w:val="false"/>
          <w:color w:val="000000"/>
          <w:sz w:val="28"/>
        </w:rPr>
        <w:t xml:space="preserve">3.  Өнімді сатудан       млн. </w:t>
      </w:r>
      <w:r>
        <w:br/>
      </w:r>
      <w:r>
        <w:rPr>
          <w:rFonts w:ascii="Times New Roman"/>
          <w:b w:val="false"/>
          <w:i w:val="false"/>
          <w:color w:val="000000"/>
          <w:sz w:val="28"/>
        </w:rPr>
        <w:t xml:space="preserve">
    алынған кіріс,      теңге      3670,3   4681,5   137,8   172,0 </w:t>
      </w:r>
      <w:r>
        <w:br/>
      </w:r>
      <w:r>
        <w:rPr>
          <w:rFonts w:ascii="Times New Roman"/>
          <w:b w:val="false"/>
          <w:i w:val="false"/>
          <w:color w:val="000000"/>
          <w:sz w:val="28"/>
        </w:rPr>
        <w:t xml:space="preserve">
    барлығы (а+б+в) </w:t>
      </w:r>
      <w:r>
        <w:br/>
      </w:r>
      <w:r>
        <w:rPr>
          <w:rFonts w:ascii="Times New Roman"/>
          <w:b w:val="false"/>
          <w:i w:val="false"/>
          <w:color w:val="000000"/>
          <w:sz w:val="28"/>
        </w:rPr>
        <w:t xml:space="preserve">
4.  Өнімнің өзіндік </w:t>
      </w:r>
      <w:r>
        <w:br/>
      </w:r>
      <w:r>
        <w:rPr>
          <w:rFonts w:ascii="Times New Roman"/>
          <w:b w:val="false"/>
          <w:i w:val="false"/>
          <w:color w:val="000000"/>
          <w:sz w:val="28"/>
        </w:rPr>
        <w:t xml:space="preserve">
    құны (жұмыстар,      млн. </w:t>
      </w:r>
      <w:r>
        <w:br/>
      </w:r>
      <w:r>
        <w:rPr>
          <w:rFonts w:ascii="Times New Roman"/>
          <w:b w:val="false"/>
          <w:i w:val="false"/>
          <w:color w:val="000000"/>
          <w:sz w:val="28"/>
        </w:rPr>
        <w:t xml:space="preserve">
    қызметтер)          теңге       1138,3   1376     141,3   157,4 </w:t>
      </w:r>
      <w:r>
        <w:br/>
      </w:r>
      <w:r>
        <w:rPr>
          <w:rFonts w:ascii="Times New Roman"/>
          <w:b w:val="false"/>
          <w:i w:val="false"/>
          <w:color w:val="000000"/>
          <w:sz w:val="28"/>
        </w:rPr>
        <w:t xml:space="preserve">
5.  Жалпы кіріс          млн. </w:t>
      </w:r>
      <w:r>
        <w:br/>
      </w:r>
      <w:r>
        <w:rPr>
          <w:rFonts w:ascii="Times New Roman"/>
          <w:b w:val="false"/>
          <w:i w:val="false"/>
          <w:color w:val="000000"/>
          <w:sz w:val="28"/>
        </w:rPr>
        <w:t xml:space="preserve">
                         теңге     2532,0   3305,5   136,3   179,0 </w:t>
      </w:r>
      <w:r>
        <w:br/>
      </w:r>
      <w:r>
        <w:rPr>
          <w:rFonts w:ascii="Times New Roman"/>
          <w:b w:val="false"/>
          <w:i w:val="false"/>
          <w:color w:val="000000"/>
          <w:sz w:val="28"/>
        </w:rPr>
        <w:t xml:space="preserve">
    Кезең шығыстары      млн. </w:t>
      </w:r>
      <w:r>
        <w:br/>
      </w:r>
      <w:r>
        <w:rPr>
          <w:rFonts w:ascii="Times New Roman"/>
          <w:b w:val="false"/>
          <w:i w:val="false"/>
          <w:color w:val="000000"/>
          <w:sz w:val="28"/>
        </w:rPr>
        <w:t xml:space="preserve">
                         теңге      895,2   1080,3   131,6   142,2 </w:t>
      </w:r>
      <w:r>
        <w:br/>
      </w:r>
      <w:r>
        <w:rPr>
          <w:rFonts w:ascii="Times New Roman"/>
          <w:b w:val="false"/>
          <w:i w:val="false"/>
          <w:color w:val="000000"/>
          <w:sz w:val="28"/>
        </w:rPr>
        <w:t xml:space="preserve">
    Негізгі емес         млн. </w:t>
      </w:r>
      <w:r>
        <w:br/>
      </w:r>
      <w:r>
        <w:rPr>
          <w:rFonts w:ascii="Times New Roman"/>
          <w:b w:val="false"/>
          <w:i w:val="false"/>
          <w:color w:val="000000"/>
          <w:sz w:val="28"/>
        </w:rPr>
        <w:t xml:space="preserve">
    қызметтен кірістер   теңге      167      160,1    40,6   107,4 </w:t>
      </w:r>
      <w:r>
        <w:br/>
      </w:r>
      <w:r>
        <w:rPr>
          <w:rFonts w:ascii="Times New Roman"/>
          <w:b w:val="false"/>
          <w:i w:val="false"/>
          <w:color w:val="000000"/>
          <w:sz w:val="28"/>
        </w:rPr>
        <w:t xml:space="preserve">
    Негізгі емес </w:t>
      </w:r>
      <w:r>
        <w:br/>
      </w:r>
      <w:r>
        <w:rPr>
          <w:rFonts w:ascii="Times New Roman"/>
          <w:b w:val="false"/>
          <w:i w:val="false"/>
          <w:color w:val="000000"/>
          <w:sz w:val="28"/>
        </w:rPr>
        <w:t xml:space="preserve">
    қызметтің шығындары             334,8    353,6    82,6    76,5 </w:t>
      </w:r>
      <w:r>
        <w:br/>
      </w:r>
      <w:r>
        <w:rPr>
          <w:rFonts w:ascii="Times New Roman"/>
          <w:b w:val="false"/>
          <w:i w:val="false"/>
          <w:color w:val="000000"/>
          <w:sz w:val="28"/>
        </w:rPr>
        <w:t xml:space="preserve">
6.  Салық салынатын      млн. </w:t>
      </w:r>
      <w:r>
        <w:br/>
      </w:r>
      <w:r>
        <w:rPr>
          <w:rFonts w:ascii="Times New Roman"/>
          <w:b w:val="false"/>
          <w:i w:val="false"/>
          <w:color w:val="000000"/>
          <w:sz w:val="28"/>
        </w:rPr>
        <w:t xml:space="preserve">
    кіріс                теңге      1469,0   2031,7   129,4   262,5 </w:t>
      </w:r>
      <w:r>
        <w:br/>
      </w:r>
      <w:r>
        <w:rPr>
          <w:rFonts w:ascii="Times New Roman"/>
          <w:b w:val="false"/>
          <w:i w:val="false"/>
          <w:color w:val="000000"/>
          <w:sz w:val="28"/>
        </w:rPr>
        <w:t xml:space="preserve">
7.  Табыс салығы         млн. </w:t>
      </w:r>
      <w:r>
        <w:br/>
      </w:r>
      <w:r>
        <w:rPr>
          <w:rFonts w:ascii="Times New Roman"/>
          <w:b w:val="false"/>
          <w:i w:val="false"/>
          <w:color w:val="000000"/>
          <w:sz w:val="28"/>
        </w:rPr>
        <w:t xml:space="preserve">
                         теңге       440,7    609,5   116,1   262,5 </w:t>
      </w:r>
      <w:r>
        <w:br/>
      </w:r>
      <w:r>
        <w:rPr>
          <w:rFonts w:ascii="Times New Roman"/>
          <w:b w:val="false"/>
          <w:i w:val="false"/>
          <w:color w:val="000000"/>
          <w:sz w:val="28"/>
        </w:rPr>
        <w:t xml:space="preserve">
8.  Таза кіріс           млн. </w:t>
      </w:r>
      <w:r>
        <w:br/>
      </w:r>
      <w:r>
        <w:rPr>
          <w:rFonts w:ascii="Times New Roman"/>
          <w:b w:val="false"/>
          <w:i w:val="false"/>
          <w:color w:val="000000"/>
          <w:sz w:val="28"/>
        </w:rPr>
        <w:t xml:space="preserve">
    (шығыс)              теңге      1028,3   1422,2   136,1   262,5 </w:t>
      </w:r>
      <w:r>
        <w:br/>
      </w:r>
      <w:r>
        <w:rPr>
          <w:rFonts w:ascii="Times New Roman"/>
          <w:b w:val="false"/>
          <w:i w:val="false"/>
          <w:color w:val="000000"/>
          <w:sz w:val="28"/>
        </w:rPr>
        <w:t xml:space="preserve">
9.  Таза кірістен </w:t>
      </w:r>
      <w:r>
        <w:br/>
      </w:r>
      <w:r>
        <w:rPr>
          <w:rFonts w:ascii="Times New Roman"/>
          <w:b w:val="false"/>
          <w:i w:val="false"/>
          <w:color w:val="000000"/>
          <w:sz w:val="28"/>
        </w:rPr>
        <w:t xml:space="preserve">
    түсімдер нормативі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Бюджетке аударымдар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10. Таза кірісті         млн. </w:t>
      </w:r>
      <w:r>
        <w:br/>
      </w:r>
      <w:r>
        <w:rPr>
          <w:rFonts w:ascii="Times New Roman"/>
          <w:b w:val="false"/>
          <w:i w:val="false"/>
          <w:color w:val="000000"/>
          <w:sz w:val="28"/>
        </w:rPr>
        <w:t xml:space="preserve">
    пайдалану            теңге      1028,3   1422,2   136,1   262,5 </w:t>
      </w:r>
      <w:r>
        <w:br/>
      </w:r>
      <w:r>
        <w:rPr>
          <w:rFonts w:ascii="Times New Roman"/>
          <w:b w:val="false"/>
          <w:i w:val="false"/>
          <w:color w:val="000000"/>
          <w:sz w:val="28"/>
        </w:rPr>
        <w:t xml:space="preserve">
    ЕҚҚДБ несиесін       млн. </w:t>
      </w:r>
      <w:r>
        <w:br/>
      </w:r>
      <w:r>
        <w:rPr>
          <w:rFonts w:ascii="Times New Roman"/>
          <w:b w:val="false"/>
          <w:i w:val="false"/>
          <w:color w:val="000000"/>
          <w:sz w:val="28"/>
        </w:rPr>
        <w:t xml:space="preserve">
    өтеу                 теңге       976,9   1351,1   138,4   279,5 </w:t>
      </w:r>
      <w:r>
        <w:br/>
      </w:r>
      <w:r>
        <w:rPr>
          <w:rFonts w:ascii="Times New Roman"/>
          <w:b w:val="false"/>
          <w:i w:val="false"/>
          <w:color w:val="000000"/>
          <w:sz w:val="28"/>
        </w:rPr>
        <w:t xml:space="preserve">
    Резервтегі қор       млн. </w:t>
      </w:r>
      <w:r>
        <w:br/>
      </w:r>
      <w:r>
        <w:rPr>
          <w:rFonts w:ascii="Times New Roman"/>
          <w:b w:val="false"/>
          <w:i w:val="false"/>
          <w:color w:val="000000"/>
          <w:sz w:val="28"/>
        </w:rPr>
        <w:t xml:space="preserve">
    (5% таза кірістен)   теңге        51,4     71,1   103,3   121,7 </w:t>
      </w:r>
      <w:r>
        <w:br/>
      </w:r>
      <w:r>
        <w:rPr>
          <w:rFonts w:ascii="Times New Roman"/>
          <w:b w:val="false"/>
          <w:i w:val="false"/>
          <w:color w:val="000000"/>
          <w:sz w:val="28"/>
        </w:rPr>
        <w:t xml:space="preserve">
11. Жұмыскерлер саны     адам        452,0    481,0   118,8   123,7 </w:t>
      </w:r>
      <w:r>
        <w:br/>
      </w:r>
      <w:r>
        <w:rPr>
          <w:rFonts w:ascii="Times New Roman"/>
          <w:b w:val="false"/>
          <w:i w:val="false"/>
          <w:color w:val="000000"/>
          <w:sz w:val="28"/>
        </w:rPr>
        <w:t xml:space="preserve">
    Жалақы қоры          млн. </w:t>
      </w:r>
      <w:r>
        <w:br/>
      </w:r>
      <w:r>
        <w:rPr>
          <w:rFonts w:ascii="Times New Roman"/>
          <w:b w:val="false"/>
          <w:i w:val="false"/>
          <w:color w:val="000000"/>
          <w:sz w:val="28"/>
        </w:rPr>
        <w:t xml:space="preserve">
                         теңге       541,2    682,7   150,3   183,5 </w:t>
      </w:r>
      <w:r>
        <w:br/>
      </w:r>
      <w:r>
        <w:rPr>
          <w:rFonts w:ascii="Times New Roman"/>
          <w:b w:val="false"/>
          <w:i w:val="false"/>
          <w:color w:val="000000"/>
          <w:sz w:val="28"/>
        </w:rPr>
        <w:t xml:space="preserve">
    Орташа айлық         мың </w:t>
      </w:r>
      <w:r>
        <w:br/>
      </w:r>
      <w:r>
        <w:rPr>
          <w:rFonts w:ascii="Times New Roman"/>
          <w:b w:val="false"/>
          <w:i w:val="false"/>
          <w:color w:val="000000"/>
          <w:sz w:val="28"/>
        </w:rPr>
        <w:t xml:space="preserve">
    жалақы               теңге        99,8    118,3   126,6   148,4 </w:t>
      </w:r>
      <w:r>
        <w:br/>
      </w:r>
      <w:r>
        <w:rPr>
          <w:rFonts w:ascii="Times New Roman"/>
          <w:b w:val="false"/>
          <w:i w:val="false"/>
          <w:color w:val="000000"/>
          <w:sz w:val="28"/>
        </w:rPr>
        <w:t xml:space="preserve">
12. Кредиторлық          млн. </w:t>
      </w:r>
      <w:r>
        <w:br/>
      </w:r>
      <w:r>
        <w:rPr>
          <w:rFonts w:ascii="Times New Roman"/>
          <w:b w:val="false"/>
          <w:i w:val="false"/>
          <w:color w:val="000000"/>
          <w:sz w:val="28"/>
        </w:rPr>
        <w:t xml:space="preserve">
    берешек              теңге     15889,8  17403,5   183,1   110,1 </w:t>
      </w:r>
      <w:r>
        <w:br/>
      </w:r>
      <w:r>
        <w:rPr>
          <w:rFonts w:ascii="Times New Roman"/>
          <w:b w:val="false"/>
          <w:i w:val="false"/>
          <w:color w:val="000000"/>
          <w:sz w:val="28"/>
        </w:rPr>
        <w:t xml:space="preserve">
13. Дебиторлық           млн. </w:t>
      </w:r>
      <w:r>
        <w:br/>
      </w:r>
      <w:r>
        <w:rPr>
          <w:rFonts w:ascii="Times New Roman"/>
          <w:b w:val="false"/>
          <w:i w:val="false"/>
          <w:color w:val="000000"/>
          <w:sz w:val="28"/>
        </w:rPr>
        <w:t xml:space="preserve">
    берешек              теңге      6344,4   6225,9  2542,2    94,9 </w:t>
      </w:r>
      <w:r>
        <w:br/>
      </w:r>
      <w:r>
        <w:rPr>
          <w:rFonts w:ascii="Times New Roman"/>
          <w:b w:val="false"/>
          <w:i w:val="false"/>
          <w:color w:val="000000"/>
          <w:sz w:val="28"/>
        </w:rPr>
        <w:t xml:space="preserve">
__________________________________________________________________ </w:t>
      </w:r>
    </w:p>
    <w:bookmarkStart w:name="z23" w:id="22"/>
    <w:p>
      <w:pPr>
        <w:spacing w:after="0"/>
        <w:ind w:left="0"/>
        <w:jc w:val="both"/>
      </w:pPr>
      <w:r>
        <w:rPr>
          <w:rFonts w:ascii="Times New Roman"/>
          <w:b w:val="false"/>
          <w:i w:val="false"/>
          <w:color w:val="000000"/>
          <w:sz w:val="28"/>
        </w:rPr>
        <w:t xml:space="preserve">
3-қосымша </w:t>
      </w:r>
    </w:p>
    <w:bookmarkEnd w:id="22"/>
    <w:p>
      <w:pPr>
        <w:spacing w:after="0"/>
        <w:ind w:left="0"/>
        <w:jc w:val="left"/>
      </w:pPr>
      <w:r>
        <w:rPr>
          <w:rFonts w:ascii="Times New Roman"/>
          <w:b/>
          <w:i w:val="false"/>
          <w:color w:val="000000"/>
        </w:rPr>
        <w:t xml:space="preserve"> "Ақтау теңіз сауда порты" РМК қаржы-шаруашылық қызметі нәтижелерінің болжамы </w:t>
      </w:r>
    </w:p>
    <w:p>
      <w:pPr>
        <w:spacing w:after="0"/>
        <w:ind w:left="0"/>
        <w:jc w:val="both"/>
      </w:pPr>
      <w:r>
        <w:rPr>
          <w:rFonts w:ascii="Times New Roman"/>
          <w:b w:val="false"/>
          <w:i w:val="false"/>
          <w:color w:val="000000"/>
          <w:sz w:val="28"/>
        </w:rPr>
        <w:t xml:space="preserve">                                                      3НК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Көрсеткіштердің атауы    !              Кіріс </w:t>
      </w:r>
      <w:r>
        <w:br/>
      </w:r>
      <w:r>
        <w:rPr>
          <w:rFonts w:ascii="Times New Roman"/>
          <w:b w:val="false"/>
          <w:i w:val="false"/>
          <w:color w:val="000000"/>
          <w:sz w:val="28"/>
        </w:rPr>
        <w:t xml:space="preserve">
N   !                          !__________________________________ </w:t>
      </w:r>
      <w:r>
        <w:br/>
      </w:r>
      <w:r>
        <w:rPr>
          <w:rFonts w:ascii="Times New Roman"/>
          <w:b w:val="false"/>
          <w:i w:val="false"/>
          <w:color w:val="000000"/>
          <w:sz w:val="28"/>
        </w:rPr>
        <w:t xml:space="preserve">
    !                          !  2001 ж.   ! 2002 ж.   ! 2003 ж. </w:t>
      </w:r>
      <w:r>
        <w:br/>
      </w:r>
      <w:r>
        <w:rPr>
          <w:rFonts w:ascii="Times New Roman"/>
          <w:b w:val="false"/>
          <w:i w:val="false"/>
          <w:color w:val="000000"/>
          <w:sz w:val="28"/>
        </w:rPr>
        <w:t xml:space="preserve">
    !                          !__________________________________ </w:t>
      </w:r>
      <w:r>
        <w:br/>
      </w:r>
      <w:r>
        <w:rPr>
          <w:rFonts w:ascii="Times New Roman"/>
          <w:b w:val="false"/>
          <w:i w:val="false"/>
          <w:color w:val="000000"/>
          <w:sz w:val="28"/>
        </w:rPr>
        <w:t xml:space="preserve">
    !                          !   есеп     !   баға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Өнімді сатудан алынған </w:t>
      </w:r>
      <w:r>
        <w:br/>
      </w:r>
      <w:r>
        <w:rPr>
          <w:rFonts w:ascii="Times New Roman"/>
          <w:b w:val="false"/>
          <w:i w:val="false"/>
          <w:color w:val="000000"/>
          <w:sz w:val="28"/>
        </w:rPr>
        <w:t xml:space="preserve">
     кіріс (жұмыстар, </w:t>
      </w:r>
      <w:r>
        <w:br/>
      </w:r>
      <w:r>
        <w:rPr>
          <w:rFonts w:ascii="Times New Roman"/>
          <w:b w:val="false"/>
          <w:i w:val="false"/>
          <w:color w:val="000000"/>
          <w:sz w:val="28"/>
        </w:rPr>
        <w:t xml:space="preserve">
     қызметтер)                  3398416,6   2718594,0  2766193,0 </w:t>
      </w:r>
      <w:r>
        <w:br/>
      </w:r>
      <w:r>
        <w:rPr>
          <w:rFonts w:ascii="Times New Roman"/>
          <w:b w:val="false"/>
          <w:i w:val="false"/>
          <w:color w:val="000000"/>
          <w:sz w:val="28"/>
        </w:rPr>
        <w:t xml:space="preserve">
2    Өнімнің өзіндік құны </w:t>
      </w:r>
      <w:r>
        <w:br/>
      </w:r>
      <w:r>
        <w:rPr>
          <w:rFonts w:ascii="Times New Roman"/>
          <w:b w:val="false"/>
          <w:i w:val="false"/>
          <w:color w:val="000000"/>
          <w:sz w:val="28"/>
        </w:rPr>
        <w:t xml:space="preserve">
     (жұмыстар, қызметтер)       </w:t>
      </w:r>
      <w:r>
        <w:br/>
      </w:r>
      <w:r>
        <w:rPr>
          <w:rFonts w:ascii="Times New Roman"/>
          <w:b w:val="false"/>
          <w:i w:val="false"/>
          <w:color w:val="000000"/>
          <w:sz w:val="28"/>
        </w:rPr>
        <w:t xml:space="preserve">
3    Жалпы табыс (1-бет-2 бет.)  2424491,3   1844190,0  1872193,0 </w:t>
      </w:r>
      <w:r>
        <w:br/>
      </w:r>
      <w:r>
        <w:rPr>
          <w:rFonts w:ascii="Times New Roman"/>
          <w:b w:val="false"/>
          <w:i w:val="false"/>
          <w:color w:val="000000"/>
          <w:sz w:val="28"/>
        </w:rPr>
        <w:t xml:space="preserve">
4    Кезең шығындары,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әкімшілік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4.2. Іске асыру жөніндегі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4.3. Пайыздарды төлеу бойынша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5    Негізгі қызметтен кіріс </w:t>
      </w:r>
      <w:r>
        <w:br/>
      </w:r>
      <w:r>
        <w:rPr>
          <w:rFonts w:ascii="Times New Roman"/>
          <w:b w:val="false"/>
          <w:i w:val="false"/>
          <w:color w:val="000000"/>
          <w:sz w:val="28"/>
        </w:rPr>
        <w:t xml:space="preserve">
     (3 бет-4 бет)(шығыс)        1603734,5   1084519,0  1095248,0 </w:t>
      </w:r>
      <w:r>
        <w:br/>
      </w:r>
      <w:r>
        <w:rPr>
          <w:rFonts w:ascii="Times New Roman"/>
          <w:b w:val="false"/>
          <w:i w:val="false"/>
          <w:color w:val="000000"/>
          <w:sz w:val="28"/>
        </w:rPr>
        <w:t xml:space="preserve">
6    Негізгі емес қызметтен </w:t>
      </w:r>
      <w:r>
        <w:br/>
      </w:r>
      <w:r>
        <w:rPr>
          <w:rFonts w:ascii="Times New Roman"/>
          <w:b w:val="false"/>
          <w:i w:val="false"/>
          <w:color w:val="000000"/>
          <w:sz w:val="28"/>
        </w:rPr>
        <w:t xml:space="preserve">
     кіріс (шығыс)               394020,8    149100,0   174400,0 </w:t>
      </w:r>
      <w:r>
        <w:br/>
      </w:r>
      <w:r>
        <w:rPr>
          <w:rFonts w:ascii="Times New Roman"/>
          <w:b w:val="false"/>
          <w:i w:val="false"/>
          <w:color w:val="000000"/>
          <w:sz w:val="28"/>
        </w:rPr>
        <w:t xml:space="preserve">
7    Салық салынғанға дейін </w:t>
      </w:r>
      <w:r>
        <w:br/>
      </w:r>
      <w:r>
        <w:rPr>
          <w:rFonts w:ascii="Times New Roman"/>
          <w:b w:val="false"/>
          <w:i w:val="false"/>
          <w:color w:val="000000"/>
          <w:sz w:val="28"/>
        </w:rPr>
        <w:t xml:space="preserve">
    әдеттегі қызметтен кіріс </w:t>
      </w:r>
      <w:r>
        <w:br/>
      </w:r>
      <w:r>
        <w:rPr>
          <w:rFonts w:ascii="Times New Roman"/>
          <w:b w:val="false"/>
          <w:i w:val="false"/>
          <w:color w:val="000000"/>
          <w:sz w:val="28"/>
        </w:rPr>
        <w:t xml:space="preserve">
    (шығыс) (5-бет+(-) 6 бет)    1569843,2     771511    877348 </w:t>
      </w:r>
      <w:r>
        <w:br/>
      </w:r>
      <w:r>
        <w:rPr>
          <w:rFonts w:ascii="Times New Roman"/>
          <w:b w:val="false"/>
          <w:i w:val="false"/>
          <w:color w:val="000000"/>
          <w:sz w:val="28"/>
        </w:rPr>
        <w:t xml:space="preserve">
8    Табыс салығы </w:t>
      </w:r>
      <w:r>
        <w:br/>
      </w:r>
      <w:r>
        <w:rPr>
          <w:rFonts w:ascii="Times New Roman"/>
          <w:b w:val="false"/>
          <w:i w:val="false"/>
          <w:color w:val="000000"/>
          <w:sz w:val="28"/>
        </w:rPr>
        <w:t xml:space="preserve">
9    Салық салынғаннан кейінгі </w:t>
      </w:r>
      <w:r>
        <w:br/>
      </w:r>
      <w:r>
        <w:rPr>
          <w:rFonts w:ascii="Times New Roman"/>
          <w:b w:val="false"/>
          <w:i w:val="false"/>
          <w:color w:val="000000"/>
          <w:sz w:val="28"/>
        </w:rPr>
        <w:t xml:space="preserve">
     кіріс (шығыс)               1044962,0    540058,0   614144,0 </w:t>
      </w:r>
      <w:r>
        <w:br/>
      </w:r>
      <w:r>
        <w:rPr>
          <w:rFonts w:ascii="Times New Roman"/>
          <w:b w:val="false"/>
          <w:i w:val="false"/>
          <w:color w:val="000000"/>
          <w:sz w:val="28"/>
        </w:rPr>
        <w:t xml:space="preserve">
     (7 бет-8 бет) </w:t>
      </w:r>
      <w:r>
        <w:br/>
      </w:r>
      <w:r>
        <w:rPr>
          <w:rFonts w:ascii="Times New Roman"/>
          <w:b w:val="false"/>
          <w:i w:val="false"/>
          <w:color w:val="000000"/>
          <w:sz w:val="28"/>
        </w:rPr>
        <w:t xml:space="preserve">
10   Төтенше жағдайлардан кіріс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11   Таза пайда (шығыс) </w:t>
      </w:r>
      <w:r>
        <w:br/>
      </w:r>
      <w:r>
        <w:rPr>
          <w:rFonts w:ascii="Times New Roman"/>
          <w:b w:val="false"/>
          <w:i w:val="false"/>
          <w:color w:val="000000"/>
          <w:sz w:val="28"/>
        </w:rPr>
        <w:t xml:space="preserve">
     (9+(-)бет-10 бет)           1044962,0    540058,0   614144,0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Көрсеткіштердің атауы    !            Шығыс </w:t>
      </w:r>
      <w:r>
        <w:br/>
      </w:r>
      <w:r>
        <w:rPr>
          <w:rFonts w:ascii="Times New Roman"/>
          <w:b w:val="false"/>
          <w:i w:val="false"/>
          <w:color w:val="000000"/>
          <w:sz w:val="28"/>
        </w:rPr>
        <w:t xml:space="preserve">
N   !                          !__________________________________ </w:t>
      </w:r>
      <w:r>
        <w:br/>
      </w:r>
      <w:r>
        <w:rPr>
          <w:rFonts w:ascii="Times New Roman"/>
          <w:b w:val="false"/>
          <w:i w:val="false"/>
          <w:color w:val="000000"/>
          <w:sz w:val="28"/>
        </w:rPr>
        <w:t xml:space="preserve">
    !                          !  2001 ж.   ! 2002 ж.  ! 2003 ж. </w:t>
      </w:r>
      <w:r>
        <w:br/>
      </w:r>
      <w:r>
        <w:rPr>
          <w:rFonts w:ascii="Times New Roman"/>
          <w:b w:val="false"/>
          <w:i w:val="false"/>
          <w:color w:val="000000"/>
          <w:sz w:val="28"/>
        </w:rPr>
        <w:t xml:space="preserve">
    !                          !__________________________________ </w:t>
      </w:r>
      <w:r>
        <w:br/>
      </w:r>
      <w:r>
        <w:rPr>
          <w:rFonts w:ascii="Times New Roman"/>
          <w:b w:val="false"/>
          <w:i w:val="false"/>
          <w:color w:val="000000"/>
          <w:sz w:val="28"/>
        </w:rPr>
        <w:t xml:space="preserve">
    !                          !   есеп     !  баға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1              2                    6           7          8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Өнімді сатудан алынған </w:t>
      </w:r>
      <w:r>
        <w:br/>
      </w:r>
      <w:r>
        <w:rPr>
          <w:rFonts w:ascii="Times New Roman"/>
          <w:b w:val="false"/>
          <w:i w:val="false"/>
          <w:color w:val="000000"/>
          <w:sz w:val="28"/>
        </w:rPr>
        <w:t xml:space="preserve">
     кіріс (жұмыстар,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2    Өнімнің өзіндік құны </w:t>
      </w:r>
      <w:r>
        <w:br/>
      </w:r>
      <w:r>
        <w:rPr>
          <w:rFonts w:ascii="Times New Roman"/>
          <w:b w:val="false"/>
          <w:i w:val="false"/>
          <w:color w:val="000000"/>
          <w:sz w:val="28"/>
        </w:rPr>
        <w:t xml:space="preserve">
     (жұмыстар, қызметтер)       973925,3    874403     894000 </w:t>
      </w:r>
      <w:r>
        <w:br/>
      </w:r>
      <w:r>
        <w:rPr>
          <w:rFonts w:ascii="Times New Roman"/>
          <w:b w:val="false"/>
          <w:i w:val="false"/>
          <w:color w:val="000000"/>
          <w:sz w:val="28"/>
        </w:rPr>
        <w:t xml:space="preserve">
3    Жалпы табыс (1-бет-2 бет.)  </w:t>
      </w:r>
      <w:r>
        <w:br/>
      </w:r>
      <w:r>
        <w:rPr>
          <w:rFonts w:ascii="Times New Roman"/>
          <w:b w:val="false"/>
          <w:i w:val="false"/>
          <w:color w:val="000000"/>
          <w:sz w:val="28"/>
        </w:rPr>
        <w:t xml:space="preserve">
4    Кезең шығындары,            820756,8   759671,0   776945,0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әкімшілік        394976,6   501702,0   509515,0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4.2. Іске асыру жөніндегі        67411,7    44317,0    44557,0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4.3. Пайыздарды төлеу бойынша    358368,5   213652,0   222873,0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5    Негізгі қызметтен кіріс </w:t>
      </w:r>
      <w:r>
        <w:br/>
      </w:r>
      <w:r>
        <w:rPr>
          <w:rFonts w:ascii="Times New Roman"/>
          <w:b w:val="false"/>
          <w:i w:val="false"/>
          <w:color w:val="000000"/>
          <w:sz w:val="28"/>
        </w:rPr>
        <w:t xml:space="preserve">
     (3 бет-4 бет)(шығыс)   </w:t>
      </w:r>
      <w:r>
        <w:br/>
      </w:r>
      <w:r>
        <w:rPr>
          <w:rFonts w:ascii="Times New Roman"/>
          <w:b w:val="false"/>
          <w:i w:val="false"/>
          <w:color w:val="000000"/>
          <w:sz w:val="28"/>
        </w:rPr>
        <w:t xml:space="preserve">
6    Негізгі емес қызметтен </w:t>
      </w:r>
      <w:r>
        <w:br/>
      </w:r>
      <w:r>
        <w:rPr>
          <w:rFonts w:ascii="Times New Roman"/>
          <w:b w:val="false"/>
          <w:i w:val="false"/>
          <w:color w:val="000000"/>
          <w:sz w:val="28"/>
        </w:rPr>
        <w:t xml:space="preserve">
     кіріс (шығыс)               427912,1   462108     392300 </w:t>
      </w:r>
      <w:r>
        <w:br/>
      </w:r>
      <w:r>
        <w:rPr>
          <w:rFonts w:ascii="Times New Roman"/>
          <w:b w:val="false"/>
          <w:i w:val="false"/>
          <w:color w:val="000000"/>
          <w:sz w:val="28"/>
        </w:rPr>
        <w:t xml:space="preserve">
7    Салық салынғанға дейін </w:t>
      </w:r>
      <w:r>
        <w:br/>
      </w:r>
      <w:r>
        <w:rPr>
          <w:rFonts w:ascii="Times New Roman"/>
          <w:b w:val="false"/>
          <w:i w:val="false"/>
          <w:color w:val="000000"/>
          <w:sz w:val="28"/>
        </w:rPr>
        <w:t xml:space="preserve">
    әдеттегі қызметтен кіріс </w:t>
      </w:r>
      <w:r>
        <w:br/>
      </w:r>
      <w:r>
        <w:rPr>
          <w:rFonts w:ascii="Times New Roman"/>
          <w:b w:val="false"/>
          <w:i w:val="false"/>
          <w:color w:val="000000"/>
          <w:sz w:val="28"/>
        </w:rPr>
        <w:t xml:space="preserve">
    (шығыс) (5-бет+(-) 6 бет)    </w:t>
      </w:r>
      <w:r>
        <w:br/>
      </w:r>
      <w:r>
        <w:rPr>
          <w:rFonts w:ascii="Times New Roman"/>
          <w:b w:val="false"/>
          <w:i w:val="false"/>
          <w:color w:val="000000"/>
          <w:sz w:val="28"/>
        </w:rPr>
        <w:t xml:space="preserve">
8    Табыс салығы                 524881,2   231453,0   263204,0 </w:t>
      </w:r>
      <w:r>
        <w:br/>
      </w:r>
      <w:r>
        <w:rPr>
          <w:rFonts w:ascii="Times New Roman"/>
          <w:b w:val="false"/>
          <w:i w:val="false"/>
          <w:color w:val="000000"/>
          <w:sz w:val="28"/>
        </w:rPr>
        <w:t xml:space="preserve">
9    Салық салынғаннан кейінгі </w:t>
      </w:r>
      <w:r>
        <w:br/>
      </w:r>
      <w:r>
        <w:rPr>
          <w:rFonts w:ascii="Times New Roman"/>
          <w:b w:val="false"/>
          <w:i w:val="false"/>
          <w:color w:val="000000"/>
          <w:sz w:val="28"/>
        </w:rPr>
        <w:t xml:space="preserve">
     кіріс (шығыс)               </w:t>
      </w:r>
      <w:r>
        <w:br/>
      </w:r>
      <w:r>
        <w:rPr>
          <w:rFonts w:ascii="Times New Roman"/>
          <w:b w:val="false"/>
          <w:i w:val="false"/>
          <w:color w:val="000000"/>
          <w:sz w:val="28"/>
        </w:rPr>
        <w:t xml:space="preserve">
     (7 бет-8 бет) </w:t>
      </w:r>
      <w:r>
        <w:br/>
      </w:r>
      <w:r>
        <w:rPr>
          <w:rFonts w:ascii="Times New Roman"/>
          <w:b w:val="false"/>
          <w:i w:val="false"/>
          <w:color w:val="000000"/>
          <w:sz w:val="28"/>
        </w:rPr>
        <w:t xml:space="preserve">
10   Төтенше жағдайлардан кіріс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11   Таза пайда (шығыс) </w:t>
      </w:r>
      <w:r>
        <w:br/>
      </w:r>
      <w:r>
        <w:rPr>
          <w:rFonts w:ascii="Times New Roman"/>
          <w:b w:val="false"/>
          <w:i w:val="false"/>
          <w:color w:val="000000"/>
          <w:sz w:val="28"/>
        </w:rPr>
        <w:t xml:space="preserve">
     (9+(-)бет-10 бет) </w:t>
      </w:r>
      <w:r>
        <w:br/>
      </w:r>
      <w:r>
        <w:rPr>
          <w:rFonts w:ascii="Times New Roman"/>
          <w:b w:val="false"/>
          <w:i w:val="false"/>
          <w:color w:val="000000"/>
          <w:sz w:val="28"/>
        </w:rPr>
        <w:t xml:space="preserve">
__________________________________________________________________ </w:t>
      </w:r>
    </w:p>
    <w:bookmarkStart w:name="z24" w:id="23"/>
    <w:p>
      <w:pPr>
        <w:spacing w:after="0"/>
        <w:ind w:left="0"/>
        <w:jc w:val="both"/>
      </w:pPr>
      <w:r>
        <w:rPr>
          <w:rFonts w:ascii="Times New Roman"/>
          <w:b w:val="false"/>
          <w:i w:val="false"/>
          <w:color w:val="000000"/>
          <w:sz w:val="28"/>
        </w:rPr>
        <w:t xml:space="preserve">
4-қосымша </w:t>
      </w:r>
    </w:p>
    <w:bookmarkEnd w:id="23"/>
    <w:p>
      <w:pPr>
        <w:spacing w:after="0"/>
        <w:ind w:left="0"/>
        <w:jc w:val="left"/>
      </w:pPr>
      <w:r>
        <w:rPr>
          <w:rFonts w:ascii="Times New Roman"/>
          <w:b/>
          <w:i w:val="false"/>
          <w:color w:val="000000"/>
        </w:rPr>
        <w:t xml:space="preserve"> "Ақтау теңіз сауда порты" РМК ақша қаражаты қозғалысының болжамы </w:t>
      </w:r>
    </w:p>
    <w:p>
      <w:pPr>
        <w:spacing w:after="0"/>
        <w:ind w:left="0"/>
        <w:jc w:val="both"/>
      </w:pPr>
      <w:r>
        <w:rPr>
          <w:rFonts w:ascii="Times New Roman"/>
          <w:b w:val="false"/>
          <w:i w:val="false"/>
          <w:color w:val="000000"/>
          <w:sz w:val="28"/>
        </w:rPr>
        <w:t xml:space="preserve">                                                      4НК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Көрсеткіштер атауы       !  2001 жыл  ! 2002 жыл ! 2003 жыл </w:t>
      </w:r>
      <w:r>
        <w:br/>
      </w:r>
      <w:r>
        <w:rPr>
          <w:rFonts w:ascii="Times New Roman"/>
          <w:b w:val="false"/>
          <w:i w:val="false"/>
          <w:color w:val="000000"/>
          <w:sz w:val="28"/>
        </w:rPr>
        <w:t xml:space="preserve">
N  !                          !__________________________________ </w:t>
      </w:r>
      <w:r>
        <w:br/>
      </w:r>
      <w:r>
        <w:rPr>
          <w:rFonts w:ascii="Times New Roman"/>
          <w:b w:val="false"/>
          <w:i w:val="false"/>
          <w:color w:val="000000"/>
          <w:sz w:val="28"/>
        </w:rPr>
        <w:t xml:space="preserve">
    !                          !   есеп     !   баға   ! болжам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2           3            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І    Операциялық қызметтен ақша </w:t>
      </w:r>
      <w:r>
        <w:br/>
      </w:r>
      <w:r>
        <w:rPr>
          <w:rFonts w:ascii="Times New Roman"/>
          <w:b w:val="false"/>
          <w:i w:val="false"/>
          <w:color w:val="000000"/>
          <w:sz w:val="28"/>
        </w:rPr>
        <w:t xml:space="preserve">
     қаражатының қозғалысы </w:t>
      </w:r>
    </w:p>
    <w:p>
      <w:pPr>
        <w:spacing w:after="0"/>
        <w:ind w:left="0"/>
        <w:jc w:val="both"/>
      </w:pPr>
      <w:r>
        <w:rPr>
          <w:rFonts w:ascii="Times New Roman"/>
          <w:b w:val="false"/>
          <w:i w:val="false"/>
          <w:color w:val="000000"/>
          <w:sz w:val="28"/>
        </w:rPr>
        <w:t xml:space="preserve">1    Ақша қаражатының түсуі </w:t>
      </w:r>
      <w:r>
        <w:br/>
      </w:r>
      <w:r>
        <w:rPr>
          <w:rFonts w:ascii="Times New Roman"/>
          <w:b w:val="false"/>
          <w:i w:val="false"/>
          <w:color w:val="000000"/>
          <w:sz w:val="28"/>
        </w:rPr>
        <w:t xml:space="preserve">
     Өнімді іске асырудан кіріс </w:t>
      </w:r>
      <w:r>
        <w:br/>
      </w:r>
      <w:r>
        <w:rPr>
          <w:rFonts w:ascii="Times New Roman"/>
          <w:b w:val="false"/>
          <w:i w:val="false"/>
          <w:color w:val="000000"/>
          <w:sz w:val="28"/>
        </w:rPr>
        <w:t xml:space="preserve">
     (жұмыстар, қызметтер)        2008528,4   2657259,0  2701451,0 </w:t>
      </w:r>
    </w:p>
    <w:p>
      <w:pPr>
        <w:spacing w:after="0"/>
        <w:ind w:left="0"/>
        <w:jc w:val="both"/>
      </w:pPr>
      <w:r>
        <w:rPr>
          <w:rFonts w:ascii="Times New Roman"/>
          <w:b w:val="false"/>
          <w:i w:val="false"/>
          <w:color w:val="000000"/>
          <w:sz w:val="28"/>
        </w:rPr>
        <w:t xml:space="preserve">     Алынған аванстар             1370549,1     27824,0   28102,0 </w:t>
      </w:r>
      <w:r>
        <w:br/>
      </w:r>
      <w:r>
        <w:rPr>
          <w:rFonts w:ascii="Times New Roman"/>
          <w:b w:val="false"/>
          <w:i w:val="false"/>
          <w:color w:val="000000"/>
          <w:sz w:val="28"/>
        </w:rPr>
        <w:t xml:space="preserve">
     Сыйақы                        23887,5      44995,6   45100,0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Басқа да түсімдер             69460,4      51193,0   52000,0 </w:t>
      </w:r>
      <w:r>
        <w:br/>
      </w:r>
      <w:r>
        <w:rPr>
          <w:rFonts w:ascii="Times New Roman"/>
          <w:b w:val="false"/>
          <w:i w:val="false"/>
          <w:color w:val="000000"/>
          <w:sz w:val="28"/>
        </w:rPr>
        <w:t xml:space="preserve">
                                 3472425,4    2781272,0  2826653,0 </w:t>
      </w:r>
    </w:p>
    <w:p>
      <w:pPr>
        <w:spacing w:after="0"/>
        <w:ind w:left="0"/>
        <w:jc w:val="both"/>
      </w:pPr>
      <w:r>
        <w:rPr>
          <w:rFonts w:ascii="Times New Roman"/>
          <w:b w:val="false"/>
          <w:i w:val="false"/>
          <w:color w:val="000000"/>
          <w:sz w:val="28"/>
        </w:rPr>
        <w:t xml:space="preserve">2    Ақша қаражатының істен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Жеткізушілер мен </w:t>
      </w:r>
      <w:r>
        <w:br/>
      </w:r>
      <w:r>
        <w:rPr>
          <w:rFonts w:ascii="Times New Roman"/>
          <w:b w:val="false"/>
          <w:i w:val="false"/>
          <w:color w:val="000000"/>
          <w:sz w:val="28"/>
        </w:rPr>
        <w:t xml:space="preserve">
     мердігерлердің есептері </w:t>
      </w:r>
      <w:r>
        <w:br/>
      </w:r>
      <w:r>
        <w:rPr>
          <w:rFonts w:ascii="Times New Roman"/>
          <w:b w:val="false"/>
          <w:i w:val="false"/>
          <w:color w:val="000000"/>
          <w:sz w:val="28"/>
        </w:rPr>
        <w:t xml:space="preserve">
     бойынша                      351524,3     279084,0   288170,0 </w:t>
      </w:r>
      <w:r>
        <w:br/>
      </w:r>
      <w:r>
        <w:rPr>
          <w:rFonts w:ascii="Times New Roman"/>
          <w:b w:val="false"/>
          <w:i w:val="false"/>
          <w:color w:val="000000"/>
          <w:sz w:val="28"/>
        </w:rPr>
        <w:t xml:space="preserve">
     Берілген аванстар            204132,7     160862,0   165626,0 </w:t>
      </w:r>
      <w:r>
        <w:br/>
      </w:r>
      <w:r>
        <w:rPr>
          <w:rFonts w:ascii="Times New Roman"/>
          <w:b w:val="false"/>
          <w:i w:val="false"/>
          <w:color w:val="000000"/>
          <w:sz w:val="28"/>
        </w:rPr>
        <w:t xml:space="preserve">
     Еңбекақы төлеу бойынша </w:t>
      </w:r>
      <w:r>
        <w:br/>
      </w:r>
      <w:r>
        <w:rPr>
          <w:rFonts w:ascii="Times New Roman"/>
          <w:b w:val="false"/>
          <w:i w:val="false"/>
          <w:color w:val="000000"/>
          <w:sz w:val="28"/>
        </w:rPr>
        <w:t xml:space="preserve">
     есептер                      299970,8     27984,0    293150,0 </w:t>
      </w:r>
      <w:r>
        <w:br/>
      </w:r>
      <w:r>
        <w:rPr>
          <w:rFonts w:ascii="Times New Roman"/>
          <w:b w:val="false"/>
          <w:i w:val="false"/>
          <w:color w:val="000000"/>
          <w:sz w:val="28"/>
        </w:rPr>
        <w:t xml:space="preserve">
     Зейнетақы және әлеуметтік </w:t>
      </w:r>
      <w:r>
        <w:br/>
      </w:r>
      <w:r>
        <w:rPr>
          <w:rFonts w:ascii="Times New Roman"/>
          <w:b w:val="false"/>
          <w:i w:val="false"/>
          <w:color w:val="000000"/>
          <w:sz w:val="28"/>
        </w:rPr>
        <w:t xml:space="preserve">
     жинақтау қорына төлеулер     37839,9      35812,0    38238,0 </w:t>
      </w:r>
      <w:r>
        <w:br/>
      </w:r>
      <w:r>
        <w:rPr>
          <w:rFonts w:ascii="Times New Roman"/>
          <w:b w:val="false"/>
          <w:i w:val="false"/>
          <w:color w:val="000000"/>
          <w:sz w:val="28"/>
        </w:rPr>
        <w:t xml:space="preserve">
     Салықтар бойынша төлемдер    882873,4     443821,0   497830,0 </w:t>
      </w:r>
      <w:r>
        <w:br/>
      </w:r>
      <w:r>
        <w:rPr>
          <w:rFonts w:ascii="Times New Roman"/>
          <w:b w:val="false"/>
          <w:i w:val="false"/>
          <w:color w:val="000000"/>
          <w:sz w:val="28"/>
        </w:rPr>
        <w:t xml:space="preserve">
     пайыздарды төлеу             435338,2     226257,0   213421,0 </w:t>
      </w:r>
      <w:r>
        <w:br/>
      </w:r>
      <w:r>
        <w:rPr>
          <w:rFonts w:ascii="Times New Roman"/>
          <w:b w:val="false"/>
          <w:i w:val="false"/>
          <w:color w:val="000000"/>
          <w:sz w:val="28"/>
        </w:rPr>
        <w:t xml:space="preserve">
     Басқа да төлемдер            205768,4     185956,0   162160,0 </w:t>
      </w:r>
      <w:r>
        <w:br/>
      </w:r>
      <w:r>
        <w:rPr>
          <w:rFonts w:ascii="Times New Roman"/>
          <w:b w:val="false"/>
          <w:i w:val="false"/>
          <w:color w:val="000000"/>
          <w:sz w:val="28"/>
        </w:rPr>
        <w:t xml:space="preserve">
                                  2417447,7   1604776,0  1658595,0 </w:t>
      </w:r>
    </w:p>
    <w:p>
      <w:pPr>
        <w:spacing w:after="0"/>
        <w:ind w:left="0"/>
        <w:jc w:val="both"/>
      </w:pPr>
      <w:r>
        <w:rPr>
          <w:rFonts w:ascii="Times New Roman"/>
          <w:b w:val="false"/>
          <w:i w:val="false"/>
          <w:color w:val="000000"/>
          <w:sz w:val="28"/>
        </w:rPr>
        <w:t xml:space="preserve">3    Таза ақша қаражатының </w:t>
      </w:r>
      <w:r>
        <w:br/>
      </w:r>
      <w:r>
        <w:rPr>
          <w:rFonts w:ascii="Times New Roman"/>
          <w:b w:val="false"/>
          <w:i w:val="false"/>
          <w:color w:val="000000"/>
          <w:sz w:val="28"/>
        </w:rPr>
        <w:t xml:space="preserve">
     операциялық қызмет </w:t>
      </w:r>
      <w:r>
        <w:br/>
      </w:r>
      <w:r>
        <w:rPr>
          <w:rFonts w:ascii="Times New Roman"/>
          <w:b w:val="false"/>
          <w:i w:val="false"/>
          <w:color w:val="000000"/>
          <w:sz w:val="28"/>
        </w:rPr>
        <w:t xml:space="preserve">
     нәтижесінде көбеюі </w:t>
      </w:r>
      <w:r>
        <w:br/>
      </w:r>
      <w:r>
        <w:rPr>
          <w:rFonts w:ascii="Times New Roman"/>
          <w:b w:val="false"/>
          <w:i w:val="false"/>
          <w:color w:val="000000"/>
          <w:sz w:val="28"/>
        </w:rPr>
        <w:t xml:space="preserve">
     (+)/азаюы (-)                1054977,7   1176496,0  1168059,0 </w:t>
      </w:r>
    </w:p>
    <w:p>
      <w:pPr>
        <w:spacing w:after="0"/>
        <w:ind w:left="0"/>
        <w:jc w:val="both"/>
      </w:pPr>
      <w:r>
        <w:rPr>
          <w:rFonts w:ascii="Times New Roman"/>
          <w:b w:val="false"/>
          <w:i w:val="false"/>
          <w:color w:val="000000"/>
          <w:sz w:val="28"/>
        </w:rPr>
        <w:t xml:space="preserve">ІІ   Инвестициялық қызметтен </w:t>
      </w:r>
      <w:r>
        <w:br/>
      </w:r>
      <w:r>
        <w:rPr>
          <w:rFonts w:ascii="Times New Roman"/>
          <w:b w:val="false"/>
          <w:i w:val="false"/>
          <w:color w:val="000000"/>
          <w:sz w:val="28"/>
        </w:rPr>
        <w:t xml:space="preserve">
     ақша қаражатының қозғалысы </w:t>
      </w:r>
      <w:r>
        <w:br/>
      </w:r>
      <w:r>
        <w:rPr>
          <w:rFonts w:ascii="Times New Roman"/>
          <w:b w:val="false"/>
          <w:i w:val="false"/>
          <w:color w:val="000000"/>
          <w:sz w:val="28"/>
        </w:rPr>
        <w:t xml:space="preserve">
1    Ақша қаражатының түсуі </w:t>
      </w:r>
      <w:r>
        <w:br/>
      </w:r>
      <w:r>
        <w:rPr>
          <w:rFonts w:ascii="Times New Roman"/>
          <w:b w:val="false"/>
          <w:i w:val="false"/>
          <w:color w:val="000000"/>
          <w:sz w:val="28"/>
        </w:rPr>
        <w:t xml:space="preserve">
     материалдық емес активтерді </w:t>
      </w:r>
      <w:r>
        <w:br/>
      </w:r>
      <w:r>
        <w:rPr>
          <w:rFonts w:ascii="Times New Roman"/>
          <w:b w:val="false"/>
          <w:i w:val="false"/>
          <w:color w:val="000000"/>
          <w:sz w:val="28"/>
        </w:rPr>
        <w:t xml:space="preserve">
     іске асырудан түскен кіріс </w:t>
      </w:r>
      <w:r>
        <w:br/>
      </w:r>
      <w:r>
        <w:rPr>
          <w:rFonts w:ascii="Times New Roman"/>
          <w:b w:val="false"/>
          <w:i w:val="false"/>
          <w:color w:val="000000"/>
          <w:sz w:val="28"/>
        </w:rPr>
        <w:t xml:space="preserve">
     негізгі құралдарды іске </w:t>
      </w:r>
      <w:r>
        <w:br/>
      </w:r>
      <w:r>
        <w:rPr>
          <w:rFonts w:ascii="Times New Roman"/>
          <w:b w:val="false"/>
          <w:i w:val="false"/>
          <w:color w:val="000000"/>
          <w:sz w:val="28"/>
        </w:rPr>
        <w:t xml:space="preserve">
     асырудан түскен кіріс </w:t>
      </w:r>
      <w:r>
        <w:br/>
      </w:r>
      <w:r>
        <w:rPr>
          <w:rFonts w:ascii="Times New Roman"/>
          <w:b w:val="false"/>
          <w:i w:val="false"/>
          <w:color w:val="000000"/>
          <w:sz w:val="28"/>
        </w:rPr>
        <w:t xml:space="preserve">
     Басқа ұзақмерзімді </w:t>
      </w:r>
      <w:r>
        <w:br/>
      </w:r>
      <w:r>
        <w:rPr>
          <w:rFonts w:ascii="Times New Roman"/>
          <w:b w:val="false"/>
          <w:i w:val="false"/>
          <w:color w:val="000000"/>
          <w:sz w:val="28"/>
        </w:rPr>
        <w:t xml:space="preserve">
     активтерді іске асырудан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іске асырудан түскен кіріс </w:t>
      </w:r>
      <w:r>
        <w:br/>
      </w:r>
      <w:r>
        <w:rPr>
          <w:rFonts w:ascii="Times New Roman"/>
          <w:b w:val="false"/>
          <w:i w:val="false"/>
          <w:color w:val="000000"/>
          <w:sz w:val="28"/>
        </w:rPr>
        <w:t xml:space="preserve">
     Басқа түсімдер </w:t>
      </w:r>
    </w:p>
    <w:p>
      <w:pPr>
        <w:spacing w:after="0"/>
        <w:ind w:left="0"/>
        <w:jc w:val="both"/>
      </w:pPr>
      <w:r>
        <w:rPr>
          <w:rFonts w:ascii="Times New Roman"/>
          <w:b w:val="false"/>
          <w:i w:val="false"/>
          <w:color w:val="000000"/>
          <w:sz w:val="28"/>
        </w:rPr>
        <w:t xml:space="preserve">2    Ақша қаражатының істен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Материалдық емес активтерді     256,4      5292,0    26806,0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Негізгі құралдарды сатып      63125,1    238225,0   519030,4 </w:t>
      </w:r>
      <w:r>
        <w:br/>
      </w:r>
      <w:r>
        <w:rPr>
          <w:rFonts w:ascii="Times New Roman"/>
          <w:b w:val="false"/>
          <w:i w:val="false"/>
          <w:color w:val="000000"/>
          <w:sz w:val="28"/>
        </w:rPr>
        <w:t xml:space="preserve">
     алу </w:t>
      </w:r>
      <w:r>
        <w:br/>
      </w:r>
      <w:r>
        <w:rPr>
          <w:rFonts w:ascii="Times New Roman"/>
          <w:b w:val="false"/>
          <w:i w:val="false"/>
          <w:color w:val="000000"/>
          <w:sz w:val="28"/>
        </w:rPr>
        <w:t xml:space="preserve">
     Басқа ұзақмерзімді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Басқа заңды тұлғаларға </w:t>
      </w:r>
      <w:r>
        <w:br/>
      </w:r>
      <w:r>
        <w:rPr>
          <w:rFonts w:ascii="Times New Roman"/>
          <w:b w:val="false"/>
          <w:i w:val="false"/>
          <w:color w:val="000000"/>
          <w:sz w:val="28"/>
        </w:rPr>
        <w:t xml:space="preserve">
     несие беру </w:t>
      </w:r>
      <w:r>
        <w:br/>
      </w:r>
      <w:r>
        <w:rPr>
          <w:rFonts w:ascii="Times New Roman"/>
          <w:b w:val="false"/>
          <w:i w:val="false"/>
          <w:color w:val="000000"/>
          <w:sz w:val="28"/>
        </w:rPr>
        <w:t xml:space="preserve">
     Басқа төлемдер </w:t>
      </w:r>
    </w:p>
    <w:p>
      <w:pPr>
        <w:spacing w:after="0"/>
        <w:ind w:left="0"/>
        <w:jc w:val="both"/>
      </w:pPr>
      <w:r>
        <w:rPr>
          <w:rFonts w:ascii="Times New Roman"/>
          <w:b w:val="false"/>
          <w:i w:val="false"/>
          <w:color w:val="000000"/>
          <w:sz w:val="28"/>
        </w:rPr>
        <w:t xml:space="preserve">3    Таза ақша қаражатының </w:t>
      </w:r>
      <w:r>
        <w:br/>
      </w:r>
      <w:r>
        <w:rPr>
          <w:rFonts w:ascii="Times New Roman"/>
          <w:b w:val="false"/>
          <w:i w:val="false"/>
          <w:color w:val="000000"/>
          <w:sz w:val="28"/>
        </w:rPr>
        <w:t xml:space="preserve">
     инвестициялық қызмет </w:t>
      </w:r>
      <w:r>
        <w:br/>
      </w:r>
      <w:r>
        <w:rPr>
          <w:rFonts w:ascii="Times New Roman"/>
          <w:b w:val="false"/>
          <w:i w:val="false"/>
          <w:color w:val="000000"/>
          <w:sz w:val="28"/>
        </w:rPr>
        <w:t xml:space="preserve">
     нәтижесінде көбеюi (+)/ </w:t>
      </w:r>
      <w:r>
        <w:br/>
      </w:r>
      <w:r>
        <w:rPr>
          <w:rFonts w:ascii="Times New Roman"/>
          <w:b w:val="false"/>
          <w:i w:val="false"/>
          <w:color w:val="000000"/>
          <w:sz w:val="28"/>
        </w:rPr>
        <w:t xml:space="preserve">
     азаюы (-)                    -63381,5     -243517  -545836,4 </w:t>
      </w:r>
    </w:p>
    <w:p>
      <w:pPr>
        <w:spacing w:after="0"/>
        <w:ind w:left="0"/>
        <w:jc w:val="both"/>
      </w:pPr>
      <w:r>
        <w:rPr>
          <w:rFonts w:ascii="Times New Roman"/>
          <w:b w:val="false"/>
          <w:i w:val="false"/>
          <w:color w:val="000000"/>
          <w:sz w:val="28"/>
        </w:rPr>
        <w:t xml:space="preserve">     Инвестициялық қызметтен </w:t>
      </w:r>
      <w:r>
        <w:br/>
      </w:r>
      <w:r>
        <w:rPr>
          <w:rFonts w:ascii="Times New Roman"/>
          <w:b w:val="false"/>
          <w:i w:val="false"/>
          <w:color w:val="000000"/>
          <w:sz w:val="28"/>
        </w:rPr>
        <w:t xml:space="preserve">
     ақша қаражатының таза </w:t>
      </w:r>
      <w:r>
        <w:br/>
      </w:r>
      <w:r>
        <w:rPr>
          <w:rFonts w:ascii="Times New Roman"/>
          <w:b w:val="false"/>
          <w:i w:val="false"/>
          <w:color w:val="000000"/>
          <w:sz w:val="28"/>
        </w:rPr>
        <w:t xml:space="preserve">
     сомасы </w:t>
      </w:r>
    </w:p>
    <w:p>
      <w:pPr>
        <w:spacing w:after="0"/>
        <w:ind w:left="0"/>
        <w:jc w:val="both"/>
      </w:pPr>
      <w:r>
        <w:rPr>
          <w:rFonts w:ascii="Times New Roman"/>
          <w:b w:val="false"/>
          <w:i w:val="false"/>
          <w:color w:val="000000"/>
          <w:sz w:val="28"/>
        </w:rPr>
        <w:t xml:space="preserve">IІI  Қаржылық қызметтен ақша </w:t>
      </w:r>
      <w:r>
        <w:br/>
      </w:r>
      <w:r>
        <w:rPr>
          <w:rFonts w:ascii="Times New Roman"/>
          <w:b w:val="false"/>
          <w:i w:val="false"/>
          <w:color w:val="000000"/>
          <w:sz w:val="28"/>
        </w:rPr>
        <w:t xml:space="preserve">
     қаражатының қозғалысы </w:t>
      </w:r>
      <w:r>
        <w:br/>
      </w:r>
      <w:r>
        <w:rPr>
          <w:rFonts w:ascii="Times New Roman"/>
          <w:b w:val="false"/>
          <w:i w:val="false"/>
          <w:color w:val="000000"/>
          <w:sz w:val="28"/>
        </w:rPr>
        <w:t xml:space="preserve">
1    Ақша қаражатының түсуі </w:t>
      </w:r>
      <w:r>
        <w:br/>
      </w:r>
      <w:r>
        <w:rPr>
          <w:rFonts w:ascii="Times New Roman"/>
          <w:b w:val="false"/>
          <w:i w:val="false"/>
          <w:color w:val="000000"/>
          <w:sz w:val="28"/>
        </w:rPr>
        <w:t xml:space="preserve">
     Акциялар мен басқа да </w:t>
      </w:r>
      <w:r>
        <w:br/>
      </w:r>
      <w:r>
        <w:rPr>
          <w:rFonts w:ascii="Times New Roman"/>
          <w:b w:val="false"/>
          <w:i w:val="false"/>
          <w:color w:val="000000"/>
          <w:sz w:val="28"/>
        </w:rPr>
        <w:t xml:space="preserve">
     құнды қағаздарды шығарудан </w:t>
      </w:r>
      <w:r>
        <w:br/>
      </w:r>
      <w:r>
        <w:rPr>
          <w:rFonts w:ascii="Times New Roman"/>
          <w:b w:val="false"/>
          <w:i w:val="false"/>
          <w:color w:val="000000"/>
          <w:sz w:val="28"/>
        </w:rPr>
        <w:t xml:space="preserve">
     банк несиелерiн алу          -8855,6        0,0       0,0 </w:t>
      </w:r>
      <w:r>
        <w:br/>
      </w:r>
      <w:r>
        <w:rPr>
          <w:rFonts w:ascii="Times New Roman"/>
          <w:b w:val="false"/>
          <w:i w:val="false"/>
          <w:color w:val="000000"/>
          <w:sz w:val="28"/>
        </w:rPr>
        <w:t xml:space="preserve">
     Басқа түсімдер </w:t>
      </w:r>
    </w:p>
    <w:p>
      <w:pPr>
        <w:spacing w:after="0"/>
        <w:ind w:left="0"/>
        <w:jc w:val="both"/>
      </w:pPr>
      <w:r>
        <w:rPr>
          <w:rFonts w:ascii="Times New Roman"/>
          <w:b w:val="false"/>
          <w:i w:val="false"/>
          <w:color w:val="000000"/>
          <w:sz w:val="28"/>
        </w:rPr>
        <w:t xml:space="preserve">2    Ақша қаражатының </w:t>
      </w:r>
      <w:r>
        <w:br/>
      </w:r>
      <w:r>
        <w:rPr>
          <w:rFonts w:ascii="Times New Roman"/>
          <w:b w:val="false"/>
          <w:i w:val="false"/>
          <w:color w:val="000000"/>
          <w:sz w:val="28"/>
        </w:rPr>
        <w:t xml:space="preserve">
     істен шығуы </w:t>
      </w:r>
    </w:p>
    <w:p>
      <w:pPr>
        <w:spacing w:after="0"/>
        <w:ind w:left="0"/>
        <w:jc w:val="both"/>
      </w:pPr>
      <w:r>
        <w:rPr>
          <w:rFonts w:ascii="Times New Roman"/>
          <w:b w:val="false"/>
          <w:i w:val="false"/>
          <w:color w:val="000000"/>
          <w:sz w:val="28"/>
        </w:rPr>
        <w:t xml:space="preserve">     Банктік несиелерді өтеу     650498,0      824693,0  710658,0 </w:t>
      </w:r>
      <w:r>
        <w:br/>
      </w:r>
      <w:r>
        <w:rPr>
          <w:rFonts w:ascii="Times New Roman"/>
          <w:b w:val="false"/>
          <w:i w:val="false"/>
          <w:color w:val="000000"/>
          <w:sz w:val="28"/>
        </w:rPr>
        <w:t xml:space="preserve">
     Меншiк акцияларын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Дивидендтерді төлеу </w:t>
      </w:r>
      <w:r>
        <w:br/>
      </w:r>
      <w:r>
        <w:rPr>
          <w:rFonts w:ascii="Times New Roman"/>
          <w:b w:val="false"/>
          <w:i w:val="false"/>
          <w:color w:val="000000"/>
          <w:sz w:val="28"/>
        </w:rPr>
        <w:t xml:space="preserve">
     Басқа төлемдер </w:t>
      </w:r>
    </w:p>
    <w:p>
      <w:pPr>
        <w:spacing w:after="0"/>
        <w:ind w:left="0"/>
        <w:jc w:val="both"/>
      </w:pPr>
      <w:r>
        <w:rPr>
          <w:rFonts w:ascii="Times New Roman"/>
          <w:b w:val="false"/>
          <w:i w:val="false"/>
          <w:color w:val="000000"/>
          <w:sz w:val="28"/>
        </w:rPr>
        <w:t xml:space="preserve">3    Қаржылық қызмет </w:t>
      </w:r>
      <w:r>
        <w:br/>
      </w:r>
      <w:r>
        <w:rPr>
          <w:rFonts w:ascii="Times New Roman"/>
          <w:b w:val="false"/>
          <w:i w:val="false"/>
          <w:color w:val="000000"/>
          <w:sz w:val="28"/>
        </w:rPr>
        <w:t xml:space="preserve">
     нәтижесiнде таза ақша </w:t>
      </w:r>
      <w:r>
        <w:br/>
      </w:r>
      <w:r>
        <w:rPr>
          <w:rFonts w:ascii="Times New Roman"/>
          <w:b w:val="false"/>
          <w:i w:val="false"/>
          <w:color w:val="000000"/>
          <w:sz w:val="28"/>
        </w:rPr>
        <w:t xml:space="preserve">
     қаражатының көбеюi (+) </w:t>
      </w:r>
      <w:r>
        <w:br/>
      </w:r>
      <w:r>
        <w:rPr>
          <w:rFonts w:ascii="Times New Roman"/>
          <w:b w:val="false"/>
          <w:i w:val="false"/>
          <w:color w:val="000000"/>
          <w:sz w:val="28"/>
        </w:rPr>
        <w:t xml:space="preserve">
     /азаюы (-)                -659353,6    -824693,0   -710658,0 </w:t>
      </w:r>
    </w:p>
    <w:p>
      <w:pPr>
        <w:spacing w:after="0"/>
        <w:ind w:left="0"/>
        <w:jc w:val="both"/>
      </w:pPr>
      <w:r>
        <w:rPr>
          <w:rFonts w:ascii="Times New Roman"/>
          <w:b w:val="false"/>
          <w:i w:val="false"/>
          <w:color w:val="000000"/>
          <w:sz w:val="28"/>
        </w:rPr>
        <w:t xml:space="preserve">     Жиынтығы. Ақша </w:t>
      </w:r>
      <w:r>
        <w:br/>
      </w:r>
      <w:r>
        <w:rPr>
          <w:rFonts w:ascii="Times New Roman"/>
          <w:b w:val="false"/>
          <w:i w:val="false"/>
          <w:color w:val="000000"/>
          <w:sz w:val="28"/>
        </w:rPr>
        <w:t xml:space="preserve">
     қаражатының көбеюi </w:t>
      </w:r>
      <w:r>
        <w:br/>
      </w:r>
      <w:r>
        <w:rPr>
          <w:rFonts w:ascii="Times New Roman"/>
          <w:b w:val="false"/>
          <w:i w:val="false"/>
          <w:color w:val="000000"/>
          <w:sz w:val="28"/>
        </w:rPr>
        <w:t xml:space="preserve">
     (+)/азаюы (-)              332242,6     108286,0    -88438,7 </w:t>
      </w:r>
    </w:p>
    <w:p>
      <w:pPr>
        <w:spacing w:after="0"/>
        <w:ind w:left="0"/>
        <w:jc w:val="both"/>
      </w:pPr>
      <w:r>
        <w:rPr>
          <w:rFonts w:ascii="Times New Roman"/>
          <w:b w:val="false"/>
          <w:i w:val="false"/>
          <w:color w:val="000000"/>
          <w:sz w:val="28"/>
        </w:rPr>
        <w:t xml:space="preserve">     2000 ж. 31 желтоқсанға </w:t>
      </w:r>
      <w:r>
        <w:br/>
      </w:r>
      <w:r>
        <w:rPr>
          <w:rFonts w:ascii="Times New Roman"/>
          <w:b w:val="false"/>
          <w:i w:val="false"/>
          <w:color w:val="000000"/>
          <w:sz w:val="28"/>
        </w:rPr>
        <w:t xml:space="preserve">
     ақша қаражаты              494263,1     826505,7    934791,0 </w:t>
      </w:r>
      <w:r>
        <w:br/>
      </w:r>
      <w:r>
        <w:rPr>
          <w:rFonts w:ascii="Times New Roman"/>
          <w:b w:val="false"/>
          <w:i w:val="false"/>
          <w:color w:val="000000"/>
          <w:sz w:val="28"/>
        </w:rPr>
        <w:t xml:space="preserve">
     2001 ж. 31 желтоқсанға </w:t>
      </w:r>
      <w:r>
        <w:br/>
      </w:r>
      <w:r>
        <w:rPr>
          <w:rFonts w:ascii="Times New Roman"/>
          <w:b w:val="false"/>
          <w:i w:val="false"/>
          <w:color w:val="000000"/>
          <w:sz w:val="28"/>
        </w:rPr>
        <w:t xml:space="preserve">
     ақша қаражаты              826505,7     934791,0    846352,3 </w:t>
      </w:r>
      <w:r>
        <w:br/>
      </w:r>
      <w:r>
        <w:rPr>
          <w:rFonts w:ascii="Times New Roman"/>
          <w:b w:val="false"/>
          <w:i w:val="false"/>
          <w:color w:val="000000"/>
          <w:sz w:val="28"/>
        </w:rPr>
        <w:t xml:space="preserve">
------------------------------------------------------------------ </w:t>
      </w:r>
    </w:p>
    <w:bookmarkStart w:name="z25" w:id="24"/>
    <w:p>
      <w:pPr>
        <w:spacing w:after="0"/>
        <w:ind w:left="0"/>
        <w:jc w:val="both"/>
      </w:pPr>
      <w:r>
        <w:rPr>
          <w:rFonts w:ascii="Times New Roman"/>
          <w:b w:val="false"/>
          <w:i w:val="false"/>
          <w:color w:val="000000"/>
          <w:sz w:val="28"/>
        </w:rPr>
        <w:t xml:space="preserve">
5-қосымша </w:t>
      </w:r>
    </w:p>
    <w:bookmarkEnd w:id="24"/>
    <w:p>
      <w:pPr>
        <w:spacing w:after="0"/>
        <w:ind w:left="0"/>
        <w:jc w:val="left"/>
      </w:pPr>
      <w:r>
        <w:rPr>
          <w:rFonts w:ascii="Times New Roman"/>
          <w:b/>
          <w:i w:val="false"/>
          <w:color w:val="000000"/>
        </w:rPr>
        <w:t xml:space="preserve"> Кезең шығыстары, "Ақтау теңіз сауда порты" РМК болжамдық көрсеткіштері </w:t>
      </w:r>
    </w:p>
    <w:p>
      <w:pPr>
        <w:spacing w:after="0"/>
        <w:ind w:left="0"/>
        <w:jc w:val="both"/>
      </w:pPr>
      <w:r>
        <w:rPr>
          <w:rFonts w:ascii="Times New Roman"/>
          <w:b w:val="false"/>
          <w:i w:val="false"/>
          <w:color w:val="000000"/>
          <w:sz w:val="28"/>
        </w:rPr>
        <w:t xml:space="preserve">                                                   НК К-5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Көрсеткіштер атауы       !       Есеп кезеңіне есептеу </w:t>
      </w:r>
      <w:r>
        <w:br/>
      </w:r>
      <w:r>
        <w:rPr>
          <w:rFonts w:ascii="Times New Roman"/>
          <w:b w:val="false"/>
          <w:i w:val="false"/>
          <w:color w:val="000000"/>
          <w:sz w:val="28"/>
        </w:rPr>
        <w:t xml:space="preserve">
N  !                          !---------------------------------- </w:t>
      </w:r>
      <w:r>
        <w:br/>
      </w:r>
      <w:r>
        <w:rPr>
          <w:rFonts w:ascii="Times New Roman"/>
          <w:b w:val="false"/>
          <w:i w:val="false"/>
          <w:color w:val="000000"/>
          <w:sz w:val="28"/>
        </w:rPr>
        <w:t xml:space="preserve">
    !                          !  2001 жыл  ! 2002 жыл ! 2003 жыл </w:t>
      </w:r>
      <w:r>
        <w:br/>
      </w:r>
      <w:r>
        <w:rPr>
          <w:rFonts w:ascii="Times New Roman"/>
          <w:b w:val="false"/>
          <w:i w:val="false"/>
          <w:color w:val="000000"/>
          <w:sz w:val="28"/>
        </w:rPr>
        <w:t xml:space="preserve">
    !                          !__________________________________ </w:t>
      </w:r>
      <w:r>
        <w:br/>
      </w:r>
      <w:r>
        <w:rPr>
          <w:rFonts w:ascii="Times New Roman"/>
          <w:b w:val="false"/>
          <w:i w:val="false"/>
          <w:color w:val="000000"/>
          <w:sz w:val="28"/>
        </w:rPr>
        <w:t xml:space="preserve">
    !                          !   есеп     !   баға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Барлығы                      820756,8    759671,1   776945 </w:t>
      </w:r>
      <w:r>
        <w:br/>
      </w:r>
      <w:r>
        <w:rPr>
          <w:rFonts w:ascii="Times New Roman"/>
          <w:b w:val="false"/>
          <w:i w:val="false"/>
          <w:color w:val="000000"/>
          <w:sz w:val="28"/>
        </w:rPr>
        <w:t xml:space="preserve">
1     Жалпы және әкiмшiлiк </w:t>
      </w:r>
      <w:r>
        <w:br/>
      </w:r>
      <w:r>
        <w:rPr>
          <w:rFonts w:ascii="Times New Roman"/>
          <w:b w:val="false"/>
          <w:i w:val="false"/>
          <w:color w:val="000000"/>
          <w:sz w:val="28"/>
        </w:rPr>
        <w:t xml:space="preserve">
      шығындар, барлығы            394976,6    501701,6   509515 </w:t>
      </w:r>
      <w:r>
        <w:br/>
      </w:r>
      <w:r>
        <w:rPr>
          <w:rFonts w:ascii="Times New Roman"/>
          <w:b w:val="false"/>
          <w:i w:val="false"/>
          <w:color w:val="000000"/>
          <w:sz w:val="28"/>
        </w:rPr>
        <w:t xml:space="preserve">
1.1.  Maтeриалдар                   10383        9813,1     9814 </w:t>
      </w:r>
      <w:r>
        <w:br/>
      </w:r>
      <w:r>
        <w:rPr>
          <w:rFonts w:ascii="Times New Roman"/>
          <w:b w:val="false"/>
          <w:i w:val="false"/>
          <w:color w:val="000000"/>
          <w:sz w:val="28"/>
        </w:rPr>
        <w:t xml:space="preserve">
1.2.  Еңбекақы төлемi               86593,3    110232,0   110732 </w:t>
      </w:r>
      <w:r>
        <w:br/>
      </w:r>
      <w:r>
        <w:rPr>
          <w:rFonts w:ascii="Times New Roman"/>
          <w:b w:val="false"/>
          <w:i w:val="false"/>
          <w:color w:val="000000"/>
          <w:sz w:val="28"/>
        </w:rPr>
        <w:t xml:space="preserve">
1.3.  Еңбекақы төлемiнен </w:t>
      </w:r>
      <w:r>
        <w:br/>
      </w:r>
      <w:r>
        <w:rPr>
          <w:rFonts w:ascii="Times New Roman"/>
          <w:b w:val="false"/>
          <w:i w:val="false"/>
          <w:color w:val="000000"/>
          <w:sz w:val="28"/>
        </w:rPr>
        <w:t xml:space="preserve">
      есептеулер                    16868,6     20834,3    20929 </w:t>
      </w:r>
      <w:r>
        <w:br/>
      </w:r>
      <w:r>
        <w:rPr>
          <w:rFonts w:ascii="Times New Roman"/>
          <w:b w:val="false"/>
          <w:i w:val="false"/>
          <w:color w:val="000000"/>
          <w:sz w:val="28"/>
        </w:rPr>
        <w:t xml:space="preserve">
1.4.  Негізгі құралдардың және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амортизациясы     12354,7     19640      19930 </w:t>
      </w:r>
      <w:r>
        <w:br/>
      </w:r>
      <w:r>
        <w:rPr>
          <w:rFonts w:ascii="Times New Roman"/>
          <w:b w:val="false"/>
          <w:i w:val="false"/>
          <w:color w:val="000000"/>
          <w:sz w:val="28"/>
        </w:rPr>
        <w:t xml:space="preserve">
1.5.  Негiзгi құралдардың және </w:t>
      </w:r>
      <w:r>
        <w:br/>
      </w:r>
      <w:r>
        <w:rPr>
          <w:rFonts w:ascii="Times New Roman"/>
          <w:b w:val="false"/>
          <w:i w:val="false"/>
          <w:color w:val="000000"/>
          <w:sz w:val="28"/>
        </w:rPr>
        <w:t xml:space="preserve">
      материалдық емес активтерге </w:t>
      </w:r>
      <w:r>
        <w:br/>
      </w:r>
      <w:r>
        <w:rPr>
          <w:rFonts w:ascii="Times New Roman"/>
          <w:b w:val="false"/>
          <w:i w:val="false"/>
          <w:color w:val="000000"/>
          <w:sz w:val="28"/>
        </w:rPr>
        <w:t xml:space="preserve">
      қызмет көрсету және жөндеу      357,8     606,7      612,0 </w:t>
      </w:r>
      <w:r>
        <w:br/>
      </w:r>
      <w:r>
        <w:rPr>
          <w:rFonts w:ascii="Times New Roman"/>
          <w:b w:val="false"/>
          <w:i w:val="false"/>
          <w:color w:val="000000"/>
          <w:sz w:val="28"/>
        </w:rPr>
        <w:t xml:space="preserve">
1.6.  Коммуналдық шығындар, барлығы  1663,4      1742       1760 </w:t>
      </w:r>
      <w:r>
        <w:br/>
      </w:r>
      <w:r>
        <w:rPr>
          <w:rFonts w:ascii="Times New Roman"/>
          <w:b w:val="false"/>
          <w:i w:val="false"/>
          <w:color w:val="000000"/>
          <w:sz w:val="28"/>
        </w:rPr>
        <w:t xml:space="preserve">
1.7.  Іссапарлық шығындар, барлығы   7149,2      9120       9140 </w:t>
      </w:r>
      <w:r>
        <w:br/>
      </w:r>
      <w:r>
        <w:rPr>
          <w:rFonts w:ascii="Times New Roman"/>
          <w:b w:val="false"/>
          <w:i w:val="false"/>
          <w:color w:val="000000"/>
          <w:sz w:val="28"/>
        </w:rPr>
        <w:t xml:space="preserve">
1.7.1 Белгіленген нормалар шегінде  5705,6      9099       9119 </w:t>
      </w:r>
      <w:r>
        <w:br/>
      </w:r>
      <w:r>
        <w:rPr>
          <w:rFonts w:ascii="Times New Roman"/>
          <w:b w:val="false"/>
          <w:i w:val="false"/>
          <w:color w:val="000000"/>
          <w:sz w:val="28"/>
        </w:rPr>
        <w:t xml:space="preserve">
1.7.2 нормадан жоғары               1443,6      21         21 </w:t>
      </w:r>
      <w:r>
        <w:br/>
      </w:r>
      <w:r>
        <w:rPr>
          <w:rFonts w:ascii="Times New Roman"/>
          <w:b w:val="false"/>
          <w:i w:val="false"/>
          <w:color w:val="000000"/>
          <w:sz w:val="28"/>
        </w:rPr>
        <w:t xml:space="preserve">
1.8.  Өкілдік шығындар              1378,3      3473,0     4720 </w:t>
      </w:r>
      <w:r>
        <w:br/>
      </w:r>
      <w:r>
        <w:rPr>
          <w:rFonts w:ascii="Times New Roman"/>
          <w:b w:val="false"/>
          <w:i w:val="false"/>
          <w:color w:val="000000"/>
          <w:sz w:val="28"/>
        </w:rPr>
        <w:t xml:space="preserve">
1.9.  Жұмысшылардың бiлiктiлiгiн </w:t>
      </w:r>
      <w:r>
        <w:br/>
      </w:r>
      <w:r>
        <w:rPr>
          <w:rFonts w:ascii="Times New Roman"/>
          <w:b w:val="false"/>
          <w:i w:val="false"/>
          <w:color w:val="000000"/>
          <w:sz w:val="28"/>
        </w:rPr>
        <w:t xml:space="preserve">
      арттыруға шығындар            4700,3      3958,8     3168 </w:t>
      </w:r>
      <w:r>
        <w:br/>
      </w:r>
      <w:r>
        <w:rPr>
          <w:rFonts w:ascii="Times New Roman"/>
          <w:b w:val="false"/>
          <w:i w:val="false"/>
          <w:color w:val="000000"/>
          <w:sz w:val="28"/>
        </w:rPr>
        <w:t xml:space="preserve">
1.10. Директорлар кеңесiн ұстауға </w:t>
      </w:r>
      <w:r>
        <w:br/>
      </w:r>
      <w:r>
        <w:rPr>
          <w:rFonts w:ascii="Times New Roman"/>
          <w:b w:val="false"/>
          <w:i w:val="false"/>
          <w:color w:val="000000"/>
          <w:sz w:val="28"/>
        </w:rPr>
        <w:t xml:space="preserve">
      арналған                         0           0        0 </w:t>
      </w:r>
      <w:r>
        <w:br/>
      </w:r>
      <w:r>
        <w:rPr>
          <w:rFonts w:ascii="Times New Roman"/>
          <w:b w:val="false"/>
          <w:i w:val="false"/>
          <w:color w:val="000000"/>
          <w:sz w:val="28"/>
        </w:rPr>
        <w:t xml:space="preserve">
11.1. Кеңселiк және типографиялық </w:t>
      </w:r>
      <w:r>
        <w:br/>
      </w:r>
      <w:r>
        <w:rPr>
          <w:rFonts w:ascii="Times New Roman"/>
          <w:b w:val="false"/>
          <w:i w:val="false"/>
          <w:color w:val="000000"/>
          <w:sz w:val="28"/>
        </w:rPr>
        <w:t xml:space="preserve">
      жұмыстар                        2414,2    2019,0      2039 </w:t>
      </w:r>
      <w:r>
        <w:br/>
      </w:r>
      <w:r>
        <w:rPr>
          <w:rFonts w:ascii="Times New Roman"/>
          <w:b w:val="false"/>
          <w:i w:val="false"/>
          <w:color w:val="000000"/>
          <w:sz w:val="28"/>
        </w:rPr>
        <w:t xml:space="preserve">
1.12. Салықтар бойынша шығындар     128038,8    155494    120717 </w:t>
      </w:r>
      <w:r>
        <w:br/>
      </w:r>
      <w:r>
        <w:rPr>
          <w:rFonts w:ascii="Times New Roman"/>
          <w:b w:val="false"/>
          <w:i w:val="false"/>
          <w:color w:val="000000"/>
          <w:sz w:val="28"/>
        </w:rPr>
        <w:t xml:space="preserve">
1.13. Байланыстың қызметтерi          9769,7    8562,8      9022 </w:t>
      </w:r>
      <w:r>
        <w:br/>
      </w:r>
      <w:r>
        <w:rPr>
          <w:rFonts w:ascii="Times New Roman"/>
          <w:b w:val="false"/>
          <w:i w:val="false"/>
          <w:color w:val="000000"/>
          <w:sz w:val="28"/>
        </w:rPr>
        <w:t xml:space="preserve">
1.14. Күзетке шығындар                 0        5132,8     5132,8 </w:t>
      </w:r>
      <w:r>
        <w:br/>
      </w:r>
      <w:r>
        <w:rPr>
          <w:rFonts w:ascii="Times New Roman"/>
          <w:b w:val="false"/>
          <w:i w:val="false"/>
          <w:color w:val="000000"/>
          <w:sz w:val="28"/>
        </w:rPr>
        <w:t xml:space="preserve">
1.15. Консультациялық (аудиторлық) </w:t>
      </w:r>
      <w:r>
        <w:br/>
      </w:r>
      <w:r>
        <w:rPr>
          <w:rFonts w:ascii="Times New Roman"/>
          <w:b w:val="false"/>
          <w:i w:val="false"/>
          <w:color w:val="000000"/>
          <w:sz w:val="28"/>
        </w:rPr>
        <w:t xml:space="preserve">
      және ақпараттық қызметтер      4342,5     7900       14214 </w:t>
      </w:r>
      <w:r>
        <w:br/>
      </w:r>
      <w:r>
        <w:rPr>
          <w:rFonts w:ascii="Times New Roman"/>
          <w:b w:val="false"/>
          <w:i w:val="false"/>
          <w:color w:val="000000"/>
          <w:sz w:val="28"/>
        </w:rPr>
        <w:t xml:space="preserve">
1.16. Банк қызметтерi                4155       4279,5     4320 </w:t>
      </w:r>
      <w:r>
        <w:br/>
      </w:r>
      <w:r>
        <w:rPr>
          <w:rFonts w:ascii="Times New Roman"/>
          <w:b w:val="false"/>
          <w:i w:val="false"/>
          <w:color w:val="000000"/>
          <w:sz w:val="28"/>
        </w:rPr>
        <w:t xml:space="preserve">
1.17. Сот шығындары                  37745,3    6500       4844 </w:t>
      </w:r>
      <w:r>
        <w:br/>
      </w:r>
      <w:r>
        <w:rPr>
          <w:rFonts w:ascii="Times New Roman"/>
          <w:b w:val="false"/>
          <w:i w:val="false"/>
          <w:color w:val="000000"/>
          <w:sz w:val="28"/>
        </w:rPr>
        <w:t xml:space="preserve">
1.18. Шартты бұзғаны үшiн </w:t>
      </w:r>
      <w:r>
        <w:br/>
      </w:r>
      <w:r>
        <w:rPr>
          <w:rFonts w:ascii="Times New Roman"/>
          <w:b w:val="false"/>
          <w:i w:val="false"/>
          <w:color w:val="000000"/>
          <w:sz w:val="28"/>
        </w:rPr>
        <w:t xml:space="preserve">
      айыппұлдар, өсiмақы мен </w:t>
      </w:r>
      <w:r>
        <w:br/>
      </w:r>
      <w:r>
        <w:rPr>
          <w:rFonts w:ascii="Times New Roman"/>
          <w:b w:val="false"/>
          <w:i w:val="false"/>
          <w:color w:val="000000"/>
          <w:sz w:val="28"/>
        </w:rPr>
        <w:t xml:space="preserve">
      айып төлемi                    17,2         0         0 </w:t>
      </w:r>
      <w:r>
        <w:br/>
      </w:r>
      <w:r>
        <w:rPr>
          <w:rFonts w:ascii="Times New Roman"/>
          <w:b w:val="false"/>
          <w:i w:val="false"/>
          <w:color w:val="000000"/>
          <w:sz w:val="28"/>
        </w:rPr>
        <w:t xml:space="preserve">
1.19. Кiрiстi жасырғаны </w:t>
      </w:r>
      <w:r>
        <w:br/>
      </w:r>
      <w:r>
        <w:rPr>
          <w:rFonts w:ascii="Times New Roman"/>
          <w:b w:val="false"/>
          <w:i w:val="false"/>
          <w:color w:val="000000"/>
          <w:sz w:val="28"/>
        </w:rPr>
        <w:t xml:space="preserve">
      (төмендеткенi) үшiн </w:t>
      </w:r>
      <w:r>
        <w:br/>
      </w:r>
      <w:r>
        <w:rPr>
          <w:rFonts w:ascii="Times New Roman"/>
          <w:b w:val="false"/>
          <w:i w:val="false"/>
          <w:color w:val="000000"/>
          <w:sz w:val="28"/>
        </w:rPr>
        <w:t xml:space="preserve">
      айыппұлдар мен өсiмақылар      81 </w:t>
      </w:r>
      <w:r>
        <w:br/>
      </w:r>
      <w:r>
        <w:rPr>
          <w:rFonts w:ascii="Times New Roman"/>
          <w:b w:val="false"/>
          <w:i w:val="false"/>
          <w:color w:val="000000"/>
          <w:sz w:val="28"/>
        </w:rPr>
        <w:t xml:space="preserve">
1.20. Ұрлаудан, жоғары нормадан, </w:t>
      </w:r>
      <w:r>
        <w:br/>
      </w:r>
      <w:r>
        <w:rPr>
          <w:rFonts w:ascii="Times New Roman"/>
          <w:b w:val="false"/>
          <w:i w:val="false"/>
          <w:color w:val="000000"/>
          <w:sz w:val="28"/>
        </w:rPr>
        <w:t xml:space="preserve">
      жоғалтудан, бүлiнуден, кем </w:t>
      </w:r>
      <w:r>
        <w:br/>
      </w:r>
      <w:r>
        <w:rPr>
          <w:rFonts w:ascii="Times New Roman"/>
          <w:b w:val="false"/>
          <w:i w:val="false"/>
          <w:color w:val="000000"/>
          <w:sz w:val="28"/>
        </w:rPr>
        <w:t xml:space="preserve">
      шыққаннан шығындар             0 </w:t>
      </w:r>
      <w:r>
        <w:br/>
      </w:r>
      <w:r>
        <w:rPr>
          <w:rFonts w:ascii="Times New Roman"/>
          <w:b w:val="false"/>
          <w:i w:val="false"/>
          <w:color w:val="000000"/>
          <w:sz w:val="28"/>
        </w:rPr>
        <w:t xml:space="preserve">
1.21. Жалға алудан шығындар          2963         0         0 </w:t>
      </w:r>
      <w:r>
        <w:br/>
      </w:r>
      <w:r>
        <w:rPr>
          <w:rFonts w:ascii="Times New Roman"/>
          <w:b w:val="false"/>
          <w:i w:val="false"/>
          <w:color w:val="000000"/>
          <w:sz w:val="28"/>
        </w:rPr>
        <w:t xml:space="preserve">
1.22. Әлеуметтiк салаға шығындар     0          10173      6800 </w:t>
      </w:r>
      <w:r>
        <w:br/>
      </w:r>
      <w:r>
        <w:rPr>
          <w:rFonts w:ascii="Times New Roman"/>
          <w:b w:val="false"/>
          <w:i w:val="false"/>
          <w:color w:val="000000"/>
          <w:sz w:val="28"/>
        </w:rPr>
        <w:t xml:space="preserve">
1.23. Күдiктi берешектер бойынша </w:t>
      </w:r>
      <w:r>
        <w:br/>
      </w:r>
      <w:r>
        <w:rPr>
          <w:rFonts w:ascii="Times New Roman"/>
          <w:b w:val="false"/>
          <w:i w:val="false"/>
          <w:color w:val="000000"/>
          <w:sz w:val="28"/>
        </w:rPr>
        <w:t xml:space="preserve">
      резерв құру жөнiндегi шығындар -14142,1   952,4      750 </w:t>
      </w:r>
      <w:r>
        <w:br/>
      </w:r>
      <w:r>
        <w:rPr>
          <w:rFonts w:ascii="Times New Roman"/>
          <w:b w:val="false"/>
          <w:i w:val="false"/>
          <w:color w:val="000000"/>
          <w:sz w:val="28"/>
        </w:rPr>
        <w:t xml:space="preserve">
1.24. Мерекелердi, мәдени-бұқаралық, </w:t>
      </w:r>
      <w:r>
        <w:br/>
      </w:r>
      <w:r>
        <w:rPr>
          <w:rFonts w:ascii="Times New Roman"/>
          <w:b w:val="false"/>
          <w:i w:val="false"/>
          <w:color w:val="000000"/>
          <w:sz w:val="28"/>
        </w:rPr>
        <w:t xml:space="preserve">
      спорттық iс шараларды өткiзуге   8501,5    5150      5150 </w:t>
      </w:r>
      <w:r>
        <w:br/>
      </w:r>
      <w:r>
        <w:rPr>
          <w:rFonts w:ascii="Times New Roman"/>
          <w:b w:val="false"/>
          <w:i w:val="false"/>
          <w:color w:val="000000"/>
          <w:sz w:val="28"/>
        </w:rPr>
        <w:t xml:space="preserve">
1.25. Қайырымдылық көмек               4744,4    4530      4540 </w:t>
      </w:r>
      <w:r>
        <w:br/>
      </w:r>
      <w:r>
        <w:rPr>
          <w:rFonts w:ascii="Times New Roman"/>
          <w:b w:val="false"/>
          <w:i w:val="false"/>
          <w:color w:val="000000"/>
          <w:sz w:val="28"/>
        </w:rPr>
        <w:t xml:space="preserve">
1.26. Басқа да шығындар               64897,5   122882   157981,2 </w:t>
      </w:r>
      <w:r>
        <w:br/>
      </w:r>
      <w:r>
        <w:rPr>
          <w:rFonts w:ascii="Times New Roman"/>
          <w:b w:val="false"/>
          <w:i w:val="false"/>
          <w:color w:val="000000"/>
          <w:sz w:val="28"/>
        </w:rPr>
        <w:t xml:space="preserve">
2.    Iске асыру жөнiндегi шығындар, </w:t>
      </w:r>
      <w:r>
        <w:br/>
      </w:r>
      <w:r>
        <w:rPr>
          <w:rFonts w:ascii="Times New Roman"/>
          <w:b w:val="false"/>
          <w:i w:val="false"/>
          <w:color w:val="000000"/>
          <w:sz w:val="28"/>
        </w:rPr>
        <w:t xml:space="preserve">
      барлығы                         67411,7   44317,1   44557 </w:t>
      </w:r>
      <w:r>
        <w:br/>
      </w:r>
      <w:r>
        <w:rPr>
          <w:rFonts w:ascii="Times New Roman"/>
          <w:b w:val="false"/>
          <w:i w:val="false"/>
          <w:color w:val="000000"/>
          <w:sz w:val="28"/>
        </w:rPr>
        <w:t xml:space="preserve">
2.1.  Материалдар                        0 </w:t>
      </w:r>
      <w:r>
        <w:br/>
      </w:r>
      <w:r>
        <w:rPr>
          <w:rFonts w:ascii="Times New Roman"/>
          <w:b w:val="false"/>
          <w:i w:val="false"/>
          <w:color w:val="000000"/>
          <w:sz w:val="28"/>
        </w:rPr>
        <w:t xml:space="preserve">
2.2   Еңбекақы төлемi                    0      4673,8    4674 </w:t>
      </w:r>
      <w:r>
        <w:br/>
      </w:r>
      <w:r>
        <w:rPr>
          <w:rFonts w:ascii="Times New Roman"/>
          <w:b w:val="false"/>
          <w:i w:val="false"/>
          <w:color w:val="000000"/>
          <w:sz w:val="28"/>
        </w:rPr>
        <w:t xml:space="preserve">
2.3.  Еңбекақы төлемiнен есептеулер      0       883,3     883 </w:t>
      </w:r>
      <w:r>
        <w:br/>
      </w:r>
      <w:r>
        <w:rPr>
          <w:rFonts w:ascii="Times New Roman"/>
          <w:b w:val="false"/>
          <w:i w:val="false"/>
          <w:color w:val="000000"/>
          <w:sz w:val="28"/>
        </w:rPr>
        <w:t xml:space="preserve">
2.4.  Негiзгi құралдардың және </w:t>
      </w:r>
      <w:r>
        <w:br/>
      </w:r>
      <w:r>
        <w:rPr>
          <w:rFonts w:ascii="Times New Roman"/>
          <w:b w:val="false"/>
          <w:i w:val="false"/>
          <w:color w:val="000000"/>
          <w:sz w:val="28"/>
        </w:rPr>
        <w:t xml:space="preserve">
      материалдық емес активтердiң </w:t>
      </w:r>
      <w:r>
        <w:br/>
      </w:r>
      <w:r>
        <w:rPr>
          <w:rFonts w:ascii="Times New Roman"/>
          <w:b w:val="false"/>
          <w:i w:val="false"/>
          <w:color w:val="000000"/>
          <w:sz w:val="28"/>
        </w:rPr>
        <w:t xml:space="preserve">
      амортизациясы                      0         0        0 </w:t>
      </w:r>
      <w:r>
        <w:br/>
      </w:r>
      <w:r>
        <w:rPr>
          <w:rFonts w:ascii="Times New Roman"/>
          <w:b w:val="false"/>
          <w:i w:val="false"/>
          <w:color w:val="000000"/>
          <w:sz w:val="28"/>
        </w:rPr>
        <w:t xml:space="preserve">
2.5.  Негiзгi құралдардың және </w:t>
      </w:r>
      <w:r>
        <w:br/>
      </w:r>
      <w:r>
        <w:rPr>
          <w:rFonts w:ascii="Times New Roman"/>
          <w:b w:val="false"/>
          <w:i w:val="false"/>
          <w:color w:val="000000"/>
          <w:sz w:val="28"/>
        </w:rPr>
        <w:t xml:space="preserve">
      материалдық емес активтерге </w:t>
      </w:r>
      <w:r>
        <w:br/>
      </w:r>
      <w:r>
        <w:rPr>
          <w:rFonts w:ascii="Times New Roman"/>
          <w:b w:val="false"/>
          <w:i w:val="false"/>
          <w:color w:val="000000"/>
          <w:sz w:val="28"/>
        </w:rPr>
        <w:t xml:space="preserve">
      қызмет көрсету және жөндеу         0         0        0 </w:t>
      </w:r>
      <w:r>
        <w:br/>
      </w:r>
      <w:r>
        <w:rPr>
          <w:rFonts w:ascii="Times New Roman"/>
          <w:b w:val="false"/>
          <w:i w:val="false"/>
          <w:color w:val="000000"/>
          <w:sz w:val="28"/>
        </w:rPr>
        <w:t xml:space="preserve">
2.6.  Коммуналдық шығындар, барлығы </w:t>
      </w:r>
      <w:r>
        <w:br/>
      </w:r>
      <w:r>
        <w:rPr>
          <w:rFonts w:ascii="Times New Roman"/>
          <w:b w:val="false"/>
          <w:i w:val="false"/>
          <w:color w:val="000000"/>
          <w:sz w:val="28"/>
        </w:rPr>
        <w:t xml:space="preserve">
2.7.  Iссапарлық шығындар, барлығы     4581,2      0        0 </w:t>
      </w:r>
      <w:r>
        <w:br/>
      </w:r>
      <w:r>
        <w:rPr>
          <w:rFonts w:ascii="Times New Roman"/>
          <w:b w:val="false"/>
          <w:i w:val="false"/>
          <w:color w:val="000000"/>
          <w:sz w:val="28"/>
        </w:rPr>
        <w:t xml:space="preserve">
2.7.1 Белгiленген нормалар шегiнде     4374        0        0 </w:t>
      </w:r>
      <w:r>
        <w:br/>
      </w:r>
      <w:r>
        <w:rPr>
          <w:rFonts w:ascii="Times New Roman"/>
          <w:b w:val="false"/>
          <w:i w:val="false"/>
          <w:color w:val="000000"/>
          <w:sz w:val="28"/>
        </w:rPr>
        <w:t xml:space="preserve">
2.7.2 нормадан жоғары                  207,2       0        0 </w:t>
      </w:r>
      <w:r>
        <w:br/>
      </w:r>
      <w:r>
        <w:rPr>
          <w:rFonts w:ascii="Times New Roman"/>
          <w:b w:val="false"/>
          <w:i w:val="false"/>
          <w:color w:val="000000"/>
          <w:sz w:val="28"/>
        </w:rPr>
        <w:t xml:space="preserve">
2.8.  Тиеу, тасу және сақтау </w:t>
      </w:r>
      <w:r>
        <w:br/>
      </w:r>
      <w:r>
        <w:rPr>
          <w:rFonts w:ascii="Times New Roman"/>
          <w:b w:val="false"/>
          <w:i w:val="false"/>
          <w:color w:val="000000"/>
          <w:sz w:val="28"/>
        </w:rPr>
        <w:t xml:space="preserve">
      жөнiндегi шығындар                0          0        0 </w:t>
      </w:r>
      <w:r>
        <w:br/>
      </w:r>
      <w:r>
        <w:rPr>
          <w:rFonts w:ascii="Times New Roman"/>
          <w:b w:val="false"/>
          <w:i w:val="false"/>
          <w:color w:val="000000"/>
          <w:sz w:val="28"/>
        </w:rPr>
        <w:t xml:space="preserve">
2.9.  Жарнама мен маркетингке </w:t>
      </w:r>
      <w:r>
        <w:br/>
      </w:r>
      <w:r>
        <w:rPr>
          <w:rFonts w:ascii="Times New Roman"/>
          <w:b w:val="false"/>
          <w:i w:val="false"/>
          <w:color w:val="000000"/>
          <w:sz w:val="28"/>
        </w:rPr>
        <w:t xml:space="preserve">
      шығындар                         57589     38760    39000 </w:t>
      </w:r>
      <w:r>
        <w:br/>
      </w:r>
      <w:r>
        <w:rPr>
          <w:rFonts w:ascii="Times New Roman"/>
          <w:b w:val="false"/>
          <w:i w:val="false"/>
          <w:color w:val="000000"/>
          <w:sz w:val="28"/>
        </w:rPr>
        <w:t xml:space="preserve">
2.10. Жалға алу жөніндегі шығындар      0          0        0 </w:t>
      </w:r>
      <w:r>
        <w:br/>
      </w:r>
      <w:r>
        <w:rPr>
          <w:rFonts w:ascii="Times New Roman"/>
          <w:b w:val="false"/>
          <w:i w:val="false"/>
          <w:color w:val="000000"/>
          <w:sz w:val="28"/>
        </w:rPr>
        <w:t xml:space="preserve">
2.11. Әлеуметтiк салаға шығындар        0          0        0 </w:t>
      </w:r>
      <w:r>
        <w:br/>
      </w:r>
      <w:r>
        <w:rPr>
          <w:rFonts w:ascii="Times New Roman"/>
          <w:b w:val="false"/>
          <w:i w:val="false"/>
          <w:color w:val="000000"/>
          <w:sz w:val="28"/>
        </w:rPr>
        <w:t xml:space="preserve">
2.12. Басқа да шығындар                5241,5      0        0 </w:t>
      </w:r>
      <w:r>
        <w:br/>
      </w:r>
      <w:r>
        <w:rPr>
          <w:rFonts w:ascii="Times New Roman"/>
          <w:b w:val="false"/>
          <w:i w:val="false"/>
          <w:color w:val="000000"/>
          <w:sz w:val="28"/>
        </w:rPr>
        <w:t xml:space="preserve">
3.    Пайыздар бойынша шығындар, </w:t>
      </w:r>
      <w:r>
        <w:br/>
      </w:r>
      <w:r>
        <w:rPr>
          <w:rFonts w:ascii="Times New Roman"/>
          <w:b w:val="false"/>
          <w:i w:val="false"/>
          <w:color w:val="000000"/>
          <w:sz w:val="28"/>
        </w:rPr>
        <w:t xml:space="preserve">
      барлығы                        358368,5   213652,4  222873 </w:t>
      </w:r>
      <w:r>
        <w:br/>
      </w:r>
      <w:r>
        <w:rPr>
          <w:rFonts w:ascii="Times New Roman"/>
          <w:b w:val="false"/>
          <w:i w:val="false"/>
          <w:color w:val="000000"/>
          <w:sz w:val="28"/>
        </w:rPr>
        <w:t xml:space="preserve">
3.1.  Банк несиелерi бойынша </w:t>
      </w:r>
      <w:r>
        <w:br/>
      </w:r>
      <w:r>
        <w:rPr>
          <w:rFonts w:ascii="Times New Roman"/>
          <w:b w:val="false"/>
          <w:i w:val="false"/>
          <w:color w:val="000000"/>
          <w:sz w:val="28"/>
        </w:rPr>
        <w:t xml:space="preserve">
      сыйақыға (пайызға) шығындар    358368,5   213652,4  222873 </w:t>
      </w:r>
      <w:r>
        <w:br/>
      </w:r>
      <w:r>
        <w:rPr>
          <w:rFonts w:ascii="Times New Roman"/>
          <w:b w:val="false"/>
          <w:i w:val="false"/>
          <w:color w:val="000000"/>
          <w:sz w:val="28"/>
        </w:rPr>
        <w:t xml:space="preserve">
3.2.  Жеткiзушiнiң несиелерi </w:t>
      </w:r>
      <w:r>
        <w:br/>
      </w:r>
      <w:r>
        <w:rPr>
          <w:rFonts w:ascii="Times New Roman"/>
          <w:b w:val="false"/>
          <w:i w:val="false"/>
          <w:color w:val="000000"/>
          <w:sz w:val="28"/>
        </w:rPr>
        <w:t xml:space="preserve">
      бойынша сыйақыға (пайызға)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3.3.  Жалға беру бойынша сыйақыға </w:t>
      </w:r>
      <w:r>
        <w:br/>
      </w:r>
      <w:r>
        <w:rPr>
          <w:rFonts w:ascii="Times New Roman"/>
          <w:b w:val="false"/>
          <w:i w:val="false"/>
          <w:color w:val="000000"/>
          <w:sz w:val="28"/>
        </w:rPr>
        <w:t xml:space="preserve">
      (пайызға) шығындар </w:t>
      </w:r>
      <w:r>
        <w:br/>
      </w:r>
      <w:r>
        <w:rPr>
          <w:rFonts w:ascii="Times New Roman"/>
          <w:b w:val="false"/>
          <w:i w:val="false"/>
          <w:color w:val="000000"/>
          <w:sz w:val="28"/>
        </w:rPr>
        <w:t xml:space="preserve">
3.4.  Басқа да шығындар </w:t>
      </w:r>
      <w:r>
        <w:br/>
      </w:r>
      <w:r>
        <w:rPr>
          <w:rFonts w:ascii="Times New Roman"/>
          <w:b w:val="false"/>
          <w:i w:val="false"/>
          <w:color w:val="000000"/>
          <w:sz w:val="28"/>
        </w:rPr>
        <w:t xml:space="preserve">
------------------------------------------------------------------ </w:t>
      </w:r>
    </w:p>
    <w:bookmarkStart w:name="z26" w:id="25"/>
    <w:p>
      <w:pPr>
        <w:spacing w:after="0"/>
        <w:ind w:left="0"/>
        <w:jc w:val="both"/>
      </w:pPr>
      <w:r>
        <w:rPr>
          <w:rFonts w:ascii="Times New Roman"/>
          <w:b w:val="false"/>
          <w:i w:val="false"/>
          <w:color w:val="000000"/>
          <w:sz w:val="28"/>
        </w:rPr>
        <w:t xml:space="preserve">
6-қосымша </w:t>
      </w:r>
    </w:p>
    <w:bookmarkEnd w:id="25"/>
    <w:p>
      <w:pPr>
        <w:spacing w:after="0"/>
        <w:ind w:left="0"/>
        <w:jc w:val="left"/>
      </w:pPr>
      <w:r>
        <w:rPr>
          <w:rFonts w:ascii="Times New Roman"/>
          <w:b/>
          <w:i w:val="false"/>
          <w:color w:val="000000"/>
        </w:rPr>
        <w:t xml:space="preserve"> "АТСП" РМК басқарудың ұйымдастыру құрылымы </w:t>
      </w:r>
    </w:p>
    <w:p>
      <w:pPr>
        <w:spacing w:after="0"/>
        <w:ind w:left="0"/>
        <w:jc w:val="both"/>
      </w:pPr>
      <w:r>
        <w:rPr>
          <w:rFonts w:ascii="Times New Roman"/>
          <w:b w:val="false"/>
          <w:i w:val="false"/>
          <w:color w:val="000000"/>
          <w:sz w:val="28"/>
        </w:rPr>
        <w:t xml:space="preserve">                       (қағаз мәтіннен қараңыз)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21 мамырдағы </w:t>
      </w:r>
      <w:r>
        <w:br/>
      </w:r>
      <w:r>
        <w:rPr>
          <w:rFonts w:ascii="Times New Roman"/>
          <w:b w:val="false"/>
          <w:i w:val="false"/>
          <w:color w:val="000000"/>
          <w:sz w:val="28"/>
        </w:rPr>
        <w:t xml:space="preserve">
N 472 қаулысымен     </w:t>
      </w:r>
      <w:r>
        <w:br/>
      </w:r>
      <w:r>
        <w:rPr>
          <w:rFonts w:ascii="Times New Roman"/>
          <w:b w:val="false"/>
          <w:i w:val="false"/>
          <w:color w:val="000000"/>
          <w:sz w:val="28"/>
        </w:rPr>
        <w:t xml:space="preserve">
бекітілген        </w:t>
      </w:r>
    </w:p>
    <w:bookmarkEnd w:id="26"/>
    <w:p>
      <w:pPr>
        <w:spacing w:after="0"/>
        <w:ind w:left="0"/>
        <w:jc w:val="left"/>
      </w:pPr>
      <w:r>
        <w:rPr>
          <w:rFonts w:ascii="Times New Roman"/>
          <w:b/>
          <w:i w:val="false"/>
          <w:color w:val="000000"/>
        </w:rPr>
        <w:t xml:space="preserve"> "Ақтау теңіз сауда порты" республикалық мемлекеттік </w:t>
      </w:r>
      <w:r>
        <w:br/>
      </w:r>
      <w:r>
        <w:rPr>
          <w:rFonts w:ascii="Times New Roman"/>
          <w:b/>
          <w:i w:val="false"/>
          <w:color w:val="000000"/>
        </w:rPr>
        <w:t xml:space="preserve">
кәсіпорнының 2003 жылға арналған аса маңызды </w:t>
      </w:r>
      <w:r>
        <w:br/>
      </w:r>
      <w:r>
        <w:rPr>
          <w:rFonts w:ascii="Times New Roman"/>
          <w:b/>
          <w:i w:val="false"/>
          <w:color w:val="000000"/>
        </w:rPr>
        <w:t xml:space="preserve">
көрсеткіштері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Өлшем   !   2003 ж. болжам </w:t>
      </w:r>
      <w:r>
        <w:br/>
      </w:r>
      <w:r>
        <w:rPr>
          <w:rFonts w:ascii="Times New Roman"/>
          <w:b w:val="false"/>
          <w:i w:val="false"/>
          <w:color w:val="000000"/>
          <w:sz w:val="28"/>
        </w:rPr>
        <w:t xml:space="preserve">
N  !       Көрсеткіштер       !  бірлігі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Өндірілген өнім көлемі </w:t>
      </w:r>
      <w:r>
        <w:br/>
      </w:r>
      <w:r>
        <w:rPr>
          <w:rFonts w:ascii="Times New Roman"/>
          <w:b w:val="false"/>
          <w:i w:val="false"/>
          <w:color w:val="000000"/>
          <w:sz w:val="28"/>
        </w:rPr>
        <w:t xml:space="preserve">
    Жүкті ауыстырып тиеу -      мың тонна        3724,7 </w:t>
      </w:r>
      <w:r>
        <w:br/>
      </w:r>
      <w:r>
        <w:rPr>
          <w:rFonts w:ascii="Times New Roman"/>
          <w:b w:val="false"/>
          <w:i w:val="false"/>
          <w:color w:val="000000"/>
          <w:sz w:val="28"/>
        </w:rPr>
        <w:t xml:space="preserve">
    барлығы: (көлем) </w:t>
      </w:r>
      <w:r>
        <w:br/>
      </w:r>
      <w:r>
        <w:rPr>
          <w:rFonts w:ascii="Times New Roman"/>
          <w:b w:val="false"/>
          <w:i w:val="false"/>
          <w:color w:val="000000"/>
          <w:sz w:val="28"/>
        </w:rPr>
        <w:t xml:space="preserve">
    Жүкті ауыстырып тиеу -      млн. теңге       2188,2 </w:t>
      </w:r>
      <w:r>
        <w:br/>
      </w:r>
      <w:r>
        <w:rPr>
          <w:rFonts w:ascii="Times New Roman"/>
          <w:b w:val="false"/>
          <w:i w:val="false"/>
          <w:color w:val="000000"/>
          <w:sz w:val="28"/>
        </w:rPr>
        <w:t xml:space="preserve">
    барлығы: (құны) </w:t>
      </w:r>
      <w:r>
        <w:br/>
      </w:r>
      <w:r>
        <w:rPr>
          <w:rFonts w:ascii="Times New Roman"/>
          <w:b w:val="false"/>
          <w:i w:val="false"/>
          <w:color w:val="000000"/>
          <w:sz w:val="28"/>
        </w:rPr>
        <w:t xml:space="preserve">
    Соның ішінде түрлері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1.1 Мұнай және              мың тонна        2202,7 </w:t>
      </w:r>
      <w:r>
        <w:br/>
      </w:r>
      <w:r>
        <w:rPr>
          <w:rFonts w:ascii="Times New Roman"/>
          <w:b w:val="false"/>
          <w:i w:val="false"/>
          <w:color w:val="000000"/>
          <w:sz w:val="28"/>
        </w:rPr>
        <w:t xml:space="preserve">
    мұнай өнімдерін </w:t>
      </w:r>
      <w:r>
        <w:br/>
      </w:r>
      <w:r>
        <w:rPr>
          <w:rFonts w:ascii="Times New Roman"/>
          <w:b w:val="false"/>
          <w:i w:val="false"/>
          <w:color w:val="000000"/>
          <w:sz w:val="28"/>
        </w:rPr>
        <w:t xml:space="preserve">
    ауыстырып тиеу </w:t>
      </w:r>
      <w:r>
        <w:br/>
      </w:r>
      <w:r>
        <w:rPr>
          <w:rFonts w:ascii="Times New Roman"/>
          <w:b w:val="false"/>
          <w:i w:val="false"/>
          <w:color w:val="000000"/>
          <w:sz w:val="28"/>
        </w:rPr>
        <w:t xml:space="preserve">
    өнімнің бірлігіне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(жұмыстар, қызметтер)       бірлікке </w:t>
      </w:r>
      <w:r>
        <w:br/>
      </w:r>
      <w:r>
        <w:rPr>
          <w:rFonts w:ascii="Times New Roman"/>
          <w:b w:val="false"/>
          <w:i w:val="false"/>
          <w:color w:val="000000"/>
          <w:sz w:val="28"/>
        </w:rPr>
        <w:t xml:space="preserve">
                                теңге            431,26 </w:t>
      </w:r>
      <w:r>
        <w:br/>
      </w:r>
      <w:r>
        <w:rPr>
          <w:rFonts w:ascii="Times New Roman"/>
          <w:b w:val="false"/>
          <w:i w:val="false"/>
          <w:color w:val="000000"/>
          <w:sz w:val="28"/>
        </w:rPr>
        <w:t xml:space="preserve">
    Алдыңғы кезеңге қарағанда </w:t>
      </w:r>
      <w:r>
        <w:br/>
      </w:r>
      <w:r>
        <w:rPr>
          <w:rFonts w:ascii="Times New Roman"/>
          <w:b w:val="false"/>
          <w:i w:val="false"/>
          <w:color w:val="000000"/>
          <w:sz w:val="28"/>
        </w:rPr>
        <w:t xml:space="preserve">
    тарифтерді өзгерту            %               104,2 </w:t>
      </w:r>
      <w:r>
        <w:br/>
      </w:r>
      <w:r>
        <w:rPr>
          <w:rFonts w:ascii="Times New Roman"/>
          <w:b w:val="false"/>
          <w:i w:val="false"/>
          <w:color w:val="000000"/>
          <w:sz w:val="28"/>
        </w:rPr>
        <w:t xml:space="preserve">
    құны                        млн. теңге        949,9 </w:t>
      </w:r>
    </w:p>
    <w:p>
      <w:pPr>
        <w:spacing w:after="0"/>
        <w:ind w:left="0"/>
        <w:jc w:val="both"/>
      </w:pPr>
      <w:r>
        <w:rPr>
          <w:rFonts w:ascii="Times New Roman"/>
          <w:b w:val="false"/>
          <w:i w:val="false"/>
          <w:color w:val="000000"/>
          <w:sz w:val="28"/>
        </w:rPr>
        <w:t xml:space="preserve">    1.2 Металл                  мың тонна         500,0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(жұмыстар,         теңге           1196,97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104,2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теңге        598,5 </w:t>
      </w:r>
    </w:p>
    <w:p>
      <w:pPr>
        <w:spacing w:after="0"/>
        <w:ind w:left="0"/>
        <w:jc w:val="both"/>
      </w:pPr>
      <w:r>
        <w:rPr>
          <w:rFonts w:ascii="Times New Roman"/>
          <w:b w:val="false"/>
          <w:i w:val="false"/>
          <w:color w:val="000000"/>
          <w:sz w:val="28"/>
        </w:rPr>
        <w:t xml:space="preserve">    1.3 Басқалары               мың тонна         122,0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(жұмыстар,         теңге           2289,71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107,6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теңге        279,3 </w:t>
      </w:r>
    </w:p>
    <w:p>
      <w:pPr>
        <w:spacing w:after="0"/>
        <w:ind w:left="0"/>
        <w:jc w:val="both"/>
      </w:pPr>
      <w:r>
        <w:rPr>
          <w:rFonts w:ascii="Times New Roman"/>
          <w:b w:val="false"/>
          <w:i w:val="false"/>
          <w:color w:val="000000"/>
          <w:sz w:val="28"/>
        </w:rPr>
        <w:t xml:space="preserve">    1.4 Астық                   мың </w:t>
      </w:r>
      <w:r>
        <w:br/>
      </w:r>
      <w:r>
        <w:rPr>
          <w:rFonts w:ascii="Times New Roman"/>
          <w:b w:val="false"/>
          <w:i w:val="false"/>
          <w:color w:val="000000"/>
          <w:sz w:val="28"/>
        </w:rPr>
        <w:t xml:space="preserve">
    (астық терминалы)           тонна             300,0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(жұмыстар,         теңге            408,07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104,2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теңге        122,5 </w:t>
      </w:r>
    </w:p>
    <w:p>
      <w:pPr>
        <w:spacing w:after="0"/>
        <w:ind w:left="0"/>
        <w:jc w:val="both"/>
      </w:pPr>
      <w:r>
        <w:rPr>
          <w:rFonts w:ascii="Times New Roman"/>
          <w:b w:val="false"/>
          <w:i w:val="false"/>
          <w:color w:val="000000"/>
          <w:sz w:val="28"/>
        </w:rPr>
        <w:t xml:space="preserve">    1.5 Паром тасымалдары       мың тонна         600,0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(жұмыстар,         теңге             396,6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100,8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құны                        млн. теңге        238,0 </w:t>
      </w:r>
    </w:p>
    <w:p>
      <w:pPr>
        <w:spacing w:after="0"/>
        <w:ind w:left="0"/>
        <w:jc w:val="both"/>
      </w:pPr>
      <w:r>
        <w:rPr>
          <w:rFonts w:ascii="Times New Roman"/>
          <w:b w:val="false"/>
          <w:i w:val="false"/>
          <w:color w:val="000000"/>
          <w:sz w:val="28"/>
        </w:rPr>
        <w:t xml:space="preserve">    1.6 4, 9 айлақтар           кемелер             351 </w:t>
      </w:r>
      <w:r>
        <w:br/>
      </w:r>
      <w:r>
        <w:rPr>
          <w:rFonts w:ascii="Times New Roman"/>
          <w:b w:val="false"/>
          <w:i w:val="false"/>
          <w:color w:val="000000"/>
          <w:sz w:val="28"/>
        </w:rPr>
        <w:t xml:space="preserve">
    бойынша танкерлердің        саны </w:t>
      </w:r>
      <w:r>
        <w:br/>
      </w:r>
      <w:r>
        <w:rPr>
          <w:rFonts w:ascii="Times New Roman"/>
          <w:b w:val="false"/>
          <w:i w:val="false"/>
          <w:color w:val="000000"/>
          <w:sz w:val="28"/>
        </w:rPr>
        <w:t xml:space="preserve">
    кеме кірісі </w:t>
      </w:r>
      <w:r>
        <w:br/>
      </w:r>
      <w:r>
        <w:rPr>
          <w:rFonts w:ascii="Times New Roman"/>
          <w:b w:val="false"/>
          <w:i w:val="false"/>
          <w:color w:val="000000"/>
          <w:sz w:val="28"/>
        </w:rPr>
        <w:t xml:space="preserve">
    өнімнің бірлігіне           бірлікке </w:t>
      </w:r>
      <w:r>
        <w:br/>
      </w:r>
      <w:r>
        <w:rPr>
          <w:rFonts w:ascii="Times New Roman"/>
          <w:b w:val="false"/>
          <w:i w:val="false"/>
          <w:color w:val="000000"/>
          <w:sz w:val="28"/>
        </w:rPr>
        <w:t xml:space="preserve">
    тарифтер (жұмыстар,         мың теңге       1030,59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Алдыңғы кезеңге </w:t>
      </w:r>
      <w:r>
        <w:br/>
      </w:r>
      <w:r>
        <w:rPr>
          <w:rFonts w:ascii="Times New Roman"/>
          <w:b w:val="false"/>
          <w:i w:val="false"/>
          <w:color w:val="000000"/>
          <w:sz w:val="28"/>
        </w:rPr>
        <w:t xml:space="preserve">
    қарағанда тарифтерді          %               104,2 </w:t>
      </w:r>
      <w:r>
        <w:br/>
      </w:r>
      <w:r>
        <w:rPr>
          <w:rFonts w:ascii="Times New Roman"/>
          <w:b w:val="false"/>
          <w:i w:val="false"/>
          <w:color w:val="000000"/>
          <w:sz w:val="28"/>
        </w:rPr>
        <w:t xml:space="preserve">
    өзгерту </w:t>
      </w:r>
      <w:r>
        <w:br/>
      </w:r>
      <w:r>
        <w:rPr>
          <w:rFonts w:ascii="Times New Roman"/>
          <w:b w:val="false"/>
          <w:i w:val="false"/>
          <w:color w:val="000000"/>
          <w:sz w:val="28"/>
        </w:rPr>
        <w:t>
 </w:t>
      </w:r>
      <w:r>
        <w:br/>
      </w:r>
      <w:r>
        <w:rPr>
          <w:rFonts w:ascii="Times New Roman"/>
          <w:b w:val="false"/>
          <w:i w:val="false"/>
          <w:color w:val="000000"/>
          <w:sz w:val="28"/>
        </w:rPr>
        <w:t xml:space="preserve">
б)  құны                        млн. теңге        361,7 </w:t>
      </w:r>
    </w:p>
    <w:p>
      <w:pPr>
        <w:spacing w:after="0"/>
        <w:ind w:left="0"/>
        <w:jc w:val="both"/>
      </w:pPr>
      <w:r>
        <w:rPr>
          <w:rFonts w:ascii="Times New Roman"/>
          <w:b w:val="false"/>
          <w:i w:val="false"/>
          <w:color w:val="000000"/>
          <w:sz w:val="28"/>
        </w:rPr>
        <w:t xml:space="preserve">    Басқа да жұмыстар           млн. </w:t>
      </w:r>
      <w:r>
        <w:br/>
      </w:r>
      <w:r>
        <w:rPr>
          <w:rFonts w:ascii="Times New Roman"/>
          <w:b w:val="false"/>
          <w:i w:val="false"/>
          <w:color w:val="000000"/>
          <w:sz w:val="28"/>
        </w:rPr>
        <w:t xml:space="preserve">
    мен қызметтер,              теңге             216,3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 N 4 және 9               млн.               81,2 </w:t>
      </w:r>
      <w:r>
        <w:br/>
      </w:r>
      <w:r>
        <w:rPr>
          <w:rFonts w:ascii="Times New Roman"/>
          <w:b w:val="false"/>
          <w:i w:val="false"/>
          <w:color w:val="000000"/>
          <w:sz w:val="28"/>
        </w:rPr>
        <w:t xml:space="preserve">
    айлақтарды жалдау           теңге </w:t>
      </w:r>
      <w:r>
        <w:br/>
      </w:r>
      <w:r>
        <w:rPr>
          <w:rFonts w:ascii="Times New Roman"/>
          <w:b w:val="false"/>
          <w:i w:val="false"/>
          <w:color w:val="000000"/>
          <w:sz w:val="28"/>
        </w:rPr>
        <w:t xml:space="preserve">
    2. ПТР-Ақтау                млн. теңге          3,3 </w:t>
      </w:r>
      <w:r>
        <w:br/>
      </w:r>
      <w:r>
        <w:rPr>
          <w:rFonts w:ascii="Times New Roman"/>
          <w:b w:val="false"/>
          <w:i w:val="false"/>
          <w:color w:val="000000"/>
          <w:sz w:val="28"/>
        </w:rPr>
        <w:t xml:space="preserve">
    3. Басқа қызметтер          млн. теңге        131,8 </w:t>
      </w:r>
    </w:p>
    <w:p>
      <w:pPr>
        <w:spacing w:after="0"/>
        <w:ind w:left="0"/>
        <w:jc w:val="both"/>
      </w:pPr>
      <w:r>
        <w:rPr>
          <w:rFonts w:ascii="Times New Roman"/>
          <w:b w:val="false"/>
          <w:i w:val="false"/>
          <w:color w:val="000000"/>
          <w:sz w:val="28"/>
        </w:rPr>
        <w:t xml:space="preserve">2.  Негізгі капиталға </w:t>
      </w:r>
      <w:r>
        <w:br/>
      </w:r>
      <w:r>
        <w:rPr>
          <w:rFonts w:ascii="Times New Roman"/>
          <w:b w:val="false"/>
          <w:i w:val="false"/>
          <w:color w:val="000000"/>
          <w:sz w:val="28"/>
        </w:rPr>
        <w:t xml:space="preserve">
    барлық қаржыландыру </w:t>
      </w:r>
      <w:r>
        <w:br/>
      </w:r>
      <w:r>
        <w:rPr>
          <w:rFonts w:ascii="Times New Roman"/>
          <w:b w:val="false"/>
          <w:i w:val="false"/>
          <w:color w:val="000000"/>
          <w:sz w:val="28"/>
        </w:rPr>
        <w:t xml:space="preserve">
    көздері есебінен </w:t>
      </w:r>
      <w:r>
        <w:br/>
      </w:r>
      <w:r>
        <w:rPr>
          <w:rFonts w:ascii="Times New Roman"/>
          <w:b w:val="false"/>
          <w:i w:val="false"/>
          <w:color w:val="000000"/>
          <w:sz w:val="28"/>
        </w:rPr>
        <w:t xml:space="preserve">
    инвестиция -                млн. </w:t>
      </w:r>
      <w:r>
        <w:br/>
      </w:r>
      <w:r>
        <w:rPr>
          <w:rFonts w:ascii="Times New Roman"/>
          <w:b w:val="false"/>
          <w:i w:val="false"/>
          <w:color w:val="000000"/>
          <w:sz w:val="28"/>
        </w:rPr>
        <w:t xml:space="preserve">
    барлығы:                    теңге             545,8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мемлекеттік бюджет          млн. </w:t>
      </w:r>
      <w:r>
        <w:br/>
      </w:r>
      <w:r>
        <w:rPr>
          <w:rFonts w:ascii="Times New Roman"/>
          <w:b w:val="false"/>
          <w:i w:val="false"/>
          <w:color w:val="000000"/>
          <w:sz w:val="28"/>
        </w:rPr>
        <w:t xml:space="preserve">
    қаражатынан                 теңге               0 </w:t>
      </w:r>
      <w:r>
        <w:br/>
      </w:r>
      <w:r>
        <w:rPr>
          <w:rFonts w:ascii="Times New Roman"/>
          <w:b w:val="false"/>
          <w:i w:val="false"/>
          <w:color w:val="000000"/>
          <w:sz w:val="28"/>
        </w:rPr>
        <w:t xml:space="preserve">
    өз қаражаты                 млн. теңге        545,8 </w:t>
      </w:r>
    </w:p>
    <w:p>
      <w:pPr>
        <w:spacing w:after="0"/>
        <w:ind w:left="0"/>
        <w:jc w:val="both"/>
      </w:pPr>
      <w:r>
        <w:rPr>
          <w:rFonts w:ascii="Times New Roman"/>
          <w:b w:val="false"/>
          <w:i w:val="false"/>
          <w:color w:val="000000"/>
          <w:sz w:val="28"/>
        </w:rPr>
        <w:t xml:space="preserve">3.  Өнімді сатудан              млн. </w:t>
      </w:r>
      <w:r>
        <w:br/>
      </w:r>
      <w:r>
        <w:rPr>
          <w:rFonts w:ascii="Times New Roman"/>
          <w:b w:val="false"/>
          <w:i w:val="false"/>
          <w:color w:val="000000"/>
          <w:sz w:val="28"/>
        </w:rPr>
        <w:t xml:space="preserve">
    алынған кіріс,              теңге            2766,2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  Өнімнің өзіндік </w:t>
      </w:r>
      <w:r>
        <w:br/>
      </w:r>
      <w:r>
        <w:rPr>
          <w:rFonts w:ascii="Times New Roman"/>
          <w:b w:val="false"/>
          <w:i w:val="false"/>
          <w:color w:val="000000"/>
          <w:sz w:val="28"/>
        </w:rPr>
        <w:t xml:space="preserve">
    құны (жұмыстар,             млн. </w:t>
      </w:r>
      <w:r>
        <w:br/>
      </w:r>
      <w:r>
        <w:rPr>
          <w:rFonts w:ascii="Times New Roman"/>
          <w:b w:val="false"/>
          <w:i w:val="false"/>
          <w:color w:val="000000"/>
          <w:sz w:val="28"/>
        </w:rPr>
        <w:t xml:space="preserve">
    қызметтер)                  теңге               894 </w:t>
      </w:r>
      <w:r>
        <w:br/>
      </w:r>
      <w:r>
        <w:rPr>
          <w:rFonts w:ascii="Times New Roman"/>
          <w:b w:val="false"/>
          <w:i w:val="false"/>
          <w:color w:val="000000"/>
          <w:sz w:val="28"/>
        </w:rPr>
        <w:t xml:space="preserve">
5.  Жалпы кіріс                 млн. теңге       1872,2 </w:t>
      </w:r>
      <w:r>
        <w:br/>
      </w:r>
      <w:r>
        <w:rPr>
          <w:rFonts w:ascii="Times New Roman"/>
          <w:b w:val="false"/>
          <w:i w:val="false"/>
          <w:color w:val="000000"/>
          <w:sz w:val="28"/>
        </w:rPr>
        <w:t xml:space="preserve">
    Кезең шығыстары             млн. теңге        776,2 </w:t>
      </w:r>
      <w:r>
        <w:br/>
      </w:r>
      <w:r>
        <w:rPr>
          <w:rFonts w:ascii="Times New Roman"/>
          <w:b w:val="false"/>
          <w:i w:val="false"/>
          <w:color w:val="000000"/>
          <w:sz w:val="28"/>
        </w:rPr>
        <w:t xml:space="preserve">
    Негізгі емес қызметтен      млн. теңге        174,4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Негізгі емес қызметтің </w:t>
      </w:r>
      <w:r>
        <w:br/>
      </w:r>
      <w:r>
        <w:rPr>
          <w:rFonts w:ascii="Times New Roman"/>
          <w:b w:val="false"/>
          <w:i w:val="false"/>
          <w:color w:val="000000"/>
          <w:sz w:val="28"/>
        </w:rPr>
        <w:t xml:space="preserve">
    шығындары                   млн. теңге        392,3 </w:t>
      </w:r>
      <w:r>
        <w:br/>
      </w:r>
      <w:r>
        <w:rPr>
          <w:rFonts w:ascii="Times New Roman"/>
          <w:b w:val="false"/>
          <w:i w:val="false"/>
          <w:color w:val="000000"/>
          <w:sz w:val="28"/>
        </w:rPr>
        <w:t xml:space="preserve">
6.  Салық салынатын кіріс       млн. теңге        877,1 </w:t>
      </w:r>
      <w:r>
        <w:br/>
      </w:r>
      <w:r>
        <w:rPr>
          <w:rFonts w:ascii="Times New Roman"/>
          <w:b w:val="false"/>
          <w:i w:val="false"/>
          <w:color w:val="000000"/>
          <w:sz w:val="28"/>
        </w:rPr>
        <w:t xml:space="preserve">
7.  Табыс салығы                млн. теңге        263,1 </w:t>
      </w:r>
      <w:r>
        <w:br/>
      </w:r>
      <w:r>
        <w:rPr>
          <w:rFonts w:ascii="Times New Roman"/>
          <w:b w:val="false"/>
          <w:i w:val="false"/>
          <w:color w:val="000000"/>
          <w:sz w:val="28"/>
        </w:rPr>
        <w:t xml:space="preserve">
8.  Таза кіріс (шығыс)          млн. теңге        614,1 </w:t>
      </w:r>
      <w:r>
        <w:br/>
      </w:r>
      <w:r>
        <w:rPr>
          <w:rFonts w:ascii="Times New Roman"/>
          <w:b w:val="false"/>
          <w:i w:val="false"/>
          <w:color w:val="000000"/>
          <w:sz w:val="28"/>
        </w:rPr>
        <w:t xml:space="preserve">
9.  Таза кірістен түсімдер      млн. теңге </w:t>
      </w:r>
      <w:r>
        <w:br/>
      </w:r>
      <w:r>
        <w:rPr>
          <w:rFonts w:ascii="Times New Roman"/>
          <w:b w:val="false"/>
          <w:i w:val="false"/>
          <w:color w:val="000000"/>
          <w:sz w:val="28"/>
        </w:rPr>
        <w:t xml:space="preserve">
    нормативі </w:t>
      </w:r>
      <w:r>
        <w:br/>
      </w:r>
      <w:r>
        <w:rPr>
          <w:rFonts w:ascii="Times New Roman"/>
          <w:b w:val="false"/>
          <w:i w:val="false"/>
          <w:color w:val="000000"/>
          <w:sz w:val="28"/>
        </w:rPr>
        <w:t xml:space="preserve">
    Бюджетке аударымдар         млн. теңге </w:t>
      </w:r>
      <w:r>
        <w:br/>
      </w:r>
      <w:r>
        <w:rPr>
          <w:rFonts w:ascii="Times New Roman"/>
          <w:b w:val="false"/>
          <w:i w:val="false"/>
          <w:color w:val="000000"/>
          <w:sz w:val="28"/>
        </w:rPr>
        <w:t xml:space="preserve">
10. Таза кірісті пайдалану                        614,1 </w:t>
      </w:r>
      <w:r>
        <w:br/>
      </w:r>
      <w:r>
        <w:rPr>
          <w:rFonts w:ascii="Times New Roman"/>
          <w:b w:val="false"/>
          <w:i w:val="false"/>
          <w:color w:val="000000"/>
          <w:sz w:val="28"/>
        </w:rPr>
        <w:t xml:space="preserve">
    ЕҚҚДБ несиесін өтеу         млн. теңге        583,4 </w:t>
      </w:r>
      <w:r>
        <w:br/>
      </w:r>
      <w:r>
        <w:rPr>
          <w:rFonts w:ascii="Times New Roman"/>
          <w:b w:val="false"/>
          <w:i w:val="false"/>
          <w:color w:val="000000"/>
          <w:sz w:val="28"/>
        </w:rPr>
        <w:t xml:space="preserve">
    (95% таза кірістен) </w:t>
      </w:r>
      <w:r>
        <w:br/>
      </w:r>
      <w:r>
        <w:rPr>
          <w:rFonts w:ascii="Times New Roman"/>
          <w:b w:val="false"/>
          <w:i w:val="false"/>
          <w:color w:val="000000"/>
          <w:sz w:val="28"/>
        </w:rPr>
        <w:t xml:space="preserve">
    Резервтегі қор              млн. теңге         30,7 </w:t>
      </w:r>
      <w:r>
        <w:br/>
      </w:r>
      <w:r>
        <w:rPr>
          <w:rFonts w:ascii="Times New Roman"/>
          <w:b w:val="false"/>
          <w:i w:val="false"/>
          <w:color w:val="000000"/>
          <w:sz w:val="28"/>
        </w:rPr>
        <w:t xml:space="preserve">
    (5% таза кірістен) </w:t>
      </w:r>
      <w:r>
        <w:br/>
      </w:r>
      <w:r>
        <w:rPr>
          <w:rFonts w:ascii="Times New Roman"/>
          <w:b w:val="false"/>
          <w:i w:val="false"/>
          <w:color w:val="000000"/>
          <w:sz w:val="28"/>
        </w:rPr>
        <w:t xml:space="preserve">
11. Жұмыскерлер саны            адам                395 </w:t>
      </w:r>
      <w:r>
        <w:br/>
      </w:r>
      <w:r>
        <w:rPr>
          <w:rFonts w:ascii="Times New Roman"/>
          <w:b w:val="false"/>
          <w:i w:val="false"/>
          <w:color w:val="000000"/>
          <w:sz w:val="28"/>
        </w:rPr>
        <w:t xml:space="preserve">
    Жалақы қоры                 млн. теңге        414,3 </w:t>
      </w:r>
      <w:r>
        <w:br/>
      </w:r>
      <w:r>
        <w:rPr>
          <w:rFonts w:ascii="Times New Roman"/>
          <w:b w:val="false"/>
          <w:i w:val="false"/>
          <w:color w:val="000000"/>
          <w:sz w:val="28"/>
        </w:rPr>
        <w:t xml:space="preserve">
    Орташа айлық жалақы         мың теңге          87,4 </w:t>
      </w:r>
      <w:r>
        <w:br/>
      </w:r>
      <w:r>
        <w:rPr>
          <w:rFonts w:ascii="Times New Roman"/>
          <w:b w:val="false"/>
          <w:i w:val="false"/>
          <w:color w:val="000000"/>
          <w:sz w:val="28"/>
        </w:rPr>
        <w:t xml:space="preserve">
12. Кредиторлық берешек         млн. теңге      14986,8 </w:t>
      </w:r>
      <w:r>
        <w:br/>
      </w:r>
      <w:r>
        <w:rPr>
          <w:rFonts w:ascii="Times New Roman"/>
          <w:b w:val="false"/>
          <w:i w:val="false"/>
          <w:color w:val="000000"/>
          <w:sz w:val="28"/>
        </w:rPr>
        <w:t xml:space="preserve">
13. Дебиторлық берешек          млн. теңге       6465,0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