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cbfe" w14:textId="a3bc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21 сәуiрдегі N 616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22 мамырдағы N 475 қаулысы. Күші жойылды - Қазақстан Республикасы Үкіметінің 2018 жылғы 24 мамырдағы № 289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24.05.2018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Үкiметтiк сыртқы заемдар қаражатын, сондай-ақ республикалық бюджеттен қоса қаржыландыру қаражатын iске асыру және игеру барысын бақылауды жетiлдiру мақсатында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"Мемлекеттiк сыртқы заемдар бойынша есеп беру туралы" Қазақстан Республикасы Yкiметiнiң 2000 жылғы 21 сәуiрдегi N 616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енгiзілсiн: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кiрiспеде "мемлекеттiк сыртқы заемдарды" деген сөздерден кейiн ", сондай-ақ республикалық бюджеттен қоса қаржыландыру қаражатын"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"және" деген шылау үтiрмен ауыстырылсын және "N 08" белгiсiмен және санымен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3-тармақтың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 "10-күнiне" деген сөздер "5-күнiне"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жетiншi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"N 08 нысан бойынша ай сайын, есептен кейiнгi айдың 5-күнiне";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көрсетiлген қаулыға N 02 нысанда: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және 3-бағандарда "Компоненттiң" деген сөз "Санаттың"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көрсетiлген қаулыға N 03 нысанда: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"200____ ж. "___"_________ шоттағы қалдық:"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"200____ ж. "___"_________ арнайы шоттағы таза қалдық:";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 мынадай мазмұндағы 3-тармақпен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Арнайы шоттағы қалдық сыйақы есептелмей көрсетiлуi тиiс";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көрсетiлген қаулыға N 06 нысанда: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"Қойылған мiндеттерге жету" деген жол мынадай редакцияда жазылсын "Қойылған мақсаттарға жету*";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"Жобаны iске асырудың жай-күйi" деген жол мынадай редакцияда жазылсын "Жобаны iске асырудың жай-күйi*";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"Жобаны iске асыру барысында пайда болған проблемалар" деген жол мынадай редакцияда жазылсын "Жобаны iске асыру барысында пайда болған проблемалар***";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 мынадай мазмұндағы абзацтармен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*Есептi кезеңде қол жеткiзiлген жобаның мақсаты дәл көрсетілсiн.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**Есептi кезеңде жобаны iске асыру шеңберiнде өткiзiлген iс-шаралар, яғни қандай тендерлер өткізілгенi, кіммен және қандай сомаға келiсiм-шарттар жасалғаны егжей-тегжейлi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***Есептi кезеңде жобаны табысты iске асыруға терiс әсер еткен неғұрлым елеулi проблемалар көрсетiлсiн.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қаулыға қосымшаға сәйкес N 08 нысанымен толықтырылсын.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08 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(жобаның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жоба бойынша республикалық бюджеттен қоса қаржыландыру қаражатының жұмсалуы туралы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Функ.топ                   Донор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                     Заемның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Кіші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200 жылғы "___"_______ жағдай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N!Санаттың!Санаттың!Тауарларды, ! Келісім- !Келісім-!АҚШ долларында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атауы  ! сомасы !  қызмет    ! шарттың  ! шартқа !жұмсалған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!        !көрсетулерді! сомасы   !   қол  !қаражат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!        !(жұмыстарды)!(келісім- !қойылған!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!        !беруші фирма!  шарт    !  күн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!        !            ! валютада !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2         3          4          5         6       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Жиынтығы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таблицаның жалғасы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 көрсетілетін шығыстар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!    Кассалық шығыстар        ! Кассалық шығыстар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    (мың АҚШ доллары)        !   (мың теңге)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!_____________________________!_______________________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!есепті кезең үшін! жыл басы. !есепті кезең! жыл басы.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                 !нан бергі  !    үшін    !нан бергі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8               9            10            11    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1. Ескепке Қазақстан Республикасының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жобаның іске асырылуы үшін жауапты орталық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органның немесе өзге де мемлекеттік органының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басшысы немесе оның орынбасарлары қол қоюы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2. 7-бағанда заем әрекеті басталғаннан бергі жұмсалған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сома көрсетіледі.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