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55dd3" w14:textId="9055d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Ел ішінде республикалық бюджеттен қаражат алатын бiлiм беру ұйымдарында кәсiптiк орта бiлiмдi, кәсiптiк жоғары бiлiмдi және жоғары оқу орнынан кейiнгi кәсiптiк бiлiмдi мамандар даярлауға 2003/2004 оқу жылына арналған мемлекеттiк бiлiм беру тапсырыстарын бекiту туралы</w:t>
      </w:r>
    </w:p>
    <w:p>
      <w:pPr>
        <w:spacing w:after="0"/>
        <w:ind w:left="0"/>
        <w:jc w:val="both"/>
      </w:pPr>
      <w:r>
        <w:rPr>
          <w:rFonts w:ascii="Times New Roman"/>
          <w:b w:val="false"/>
          <w:i w:val="false"/>
          <w:color w:val="000000"/>
          <w:sz w:val="28"/>
        </w:rPr>
        <w:t>Қазақстан Республикасы Үкіметінің 2003 жылғы 22 мамырдағы N 477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
</w:t>
      </w:r>
      <w:r>
        <w:rPr>
          <w:rFonts w:ascii="Times New Roman"/>
          <w:b w:val="false"/>
          <w:i w:val="false"/>
          <w:color w:val="000000"/>
          <w:sz w:val="28"/>
        </w:rPr>
        <w:t xml:space="preserve"> Бiлiм туралы </w:t>
      </w:r>
      <w:r>
        <w:rPr>
          <w:rFonts w:ascii="Times New Roman"/>
          <w:b w:val="false"/>
          <w:i w:val="false"/>
          <w:color w:val="000000"/>
          <w:sz w:val="28"/>
        </w:rPr>
        <w:t>
" 1999 жылғы 7 маусымдағы және "2003 жылға арналған республикалық 
</w:t>
      </w:r>
      <w:r>
        <w:rPr>
          <w:rFonts w:ascii="Times New Roman"/>
          <w:b w:val="false"/>
          <w:i w:val="false"/>
          <w:color w:val="000000"/>
          <w:sz w:val="28"/>
        </w:rPr>
        <w:t xml:space="preserve"> бюджет туралы </w:t>
      </w:r>
      <w:r>
        <w:rPr>
          <w:rFonts w:ascii="Times New Roman"/>
          <w:b w:val="false"/>
          <w:i w:val="false"/>
          <w:color w:val="000000"/>
          <w:sz w:val="28"/>
        </w:rPr>
        <w:t>
" 2002 жылғы 12 желтоқсандағы Қазақстан Республикасының Заңдарына сәйкес Қазақстан Республикасының Yкiметi қаулы етеді: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w:t>
      </w:r>
      <w:r>
        <w:br/>
      </w:r>
      <w:r>
        <w:rPr>
          <w:rFonts w:ascii="Times New Roman"/>
          <w:b w:val="false"/>
          <w:i w:val="false"/>
          <w:color w:val="000000"/>
          <w:sz w:val="28"/>
        </w:rPr>
        <w:t>
      1) республикалық бюджеттен қаражат алатын бiлiм беру ұйымдарында кәсiптiк орта бiлiмдi мамандар даярлауға 2003/2004 оқу жылына арналған мемлекеттiк бiлiм беру тапсырысы;
</w:t>
      </w:r>
      <w:r>
        <w:br/>
      </w:r>
      <w:r>
        <w:rPr>
          <w:rFonts w:ascii="Times New Roman"/>
          <w:b w:val="false"/>
          <w:i w:val="false"/>
          <w:color w:val="000000"/>
          <w:sz w:val="28"/>
        </w:rPr>
        <w:t>
      2) ел iшiнде кәсiптiк жоғары бiлiмдi мамандар даярлауға 2003/2004 оқу жылына арналған мемлекеттiк бiлiм бepу тапсырысы;
</w:t>
      </w:r>
      <w:r>
        <w:br/>
      </w:r>
      <w:r>
        <w:rPr>
          <w:rFonts w:ascii="Times New Roman"/>
          <w:b w:val="false"/>
          <w:i w:val="false"/>
          <w:color w:val="000000"/>
          <w:sz w:val="28"/>
        </w:rPr>
        <w:t>
      3) ел iшiнде жоғары оқу орындарында және ғылыми ұйымдарда жоғары оқу орнынан кейiнгi кәсiптiк бiлiмдi мамандар даярлауға 2003/2004 оқу жылына арналған мемлекеттiк бiлiм беру тапсырысы бекiтiлсiн.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Казақстан Республикасының Бiлiм және ғылым министрлiгi елдiң республикалық бюджеттен қаражат алатын бiлiм беру ұйымдарында кәсiптiк орта бiлiмдi, жоғары оқу орындарында және ғылыми ұйымдарында кәсiптiк жоғары бiлiмдi және жоғары оқу орнынан кейiнгi кәсiптiк бiлiмдi мамандарды даярлауға арналып бекiтiлген мемлекеттiк бiлiм беру тапсырыстарын орналастыруды белгiленген тәртiппен жүргізсін.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күшiне енедi.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2003 жылғы     
</w:t>
      </w:r>
      <w:r>
        <w:br/>
      </w:r>
      <w:r>
        <w:rPr>
          <w:rFonts w:ascii="Times New Roman"/>
          <w:b w:val="false"/>
          <w:i w:val="false"/>
          <w:color w:val="000000"/>
          <w:sz w:val="28"/>
        </w:rPr>
        <w:t>
22 мамырдағы          
</w:t>
      </w:r>
      <w:r>
        <w:br/>
      </w:r>
      <w:r>
        <w:rPr>
          <w:rFonts w:ascii="Times New Roman"/>
          <w:b w:val="false"/>
          <w:i w:val="false"/>
          <w:color w:val="000000"/>
          <w:sz w:val="28"/>
        </w:rPr>
        <w:t>
N 477 қаулысымен        
</w:t>
      </w:r>
      <w:r>
        <w:br/>
      </w:r>
      <w:r>
        <w:rPr>
          <w:rFonts w:ascii="Times New Roman"/>
          <w:b w:val="false"/>
          <w:i w:val="false"/>
          <w:color w:val="000000"/>
          <w:sz w:val="28"/>
        </w:rPr>
        <w:t>
бекітілген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Республикалық бюджеттен қаражат алатын бiлім беру ұйымдарында кәсіптік орта білімді мамандар даярлауға 2003/2004 оқу жылына арналған мемлекеттiк бiлiм беру тапсырысы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Кәсiптiк орта бiлiмдi мамандар    Мемлекеттік білім беру
</w:t>
      </w:r>
      <w:r>
        <w:br/>
      </w:r>
      <w:r>
        <w:rPr>
          <w:rFonts w:ascii="Times New Roman"/>
          <w:b w:val="false"/>
          <w:i w:val="false"/>
          <w:color w:val="000000"/>
          <w:sz w:val="28"/>
        </w:rPr>
        <w:t>
       даярлау бағыттарының атауы             тапсырысы
</w:t>
      </w:r>
      <w:r>
        <w:br/>
      </w:r>
      <w:r>
        <w:rPr>
          <w:rFonts w:ascii="Times New Roman"/>
          <w:b w:val="false"/>
          <w:i w:val="false"/>
          <w:color w:val="000000"/>
          <w:sz w:val="28"/>
        </w:rPr>
        <w:t>
                                     _____________________________
</w:t>
      </w:r>
      <w:r>
        <w:br/>
      </w:r>
      <w:r>
        <w:rPr>
          <w:rFonts w:ascii="Times New Roman"/>
          <w:b w:val="false"/>
          <w:i w:val="false"/>
          <w:color w:val="000000"/>
          <w:sz w:val="28"/>
        </w:rPr>
        <w:t>
                                     Күндізгі  Сырттай  Оның ішінде
</w:t>
      </w:r>
      <w:r>
        <w:br/>
      </w:r>
      <w:r>
        <w:rPr>
          <w:rFonts w:ascii="Times New Roman"/>
          <w:b w:val="false"/>
          <w:i w:val="false"/>
          <w:color w:val="000000"/>
          <w:sz w:val="28"/>
        </w:rPr>
        <w:t>
                                      оқыту     оқыту   қазақ тілін.
</w:t>
      </w:r>
      <w:r>
        <w:br/>
      </w:r>
      <w:r>
        <w:rPr>
          <w:rFonts w:ascii="Times New Roman"/>
          <w:b w:val="false"/>
          <w:i w:val="false"/>
          <w:color w:val="000000"/>
          <w:sz w:val="28"/>
        </w:rPr>
        <w:t>
                                                        де оқыту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5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Бiлiм беру ұйымдарының бiлiм
</w:t>
      </w:r>
      <w:r>
        <w:br/>
      </w:r>
      <w:r>
        <w:rPr>
          <w:rFonts w:ascii="Times New Roman"/>
          <w:b w:val="false"/>
          <w:i w:val="false"/>
          <w:color w:val="000000"/>
          <w:sz w:val="28"/>
        </w:rPr>
        <w:t>
          беру қызметiн сатып алуды
</w:t>
      </w:r>
      <w:r>
        <w:br/>
      </w:r>
      <w:r>
        <w:rPr>
          <w:rFonts w:ascii="Times New Roman"/>
          <w:b w:val="false"/>
          <w:i w:val="false"/>
          <w:color w:val="000000"/>
          <w:sz w:val="28"/>
        </w:rPr>
        <w:t>
            бюджеттен төлеу арқылы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Мәдениет және өнер мамандық.   280                 138
</w:t>
      </w:r>
      <w:r>
        <w:br/>
      </w:r>
      <w:r>
        <w:rPr>
          <w:rFonts w:ascii="Times New Roman"/>
          <w:b w:val="false"/>
          <w:i w:val="false"/>
          <w:color w:val="000000"/>
          <w:sz w:val="28"/>
        </w:rPr>
        <w:t>
        тары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0604002 Аспапта орындаушылық           79                  34 
</w:t>
      </w:r>
      <w:r>
        <w:br/>
      </w:r>
      <w:r>
        <w:rPr>
          <w:rFonts w:ascii="Times New Roman"/>
          <w:b w:val="false"/>
          <w:i w:val="false"/>
          <w:color w:val="000000"/>
          <w:sz w:val="28"/>
        </w:rPr>
        <w:t>
0606002 Ән салу                        13                  7
</w:t>
      </w:r>
      <w:r>
        <w:br/>
      </w:r>
      <w:r>
        <w:rPr>
          <w:rFonts w:ascii="Times New Roman"/>
          <w:b w:val="false"/>
          <w:i w:val="false"/>
          <w:color w:val="000000"/>
          <w:sz w:val="28"/>
        </w:rPr>
        <w:t>
0607002 Хoрда дирижерлiк ету           21                  5
</w:t>
      </w:r>
      <w:r>
        <w:br/>
      </w:r>
      <w:r>
        <w:rPr>
          <w:rFonts w:ascii="Times New Roman"/>
          <w:b w:val="false"/>
          <w:i w:val="false"/>
          <w:color w:val="000000"/>
          <w:sz w:val="28"/>
        </w:rPr>
        <w:t>
0608002 Музыка теориясы                6                   4
</w:t>
      </w:r>
      <w:r>
        <w:br/>
      </w:r>
      <w:r>
        <w:rPr>
          <w:rFonts w:ascii="Times New Roman"/>
          <w:b w:val="false"/>
          <w:i w:val="false"/>
          <w:color w:val="000000"/>
          <w:sz w:val="28"/>
        </w:rPr>
        <w:t>
0610002 Эстрада музыкалық өнері        24                  16
</w:t>
      </w:r>
      <w:r>
        <w:br/>
      </w:r>
      <w:r>
        <w:rPr>
          <w:rFonts w:ascii="Times New Roman"/>
          <w:b w:val="false"/>
          <w:i w:val="false"/>
          <w:color w:val="000000"/>
          <w:sz w:val="28"/>
        </w:rPr>
        <w:t>
0611002 Хореографиялық өнер            60                  30
</w:t>
      </w:r>
      <w:r>
        <w:br/>
      </w:r>
      <w:r>
        <w:rPr>
          <w:rFonts w:ascii="Times New Roman"/>
          <w:b w:val="false"/>
          <w:i w:val="false"/>
          <w:color w:val="000000"/>
          <w:sz w:val="28"/>
        </w:rPr>
        <w:t>
0613002 Цирк өнері                     12                  8
</w:t>
      </w:r>
      <w:r>
        <w:br/>
      </w:r>
      <w:r>
        <w:rPr>
          <w:rFonts w:ascii="Times New Roman"/>
          <w:b w:val="false"/>
          <w:i w:val="false"/>
          <w:color w:val="000000"/>
          <w:sz w:val="28"/>
        </w:rPr>
        <w:t>
0614002 Театр-сәндеу өнері             6                   3
</w:t>
      </w:r>
      <w:r>
        <w:br/>
      </w:r>
      <w:r>
        <w:rPr>
          <w:rFonts w:ascii="Times New Roman"/>
          <w:b w:val="false"/>
          <w:i w:val="false"/>
          <w:color w:val="000000"/>
          <w:sz w:val="28"/>
        </w:rPr>
        <w:t>
0616002 Мүсін                          5                   3
</w:t>
      </w:r>
      <w:r>
        <w:br/>
      </w:r>
      <w:r>
        <w:rPr>
          <w:rFonts w:ascii="Times New Roman"/>
          <w:b w:val="false"/>
          <w:i w:val="false"/>
          <w:color w:val="000000"/>
          <w:sz w:val="28"/>
        </w:rPr>
        <w:t>
0617002 Станокты кескіндеме            7                   4
</w:t>
      </w:r>
      <w:r>
        <w:br/>
      </w:r>
      <w:r>
        <w:rPr>
          <w:rFonts w:ascii="Times New Roman"/>
          <w:b w:val="false"/>
          <w:i w:val="false"/>
          <w:color w:val="000000"/>
          <w:sz w:val="28"/>
        </w:rPr>
        <w:t>
0619002 Сәнді-қолданбалы өнер және     9                   3
</w:t>
      </w:r>
      <w:r>
        <w:br/>
      </w:r>
      <w:r>
        <w:rPr>
          <w:rFonts w:ascii="Times New Roman"/>
          <w:b w:val="false"/>
          <w:i w:val="false"/>
          <w:color w:val="000000"/>
          <w:sz w:val="28"/>
        </w:rPr>
        <w:t>
        халықтық кәсіпшілік
</w:t>
      </w:r>
      <w:r>
        <w:br/>
      </w:r>
      <w:r>
        <w:rPr>
          <w:rFonts w:ascii="Times New Roman"/>
          <w:b w:val="false"/>
          <w:i w:val="false"/>
          <w:color w:val="000000"/>
          <w:sz w:val="28"/>
        </w:rPr>
        <w:t>
0622002 Көркем тоқымашылық             6                   3
</w:t>
      </w:r>
      <w:r>
        <w:br/>
      </w:r>
      <w:r>
        <w:rPr>
          <w:rFonts w:ascii="Times New Roman"/>
          <w:b w:val="false"/>
          <w:i w:val="false"/>
          <w:color w:val="000000"/>
          <w:sz w:val="28"/>
        </w:rPr>
        <w:t>
0627002 Ағашты көркем өңдеу            5                   3
</w:t>
      </w:r>
      <w:r>
        <w:br/>
      </w:r>
      <w:r>
        <w:rPr>
          <w:rFonts w:ascii="Times New Roman"/>
          <w:b w:val="false"/>
          <w:i w:val="false"/>
          <w:color w:val="000000"/>
          <w:sz w:val="28"/>
        </w:rPr>
        <w:t>
0630002 Көркем қыш бұйымдар            5                   3
</w:t>
      </w:r>
      <w:r>
        <w:br/>
      </w:r>
      <w:r>
        <w:rPr>
          <w:rFonts w:ascii="Times New Roman"/>
          <w:b w:val="false"/>
          <w:i w:val="false"/>
          <w:color w:val="000000"/>
          <w:sz w:val="28"/>
        </w:rPr>
        <w:t>
0636002 Металды көркем өңдеу           5                   3
</w:t>
      </w:r>
      <w:r>
        <w:br/>
      </w:r>
      <w:r>
        <w:rPr>
          <w:rFonts w:ascii="Times New Roman"/>
          <w:b w:val="false"/>
          <w:i w:val="false"/>
          <w:color w:val="000000"/>
          <w:sz w:val="28"/>
        </w:rPr>
        <w:t>
0640002 Дизайн (бейіні бойынша)        17                  9
</w:t>
      </w:r>
      <w:r>
        <w:br/>
      </w:r>
      <w:r>
        <w:rPr>
          <w:rFonts w:ascii="Times New Roman"/>
          <w:b w:val="false"/>
          <w:i w:val="false"/>
          <w:color w:val="000000"/>
          <w:sz w:val="28"/>
        </w:rPr>
        <w:t>
</w:t>
      </w:r>
      <w:r>
        <w:rPr>
          <w:rFonts w:ascii="Times New Roman"/>
          <w:b/>
          <w:i w:val="false"/>
          <w:color w:val="000000"/>
          <w:sz w:val="28"/>
        </w:rPr>
        <w:t>
Экономика мамандықтары
</w:t>
      </w:r>
      <w:r>
        <w:rPr>
          <w:rFonts w:ascii="Times New Roman"/>
          <w:b w:val="false"/>
          <w:i w:val="false"/>
          <w:color w:val="000000"/>
          <w:sz w:val="28"/>
        </w:rPr>
        <w:t>
</w:t>
      </w:r>
      <w:r>
        <w:rPr>
          <w:rFonts w:ascii="Times New Roman"/>
          <w:b/>
          <w:i w:val="false"/>
          <w:color w:val="000000"/>
          <w:sz w:val="28"/>
        </w:rPr>
        <w:t>
370               100
</w:t>
      </w:r>
      <w:r>
        <w:rPr>
          <w:rFonts w:ascii="Times New Roman"/>
          <w:b w:val="false"/>
          <w:i w:val="false"/>
          <w:color w:val="000000"/>
          <w:sz w:val="28"/>
        </w:rPr>
        <w:t>
</w:t>
      </w:r>
      <w:r>
        <w:br/>
      </w:r>
      <w:r>
        <w:rPr>
          <w:rFonts w:ascii="Times New Roman"/>
          <w:b w:val="false"/>
          <w:i w:val="false"/>
          <w:color w:val="000000"/>
          <w:sz w:val="28"/>
        </w:rPr>
        <w:t>
0703002 Қаржы (салалар бойынша)        195                 50
</w:t>
      </w:r>
      <w:r>
        <w:br/>
      </w:r>
      <w:r>
        <w:rPr>
          <w:rFonts w:ascii="Times New Roman"/>
          <w:b w:val="false"/>
          <w:i w:val="false"/>
          <w:color w:val="000000"/>
          <w:sz w:val="28"/>
        </w:rPr>
        <w:t>
0714002 Салық ісі                      75                  25
</w:t>
      </w:r>
      <w:r>
        <w:br/>
      </w:r>
      <w:r>
        <w:rPr>
          <w:rFonts w:ascii="Times New Roman"/>
          <w:b w:val="false"/>
          <w:i w:val="false"/>
          <w:color w:val="000000"/>
          <w:sz w:val="28"/>
        </w:rPr>
        <w:t>
0719002 Кеден ісі (салалар бойынша)    75                  25
</w:t>
      </w:r>
      <w:r>
        <w:br/>
      </w:r>
      <w:r>
        <w:rPr>
          <w:rFonts w:ascii="Times New Roman"/>
          <w:b w:val="false"/>
          <w:i w:val="false"/>
          <w:color w:val="000000"/>
          <w:sz w:val="28"/>
        </w:rPr>
        <w:t>
0701002 Статистика                     25                  -
</w:t>
      </w:r>
      <w:r>
        <w:br/>
      </w:r>
      <w:r>
        <w:rPr>
          <w:rFonts w:ascii="Times New Roman"/>
          <w:b w:val="false"/>
          <w:i w:val="false"/>
          <w:color w:val="000000"/>
          <w:sz w:val="28"/>
        </w:rPr>
        <w:t>
</w:t>
      </w:r>
      <w:r>
        <w:rPr>
          <w:rFonts w:ascii="Times New Roman"/>
          <w:b/>
          <w:i w:val="false"/>
          <w:color w:val="000000"/>
          <w:sz w:val="28"/>
        </w:rPr>
        <w:t>
Техникалық мамандықтар      275               50
</w:t>
      </w:r>
      <w:r>
        <w:rPr>
          <w:rFonts w:ascii="Times New Roman"/>
          <w:b w:val="false"/>
          <w:i w:val="false"/>
          <w:color w:val="000000"/>
          <w:sz w:val="28"/>
        </w:rPr>
        <w:t>
</w:t>
      </w:r>
      <w:r>
        <w:br/>
      </w:r>
      <w:r>
        <w:rPr>
          <w:rFonts w:ascii="Times New Roman"/>
          <w:b w:val="false"/>
          <w:i w:val="false"/>
          <w:color w:val="000000"/>
          <w:sz w:val="28"/>
        </w:rPr>
        <w:t>
1804002 Пайдалы қазбалардың кен        25                  25
</w:t>
      </w:r>
      <w:r>
        <w:br/>
      </w:r>
      <w:r>
        <w:rPr>
          <w:rFonts w:ascii="Times New Roman"/>
          <w:b w:val="false"/>
          <w:i w:val="false"/>
          <w:color w:val="000000"/>
          <w:sz w:val="28"/>
        </w:rPr>
        <w:t>
        орындарын барлау және iздеудiң
</w:t>
      </w:r>
      <w:r>
        <w:br/>
      </w:r>
      <w:r>
        <w:rPr>
          <w:rFonts w:ascii="Times New Roman"/>
          <w:b w:val="false"/>
          <w:i w:val="false"/>
          <w:color w:val="000000"/>
          <w:sz w:val="28"/>
        </w:rPr>
        <w:t>
        геофизикалық әдiстерi
</w:t>
      </w:r>
      <w:r>
        <w:br/>
      </w:r>
      <w:r>
        <w:rPr>
          <w:rFonts w:ascii="Times New Roman"/>
          <w:b w:val="false"/>
          <w:i w:val="false"/>
          <w:color w:val="000000"/>
          <w:sz w:val="28"/>
        </w:rPr>
        <w:t>
1811002 Пайдалы қазбалардың кен        25                  -
</w:t>
      </w:r>
      <w:r>
        <w:br/>
      </w:r>
      <w:r>
        <w:rPr>
          <w:rFonts w:ascii="Times New Roman"/>
          <w:b w:val="false"/>
          <w:i w:val="false"/>
          <w:color w:val="000000"/>
          <w:sz w:val="28"/>
        </w:rPr>
        <w:t>
        орындарын iздеу, барлау және
</w:t>
      </w:r>
      <w:r>
        <w:br/>
      </w:r>
      <w:r>
        <w:rPr>
          <w:rFonts w:ascii="Times New Roman"/>
          <w:b w:val="false"/>
          <w:i w:val="false"/>
          <w:color w:val="000000"/>
          <w:sz w:val="28"/>
        </w:rPr>
        <w:t>
        геологиялық түсiру
</w:t>
      </w:r>
      <w:r>
        <w:br/>
      </w:r>
      <w:r>
        <w:rPr>
          <w:rFonts w:ascii="Times New Roman"/>
          <w:b w:val="false"/>
          <w:i w:val="false"/>
          <w:color w:val="000000"/>
          <w:sz w:val="28"/>
        </w:rPr>
        <w:t>
1813002 Гидрогеология және инженерлiк  25     
</w:t>
      </w:r>
      <w:r>
        <w:br/>
      </w:r>
      <w:r>
        <w:rPr>
          <w:rFonts w:ascii="Times New Roman"/>
          <w:b w:val="false"/>
          <w:i w:val="false"/>
          <w:color w:val="000000"/>
          <w:sz w:val="28"/>
        </w:rPr>
        <w:t>
        геология
</w:t>
      </w:r>
      <w:r>
        <w:br/>
      </w:r>
      <w:r>
        <w:rPr>
          <w:rFonts w:ascii="Times New Roman"/>
          <w:b w:val="false"/>
          <w:i w:val="false"/>
          <w:color w:val="000000"/>
          <w:sz w:val="28"/>
        </w:rPr>
        <w:t>
1814002 Mұнай және газ кен орындарының 25                  -
</w:t>
      </w:r>
      <w:r>
        <w:br/>
      </w:r>
      <w:r>
        <w:rPr>
          <w:rFonts w:ascii="Times New Roman"/>
          <w:b w:val="false"/>
          <w:i w:val="false"/>
          <w:color w:val="000000"/>
          <w:sz w:val="28"/>
        </w:rPr>
        <w:t>
        геологиясы және барлау
</w:t>
      </w:r>
      <w:r>
        <w:br/>
      </w:r>
      <w:r>
        <w:rPr>
          <w:rFonts w:ascii="Times New Roman"/>
          <w:b w:val="false"/>
          <w:i w:val="false"/>
          <w:color w:val="000000"/>
          <w:sz w:val="28"/>
        </w:rPr>
        <w:t>
1816002 Пайдалы қазбалардың кен        25                  -
</w:t>
      </w:r>
      <w:r>
        <w:br/>
      </w:r>
      <w:r>
        <w:rPr>
          <w:rFonts w:ascii="Times New Roman"/>
          <w:b w:val="false"/>
          <w:i w:val="false"/>
          <w:color w:val="000000"/>
          <w:sz w:val="28"/>
        </w:rPr>
        <w:t>
        орындарын барлау техникасы мен
</w:t>
      </w:r>
      <w:r>
        <w:br/>
      </w:r>
      <w:r>
        <w:rPr>
          <w:rFonts w:ascii="Times New Roman"/>
          <w:b w:val="false"/>
          <w:i w:val="false"/>
          <w:color w:val="000000"/>
          <w:sz w:val="28"/>
        </w:rPr>
        <w:t>
        технологиясы
</w:t>
      </w:r>
      <w:r>
        <w:br/>
      </w:r>
      <w:r>
        <w:rPr>
          <w:rFonts w:ascii="Times New Roman"/>
          <w:b w:val="false"/>
          <w:i w:val="false"/>
          <w:color w:val="000000"/>
          <w:sz w:val="28"/>
        </w:rPr>
        <w:t>
3038002 Iшкi су жолдарын пайдалану     25                  - 
</w:t>
      </w:r>
      <w:r>
        <w:br/>
      </w:r>
      <w:r>
        <w:rPr>
          <w:rFonts w:ascii="Times New Roman"/>
          <w:b w:val="false"/>
          <w:i w:val="false"/>
          <w:color w:val="000000"/>
          <w:sz w:val="28"/>
        </w:rPr>
        <w:t>
2708002 Кеме машиналары мен механизм.  25                  -
</w:t>
      </w:r>
      <w:r>
        <w:br/>
      </w:r>
      <w:r>
        <w:rPr>
          <w:rFonts w:ascii="Times New Roman"/>
          <w:b w:val="false"/>
          <w:i w:val="false"/>
          <w:color w:val="000000"/>
          <w:sz w:val="28"/>
        </w:rPr>
        <w:t>
        дерiне техникалық қызмет
</w:t>
      </w:r>
      <w:r>
        <w:br/>
      </w:r>
      <w:r>
        <w:rPr>
          <w:rFonts w:ascii="Times New Roman"/>
          <w:b w:val="false"/>
          <w:i w:val="false"/>
          <w:color w:val="000000"/>
          <w:sz w:val="28"/>
        </w:rPr>
        <w:t>
        көрсету
</w:t>
      </w:r>
      <w:r>
        <w:br/>
      </w:r>
      <w:r>
        <w:rPr>
          <w:rFonts w:ascii="Times New Roman"/>
          <w:b w:val="false"/>
          <w:i w:val="false"/>
          <w:color w:val="000000"/>
          <w:sz w:val="28"/>
        </w:rPr>
        <w:t>
3201002 Қолданбалы геодезия            25                  -
</w:t>
      </w:r>
      <w:r>
        <w:br/>
      </w:r>
      <w:r>
        <w:rPr>
          <w:rFonts w:ascii="Times New Roman"/>
          <w:b w:val="false"/>
          <w:i w:val="false"/>
          <w:color w:val="000000"/>
          <w:sz w:val="28"/>
        </w:rPr>
        <w:t>
3203002 Аэрофотогеодезия               25                  25
</w:t>
      </w:r>
      <w:r>
        <w:br/>
      </w:r>
      <w:r>
        <w:rPr>
          <w:rFonts w:ascii="Times New Roman"/>
          <w:b w:val="false"/>
          <w:i w:val="false"/>
          <w:color w:val="000000"/>
          <w:sz w:val="28"/>
        </w:rPr>
        <w:t>
3204002 Картография                    25                  -
</w:t>
      </w:r>
      <w:r>
        <w:br/>
      </w:r>
      <w:r>
        <w:rPr>
          <w:rFonts w:ascii="Times New Roman"/>
          <w:b w:val="false"/>
          <w:i w:val="false"/>
          <w:color w:val="000000"/>
          <w:sz w:val="28"/>
        </w:rPr>
        <w:t>
1703002 Экология және табиғи ресурс.   25                  -
</w:t>
      </w:r>
      <w:r>
        <w:br/>
      </w:r>
      <w:r>
        <w:rPr>
          <w:rFonts w:ascii="Times New Roman"/>
          <w:b w:val="false"/>
          <w:i w:val="false"/>
          <w:color w:val="000000"/>
          <w:sz w:val="28"/>
        </w:rPr>
        <w:t>
        тарды ұтымды пайдалану
</w:t>
      </w:r>
      <w:r>
        <w:br/>
      </w:r>
      <w:r>
        <w:rPr>
          <w:rFonts w:ascii="Times New Roman"/>
          <w:b w:val="false"/>
          <w:i w:val="false"/>
          <w:color w:val="000000"/>
          <w:sz w:val="28"/>
        </w:rPr>
        <w:t>
        (салалар бойынша)
</w:t>
      </w:r>
      <w:r>
        <w:br/>
      </w:r>
      <w:r>
        <w:rPr>
          <w:rFonts w:ascii="Times New Roman"/>
          <w:b w:val="false"/>
          <w:i w:val="false"/>
          <w:color w:val="000000"/>
          <w:sz w:val="28"/>
        </w:rPr>
        <w:t>
</w:t>
      </w:r>
      <w:r>
        <w:rPr>
          <w:rFonts w:ascii="Times New Roman"/>
          <w:b/>
          <w:i w:val="false"/>
          <w:color w:val="000000"/>
          <w:sz w:val="28"/>
        </w:rPr>
        <w:t>
Білім мамандықтары          179               85
</w:t>
      </w:r>
      <w:r>
        <w:rPr>
          <w:rFonts w:ascii="Times New Roman"/>
          <w:b w:val="false"/>
          <w:i w:val="false"/>
          <w:color w:val="000000"/>
          <w:sz w:val="28"/>
        </w:rPr>
        <w:t>
</w:t>
      </w:r>
      <w:r>
        <w:br/>
      </w:r>
      <w:r>
        <w:rPr>
          <w:rFonts w:ascii="Times New Roman"/>
          <w:b w:val="false"/>
          <w:i w:val="false"/>
          <w:color w:val="000000"/>
          <w:sz w:val="28"/>
        </w:rPr>
        <w:t>
0313002 Кәсіптік оқыту                 50                  25
</w:t>
      </w:r>
      <w:r>
        <w:br/>
      </w:r>
      <w:r>
        <w:rPr>
          <w:rFonts w:ascii="Times New Roman"/>
          <w:b w:val="false"/>
          <w:i w:val="false"/>
          <w:color w:val="000000"/>
          <w:sz w:val="28"/>
        </w:rPr>
        <w:t>
        (салалар бойынша) 
</w:t>
      </w:r>
      <w:r>
        <w:br/>
      </w:r>
      <w:r>
        <w:rPr>
          <w:rFonts w:ascii="Times New Roman"/>
          <w:b w:val="false"/>
          <w:i w:val="false"/>
          <w:color w:val="000000"/>
          <w:sz w:val="28"/>
        </w:rPr>
        <w:t>
0310002 Дене тәрбиесi                  129                 60
</w:t>
      </w:r>
      <w:r>
        <w:br/>
      </w:r>
      <w:r>
        <w:rPr>
          <w:rFonts w:ascii="Times New Roman"/>
          <w:b w:val="false"/>
          <w:i w:val="false"/>
          <w:color w:val="000000"/>
          <w:sz w:val="28"/>
        </w:rPr>
        <w:t>
</w:t>
      </w:r>
      <w:r>
        <w:rPr>
          <w:rFonts w:ascii="Times New Roman"/>
          <w:b/>
          <w:i w:val="false"/>
          <w:color w:val="000000"/>
          <w:sz w:val="28"/>
        </w:rPr>
        <w:t>
Барлығы                     1104              373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Медициналық мамандықтар    300               200
</w:t>
      </w:r>
      <w:r>
        <w:rPr>
          <w:rFonts w:ascii="Times New Roman"/>
          <w:b w:val="false"/>
          <w:i w:val="false"/>
          <w:color w:val="000000"/>
          <w:sz w:val="28"/>
        </w:rPr>
        <w:t>
</w:t>
      </w:r>
      <w:r>
        <w:br/>
      </w:r>
      <w:r>
        <w:rPr>
          <w:rFonts w:ascii="Times New Roman"/>
          <w:b w:val="false"/>
          <w:i w:val="false"/>
          <w:color w:val="000000"/>
          <w:sz w:val="28"/>
        </w:rPr>
        <w:t>
0401002 Емдеу iсi                      50                  50
</w:t>
      </w:r>
      <w:r>
        <w:br/>
      </w:r>
      <w:r>
        <w:rPr>
          <w:rFonts w:ascii="Times New Roman"/>
          <w:b w:val="false"/>
          <w:i w:val="false"/>
          <w:color w:val="000000"/>
          <w:sz w:val="28"/>
        </w:rPr>
        <w:t>
0402002 Акушерлік ісі                  50                  25
</w:t>
      </w:r>
      <w:r>
        <w:br/>
      </w:r>
      <w:r>
        <w:rPr>
          <w:rFonts w:ascii="Times New Roman"/>
          <w:b w:val="false"/>
          <w:i w:val="false"/>
          <w:color w:val="000000"/>
          <w:sz w:val="28"/>
        </w:rPr>
        <w:t>
0403002 Гигиена және эпидемиология     50                  25
</w:t>
      </w:r>
      <w:r>
        <w:br/>
      </w:r>
      <w:r>
        <w:rPr>
          <w:rFonts w:ascii="Times New Roman"/>
          <w:b w:val="false"/>
          <w:i w:val="false"/>
          <w:color w:val="000000"/>
          <w:sz w:val="28"/>
        </w:rPr>
        <w:t>
0405002 Ортопедиялық стоматология      25                  25
</w:t>
      </w:r>
      <w:r>
        <w:br/>
      </w:r>
      <w:r>
        <w:rPr>
          <w:rFonts w:ascii="Times New Roman"/>
          <w:b w:val="false"/>
          <w:i w:val="false"/>
          <w:color w:val="000000"/>
          <w:sz w:val="28"/>
        </w:rPr>
        <w:t>
0406002 Фармация                       25                  -
</w:t>
      </w:r>
      <w:r>
        <w:br/>
      </w:r>
      <w:r>
        <w:rPr>
          <w:rFonts w:ascii="Times New Roman"/>
          <w:b w:val="false"/>
          <w:i w:val="false"/>
          <w:color w:val="000000"/>
          <w:sz w:val="28"/>
        </w:rPr>
        <w:t>
0407002 Мейiркештiк iс                 50                  50
</w:t>
      </w:r>
      <w:r>
        <w:br/>
      </w:r>
      <w:r>
        <w:rPr>
          <w:rFonts w:ascii="Times New Roman"/>
          <w:b w:val="false"/>
          <w:i w:val="false"/>
          <w:color w:val="000000"/>
          <w:sz w:val="28"/>
        </w:rPr>
        <w:t>
0408002 Лабораториялық диагностика     50                  25
</w:t>
      </w:r>
      <w:r>
        <w:br/>
      </w:r>
      <w:r>
        <w:rPr>
          <w:rFonts w:ascii="Times New Roman"/>
          <w:b w:val="false"/>
          <w:i w:val="false"/>
          <w:color w:val="000000"/>
          <w:sz w:val="28"/>
        </w:rPr>
        <w:t>
</w:t>
      </w:r>
      <w:r>
        <w:rPr>
          <w:rFonts w:ascii="Times New Roman"/>
          <w:b/>
          <w:i w:val="false"/>
          <w:color w:val="000000"/>
          <w:sz w:val="28"/>
        </w:rPr>
        <w:t>
Барлығы                     1404              573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Білім беру ұйымдарын бюджеттен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қаржыландыру арқылы ұстау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Өнер мекемелерiнің II сатысы 110               25
</w:t>
      </w:r>
      <w:r>
        <w:rPr>
          <w:rFonts w:ascii="Times New Roman"/>
          <w:b w:val="false"/>
          <w:i w:val="false"/>
          <w:color w:val="000000"/>
          <w:sz w:val="28"/>
        </w:rPr>
        <w:t>
</w:t>
      </w:r>
      <w:r>
        <w:br/>
      </w:r>
      <w:r>
        <w:rPr>
          <w:rFonts w:ascii="Times New Roman"/>
          <w:b w:val="false"/>
          <w:i w:val="false"/>
          <w:color w:val="000000"/>
          <w:sz w:val="28"/>
        </w:rPr>
        <w:t>
0604002 Аспапта орындаушылық           38                  18
</w:t>
      </w:r>
      <w:r>
        <w:br/>
      </w:r>
      <w:r>
        <w:rPr>
          <w:rFonts w:ascii="Times New Roman"/>
          <w:b w:val="false"/>
          <w:i w:val="false"/>
          <w:color w:val="000000"/>
          <w:sz w:val="28"/>
        </w:rPr>
        <w:t>
0606002 Ән өнерi                       6                   4
</w:t>
      </w:r>
      <w:r>
        <w:br/>
      </w:r>
      <w:r>
        <w:rPr>
          <w:rFonts w:ascii="Times New Roman"/>
          <w:b w:val="false"/>
          <w:i w:val="false"/>
          <w:color w:val="000000"/>
          <w:sz w:val="28"/>
        </w:rPr>
        <w:t>
0607002 Хорда дирижерлік eту           6                   3
</w:t>
      </w:r>
      <w:r>
        <w:br/>
      </w:r>
      <w:r>
        <w:rPr>
          <w:rFonts w:ascii="Times New Roman"/>
          <w:b w:val="false"/>
          <w:i w:val="false"/>
          <w:color w:val="000000"/>
          <w:sz w:val="28"/>
        </w:rPr>
        <w:t>
0612002 Актерлiк өнер                  10                  -
</w:t>
      </w:r>
      <w:r>
        <w:br/>
      </w:r>
      <w:r>
        <w:rPr>
          <w:rFonts w:ascii="Times New Roman"/>
          <w:b w:val="false"/>
          <w:i w:val="false"/>
          <w:color w:val="000000"/>
          <w:sz w:val="28"/>
        </w:rPr>
        <w:t>
0614002 Teaтр-сәндеу өнері             5                   -
</w:t>
      </w:r>
      <w:r>
        <w:br/>
      </w:r>
      <w:r>
        <w:rPr>
          <w:rFonts w:ascii="Times New Roman"/>
          <w:b w:val="false"/>
          <w:i w:val="false"/>
          <w:color w:val="000000"/>
          <w:sz w:val="28"/>
        </w:rPr>
        <w:t>
0616002 Мүсін                          5                   -
</w:t>
      </w:r>
      <w:r>
        <w:br/>
      </w:r>
      <w:r>
        <w:rPr>
          <w:rFonts w:ascii="Times New Roman"/>
          <w:b w:val="false"/>
          <w:i w:val="false"/>
          <w:color w:val="000000"/>
          <w:sz w:val="28"/>
        </w:rPr>
        <w:t>
0617002 Станокты кескiндеме            5                   -
</w:t>
      </w:r>
      <w:r>
        <w:br/>
      </w:r>
      <w:r>
        <w:rPr>
          <w:rFonts w:ascii="Times New Roman"/>
          <w:b w:val="false"/>
          <w:i w:val="false"/>
          <w:color w:val="000000"/>
          <w:sz w:val="28"/>
        </w:rPr>
        <w:t>
0622002 Kөркем тоқымашылық             5                   -
</w:t>
      </w:r>
      <w:r>
        <w:br/>
      </w:r>
      <w:r>
        <w:rPr>
          <w:rFonts w:ascii="Times New Roman"/>
          <w:b w:val="false"/>
          <w:i w:val="false"/>
          <w:color w:val="000000"/>
          <w:sz w:val="28"/>
        </w:rPr>
        <w:t>
0627002 Ағашты көркем өңдеу            5                   -
</w:t>
      </w:r>
      <w:r>
        <w:br/>
      </w:r>
      <w:r>
        <w:rPr>
          <w:rFonts w:ascii="Times New Roman"/>
          <w:b w:val="false"/>
          <w:i w:val="false"/>
          <w:color w:val="000000"/>
          <w:sz w:val="28"/>
        </w:rPr>
        <w:t>
0630002 Көркем қыш бұйымдар            5                   -
</w:t>
      </w:r>
      <w:r>
        <w:br/>
      </w:r>
      <w:r>
        <w:rPr>
          <w:rFonts w:ascii="Times New Roman"/>
          <w:b w:val="false"/>
          <w:i w:val="false"/>
          <w:color w:val="000000"/>
          <w:sz w:val="28"/>
        </w:rPr>
        <w:t>
0636002 Металды көркем өңдеу           5                   -
</w:t>
      </w:r>
      <w:r>
        <w:br/>
      </w:r>
      <w:r>
        <w:rPr>
          <w:rFonts w:ascii="Times New Roman"/>
          <w:b w:val="false"/>
          <w:i w:val="false"/>
          <w:color w:val="000000"/>
          <w:sz w:val="28"/>
        </w:rPr>
        <w:t>
0640002 Дизайн (бейіні бойынша)        15                  -
</w:t>
      </w:r>
      <w:r>
        <w:br/>
      </w:r>
      <w:r>
        <w:rPr>
          <w:rFonts w:ascii="Times New Roman"/>
          <w:b w:val="false"/>
          <w:i w:val="false"/>
          <w:color w:val="000000"/>
          <w:sz w:val="28"/>
        </w:rPr>
        <w:t>
</w:t>
      </w:r>
      <w:r>
        <w:rPr>
          <w:rFonts w:ascii="Times New Roman"/>
          <w:b/>
          <w:i w:val="false"/>
          <w:color w:val="000000"/>
          <w:sz w:val="28"/>
        </w:rPr>
        <w:t>
Гуманитарлық мамандықтар    610     255       289
</w:t>
      </w:r>
      <w:r>
        <w:rPr>
          <w:rFonts w:ascii="Times New Roman"/>
          <w:b w:val="false"/>
          <w:i w:val="false"/>
          <w:color w:val="000000"/>
          <w:sz w:val="28"/>
        </w:rPr>
        <w:t>
</w:t>
      </w:r>
      <w:r>
        <w:br/>
      </w:r>
      <w:r>
        <w:rPr>
          <w:rFonts w:ascii="Times New Roman"/>
          <w:b w:val="false"/>
          <w:i w:val="false"/>
          <w:color w:val="000000"/>
          <w:sz w:val="28"/>
        </w:rPr>
        <w:t>
0202002 Құқық қорғау қызметi           610      255        289
</w:t>
      </w:r>
      <w:r>
        <w:br/>
      </w:r>
      <w:r>
        <w:rPr>
          <w:rFonts w:ascii="Times New Roman"/>
          <w:b w:val="false"/>
          <w:i w:val="false"/>
          <w:color w:val="000000"/>
          <w:sz w:val="28"/>
        </w:rPr>
        <w:t>
</w:t>
      </w:r>
      <w:r>
        <w:rPr>
          <w:rFonts w:ascii="Times New Roman"/>
          <w:b/>
          <w:i w:val="false"/>
          <w:color w:val="000000"/>
          <w:sz w:val="28"/>
        </w:rPr>
        <w:t>
Білім мамандықтары          193                -
</w:t>
      </w:r>
      <w:r>
        <w:rPr>
          <w:rFonts w:ascii="Times New Roman"/>
          <w:b w:val="false"/>
          <w:i w:val="false"/>
          <w:color w:val="000000"/>
          <w:sz w:val="28"/>
        </w:rPr>
        <w:t>
</w:t>
      </w:r>
      <w:r>
        <w:br/>
      </w:r>
      <w:r>
        <w:rPr>
          <w:rFonts w:ascii="Times New Roman"/>
          <w:b w:val="false"/>
          <w:i w:val="false"/>
          <w:color w:val="000000"/>
          <w:sz w:val="28"/>
        </w:rPr>
        <w:t>
0310002 Дене тәрбиесі                  193                 -
</w:t>
      </w:r>
      <w:r>
        <w:br/>
      </w:r>
      <w:r>
        <w:rPr>
          <w:rFonts w:ascii="Times New Roman"/>
          <w:b w:val="false"/>
          <w:i w:val="false"/>
          <w:color w:val="000000"/>
          <w:sz w:val="28"/>
        </w:rPr>
        <w:t>
</w:t>
      </w:r>
      <w:r>
        <w:rPr>
          <w:rFonts w:ascii="Times New Roman"/>
          <w:b/>
          <w:i w:val="false"/>
          <w:color w:val="000000"/>
          <w:sz w:val="28"/>
        </w:rPr>
        <w:t>
Барлығы                     913      255       314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Жиыны                      2317     255       887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2003 жылғы    
</w:t>
      </w:r>
      <w:r>
        <w:br/>
      </w:r>
      <w:r>
        <w:rPr>
          <w:rFonts w:ascii="Times New Roman"/>
          <w:b w:val="false"/>
          <w:i w:val="false"/>
          <w:color w:val="000000"/>
          <w:sz w:val="28"/>
        </w:rPr>
        <w:t>
22 мамырдағы        
</w:t>
      </w:r>
      <w:r>
        <w:br/>
      </w:r>
      <w:r>
        <w:rPr>
          <w:rFonts w:ascii="Times New Roman"/>
          <w:b w:val="false"/>
          <w:i w:val="false"/>
          <w:color w:val="000000"/>
          <w:sz w:val="28"/>
        </w:rPr>
        <w:t>
N 477 қаулысымен       
</w:t>
      </w:r>
      <w:r>
        <w:br/>
      </w:r>
      <w:r>
        <w:rPr>
          <w:rFonts w:ascii="Times New Roman"/>
          <w:b w:val="false"/>
          <w:i w:val="false"/>
          <w:color w:val="000000"/>
          <w:sz w:val="28"/>
        </w:rPr>
        <w:t>
бекітілген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Ел ішінде кәсіптік жоғары білімді мамандар даярлауға 2003/2004 оқу жылына арналған мемлекеттiк бiлiм беру тапсырысы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Коды  !Кәсіптік жоғары      !  Мемлекеттік  !Мемлекет. !Оқу жылы
</w:t>
      </w:r>
      <w:r>
        <w:br/>
      </w:r>
      <w:r>
        <w:rPr>
          <w:rFonts w:ascii="Times New Roman"/>
          <w:b w:val="false"/>
          <w:i w:val="false"/>
          <w:color w:val="000000"/>
          <w:sz w:val="28"/>
        </w:rPr>
        <w:t>
        !білімді мамандар     !  білім беру   !тік       !ішінде
</w:t>
      </w:r>
      <w:r>
        <w:br/>
      </w:r>
      <w:r>
        <w:rPr>
          <w:rFonts w:ascii="Times New Roman"/>
          <w:b w:val="false"/>
          <w:i w:val="false"/>
          <w:color w:val="000000"/>
          <w:sz w:val="28"/>
        </w:rPr>
        <w:t>
        !даярлау бағыттарының !   гранттары   !білім беру!1 студент.
</w:t>
      </w:r>
      <w:r>
        <w:br/>
      </w:r>
      <w:r>
        <w:rPr>
          <w:rFonts w:ascii="Times New Roman"/>
          <w:b w:val="false"/>
          <w:i w:val="false"/>
          <w:color w:val="000000"/>
          <w:sz w:val="28"/>
        </w:rPr>
        <w:t>
        !атауы                !---------------!кредиттері!ті оқытуға
</w:t>
      </w:r>
      <w:r>
        <w:br/>
      </w:r>
      <w:r>
        <w:rPr>
          <w:rFonts w:ascii="Times New Roman"/>
          <w:b w:val="false"/>
          <w:i w:val="false"/>
          <w:color w:val="000000"/>
          <w:sz w:val="28"/>
        </w:rPr>
        <w:t>
        !                     !күндізгі!сырт. !          !жұмсала.
</w:t>
      </w:r>
      <w:r>
        <w:br/>
      </w:r>
      <w:r>
        <w:rPr>
          <w:rFonts w:ascii="Times New Roman"/>
          <w:b w:val="false"/>
          <w:i w:val="false"/>
          <w:color w:val="000000"/>
          <w:sz w:val="28"/>
        </w:rPr>
        <w:t>
        !                     !  оқу   !тай   !          !тын орташа
</w:t>
      </w:r>
      <w:r>
        <w:br/>
      </w:r>
      <w:r>
        <w:rPr>
          <w:rFonts w:ascii="Times New Roman"/>
          <w:b w:val="false"/>
          <w:i w:val="false"/>
          <w:color w:val="000000"/>
          <w:sz w:val="28"/>
        </w:rPr>
        <w:t>
        !                     !        !оқу   !          !шығыстар
</w:t>
      </w:r>
      <w:r>
        <w:br/>
      </w:r>
      <w:r>
        <w:rPr>
          <w:rFonts w:ascii="Times New Roman"/>
          <w:b w:val="false"/>
          <w:i w:val="false"/>
          <w:color w:val="000000"/>
          <w:sz w:val="28"/>
        </w:rPr>
        <w:t>
        !                     !        !      !          !(мың
</w:t>
      </w:r>
      <w:r>
        <w:br/>
      </w:r>
      <w:r>
        <w:rPr>
          <w:rFonts w:ascii="Times New Roman"/>
          <w:b w:val="false"/>
          <w:i w:val="false"/>
          <w:color w:val="000000"/>
          <w:sz w:val="28"/>
        </w:rPr>
        <w:t>
        !                     !        !      !          !теңге)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Барлығы              14035   2275    10155     
</w:t>
      </w:r>
      <w:r>
        <w:rPr>
          <w:rFonts w:ascii="Times New Roman"/>
          <w:b w:val="false"/>
          <w:i w:val="false"/>
          <w:color w:val="000000"/>
          <w:sz w:val="28"/>
        </w:rPr>
        <w:t>
</w:t>
      </w:r>
      <w:r>
        <w:br/>
      </w:r>
      <w:r>
        <w:rPr>
          <w:rFonts w:ascii="Times New Roman"/>
          <w:b w:val="false"/>
          <w:i w:val="false"/>
          <w:color w:val="000000"/>
          <w:sz w:val="28"/>
        </w:rPr>
        <w:t>
010000   Жаратылыстану-ғылыми
</w:t>
      </w:r>
      <w:r>
        <w:br/>
      </w:r>
      <w:r>
        <w:rPr>
          <w:rFonts w:ascii="Times New Roman"/>
          <w:b w:val="false"/>
          <w:i w:val="false"/>
          <w:color w:val="000000"/>
          <w:sz w:val="28"/>
        </w:rPr>
        <w:t>
         мамандықтар             800              400       96,6  
</w:t>
      </w:r>
      <w:r>
        <w:br/>
      </w:r>
      <w:r>
        <w:rPr>
          <w:rFonts w:ascii="Times New Roman"/>
          <w:b w:val="false"/>
          <w:i w:val="false"/>
          <w:color w:val="000000"/>
          <w:sz w:val="28"/>
        </w:rPr>
        <w:t>
020000   Гуманитарлық-әлеуметтiк
</w:t>
      </w:r>
      <w:r>
        <w:br/>
      </w:r>
      <w:r>
        <w:rPr>
          <w:rFonts w:ascii="Times New Roman"/>
          <w:b w:val="false"/>
          <w:i w:val="false"/>
          <w:color w:val="000000"/>
          <w:sz w:val="28"/>
        </w:rPr>
        <w:t>
         мамандықтар             850              765       96,6
</w:t>
      </w:r>
      <w:r>
        <w:br/>
      </w:r>
      <w:r>
        <w:rPr>
          <w:rFonts w:ascii="Times New Roman"/>
          <w:b w:val="false"/>
          <w:i w:val="false"/>
          <w:color w:val="000000"/>
          <w:sz w:val="28"/>
        </w:rPr>
        <w:t>
030000   Педагогикалық           2920    2275     880       96,6
</w:t>
      </w:r>
      <w:r>
        <w:br/>
      </w:r>
      <w:r>
        <w:rPr>
          <w:rFonts w:ascii="Times New Roman"/>
          <w:b w:val="false"/>
          <w:i w:val="false"/>
          <w:color w:val="000000"/>
          <w:sz w:val="28"/>
        </w:rPr>
        <w:t>
         мамандықтар
</w:t>
      </w:r>
      <w:r>
        <w:br/>
      </w:r>
      <w:r>
        <w:rPr>
          <w:rFonts w:ascii="Times New Roman"/>
          <w:b w:val="false"/>
          <w:i w:val="false"/>
          <w:color w:val="000000"/>
          <w:sz w:val="28"/>
        </w:rPr>
        <w:t>
040000   Медициналық мамандықтар 1300             245       109
</w:t>
      </w:r>
      <w:r>
        <w:br/>
      </w:r>
      <w:r>
        <w:rPr>
          <w:rFonts w:ascii="Times New Roman"/>
          <w:b w:val="false"/>
          <w:i w:val="false"/>
          <w:color w:val="000000"/>
          <w:sz w:val="28"/>
        </w:rPr>
        <w:t>
050000   Ветеринарлық            220              240       98,9
</w:t>
      </w:r>
      <w:r>
        <w:br/>
      </w:r>
      <w:r>
        <w:rPr>
          <w:rFonts w:ascii="Times New Roman"/>
          <w:b w:val="false"/>
          <w:i w:val="false"/>
          <w:color w:val="000000"/>
          <w:sz w:val="28"/>
        </w:rPr>
        <w:t>
         мамандықтар
</w:t>
      </w:r>
      <w:r>
        <w:br/>
      </w:r>
      <w:r>
        <w:rPr>
          <w:rFonts w:ascii="Times New Roman"/>
          <w:b w:val="false"/>
          <w:i w:val="false"/>
          <w:color w:val="000000"/>
          <w:sz w:val="28"/>
        </w:rPr>
        <w:t>
060000   Мәдениет, өнер және     230              50        111,3
</w:t>
      </w:r>
      <w:r>
        <w:br/>
      </w:r>
      <w:r>
        <w:rPr>
          <w:rFonts w:ascii="Times New Roman"/>
          <w:b w:val="false"/>
          <w:i w:val="false"/>
          <w:color w:val="000000"/>
          <w:sz w:val="28"/>
        </w:rPr>
        <w:t>
         сәулет мамандықтары
</w:t>
      </w:r>
      <w:r>
        <w:br/>
      </w:r>
      <w:r>
        <w:rPr>
          <w:rFonts w:ascii="Times New Roman"/>
          <w:b w:val="false"/>
          <w:i w:val="false"/>
          <w:color w:val="000000"/>
          <w:sz w:val="28"/>
        </w:rPr>
        <w:t>
070000   Экономика және басқару  185              655       96,6
</w:t>
      </w:r>
      <w:r>
        <w:br/>
      </w:r>
      <w:r>
        <w:rPr>
          <w:rFonts w:ascii="Times New Roman"/>
          <w:b w:val="false"/>
          <w:i w:val="false"/>
          <w:color w:val="000000"/>
          <w:sz w:val="28"/>
        </w:rPr>
        <w:t>
         мамандықтары
</w:t>
      </w:r>
      <w:r>
        <w:br/>
      </w:r>
      <w:r>
        <w:rPr>
          <w:rFonts w:ascii="Times New Roman"/>
          <w:b w:val="false"/>
          <w:i w:val="false"/>
          <w:color w:val="000000"/>
          <w:sz w:val="28"/>
        </w:rPr>
        <w:t>
080000   Қызмет көрсету          50               165       96,6
</w:t>
      </w:r>
      <w:r>
        <w:br/>
      </w:r>
      <w:r>
        <w:rPr>
          <w:rFonts w:ascii="Times New Roman"/>
          <w:b w:val="false"/>
          <w:i w:val="false"/>
          <w:color w:val="000000"/>
          <w:sz w:val="28"/>
        </w:rPr>
        <w:t>
         мамандықтары
</w:t>
      </w:r>
      <w:r>
        <w:br/>
      </w:r>
      <w:r>
        <w:rPr>
          <w:rFonts w:ascii="Times New Roman"/>
          <w:b w:val="false"/>
          <w:i w:val="false"/>
          <w:color w:val="000000"/>
          <w:sz w:val="28"/>
        </w:rPr>
        <w:t>
090000   Пәнаралық мамандықтар   340              550       96,6
</w:t>
      </w:r>
      <w:r>
        <w:br/>
      </w:r>
      <w:r>
        <w:rPr>
          <w:rFonts w:ascii="Times New Roman"/>
          <w:b w:val="false"/>
          <w:i w:val="false"/>
          <w:color w:val="000000"/>
          <w:sz w:val="28"/>
        </w:rPr>
        <w:t>
110000   Техникалық физика       105                        98,4
</w:t>
      </w:r>
      <w:r>
        <w:br/>
      </w:r>
      <w:r>
        <w:rPr>
          <w:rFonts w:ascii="Times New Roman"/>
          <w:b w:val="false"/>
          <w:i w:val="false"/>
          <w:color w:val="000000"/>
          <w:sz w:val="28"/>
        </w:rPr>
        <w:t>
120000   Биотехнология           95               30        98,4
</w:t>
      </w:r>
      <w:r>
        <w:br/>
      </w:r>
      <w:r>
        <w:rPr>
          <w:rFonts w:ascii="Times New Roman"/>
          <w:b w:val="false"/>
          <w:i w:val="false"/>
          <w:color w:val="000000"/>
          <w:sz w:val="28"/>
        </w:rPr>
        <w:t>
130000   Материалтану            45               40        98,4
</w:t>
      </w:r>
      <w:r>
        <w:br/>
      </w:r>
      <w:r>
        <w:rPr>
          <w:rFonts w:ascii="Times New Roman"/>
          <w:b w:val="false"/>
          <w:i w:val="false"/>
          <w:color w:val="000000"/>
          <w:sz w:val="28"/>
        </w:rPr>
        <w:t>
140000   Технологиялық машиналар 125              235       98,4
</w:t>
      </w:r>
      <w:r>
        <w:br/>
      </w:r>
      <w:r>
        <w:rPr>
          <w:rFonts w:ascii="Times New Roman"/>
          <w:b w:val="false"/>
          <w:i w:val="false"/>
          <w:color w:val="000000"/>
          <w:sz w:val="28"/>
        </w:rPr>
        <w:t>
         және жабдықтар
</w:t>
      </w:r>
      <w:r>
        <w:br/>
      </w:r>
      <w:r>
        <w:rPr>
          <w:rFonts w:ascii="Times New Roman"/>
          <w:b w:val="false"/>
          <w:i w:val="false"/>
          <w:color w:val="000000"/>
          <w:sz w:val="28"/>
        </w:rPr>
        <w:t>
160000   Стандарттау, сертифи.   
</w:t>
      </w:r>
      <w:r>
        <w:br/>
      </w:r>
      <w:r>
        <w:rPr>
          <w:rFonts w:ascii="Times New Roman"/>
          <w:b w:val="false"/>
          <w:i w:val="false"/>
          <w:color w:val="000000"/>
          <w:sz w:val="28"/>
        </w:rPr>
        <w:t>
         каттау және метрология  110              110       98,4
</w:t>
      </w:r>
      <w:r>
        <w:br/>
      </w:r>
      <w:r>
        <w:rPr>
          <w:rFonts w:ascii="Times New Roman"/>
          <w:b w:val="false"/>
          <w:i w:val="false"/>
          <w:color w:val="000000"/>
          <w:sz w:val="28"/>
        </w:rPr>
        <w:t>
170000   Өмiр-тіршiлiк қауіпсіз. 110              120       98,4
</w:t>
      </w:r>
      <w:r>
        <w:br/>
      </w:r>
      <w:r>
        <w:rPr>
          <w:rFonts w:ascii="Times New Roman"/>
          <w:b w:val="false"/>
          <w:i w:val="false"/>
          <w:color w:val="000000"/>
          <w:sz w:val="28"/>
        </w:rPr>
        <w:t>
         дігі 
</w:t>
      </w:r>
      <w:r>
        <w:br/>
      </w:r>
      <w:r>
        <w:rPr>
          <w:rFonts w:ascii="Times New Roman"/>
          <w:b w:val="false"/>
          <w:i w:val="false"/>
          <w:color w:val="000000"/>
          <w:sz w:val="28"/>
        </w:rPr>
        <w:t>
180000   Қолданбалы геология     135              100       98,4
</w:t>
      </w:r>
      <w:r>
        <w:br/>
      </w:r>
      <w:r>
        <w:rPr>
          <w:rFonts w:ascii="Times New Roman"/>
          <w:b w:val="false"/>
          <w:i w:val="false"/>
          <w:color w:val="000000"/>
          <w:sz w:val="28"/>
        </w:rPr>
        <w:t>
         және барлау
</w:t>
      </w:r>
      <w:r>
        <w:br/>
      </w:r>
      <w:r>
        <w:rPr>
          <w:rFonts w:ascii="Times New Roman"/>
          <w:b w:val="false"/>
          <w:i w:val="false"/>
          <w:color w:val="000000"/>
          <w:sz w:val="28"/>
        </w:rPr>
        <w:t>
190000   Тау-кен ісі             160              255       98,4
</w:t>
      </w:r>
      <w:r>
        <w:br/>
      </w:r>
      <w:r>
        <w:rPr>
          <w:rFonts w:ascii="Times New Roman"/>
          <w:b w:val="false"/>
          <w:i w:val="false"/>
          <w:color w:val="000000"/>
          <w:sz w:val="28"/>
        </w:rPr>
        <w:t>
200000   Mұнай-газ ісі           135              305       98,4
</w:t>
      </w:r>
      <w:r>
        <w:br/>
      </w:r>
      <w:r>
        <w:rPr>
          <w:rFonts w:ascii="Times New Roman"/>
          <w:b w:val="false"/>
          <w:i w:val="false"/>
          <w:color w:val="000000"/>
          <w:sz w:val="28"/>
        </w:rPr>
        <w:t>
210000   Электр энергетикасы     180              435       98,4
</w:t>
      </w:r>
      <w:r>
        <w:br/>
      </w:r>
      <w:r>
        <w:rPr>
          <w:rFonts w:ascii="Times New Roman"/>
          <w:b w:val="false"/>
          <w:i w:val="false"/>
          <w:color w:val="000000"/>
          <w:sz w:val="28"/>
        </w:rPr>
        <w:t>
220000   Жылу энергетикасы       135              260       98,4
</w:t>
      </w:r>
      <w:r>
        <w:br/>
      </w:r>
      <w:r>
        <w:rPr>
          <w:rFonts w:ascii="Times New Roman"/>
          <w:b w:val="false"/>
          <w:i w:val="false"/>
          <w:color w:val="000000"/>
          <w:sz w:val="28"/>
        </w:rPr>
        <w:t>
240000   Металлургия             195              180       98,4
</w:t>
      </w:r>
      <w:r>
        <w:br/>
      </w:r>
      <w:r>
        <w:rPr>
          <w:rFonts w:ascii="Times New Roman"/>
          <w:b w:val="false"/>
          <w:i w:val="false"/>
          <w:color w:val="000000"/>
          <w:sz w:val="28"/>
        </w:rPr>
        <w:t>
250000   Машина жасау технология.200              235       98,4 
</w:t>
      </w:r>
      <w:r>
        <w:br/>
      </w:r>
      <w:r>
        <w:rPr>
          <w:rFonts w:ascii="Times New Roman"/>
          <w:b w:val="false"/>
          <w:i w:val="false"/>
          <w:color w:val="000000"/>
          <w:sz w:val="28"/>
        </w:rPr>
        <w:t>
         лары мен жабдықтары
</w:t>
      </w:r>
      <w:r>
        <w:br/>
      </w:r>
      <w:r>
        <w:rPr>
          <w:rFonts w:ascii="Times New Roman"/>
          <w:b w:val="false"/>
          <w:i w:val="false"/>
          <w:color w:val="000000"/>
          <w:sz w:val="28"/>
        </w:rPr>
        <w:t>
260000   Авиациялық техника      20               25        98,4
</w:t>
      </w:r>
      <w:r>
        <w:br/>
      </w:r>
      <w:r>
        <w:rPr>
          <w:rFonts w:ascii="Times New Roman"/>
          <w:b w:val="false"/>
          <w:i w:val="false"/>
          <w:color w:val="000000"/>
          <w:sz w:val="28"/>
        </w:rPr>
        <w:t>
270000   Теңiз техникасы         25               35        98,4
</w:t>
      </w:r>
      <w:r>
        <w:br/>
      </w:r>
      <w:r>
        <w:rPr>
          <w:rFonts w:ascii="Times New Roman"/>
          <w:b w:val="false"/>
          <w:i w:val="false"/>
          <w:color w:val="000000"/>
          <w:sz w:val="28"/>
        </w:rPr>
        <w:t>
280000   Көлiк техникасы         200              335       98,4
</w:t>
      </w:r>
      <w:r>
        <w:br/>
      </w:r>
      <w:r>
        <w:rPr>
          <w:rFonts w:ascii="Times New Roman"/>
          <w:b w:val="false"/>
          <w:i w:val="false"/>
          <w:color w:val="000000"/>
          <w:sz w:val="28"/>
        </w:rPr>
        <w:t>
300000   Көлiктi пайдалану       90               280       98,4
</w:t>
      </w:r>
      <w:r>
        <w:br/>
      </w:r>
      <w:r>
        <w:rPr>
          <w:rFonts w:ascii="Times New Roman"/>
          <w:b w:val="false"/>
          <w:i w:val="false"/>
          <w:color w:val="000000"/>
          <w:sz w:val="28"/>
        </w:rPr>
        <w:t>
310000   Полиграфия              30               15        98,4
</w:t>
      </w:r>
      <w:r>
        <w:br/>
      </w:r>
      <w:r>
        <w:rPr>
          <w:rFonts w:ascii="Times New Roman"/>
          <w:b w:val="false"/>
          <w:i w:val="false"/>
          <w:color w:val="000000"/>
          <w:sz w:val="28"/>
        </w:rPr>
        <w:t>
320000   Геодезия                80                         98,4
</w:t>
      </w:r>
      <w:r>
        <w:br/>
      </w:r>
      <w:r>
        <w:rPr>
          <w:rFonts w:ascii="Times New Roman"/>
          <w:b w:val="false"/>
          <w:i w:val="false"/>
          <w:color w:val="000000"/>
          <w:sz w:val="28"/>
        </w:rPr>
        <w:t>
330000   Электр механикасы және  180              180       98,4
</w:t>
      </w:r>
      <w:r>
        <w:br/>
      </w:r>
      <w:r>
        <w:rPr>
          <w:rFonts w:ascii="Times New Roman"/>
          <w:b w:val="false"/>
          <w:i w:val="false"/>
          <w:color w:val="000000"/>
          <w:sz w:val="28"/>
        </w:rPr>
        <w:t>
         электр техникалық
</w:t>
      </w:r>
      <w:r>
        <w:br/>
      </w:r>
      <w:r>
        <w:rPr>
          <w:rFonts w:ascii="Times New Roman"/>
          <w:b w:val="false"/>
          <w:i w:val="false"/>
          <w:color w:val="000000"/>
          <w:sz w:val="28"/>
        </w:rPr>
        <w:t>
         жабдықтар
</w:t>
      </w:r>
      <w:r>
        <w:br/>
      </w:r>
      <w:r>
        <w:rPr>
          <w:rFonts w:ascii="Times New Roman"/>
          <w:b w:val="false"/>
          <w:i w:val="false"/>
          <w:color w:val="000000"/>
          <w:sz w:val="28"/>
        </w:rPr>
        <w:t>
340000   Аспап жасау             90               65        98,4
</w:t>
      </w:r>
      <w:r>
        <w:br/>
      </w:r>
      <w:r>
        <w:rPr>
          <w:rFonts w:ascii="Times New Roman"/>
          <w:b w:val="false"/>
          <w:i w:val="false"/>
          <w:color w:val="000000"/>
          <w:sz w:val="28"/>
        </w:rPr>
        <w:t>
350000   Электрондық техника     70               65        98,4
</w:t>
      </w:r>
      <w:r>
        <w:br/>
      </w:r>
      <w:r>
        <w:rPr>
          <w:rFonts w:ascii="Times New Roman"/>
          <w:b w:val="false"/>
          <w:i w:val="false"/>
          <w:color w:val="000000"/>
          <w:sz w:val="28"/>
        </w:rPr>
        <w:t>
360000   Автоматтандыру және     90               235       98,4
</w:t>
      </w:r>
      <w:r>
        <w:br/>
      </w:r>
      <w:r>
        <w:rPr>
          <w:rFonts w:ascii="Times New Roman"/>
          <w:b w:val="false"/>
          <w:i w:val="false"/>
          <w:color w:val="000000"/>
          <w:sz w:val="28"/>
        </w:rPr>
        <w:t>
         басқару
</w:t>
      </w:r>
      <w:r>
        <w:br/>
      </w:r>
      <w:r>
        <w:rPr>
          <w:rFonts w:ascii="Times New Roman"/>
          <w:b w:val="false"/>
          <w:i w:val="false"/>
          <w:color w:val="000000"/>
          <w:sz w:val="28"/>
        </w:rPr>
        <w:t>
370000   Есептеуiш техника және  165              345       98,4 
</w:t>
      </w:r>
      <w:r>
        <w:br/>
      </w:r>
      <w:r>
        <w:rPr>
          <w:rFonts w:ascii="Times New Roman"/>
          <w:b w:val="false"/>
          <w:i w:val="false"/>
          <w:color w:val="000000"/>
          <w:sz w:val="28"/>
        </w:rPr>
        <w:t>
         программалық қамтамасыз
</w:t>
      </w:r>
      <w:r>
        <w:br/>
      </w:r>
      <w:r>
        <w:rPr>
          <w:rFonts w:ascii="Times New Roman"/>
          <w:b w:val="false"/>
          <w:i w:val="false"/>
          <w:color w:val="000000"/>
          <w:sz w:val="28"/>
        </w:rPr>
        <w:t>
         ету
</w:t>
      </w:r>
      <w:r>
        <w:br/>
      </w:r>
      <w:r>
        <w:rPr>
          <w:rFonts w:ascii="Times New Roman"/>
          <w:b w:val="false"/>
          <w:i w:val="false"/>
          <w:color w:val="000000"/>
          <w:sz w:val="28"/>
        </w:rPr>
        <w:t>
380000   Радиоэлектроника және   70               320       98,4
</w:t>
      </w:r>
      <w:r>
        <w:br/>
      </w:r>
      <w:r>
        <w:rPr>
          <w:rFonts w:ascii="Times New Roman"/>
          <w:b w:val="false"/>
          <w:i w:val="false"/>
          <w:color w:val="000000"/>
          <w:sz w:val="28"/>
        </w:rPr>
        <w:t>
         телекоммуникациялар
</w:t>
      </w:r>
      <w:r>
        <w:br/>
      </w:r>
      <w:r>
        <w:rPr>
          <w:rFonts w:ascii="Times New Roman"/>
          <w:b w:val="false"/>
          <w:i w:val="false"/>
          <w:color w:val="000000"/>
          <w:sz w:val="28"/>
        </w:rPr>
        <w:t>
390000   Химиялық технология     130              200       98,4
</w:t>
      </w:r>
      <w:r>
        <w:br/>
      </w:r>
      <w:r>
        <w:rPr>
          <w:rFonts w:ascii="Times New Roman"/>
          <w:b w:val="false"/>
          <w:i w:val="false"/>
          <w:color w:val="000000"/>
          <w:sz w:val="28"/>
        </w:rPr>
        <w:t>
400000   Кең тұтынылатын         90               250       98,4
</w:t>
      </w:r>
      <w:r>
        <w:br/>
      </w:r>
      <w:r>
        <w:rPr>
          <w:rFonts w:ascii="Times New Roman"/>
          <w:b w:val="false"/>
          <w:i w:val="false"/>
          <w:color w:val="000000"/>
          <w:sz w:val="28"/>
        </w:rPr>
        <w:t>
         бұйымдар мен тауарлаудың
</w:t>
      </w:r>
      <w:r>
        <w:br/>
      </w:r>
      <w:r>
        <w:rPr>
          <w:rFonts w:ascii="Times New Roman"/>
          <w:b w:val="false"/>
          <w:i w:val="false"/>
          <w:color w:val="000000"/>
          <w:sz w:val="28"/>
        </w:rPr>
        <w:t>
         технологиясы
</w:t>
      </w:r>
      <w:r>
        <w:br/>
      </w:r>
      <w:r>
        <w:rPr>
          <w:rFonts w:ascii="Times New Roman"/>
          <w:b w:val="false"/>
          <w:i w:val="false"/>
          <w:color w:val="000000"/>
          <w:sz w:val="28"/>
        </w:rPr>
        <w:t>
420000   Азық-түлiк тағамдары    110              220       98,4
</w:t>
      </w:r>
      <w:r>
        <w:br/>
      </w:r>
      <w:r>
        <w:rPr>
          <w:rFonts w:ascii="Times New Roman"/>
          <w:b w:val="false"/>
          <w:i w:val="false"/>
          <w:color w:val="000000"/>
          <w:sz w:val="28"/>
        </w:rPr>
        <w:t>
         технологиясы
</w:t>
      </w:r>
      <w:r>
        <w:br/>
      </w:r>
      <w:r>
        <w:rPr>
          <w:rFonts w:ascii="Times New Roman"/>
          <w:b w:val="false"/>
          <w:i w:val="false"/>
          <w:color w:val="000000"/>
          <w:sz w:val="28"/>
        </w:rPr>
        <w:t>
430000   Құрылыс                 250              345       98,4
</w:t>
      </w:r>
      <w:r>
        <w:br/>
      </w:r>
      <w:r>
        <w:rPr>
          <w:rFonts w:ascii="Times New Roman"/>
          <w:b w:val="false"/>
          <w:i w:val="false"/>
          <w:color w:val="000000"/>
          <w:sz w:val="28"/>
        </w:rPr>
        <w:t>
440000   Көлiк құрылысы          80               135       98,4
</w:t>
      </w:r>
      <w:r>
        <w:br/>
      </w:r>
      <w:r>
        <w:rPr>
          <w:rFonts w:ascii="Times New Roman"/>
          <w:b w:val="false"/>
          <w:i w:val="false"/>
          <w:color w:val="000000"/>
          <w:sz w:val="28"/>
        </w:rPr>
        <w:t>
450000   Ауыл, орман және балық  535              780       98,9
</w:t>
      </w:r>
      <w:r>
        <w:br/>
      </w:r>
      <w:r>
        <w:rPr>
          <w:rFonts w:ascii="Times New Roman"/>
          <w:b w:val="false"/>
          <w:i w:val="false"/>
          <w:color w:val="000000"/>
          <w:sz w:val="28"/>
        </w:rPr>
        <w:t>
         шаруашылықтарының
</w:t>
      </w:r>
      <w:r>
        <w:br/>
      </w:r>
      <w:r>
        <w:rPr>
          <w:rFonts w:ascii="Times New Roman"/>
          <w:b w:val="false"/>
          <w:i w:val="false"/>
          <w:color w:val="000000"/>
          <w:sz w:val="28"/>
        </w:rPr>
        <w:t>
         мамандықтары
</w:t>
      </w:r>
      <w:r>
        <w:br/>
      </w:r>
      <w:r>
        <w:rPr>
          <w:rFonts w:ascii="Times New Roman"/>
          <w:b w:val="false"/>
          <w:i w:val="false"/>
          <w:color w:val="000000"/>
          <w:sz w:val="28"/>
        </w:rPr>
        <w:t>
460000   Жерге орналастыру және  100              70        98,9 
</w:t>
      </w:r>
      <w:r>
        <w:br/>
      </w:r>
      <w:r>
        <w:rPr>
          <w:rFonts w:ascii="Times New Roman"/>
          <w:b w:val="false"/>
          <w:i w:val="false"/>
          <w:color w:val="000000"/>
          <w:sz w:val="28"/>
        </w:rPr>
        <w:t>
         жер кадастры
</w:t>
      </w:r>
      <w:r>
        <w:br/>
      </w:r>
      <w:r>
        <w:rPr>
          <w:rFonts w:ascii="Times New Roman"/>
          <w:b w:val="false"/>
          <w:i w:val="false"/>
          <w:color w:val="000000"/>
          <w:sz w:val="28"/>
        </w:rPr>
        <w:t>
         Қожа Ахмет Йассауи
</w:t>
      </w:r>
      <w:r>
        <w:br/>
      </w:r>
      <w:r>
        <w:rPr>
          <w:rFonts w:ascii="Times New Roman"/>
          <w:b w:val="false"/>
          <w:i w:val="false"/>
          <w:color w:val="000000"/>
          <w:sz w:val="28"/>
        </w:rPr>
        <w:t>
         атындағы Халықаралық
</w:t>
      </w:r>
      <w:r>
        <w:br/>
      </w:r>
      <w:r>
        <w:rPr>
          <w:rFonts w:ascii="Times New Roman"/>
          <w:b w:val="false"/>
          <w:i w:val="false"/>
          <w:color w:val="000000"/>
          <w:sz w:val="28"/>
        </w:rPr>
        <w:t>
         Қазақ-Түрiк университе.
</w:t>
      </w:r>
      <w:r>
        <w:br/>
      </w:r>
      <w:r>
        <w:rPr>
          <w:rFonts w:ascii="Times New Roman"/>
          <w:b w:val="false"/>
          <w:i w:val="false"/>
          <w:color w:val="000000"/>
          <w:sz w:val="28"/>
        </w:rPr>
        <w:t>
         тінде Түрiк Республика. 200                        96,6
</w:t>
      </w:r>
      <w:r>
        <w:br/>
      </w:r>
      <w:r>
        <w:rPr>
          <w:rFonts w:ascii="Times New Roman"/>
          <w:b w:val="false"/>
          <w:i w:val="false"/>
          <w:color w:val="000000"/>
          <w:sz w:val="28"/>
        </w:rPr>
        <w:t>
         сынан, басқа түркi тiлдес
</w:t>
      </w:r>
      <w:r>
        <w:br/>
      </w:r>
      <w:r>
        <w:rPr>
          <w:rFonts w:ascii="Times New Roman"/>
          <w:b w:val="false"/>
          <w:i w:val="false"/>
          <w:color w:val="000000"/>
          <w:sz w:val="28"/>
        </w:rPr>
        <w:t>
         республикалардан студент.
</w:t>
      </w:r>
      <w:r>
        <w:br/>
      </w:r>
      <w:r>
        <w:rPr>
          <w:rFonts w:ascii="Times New Roman"/>
          <w:b w:val="false"/>
          <w:i w:val="false"/>
          <w:color w:val="000000"/>
          <w:sz w:val="28"/>
        </w:rPr>
        <w:t>
         тердi оқытуға
</w:t>
      </w:r>
      <w:r>
        <w:br/>
      </w:r>
      <w:r>
        <w:rPr>
          <w:rFonts w:ascii="Times New Roman"/>
          <w:b w:val="false"/>
          <w:i w:val="false"/>
          <w:color w:val="000000"/>
          <w:sz w:val="28"/>
        </w:rPr>
        <w:t>
         М.В.Ломоносов атындағы  100                        539,5
</w:t>
      </w:r>
      <w:r>
        <w:br/>
      </w:r>
      <w:r>
        <w:rPr>
          <w:rFonts w:ascii="Times New Roman"/>
          <w:b w:val="false"/>
          <w:i w:val="false"/>
          <w:color w:val="000000"/>
          <w:sz w:val="28"/>
        </w:rPr>
        <w:t>
         Мәскеу мемлекеттiк уни.
</w:t>
      </w:r>
      <w:r>
        <w:br/>
      </w:r>
      <w:r>
        <w:rPr>
          <w:rFonts w:ascii="Times New Roman"/>
          <w:b w:val="false"/>
          <w:i w:val="false"/>
          <w:color w:val="000000"/>
          <w:sz w:val="28"/>
        </w:rPr>
        <w:t>
         верситетiнiң Қазақстан.
</w:t>
      </w:r>
      <w:r>
        <w:br/>
      </w:r>
      <w:r>
        <w:rPr>
          <w:rFonts w:ascii="Times New Roman"/>
          <w:b w:val="false"/>
          <w:i w:val="false"/>
          <w:color w:val="000000"/>
          <w:sz w:val="28"/>
        </w:rPr>
        <w:t>
         дағы филиалында студент.
</w:t>
      </w:r>
      <w:r>
        <w:br/>
      </w:r>
      <w:r>
        <w:rPr>
          <w:rFonts w:ascii="Times New Roman"/>
          <w:b w:val="false"/>
          <w:i w:val="false"/>
          <w:color w:val="000000"/>
          <w:sz w:val="28"/>
        </w:rPr>
        <w:t>
         тердi оқытуға
</w:t>
      </w:r>
      <w:r>
        <w:br/>
      </w:r>
      <w:r>
        <w:rPr>
          <w:rFonts w:ascii="Times New Roman"/>
          <w:b w:val="false"/>
          <w:i w:val="false"/>
          <w:color w:val="000000"/>
          <w:sz w:val="28"/>
        </w:rPr>
        <w:t>
         Мәскеу авиациялық инсти. 10                        177
</w:t>
      </w:r>
      <w:r>
        <w:br/>
      </w:r>
      <w:r>
        <w:rPr>
          <w:rFonts w:ascii="Times New Roman"/>
          <w:b w:val="false"/>
          <w:i w:val="false"/>
          <w:color w:val="000000"/>
          <w:sz w:val="28"/>
        </w:rPr>
        <w:t>
         тутының "Восход" филиал.
</w:t>
      </w:r>
      <w:r>
        <w:br/>
      </w:r>
      <w:r>
        <w:rPr>
          <w:rFonts w:ascii="Times New Roman"/>
          <w:b w:val="false"/>
          <w:i w:val="false"/>
          <w:color w:val="000000"/>
          <w:sz w:val="28"/>
        </w:rPr>
        <w:t>
         ында студенттердi оқытуға
</w:t>
      </w:r>
      <w:r>
        <w:br/>
      </w:r>
      <w:r>
        <w:rPr>
          <w:rFonts w:ascii="Times New Roman"/>
          <w:b w:val="false"/>
          <w:i w:val="false"/>
          <w:color w:val="000000"/>
          <w:sz w:val="28"/>
        </w:rPr>
        <w:t>
         Қазақстан-Британ         200                       474,4
</w:t>
      </w:r>
      <w:r>
        <w:br/>
      </w:r>
      <w:r>
        <w:rPr>
          <w:rFonts w:ascii="Times New Roman"/>
          <w:b w:val="false"/>
          <w:i w:val="false"/>
          <w:color w:val="000000"/>
          <w:sz w:val="28"/>
        </w:rPr>
        <w:t>
         техникалық университе.
</w:t>
      </w:r>
      <w:r>
        <w:br/>
      </w:r>
      <w:r>
        <w:rPr>
          <w:rFonts w:ascii="Times New Roman"/>
          <w:b w:val="false"/>
          <w:i w:val="false"/>
          <w:color w:val="000000"/>
          <w:sz w:val="28"/>
        </w:rPr>
        <w:t>
         тiнде студенттердi оқытуға
</w:t>
      </w:r>
      <w:r>
        <w:br/>
      </w:r>
      <w:r>
        <w:rPr>
          <w:rFonts w:ascii="Times New Roman"/>
          <w:b w:val="false"/>
          <w:i w:val="false"/>
          <w:color w:val="000000"/>
          <w:sz w:val="28"/>
        </w:rPr>
        <w:t>
         Өнер жоғарғы оқу         600                         х
</w:t>
      </w:r>
      <w:r>
        <w:br/>
      </w:r>
      <w:r>
        <w:rPr>
          <w:rFonts w:ascii="Times New Roman"/>
          <w:b w:val="false"/>
          <w:i w:val="false"/>
          <w:color w:val="000000"/>
          <w:sz w:val="28"/>
        </w:rPr>
        <w:t>
         орындары
</w:t>
      </w:r>
      <w:r>
        <w:br/>
      </w:r>
      <w:r>
        <w:rPr>
          <w:rFonts w:ascii="Times New Roman"/>
          <w:b w:val="false"/>
          <w:i w:val="false"/>
          <w:color w:val="000000"/>
          <w:sz w:val="28"/>
        </w:rPr>
        <w:t>
         Жоғары оқу орындарының   1645                      96,6
</w:t>
      </w:r>
      <w:r>
        <w:br/>
      </w:r>
      <w:r>
        <w:rPr>
          <w:rFonts w:ascii="Times New Roman"/>
          <w:b w:val="false"/>
          <w:i w:val="false"/>
          <w:color w:val="000000"/>
          <w:sz w:val="28"/>
        </w:rPr>
        <w:t>
         дайындық бөлiмдерiнде
</w:t>
      </w:r>
      <w:r>
        <w:br/>
      </w:r>
      <w:r>
        <w:rPr>
          <w:rFonts w:ascii="Times New Roman"/>
          <w:b w:val="false"/>
          <w:i w:val="false"/>
          <w:color w:val="000000"/>
          <w:sz w:val="28"/>
        </w:rPr>
        <w:t>
         тыңдаушыларды оқытуға,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соның iшiнде Қазақстан   1400     
</w:t>
      </w:r>
      <w:r>
        <w:br/>
      </w:r>
      <w:r>
        <w:rPr>
          <w:rFonts w:ascii="Times New Roman"/>
          <w:b w:val="false"/>
          <w:i w:val="false"/>
          <w:color w:val="000000"/>
          <w:sz w:val="28"/>
        </w:rPr>
        <w:t>
         Республикасының азаматтары
</w:t>
      </w:r>
      <w:r>
        <w:br/>
      </w:r>
      <w:r>
        <w:rPr>
          <w:rFonts w:ascii="Times New Roman"/>
          <w:b w:val="false"/>
          <w:i w:val="false"/>
          <w:color w:val="000000"/>
          <w:sz w:val="28"/>
        </w:rPr>
        <w:t>
         емес ұлты қазақ азаматтарды
</w:t>
      </w:r>
      <w:r>
        <w:br/>
      </w:r>
      <w:r>
        <w:rPr>
          <w:rFonts w:ascii="Times New Roman"/>
          <w:b w:val="false"/>
          <w:i w:val="false"/>
          <w:color w:val="000000"/>
          <w:sz w:val="28"/>
        </w:rPr>
        <w:t>
         оқытуға
</w:t>
      </w:r>
      <w:r>
        <w:br/>
      </w:r>
      <w:r>
        <w:rPr>
          <w:rFonts w:ascii="Times New Roman"/>
          <w:b w:val="false"/>
          <w:i w:val="false"/>
          <w:color w:val="000000"/>
          <w:sz w:val="28"/>
        </w:rPr>
        <w:t>
         Жетiм балаларды оқытуға   200                      96,6
</w:t>
      </w:r>
      <w:r>
        <w:br/>
      </w:r>
      <w:r>
        <w:rPr>
          <w:rFonts w:ascii="Times New Roman"/>
          <w:b w:val="false"/>
          <w:i w:val="false"/>
          <w:color w:val="000000"/>
          <w:sz w:val="28"/>
        </w:rPr>
        <w:t>
         Резерв                    50                       96,6
</w:t>
      </w:r>
      <w:r>
        <w:br/>
      </w:r>
      <w:r>
        <w:rPr>
          <w:rFonts w:ascii="Times New Roman"/>
          <w:b w:val="false"/>
          <w:i w:val="false"/>
          <w:color w:val="000000"/>
          <w:sz w:val="28"/>
        </w:rPr>
        <w:t>
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Магистратураға қабылдау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Коды  ! Магистрлерді даярлау     !Мемлекет.! Оқу жылы ішінде 1
</w:t>
      </w:r>
      <w:r>
        <w:br/>
      </w:r>
      <w:r>
        <w:rPr>
          <w:rFonts w:ascii="Times New Roman"/>
          <w:b w:val="false"/>
          <w:i w:val="false"/>
          <w:color w:val="000000"/>
          <w:sz w:val="28"/>
        </w:rPr>
        <w:t>
        !   бағытының атауы        !  тік    !магистрантты оқытуға
</w:t>
      </w:r>
      <w:r>
        <w:br/>
      </w:r>
      <w:r>
        <w:rPr>
          <w:rFonts w:ascii="Times New Roman"/>
          <w:b w:val="false"/>
          <w:i w:val="false"/>
          <w:color w:val="000000"/>
          <w:sz w:val="28"/>
        </w:rPr>
        <w:t>
        !                          !тапсырыс ! жұмсалатын орташа
</w:t>
      </w:r>
      <w:r>
        <w:br/>
      </w:r>
      <w:r>
        <w:rPr>
          <w:rFonts w:ascii="Times New Roman"/>
          <w:b w:val="false"/>
          <w:i w:val="false"/>
          <w:color w:val="000000"/>
          <w:sz w:val="28"/>
        </w:rPr>
        <w:t>
        !                          !         !  шығыстар
</w:t>
      </w:r>
      <w:r>
        <w:br/>
      </w:r>
      <w:r>
        <w:rPr>
          <w:rFonts w:ascii="Times New Roman"/>
          <w:b w:val="false"/>
          <w:i w:val="false"/>
          <w:color w:val="000000"/>
          <w:sz w:val="28"/>
        </w:rPr>
        <w:t>
        !                          !         ! (мың теңге)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Барлығы                     2526
</w:t>
      </w:r>
      <w:r>
        <w:rPr>
          <w:rFonts w:ascii="Times New Roman"/>
          <w:b w:val="false"/>
          <w:i w:val="false"/>
          <w:color w:val="000000"/>
          <w:sz w:val="28"/>
        </w:rPr>
        <w:t>
</w:t>
      </w:r>
      <w:r>
        <w:br/>
      </w:r>
      <w:r>
        <w:rPr>
          <w:rFonts w:ascii="Times New Roman"/>
          <w:b w:val="false"/>
          <w:i w:val="false"/>
          <w:color w:val="000000"/>
          <w:sz w:val="28"/>
        </w:rPr>
        <w:t>
510000   Жаратылыстану ғылымдары        672           96,6
</w:t>
      </w:r>
      <w:r>
        <w:br/>
      </w:r>
      <w:r>
        <w:rPr>
          <w:rFonts w:ascii="Times New Roman"/>
          <w:b w:val="false"/>
          <w:i w:val="false"/>
          <w:color w:val="000000"/>
          <w:sz w:val="28"/>
        </w:rPr>
        <w:t>
520000   Гуманитарлық және әлеумет.     1080          96,6
</w:t>
      </w:r>
      <w:r>
        <w:br/>
      </w:r>
      <w:r>
        <w:rPr>
          <w:rFonts w:ascii="Times New Roman"/>
          <w:b w:val="false"/>
          <w:i w:val="false"/>
          <w:color w:val="000000"/>
          <w:sz w:val="28"/>
        </w:rPr>
        <w:t>
         тік-экономикалық ғылымдар
</w:t>
      </w:r>
      <w:r>
        <w:br/>
      </w:r>
      <w:r>
        <w:rPr>
          <w:rFonts w:ascii="Times New Roman"/>
          <w:b w:val="false"/>
          <w:i w:val="false"/>
          <w:color w:val="000000"/>
          <w:sz w:val="28"/>
        </w:rPr>
        <w:t>
540000   Пәнаралық ғылымдар             400           96,6
</w:t>
      </w:r>
      <w:r>
        <w:br/>
      </w:r>
      <w:r>
        <w:rPr>
          <w:rFonts w:ascii="Times New Roman"/>
          <w:b w:val="false"/>
          <w:i w:val="false"/>
          <w:color w:val="000000"/>
          <w:sz w:val="28"/>
        </w:rPr>
        <w:t>
550000   Техника ғылымдары              374           98,4
</w:t>
      </w:r>
      <w:r>
        <w:br/>
      </w:r>
      <w:r>
        <w:rPr>
          <w:rFonts w:ascii="Times New Roman"/>
          <w:b w:val="false"/>
          <w:i w:val="false"/>
          <w:color w:val="000000"/>
          <w:sz w:val="28"/>
        </w:rPr>
        <w:t>
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2003 жылғы    
</w:t>
      </w:r>
      <w:r>
        <w:br/>
      </w:r>
      <w:r>
        <w:rPr>
          <w:rFonts w:ascii="Times New Roman"/>
          <w:b w:val="false"/>
          <w:i w:val="false"/>
          <w:color w:val="000000"/>
          <w:sz w:val="28"/>
        </w:rPr>
        <w:t>
22 мамырдағы         
</w:t>
      </w:r>
      <w:r>
        <w:br/>
      </w:r>
      <w:r>
        <w:rPr>
          <w:rFonts w:ascii="Times New Roman"/>
          <w:b w:val="false"/>
          <w:i w:val="false"/>
          <w:color w:val="000000"/>
          <w:sz w:val="28"/>
        </w:rPr>
        <w:t>
N 477 қаулысымен       
</w:t>
      </w:r>
      <w:r>
        <w:br/>
      </w:r>
      <w:r>
        <w:rPr>
          <w:rFonts w:ascii="Times New Roman"/>
          <w:b w:val="false"/>
          <w:i w:val="false"/>
          <w:color w:val="000000"/>
          <w:sz w:val="28"/>
        </w:rPr>
        <w:t>
бекітілген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Ел ішінде жоғары оқу орындарында және ғылыми ұйымдарда жоғары оқу орнынан кейінгі кәсіптік білімді мамандар даярлауға 2003/2004 оқу жылына арналған мемлекеттік білім беру тапсырысы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Докторантураға қабылдау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Шифры  !   Ғылым салаларының   !Мемле.  !Оқу жылы ішінде 1 білім
</w:t>
      </w:r>
      <w:r>
        <w:br/>
      </w:r>
      <w:r>
        <w:rPr>
          <w:rFonts w:ascii="Times New Roman"/>
          <w:b w:val="false"/>
          <w:i w:val="false"/>
          <w:color w:val="000000"/>
          <w:sz w:val="28"/>
        </w:rPr>
        <w:t>
          !         атауы         !кеттік  !алушыға жұмсалатын
</w:t>
      </w:r>
      <w:r>
        <w:br/>
      </w:r>
      <w:r>
        <w:rPr>
          <w:rFonts w:ascii="Times New Roman"/>
          <w:b w:val="false"/>
          <w:i w:val="false"/>
          <w:color w:val="000000"/>
          <w:sz w:val="28"/>
        </w:rPr>
        <w:t>
          !                       !тапсырыс!шығыстар (мың теңге)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01.00.00   Физико-математика           6             х
</w:t>
      </w:r>
      <w:r>
        <w:br/>
      </w:r>
      <w:r>
        <w:rPr>
          <w:rFonts w:ascii="Times New Roman"/>
          <w:b w:val="false"/>
          <w:i w:val="false"/>
          <w:color w:val="000000"/>
          <w:sz w:val="28"/>
        </w:rPr>
        <w:t>
02.00.00   Химия                       6             х
</w:t>
      </w:r>
      <w:r>
        <w:br/>
      </w:r>
      <w:r>
        <w:rPr>
          <w:rFonts w:ascii="Times New Roman"/>
          <w:b w:val="false"/>
          <w:i w:val="false"/>
          <w:color w:val="000000"/>
          <w:sz w:val="28"/>
        </w:rPr>
        <w:t>
03.00.00   Биология                    4             х
</w:t>
      </w:r>
      <w:r>
        <w:br/>
      </w:r>
      <w:r>
        <w:rPr>
          <w:rFonts w:ascii="Times New Roman"/>
          <w:b w:val="false"/>
          <w:i w:val="false"/>
          <w:color w:val="000000"/>
          <w:sz w:val="28"/>
        </w:rPr>
        <w:t>
05.00.00   Техника                     19            х
</w:t>
      </w:r>
      <w:r>
        <w:br/>
      </w:r>
      <w:r>
        <w:rPr>
          <w:rFonts w:ascii="Times New Roman"/>
          <w:b w:val="false"/>
          <w:i w:val="false"/>
          <w:color w:val="000000"/>
          <w:sz w:val="28"/>
        </w:rPr>
        <w:t>
06.00.00   Ауыл шаруашылығы            5             х
</w:t>
      </w:r>
      <w:r>
        <w:br/>
      </w:r>
      <w:r>
        <w:rPr>
          <w:rFonts w:ascii="Times New Roman"/>
          <w:b w:val="false"/>
          <w:i w:val="false"/>
          <w:color w:val="000000"/>
          <w:sz w:val="28"/>
        </w:rPr>
        <w:t>
07.00.00   Тарих                       6             х
</w:t>
      </w:r>
      <w:r>
        <w:br/>
      </w:r>
      <w:r>
        <w:rPr>
          <w:rFonts w:ascii="Times New Roman"/>
          <w:b w:val="false"/>
          <w:i w:val="false"/>
          <w:color w:val="000000"/>
          <w:sz w:val="28"/>
        </w:rPr>
        <w:t>
08.00.00   Экономика                   13            х
</w:t>
      </w:r>
      <w:r>
        <w:br/>
      </w:r>
      <w:r>
        <w:rPr>
          <w:rFonts w:ascii="Times New Roman"/>
          <w:b w:val="false"/>
          <w:i w:val="false"/>
          <w:color w:val="000000"/>
          <w:sz w:val="28"/>
        </w:rPr>
        <w:t>
09.00.00   Философия                   3             х
</w:t>
      </w:r>
      <w:r>
        <w:br/>
      </w:r>
      <w:r>
        <w:rPr>
          <w:rFonts w:ascii="Times New Roman"/>
          <w:b w:val="false"/>
          <w:i w:val="false"/>
          <w:color w:val="000000"/>
          <w:sz w:val="28"/>
        </w:rPr>
        <w:t>
10.00.00   Филология                   5             х
</w:t>
      </w:r>
      <w:r>
        <w:br/>
      </w:r>
      <w:r>
        <w:rPr>
          <w:rFonts w:ascii="Times New Roman"/>
          <w:b w:val="false"/>
          <w:i w:val="false"/>
          <w:color w:val="000000"/>
          <w:sz w:val="28"/>
        </w:rPr>
        <w:t>
12.00.00   Заң                         3             х
</w:t>
      </w:r>
      <w:r>
        <w:br/>
      </w:r>
      <w:r>
        <w:rPr>
          <w:rFonts w:ascii="Times New Roman"/>
          <w:b w:val="false"/>
          <w:i w:val="false"/>
          <w:color w:val="000000"/>
          <w:sz w:val="28"/>
        </w:rPr>
        <w:t>
13.00.00   Педагогика                  7             х
</w:t>
      </w:r>
      <w:r>
        <w:br/>
      </w:r>
      <w:r>
        <w:rPr>
          <w:rFonts w:ascii="Times New Roman"/>
          <w:b w:val="false"/>
          <w:i w:val="false"/>
          <w:color w:val="000000"/>
          <w:sz w:val="28"/>
        </w:rPr>
        <w:t>
14.00.00   Медицина                    30            х
</w:t>
      </w:r>
      <w:r>
        <w:br/>
      </w:r>
      <w:r>
        <w:rPr>
          <w:rFonts w:ascii="Times New Roman"/>
          <w:b w:val="false"/>
          <w:i w:val="false"/>
          <w:color w:val="000000"/>
          <w:sz w:val="28"/>
        </w:rPr>
        <w:t>
16.00.00   Ветеринария                 5             х
</w:t>
      </w:r>
      <w:r>
        <w:br/>
      </w:r>
      <w:r>
        <w:rPr>
          <w:rFonts w:ascii="Times New Roman"/>
          <w:b w:val="false"/>
          <w:i w:val="false"/>
          <w:color w:val="000000"/>
          <w:sz w:val="28"/>
        </w:rPr>
        <w:t>
19.00.00   Психология                  4             х
</w:t>
      </w:r>
      <w:r>
        <w:br/>
      </w:r>
      <w:r>
        <w:rPr>
          <w:rFonts w:ascii="Times New Roman"/>
          <w:b w:val="false"/>
          <w:i w:val="false"/>
          <w:color w:val="000000"/>
          <w:sz w:val="28"/>
        </w:rPr>
        <w:t>
22.00.00   Әлеуметтану                 3             х
</w:t>
      </w:r>
      <w:r>
        <w:br/>
      </w:r>
      <w:r>
        <w:rPr>
          <w:rFonts w:ascii="Times New Roman"/>
          <w:b w:val="false"/>
          <w:i w:val="false"/>
          <w:color w:val="000000"/>
          <w:sz w:val="28"/>
        </w:rPr>
        <w:t>
23.00.00   Саяси                       3             х
</w:t>
      </w:r>
      <w:r>
        <w:br/>
      </w:r>
      <w:r>
        <w:rPr>
          <w:rFonts w:ascii="Times New Roman"/>
          <w:b w:val="false"/>
          <w:i w:val="false"/>
          <w:color w:val="000000"/>
          <w:sz w:val="28"/>
        </w:rPr>
        <w:t>
24.00.00   Мәдениеттану                2             х
</w:t>
      </w:r>
      <w:r>
        <w:br/>
      </w:r>
      <w:r>
        <w:rPr>
          <w:rFonts w:ascii="Times New Roman"/>
          <w:b w:val="false"/>
          <w:i w:val="false"/>
          <w:color w:val="000000"/>
          <w:sz w:val="28"/>
        </w:rPr>
        <w:t>
25.00.00   Жер туралы ғылымдар         9             х
</w:t>
      </w:r>
      <w:r>
        <w:br/>
      </w:r>
      <w:r>
        <w:rPr>
          <w:rFonts w:ascii="Times New Roman"/>
          <w:b w:val="false"/>
          <w:i w:val="false"/>
          <w:color w:val="000000"/>
          <w:sz w:val="28"/>
        </w:rPr>
        <w:t>
</w:t>
      </w:r>
      <w:r>
        <w:rPr>
          <w:rFonts w:ascii="Times New Roman"/>
          <w:b/>
          <w:i w:val="false"/>
          <w:color w:val="000000"/>
          <w:sz w:val="28"/>
        </w:rPr>
        <w:t>
Жиыны                            133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Ғылым кандидаттарын
</w:t>
      </w:r>
      <w:r>
        <w:br/>
      </w:r>
      <w:r>
        <w:rPr>
          <w:rFonts w:ascii="Times New Roman"/>
          <w:b w:val="false"/>
          <w:i w:val="false"/>
          <w:color w:val="000000"/>
          <w:sz w:val="28"/>
        </w:rPr>
        <w:t>
докторлық
</w:t>
      </w:r>
      <w:r>
        <w:br/>
      </w:r>
      <w:r>
        <w:rPr>
          <w:rFonts w:ascii="Times New Roman"/>
          <w:b w:val="false"/>
          <w:i w:val="false"/>
          <w:color w:val="000000"/>
          <w:sz w:val="28"/>
        </w:rPr>
        <w:t>
диссертацияларын
</w:t>
      </w:r>
      <w:r>
        <w:br/>
      </w:r>
      <w:r>
        <w:rPr>
          <w:rFonts w:ascii="Times New Roman"/>
          <w:b w:val="false"/>
          <w:i w:val="false"/>
          <w:color w:val="000000"/>
          <w:sz w:val="28"/>
        </w:rPr>
        <w:t>
дайындау үшін аға
</w:t>
      </w:r>
      <w:r>
        <w:br/>
      </w:r>
      <w:r>
        <w:rPr>
          <w:rFonts w:ascii="Times New Roman"/>
          <w:b w:val="false"/>
          <w:i w:val="false"/>
          <w:color w:val="000000"/>
          <w:sz w:val="28"/>
        </w:rPr>
        <w:t>
ғылыми қызметкерлер                277         198,6
</w:t>
      </w:r>
      <w:r>
        <w:br/>
      </w:r>
      <w:r>
        <w:rPr>
          <w:rFonts w:ascii="Times New Roman"/>
          <w:b w:val="false"/>
          <w:i w:val="false"/>
          <w:color w:val="000000"/>
          <w:sz w:val="28"/>
        </w:rPr>
        <w:t>
лауазымына ауыстыру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Жалпы                           410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Аспирантураға қабылдау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Шифры  !Ғылым салаларының атауы!Өндіріс. !Өндіріс. !Оқу жылы 
</w:t>
      </w:r>
      <w:r>
        <w:br/>
      </w:r>
      <w:r>
        <w:rPr>
          <w:rFonts w:ascii="Times New Roman"/>
          <w:b w:val="false"/>
          <w:i w:val="false"/>
          <w:color w:val="000000"/>
          <w:sz w:val="28"/>
        </w:rPr>
        <w:t>
         !                       !тен қол  !тен қол  !ішінде 1
</w:t>
      </w:r>
      <w:r>
        <w:br/>
      </w:r>
      <w:r>
        <w:rPr>
          <w:rFonts w:ascii="Times New Roman"/>
          <w:b w:val="false"/>
          <w:i w:val="false"/>
          <w:color w:val="000000"/>
          <w:sz w:val="28"/>
        </w:rPr>
        <w:t>
         !                       !үзіп оқу.!үзбей    !аспирантты
</w:t>
      </w:r>
      <w:r>
        <w:br/>
      </w:r>
      <w:r>
        <w:rPr>
          <w:rFonts w:ascii="Times New Roman"/>
          <w:b w:val="false"/>
          <w:i w:val="false"/>
          <w:color w:val="000000"/>
          <w:sz w:val="28"/>
        </w:rPr>
        <w:t>
         !                       !ға мем.  !оқуға    !оқытуға жұм.
</w:t>
      </w:r>
      <w:r>
        <w:br/>
      </w:r>
      <w:r>
        <w:rPr>
          <w:rFonts w:ascii="Times New Roman"/>
          <w:b w:val="false"/>
          <w:i w:val="false"/>
          <w:color w:val="000000"/>
          <w:sz w:val="28"/>
        </w:rPr>
        <w:t>
         !                       !лекеттік !мемлекет.!салатын
</w:t>
      </w:r>
      <w:r>
        <w:br/>
      </w:r>
      <w:r>
        <w:rPr>
          <w:rFonts w:ascii="Times New Roman"/>
          <w:b w:val="false"/>
          <w:i w:val="false"/>
          <w:color w:val="000000"/>
          <w:sz w:val="28"/>
        </w:rPr>
        <w:t>
         !                       !тапсырыс !тік      !шығыстар
</w:t>
      </w:r>
      <w:r>
        <w:br/>
      </w:r>
      <w:r>
        <w:rPr>
          <w:rFonts w:ascii="Times New Roman"/>
          <w:b w:val="false"/>
          <w:i w:val="false"/>
          <w:color w:val="000000"/>
          <w:sz w:val="28"/>
        </w:rPr>
        <w:t>
         !                       !         !тапсырыс !(мың теңге)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Барлығы                   1056    411
</w:t>
      </w:r>
      <w:r>
        <w:rPr>
          <w:rFonts w:ascii="Times New Roman"/>
          <w:b w:val="false"/>
          <w:i w:val="false"/>
          <w:color w:val="000000"/>
          <w:sz w:val="28"/>
        </w:rPr>
        <w:t>
</w:t>
      </w:r>
      <w:r>
        <w:br/>
      </w:r>
      <w:r>
        <w:rPr>
          <w:rFonts w:ascii="Times New Roman"/>
          <w:b w:val="false"/>
          <w:i w:val="false"/>
          <w:color w:val="000000"/>
          <w:sz w:val="28"/>
        </w:rPr>
        <w:t>
01.00.00  Физика-математика            70       20        75,4
</w:t>
      </w:r>
      <w:r>
        <w:br/>
      </w:r>
      <w:r>
        <w:rPr>
          <w:rFonts w:ascii="Times New Roman"/>
          <w:b w:val="false"/>
          <w:i w:val="false"/>
          <w:color w:val="000000"/>
          <w:sz w:val="28"/>
        </w:rPr>
        <w:t>
02.00.00  Химия                        63        6        75,4
</w:t>
      </w:r>
      <w:r>
        <w:br/>
      </w:r>
      <w:r>
        <w:rPr>
          <w:rFonts w:ascii="Times New Roman"/>
          <w:b w:val="false"/>
          <w:i w:val="false"/>
          <w:color w:val="000000"/>
          <w:sz w:val="28"/>
        </w:rPr>
        <w:t>
03.00.00  Биология                     77        9        75,4
</w:t>
      </w:r>
      <w:r>
        <w:br/>
      </w:r>
      <w:r>
        <w:rPr>
          <w:rFonts w:ascii="Times New Roman"/>
          <w:b w:val="false"/>
          <w:i w:val="false"/>
          <w:color w:val="000000"/>
          <w:sz w:val="28"/>
        </w:rPr>
        <w:t>
05.00.00  Техника                     220       79        78
</w:t>
      </w:r>
      <w:r>
        <w:br/>
      </w:r>
      <w:r>
        <w:rPr>
          <w:rFonts w:ascii="Times New Roman"/>
          <w:b w:val="false"/>
          <w:i w:val="false"/>
          <w:color w:val="000000"/>
          <w:sz w:val="28"/>
        </w:rPr>
        <w:t>
06.00.00  Ауыл шаруашылығы             74       31        77,5
</w:t>
      </w:r>
      <w:r>
        <w:br/>
      </w:r>
      <w:r>
        <w:rPr>
          <w:rFonts w:ascii="Times New Roman"/>
          <w:b w:val="false"/>
          <w:i w:val="false"/>
          <w:color w:val="000000"/>
          <w:sz w:val="28"/>
        </w:rPr>
        <w:t>
07.00.00  Тарих                        33       13        79,1
</w:t>
      </w:r>
      <w:r>
        <w:br/>
      </w:r>
      <w:r>
        <w:rPr>
          <w:rFonts w:ascii="Times New Roman"/>
          <w:b w:val="false"/>
          <w:i w:val="false"/>
          <w:color w:val="000000"/>
          <w:sz w:val="28"/>
        </w:rPr>
        <w:t>
08.00.00  Экономика                   120       87        79,6
</w:t>
      </w:r>
      <w:r>
        <w:br/>
      </w:r>
      <w:r>
        <w:rPr>
          <w:rFonts w:ascii="Times New Roman"/>
          <w:b w:val="false"/>
          <w:i w:val="false"/>
          <w:color w:val="000000"/>
          <w:sz w:val="28"/>
        </w:rPr>
        <w:t>
09.00.00  Философия                    20       10        79,1
</w:t>
      </w:r>
      <w:r>
        <w:br/>
      </w:r>
      <w:r>
        <w:rPr>
          <w:rFonts w:ascii="Times New Roman"/>
          <w:b w:val="false"/>
          <w:i w:val="false"/>
          <w:color w:val="000000"/>
          <w:sz w:val="28"/>
        </w:rPr>
        <w:t>
10.00.00  Филология                    80       50        79,1
</w:t>
      </w:r>
      <w:r>
        <w:br/>
      </w:r>
      <w:r>
        <w:rPr>
          <w:rFonts w:ascii="Times New Roman"/>
          <w:b w:val="false"/>
          <w:i w:val="false"/>
          <w:color w:val="000000"/>
          <w:sz w:val="28"/>
        </w:rPr>
        <w:t>
12.00.00  Заң                          40       20        79,1
</w:t>
      </w:r>
      <w:r>
        <w:br/>
      </w:r>
      <w:r>
        <w:rPr>
          <w:rFonts w:ascii="Times New Roman"/>
          <w:b w:val="false"/>
          <w:i w:val="false"/>
          <w:color w:val="000000"/>
          <w:sz w:val="28"/>
        </w:rPr>
        <w:t>
13.00.00  Педагогика                   77       46        82,2
</w:t>
      </w:r>
      <w:r>
        <w:br/>
      </w:r>
      <w:r>
        <w:rPr>
          <w:rFonts w:ascii="Times New Roman"/>
          <w:b w:val="false"/>
          <w:i w:val="false"/>
          <w:color w:val="000000"/>
          <w:sz w:val="28"/>
        </w:rPr>
        <w:t>
14.00.00  Медицина                     60                 73,5
</w:t>
      </w:r>
      <w:r>
        <w:br/>
      </w:r>
      <w:r>
        <w:rPr>
          <w:rFonts w:ascii="Times New Roman"/>
          <w:b w:val="false"/>
          <w:i w:val="false"/>
          <w:color w:val="000000"/>
          <w:sz w:val="28"/>
        </w:rPr>
        <w:t>
15.00.00  Фармацевтика                  3                 73,5
</w:t>
      </w:r>
      <w:r>
        <w:br/>
      </w:r>
      <w:r>
        <w:rPr>
          <w:rFonts w:ascii="Times New Roman"/>
          <w:b w:val="false"/>
          <w:i w:val="false"/>
          <w:color w:val="000000"/>
          <w:sz w:val="28"/>
        </w:rPr>
        <w:t>
16.00.00  Ветеринария                  25        2        77,5
</w:t>
      </w:r>
      <w:r>
        <w:br/>
      </w:r>
      <w:r>
        <w:rPr>
          <w:rFonts w:ascii="Times New Roman"/>
          <w:b w:val="false"/>
          <w:i w:val="false"/>
          <w:color w:val="000000"/>
          <w:sz w:val="28"/>
        </w:rPr>
        <w:t>
17.00.00  Өнертану                     15        7        87
</w:t>
      </w:r>
      <w:r>
        <w:br/>
      </w:r>
      <w:r>
        <w:rPr>
          <w:rFonts w:ascii="Times New Roman"/>
          <w:b w:val="false"/>
          <w:i w:val="false"/>
          <w:color w:val="000000"/>
          <w:sz w:val="28"/>
        </w:rPr>
        <w:t>
18.00.00  Сәулет                        7                 87
</w:t>
      </w:r>
      <w:r>
        <w:br/>
      </w:r>
      <w:r>
        <w:rPr>
          <w:rFonts w:ascii="Times New Roman"/>
          <w:b w:val="false"/>
          <w:i w:val="false"/>
          <w:color w:val="000000"/>
          <w:sz w:val="28"/>
        </w:rPr>
        <w:t>
19.00.00  Психология                   10        4        79,1
</w:t>
      </w:r>
      <w:r>
        <w:br/>
      </w:r>
      <w:r>
        <w:rPr>
          <w:rFonts w:ascii="Times New Roman"/>
          <w:b w:val="false"/>
          <w:i w:val="false"/>
          <w:color w:val="000000"/>
          <w:sz w:val="28"/>
        </w:rPr>
        <w:t>
22.00.00  Әлеуметтану                   7                 79,1
</w:t>
      </w:r>
      <w:r>
        <w:br/>
      </w:r>
      <w:r>
        <w:rPr>
          <w:rFonts w:ascii="Times New Roman"/>
          <w:b w:val="false"/>
          <w:i w:val="false"/>
          <w:color w:val="000000"/>
          <w:sz w:val="28"/>
        </w:rPr>
        <w:t>
23.00.00  Саяси                         6        7        79,1
</w:t>
      </w:r>
      <w:r>
        <w:br/>
      </w:r>
      <w:r>
        <w:rPr>
          <w:rFonts w:ascii="Times New Roman"/>
          <w:b w:val="false"/>
          <w:i w:val="false"/>
          <w:color w:val="000000"/>
          <w:sz w:val="28"/>
        </w:rPr>
        <w:t>
24.00.00  Мәдениеттану                  5                 79,1
</w:t>
      </w:r>
      <w:r>
        <w:br/>
      </w:r>
      <w:r>
        <w:rPr>
          <w:rFonts w:ascii="Times New Roman"/>
          <w:b w:val="false"/>
          <w:i w:val="false"/>
          <w:color w:val="000000"/>
          <w:sz w:val="28"/>
        </w:rPr>
        <w:t>
25.00.00  Жер туралы ғылымдар          44       20        78
</w:t>
      </w:r>
      <w:r>
        <w:br/>
      </w:r>
      <w:r>
        <w:rPr>
          <w:rFonts w:ascii="Times New Roman"/>
          <w:b w:val="false"/>
          <w:i w:val="false"/>
          <w:color w:val="000000"/>
          <w:sz w:val="28"/>
        </w:rPr>
        <w:t>
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Клиникалық ординатураға қабылдау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Мемлекеттік тапсырыс  ! Оқу жылы ішінде 1 клиникалық ординаторды
</w:t>
      </w:r>
      <w:r>
        <w:br/>
      </w:r>
      <w:r>
        <w:rPr>
          <w:rFonts w:ascii="Times New Roman"/>
          <w:b w:val="false"/>
          <w:i w:val="false"/>
          <w:color w:val="000000"/>
          <w:sz w:val="28"/>
        </w:rPr>
        <w:t>
                        ! оқытуға жұмсалатын шығыстар (мың теңге)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90            !                   73,5
</w:t>
      </w:r>
      <w:r>
        <w:br/>
      </w:r>
      <w:r>
        <w:rPr>
          <w:rFonts w:ascii="Times New Roman"/>
          <w:b w:val="false"/>
          <w:i w:val="false"/>
          <w:color w:val="000000"/>
          <w:sz w:val="28"/>
        </w:rPr>
        <w:t>
__________________________________________________________________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