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9348" w14:textId="18a9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Үкiметінің кейбiр шешімдерiне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мамырдағы N 487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 Заңына сәйкес Қазақстан Республикасының Үкiметi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Үкiметiнің кейбiр шешiмдерiне мынадай өзгерiстер мен толықтырулар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"2003 жылға арналған республикалық бюджет туралы" Қазақстан Республикасының Заңын iске асыру туралы" Қазақстан Республикасы Үкiметiнің 2002 жылғы 26 желтоқсандағы N 1379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"Шығындар"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"Көлiк және байланыс"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"Қазақстан Республикасының Көлiк және коммуникациялар министрлiгi" деген әкімшi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"Республикалық маңызы бар автомобиль жолдарын салу және оны қайта жаңарту"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"Астана - Бурабай автомобиль жолының учаскесiн қайта жаңарту" деген кiшi бағдарламадағы "2200000" деген сандар "2448758"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 "Астана қаласының Солтүстiк айналма жолын 0-6,5 км "Солтүстiк - Батыс учаскесi" учаскесінде қайта жаңарту" деген кішi бағдарламадағы "749 950" деген сандар "662740"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"Ресей Федерациясының шекарасы - Орал - Ақтөбе автожолын қайта жаңарту" деген кiшi бағдарламадағы "849508" деген сандар "860168"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 "Астана қаласының айналма жолын қалыпқа келтiру" деген кiшi бағдарламадағы "612600" деген сандар "533325"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 "Қарағанды қаласы арқылы өту учаскесiн қайта жаңарту" деген кiшi бағдарламадағы "1100000" деген сандар "1007067"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"2003 жылға арналған республикалық бюджеттiк бағдарламалардың паспорттарын бекiту туралы" Қазақстан Республикасы Үкiметiнiң 2002 жылғы 29 желтоқсандағы N 1429 қаулысына: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226-қосымшада: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кестесiнiң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кiшi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"77,615" деген сандар "117,50"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048 кiшi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"10" деген сандар "17"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кiшi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"қашықтығы 10 км. автомобиль жолын" деген сөздерден кейін "және 195-205 км учаскедегi 2 көпiрдi және Орал-Атырау (Самара-Шымкент) автожолына жанаса отырып, Орал қаласының ауданында Жайық өзенi арқылы өтетiн көпiрге шығатын автожолға 6,2 км оң жақ жағалаудағы кiреберiстi"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 кiші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"6" деген сан "18"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 кiшi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"6" деген сан "13,5"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"232,8" деген сандар "305,4"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233-қосымшада: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кестесiнің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кiші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"мемлекеттiк" деген сөзден кейiн "және экологиялық"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255-қосымшада: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кестесiнiң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"Ақмола облысы" деген сөздерден кейiн "167" деген сандар "95"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облысы" деген сөздерден кейiн "245,5" және "6/258" деген сандар "338" және "7/272, 1/134"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"Павлодар облысы" деген сөздерден кейiн "120" деген сандар "125"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"Солтүстiк Қазақстан облысы" деген сөздерден кейiн "81" деген сандар "86"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"Оңтүстiк Қазақстан облысы" деген сөздерден кейiн "79" деген сандар "82"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"1429,5" деген сандар "1458"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256-қосымшада: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кестесiнің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"Авторлық қадағалау," деген сөздерден кейiн "жер бөлу,"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"жамылғыны жөндеу және басқа жұмыстар" деген сөздерден кейiн "және көпiр мен Р.Ф. шекарасынан қашықтығы 5 км "Ақтөбе-Ор" а/ж телімiне жобалау-сметалық құжаттаманы дайындау"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"айналма жолдың құрылғысын күрделi жөндеу және басқа жұмыстар" деген сөздерден кейiн мынандай сөздермен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"Жамбыл облысы - жобалау-сметалық құжаттаманың мемлекеттiк және экологиялық сараптамасын жүргiзу және "571 км Алматы - Ташкент - Термез" а/жолындағы Терiс өзенi арқылы өтетiн көпiр өткелiн күрделi жөндеу";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- және "Макинск-Ақсу-Торғай", "Көкшетау-Рузаев" және "Көкшетау-Атбасар" автожолы бойынша автожолдар және көпiрлер телiмдеріне арналған жобалау-сметалық құжаттаманы дайындау;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- 35 км "Орал-Теплое-РФ шекарасы" сауда балкасы және "Подстепное-Федоровка-РФ шекарасы" а/ж 142 км-дағы Елек саласы арқылы жобалау-сметалық құжаттаманы дайындау;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облысы - "Ақтөбе-Астрахань" а/ж бойынша қашықтығы 19 км және 755 км теліміндегі көпiрді жайластыруға Мақат кентiн айналып өту жобасын қайта eceптеу;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- 906 км "Қызылорда-Павлодар" автожолының т/ж арқылы жол өткелiне".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