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8bc8" w14:textId="b998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қазандағы N 1106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мамырдағы N 496 қаулысы. Күші жойылды - Қазақстан Республикасы Үкіметінің 2003 жылғы 25 желтоқсандағы N 1316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2003.12.25 </w:t>
      </w:r>
      <w:r>
        <w:rPr>
          <w:rFonts w:ascii="Times New Roman"/>
          <w:b w:val="false"/>
          <w:i w:val="false"/>
          <w:color w:val="ff0000"/>
          <w:sz w:val="28"/>
        </w:rPr>
        <w:t>N 1316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жанында Нашақорлыққа және есірткі бизнесіне қарсы іс-әрекетті ұйымдастыру мәселелері жөніндегі комиссия құру туралы" Қазақстан Республикасы Үкіметінің 2002 жылғы 10 қазандағы N 1106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34, 362-құжат)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жанындағы Нашақорлыққа және есірткі бизнесіне қарсы іс-әрекетті ұйымдастыру мәселелері жөніндегі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Жұмабеков Оңалсын Исламұлы     - Қазақстан Республикасының Әділет министрі, төрағаның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Сисенбаев Тағыр Мұсаұлы        - Қазақстан Республикасының Қаржы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"Қосмұхаметова                 - Біріккен Ұлттар Ұйымының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Жәннат Оразымбетқызы             Есірткіні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қылмыстың 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жөніндегі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бағдарламаларды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үйлестіруші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бойынша)"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"Қосмұхаметова                 - Біріккен Ұлттар Ұйымының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Жәннат Оразымбетқызы             Есірткі және қылмыстар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жөніндегі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бағдарламаларды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үйлестіруші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бойынша)";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құрамынан: Ким Георгий Владимирович, Жәмішев Болат Бидахметұлы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