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174a" w14:textId="16d1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беру, мәдениет, денсаулық сақтау ұйымдарын, темiр жол станциялары мен разъездерiн, мұнай кен орнын, сондай-ақ физикалық-географиялық объектiсiн атау мен қайта атау және темiр жол станциялары атауларының орыс тiлiндегi транскрипциясын өзгерту туралы</w:t>
      </w:r>
    </w:p>
    <w:p>
      <w:pPr>
        <w:spacing w:after="0"/>
        <w:ind w:left="0"/>
        <w:jc w:val="both"/>
      </w:pPr>
      <w:r>
        <w:rPr>
          <w:rFonts w:ascii="Times New Roman"/>
          <w:b w:val="false"/>
          <w:i w:val="false"/>
          <w:color w:val="000000"/>
          <w:sz w:val="28"/>
        </w:rPr>
        <w:t>Қазақстан Республикасы Үкіметінің 2003 жылғы 30 мамырдағы N 497 қаулысы</w:t>
      </w:r>
    </w:p>
    <w:p>
      <w:pPr>
        <w:spacing w:after="0"/>
        <w:ind w:left="0"/>
        <w:jc w:val="both"/>
      </w:pPr>
      <w:r>
        <w:rPr>
          <w:rFonts w:ascii="Times New Roman"/>
          <w:b w:val="false"/>
          <w:i w:val="false"/>
          <w:color w:val="000000"/>
          <w:sz w:val="28"/>
        </w:rPr>
        <w:t>      "Қазақстан Республикасындағы ұйымдарды, темiр жол станцияларын, әуежайларды, сондай-ақ физикалық-географиялық объектiлердi атау мен қайта атаудың және олардың атауларының транскрипциясын өзгертудiң тәртiбiн бекiту туралы" Қазақстан Республикасы Yкiметiнiң 1996 жылғы 5 наурыздағы N 281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Ақмола, Ақтөбе, Алматы, Атырау, Шығыс Қазақстан, Батыс Қазақстан, Қарағанды, Қостанай, Қызылорда, Солтүстiк Қазақстан, Оңтүстiк Қазақстан облыстары және Алматы мен Астана қалалары әкiмдiктерiнiң ұсыныстарын ескере отырып,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1-қосымшаға сәйкес бiлiм беру, мәдениет, денсаулық сақтау ұйымдары мен мұнай кен орнына есiмдер берiлсiн. </w:t>
      </w:r>
    </w:p>
    <w:bookmarkEnd w:id="0"/>
    <w:bookmarkStart w:name="z2" w:id="1"/>
    <w:p>
      <w:pPr>
        <w:spacing w:after="0"/>
        <w:ind w:left="0"/>
        <w:jc w:val="both"/>
      </w:pPr>
      <w:r>
        <w:rPr>
          <w:rFonts w:ascii="Times New Roman"/>
          <w:b w:val="false"/>
          <w:i w:val="false"/>
          <w:color w:val="000000"/>
          <w:sz w:val="28"/>
        </w:rPr>
        <w:t xml:space="preserve">
      2. 2-қосымшаға сәйкес білiм беру ұйымдары мен темiр жол станциясы қайта аталсын. </w:t>
      </w:r>
    </w:p>
    <w:bookmarkEnd w:id="1"/>
    <w:bookmarkStart w:name="z3" w:id="2"/>
    <w:p>
      <w:pPr>
        <w:spacing w:after="0"/>
        <w:ind w:left="0"/>
        <w:jc w:val="both"/>
      </w:pPr>
      <w:r>
        <w:rPr>
          <w:rFonts w:ascii="Times New Roman"/>
          <w:b w:val="false"/>
          <w:i w:val="false"/>
          <w:color w:val="000000"/>
          <w:sz w:val="28"/>
        </w:rPr>
        <w:t xml:space="preserve">
      3. Алматы облысының Iле Алатауы Қарғалы шатқалындағы атауы жоқ 4150-4200 метрлiк биiктiкке "Тәуелсiздiк шыңы" деген атау берiлсiн. </w:t>
      </w:r>
    </w:p>
    <w:bookmarkEnd w:id="2"/>
    <w:bookmarkStart w:name="z4" w:id="3"/>
    <w:p>
      <w:pPr>
        <w:spacing w:after="0"/>
        <w:ind w:left="0"/>
        <w:jc w:val="both"/>
      </w:pPr>
      <w:r>
        <w:rPr>
          <w:rFonts w:ascii="Times New Roman"/>
          <w:b w:val="false"/>
          <w:i w:val="false"/>
          <w:color w:val="000000"/>
          <w:sz w:val="28"/>
        </w:rPr>
        <w:t xml:space="preserve">
      4. 3-қосымшаға сәйкес темiр жол станциялары мен разъездерiне атаулар берiлсiн. </w:t>
      </w:r>
    </w:p>
    <w:bookmarkEnd w:id="3"/>
    <w:bookmarkStart w:name="z5" w:id="4"/>
    <w:p>
      <w:pPr>
        <w:spacing w:after="0"/>
        <w:ind w:left="0"/>
        <w:jc w:val="both"/>
      </w:pPr>
      <w:r>
        <w:rPr>
          <w:rFonts w:ascii="Times New Roman"/>
          <w:b w:val="false"/>
          <w:i w:val="false"/>
          <w:color w:val="000000"/>
          <w:sz w:val="28"/>
        </w:rPr>
        <w:t xml:space="preserve">
      5. 4-қосымшаға сәйкес темiр жол станциялары атауларының орыс тiлiндегi транскрипциясы өзгертілсiн. </w:t>
      </w:r>
    </w:p>
    <w:bookmarkEnd w:id="4"/>
    <w:bookmarkStart w:name="z6" w:id="5"/>
    <w:p>
      <w:pPr>
        <w:spacing w:after="0"/>
        <w:ind w:left="0"/>
        <w:jc w:val="both"/>
      </w:pPr>
      <w:r>
        <w:rPr>
          <w:rFonts w:ascii="Times New Roman"/>
          <w:b w:val="false"/>
          <w:i w:val="false"/>
          <w:color w:val="000000"/>
          <w:sz w:val="28"/>
        </w:rPr>
        <w:t xml:space="preserve">
      6. Осы қаулы қол қойылған күнінен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30 мамырдағы     </w:t>
      </w:r>
      <w:r>
        <w:br/>
      </w:r>
      <w:r>
        <w:rPr>
          <w:rFonts w:ascii="Times New Roman"/>
          <w:b w:val="false"/>
          <w:i w:val="false"/>
          <w:color w:val="000000"/>
          <w:sz w:val="28"/>
        </w:rPr>
        <w:t xml:space="preserve">
N 497 қаулысына        </w:t>
      </w:r>
      <w:r>
        <w:br/>
      </w:r>
      <w:r>
        <w:rPr>
          <w:rFonts w:ascii="Times New Roman"/>
          <w:b w:val="false"/>
          <w:i w:val="false"/>
          <w:color w:val="000000"/>
          <w:sz w:val="28"/>
        </w:rPr>
        <w:t xml:space="preserve">
1-қосымша        </w:t>
      </w:r>
    </w:p>
    <w:bookmarkEnd w:id="6"/>
    <w:p>
      <w:pPr>
        <w:spacing w:after="0"/>
        <w:ind w:left="0"/>
        <w:jc w:val="left"/>
      </w:pPr>
      <w:r>
        <w:rPr>
          <w:rFonts w:ascii="Times New Roman"/>
          <w:b/>
          <w:i w:val="false"/>
          <w:color w:val="000000"/>
        </w:rPr>
        <w:t xml:space="preserve"> Көрнектi тарихи тұлғалардың, белгiлi мемлекет және қоғам қайраткерлерiнiң, жазушылардың, дәрiгерлердiң, мүсiншiлердiң, композиторлардың, педагогтар мен мұнайшылардың есiмдерi берiлген бiлiм беру, мәдениет, денсаулық сақтау ұйымдарының, мұнай кен орнының тiзбесi </w:t>
      </w:r>
    </w:p>
    <w:p>
      <w:pPr>
        <w:spacing w:after="0"/>
        <w:ind w:left="0"/>
        <w:jc w:val="both"/>
      </w:pPr>
      <w:r>
        <w:rPr>
          <w:rFonts w:ascii="Times New Roman"/>
          <w:b w:val="false"/>
          <w:i w:val="false"/>
          <w:color w:val="000000"/>
          <w:sz w:val="28"/>
        </w:rPr>
        <w:t xml:space="preserve">Ақмола облысы бойынша </w:t>
      </w:r>
    </w:p>
    <w:p>
      <w:pPr>
        <w:spacing w:after="0"/>
        <w:ind w:left="0"/>
        <w:jc w:val="both"/>
      </w:pPr>
      <w:r>
        <w:rPr>
          <w:rFonts w:ascii="Times New Roman"/>
          <w:b w:val="false"/>
          <w:i w:val="false"/>
          <w:color w:val="000000"/>
          <w:sz w:val="28"/>
        </w:rPr>
        <w:t xml:space="preserve">      Аршалы ауданының Александровка орта мектебiне - халық ақыны Иманжүсiп Құтпанұлының есiмi; </w:t>
      </w:r>
      <w:r>
        <w:br/>
      </w:r>
      <w:r>
        <w:rPr>
          <w:rFonts w:ascii="Times New Roman"/>
          <w:b w:val="false"/>
          <w:i w:val="false"/>
          <w:color w:val="000000"/>
          <w:sz w:val="28"/>
        </w:rPr>
        <w:t xml:space="preserve">
      Сандықтау ауданының Веселов орта мектебiне - Социалистiк Еңбек Ерi Байдалы Оразалиннiң есiмi; </w:t>
      </w:r>
    </w:p>
    <w:p>
      <w:pPr>
        <w:spacing w:after="0"/>
        <w:ind w:left="0"/>
        <w:jc w:val="both"/>
      </w:pPr>
      <w:r>
        <w:rPr>
          <w:rFonts w:ascii="Times New Roman"/>
          <w:b w:val="false"/>
          <w:i w:val="false"/>
          <w:color w:val="000000"/>
          <w:sz w:val="28"/>
        </w:rPr>
        <w:t xml:space="preserve">Ақтөбе облысы бойынша </w:t>
      </w:r>
    </w:p>
    <w:p>
      <w:pPr>
        <w:spacing w:after="0"/>
        <w:ind w:left="0"/>
        <w:jc w:val="both"/>
      </w:pPr>
      <w:r>
        <w:rPr>
          <w:rFonts w:ascii="Times New Roman"/>
          <w:b w:val="false"/>
          <w:i w:val="false"/>
          <w:color w:val="000000"/>
          <w:sz w:val="28"/>
        </w:rPr>
        <w:t xml:space="preserve">      Әйтеке би ауданының Қарабұтақ орта мектебiне - халық жазушысы Қуандық Шаңғытбаевтың есiмi; </w:t>
      </w:r>
    </w:p>
    <w:p>
      <w:pPr>
        <w:spacing w:after="0"/>
        <w:ind w:left="0"/>
        <w:jc w:val="both"/>
      </w:pPr>
      <w:r>
        <w:rPr>
          <w:rFonts w:ascii="Times New Roman"/>
          <w:b w:val="false"/>
          <w:i w:val="false"/>
          <w:color w:val="000000"/>
          <w:sz w:val="28"/>
        </w:rPr>
        <w:t xml:space="preserve">Атырау облысы бойынша </w:t>
      </w:r>
    </w:p>
    <w:p>
      <w:pPr>
        <w:spacing w:after="0"/>
        <w:ind w:left="0"/>
        <w:jc w:val="both"/>
      </w:pPr>
      <w:r>
        <w:rPr>
          <w:rFonts w:ascii="Times New Roman"/>
          <w:b w:val="false"/>
          <w:i w:val="false"/>
          <w:color w:val="000000"/>
          <w:sz w:val="28"/>
        </w:rPr>
        <w:t xml:space="preserve">      Атырау қаласының облыстық N 1 мектеп-интернатына - Қазақстан Республикасының еңбек сiңiрген мұғалiмi, профессор Сабыр Қазыбаевтың есiмi; </w:t>
      </w:r>
      <w:r>
        <w:br/>
      </w:r>
      <w:r>
        <w:rPr>
          <w:rFonts w:ascii="Times New Roman"/>
          <w:b w:val="false"/>
          <w:i w:val="false"/>
          <w:color w:val="000000"/>
          <w:sz w:val="28"/>
        </w:rPr>
        <w:t xml:space="preserve">
      Жылыой ауданының "Шығыс Прорва" мұнай кен орнына - Қазақстан Республикасының еңбек сiңiрген мұнайшысы Сағидолла Нұржановтың есiмi; </w:t>
      </w:r>
    </w:p>
    <w:p>
      <w:pPr>
        <w:spacing w:after="0"/>
        <w:ind w:left="0"/>
        <w:jc w:val="both"/>
      </w:pPr>
      <w:r>
        <w:rPr>
          <w:rFonts w:ascii="Times New Roman"/>
          <w:b w:val="false"/>
          <w:i w:val="false"/>
          <w:color w:val="000000"/>
          <w:sz w:val="28"/>
        </w:rPr>
        <w:t xml:space="preserve">Шығыс Қазақстан облысы бойынша </w:t>
      </w:r>
    </w:p>
    <w:p>
      <w:pPr>
        <w:spacing w:after="0"/>
        <w:ind w:left="0"/>
        <w:jc w:val="both"/>
      </w:pPr>
      <w:r>
        <w:rPr>
          <w:rFonts w:ascii="Times New Roman"/>
          <w:b w:val="false"/>
          <w:i w:val="false"/>
          <w:color w:val="000000"/>
          <w:sz w:val="28"/>
        </w:rPr>
        <w:t xml:space="preserve">      Тарбағатай ауданы Маңырақ ауылдық округiнiң Бозша орта мектебiне - Дәулетбай батырдың есiмi; </w:t>
      </w:r>
    </w:p>
    <w:p>
      <w:pPr>
        <w:spacing w:after="0"/>
        <w:ind w:left="0"/>
        <w:jc w:val="both"/>
      </w:pPr>
      <w:r>
        <w:rPr>
          <w:rFonts w:ascii="Times New Roman"/>
          <w:b w:val="false"/>
          <w:i w:val="false"/>
          <w:color w:val="000000"/>
          <w:sz w:val="28"/>
        </w:rPr>
        <w:t xml:space="preserve">Батыс Қазақстан облысы бойынша </w:t>
      </w:r>
    </w:p>
    <w:p>
      <w:pPr>
        <w:spacing w:after="0"/>
        <w:ind w:left="0"/>
        <w:jc w:val="both"/>
      </w:pPr>
      <w:r>
        <w:rPr>
          <w:rFonts w:ascii="Times New Roman"/>
          <w:b w:val="false"/>
          <w:i w:val="false"/>
          <w:color w:val="000000"/>
          <w:sz w:val="28"/>
        </w:rPr>
        <w:t xml:space="preserve">      Батыс Қазақстан аграрлық-техникалық университетiне - Жәңгiр ханның есiмi; </w:t>
      </w:r>
      <w:r>
        <w:br/>
      </w:r>
      <w:r>
        <w:rPr>
          <w:rFonts w:ascii="Times New Roman"/>
          <w:b w:val="false"/>
          <w:i w:val="false"/>
          <w:color w:val="000000"/>
          <w:sz w:val="28"/>
        </w:rPr>
        <w:t xml:space="preserve">
      Батыс Қазақстан мемлекеттiк университетiне - ақын Махамбет Өтемiсовтiң есiмi; </w:t>
      </w:r>
      <w:r>
        <w:br/>
      </w:r>
      <w:r>
        <w:rPr>
          <w:rFonts w:ascii="Times New Roman"/>
          <w:b w:val="false"/>
          <w:i w:val="false"/>
          <w:color w:val="000000"/>
          <w:sz w:val="28"/>
        </w:rPr>
        <w:t xml:space="preserve">
      облыстық филармонияның қазақ халық аспаптары оркестрiне - күйшi-композитор Дәулеткерей Шығайұлының есiмi; </w:t>
      </w:r>
      <w:r>
        <w:br/>
      </w:r>
      <w:r>
        <w:rPr>
          <w:rFonts w:ascii="Times New Roman"/>
          <w:b w:val="false"/>
          <w:i w:val="false"/>
          <w:color w:val="000000"/>
          <w:sz w:val="28"/>
        </w:rPr>
        <w:t xml:space="preserve">
      Жәнiбек ауданының Жақсыбай орта мектебiне - қоғам және мемлекет қайраткерi Мұстақым Ықсановтың есiмi; </w:t>
      </w:r>
    </w:p>
    <w:p>
      <w:pPr>
        <w:spacing w:after="0"/>
        <w:ind w:left="0"/>
        <w:jc w:val="both"/>
      </w:pPr>
      <w:r>
        <w:rPr>
          <w:rFonts w:ascii="Times New Roman"/>
          <w:b w:val="false"/>
          <w:i w:val="false"/>
          <w:color w:val="000000"/>
          <w:sz w:val="28"/>
        </w:rPr>
        <w:t xml:space="preserve">Қарағанды облысы бойынша </w:t>
      </w:r>
    </w:p>
    <w:p>
      <w:pPr>
        <w:spacing w:after="0"/>
        <w:ind w:left="0"/>
        <w:jc w:val="both"/>
      </w:pPr>
      <w:r>
        <w:rPr>
          <w:rFonts w:ascii="Times New Roman"/>
          <w:b w:val="false"/>
          <w:i w:val="false"/>
          <w:color w:val="000000"/>
          <w:sz w:val="28"/>
        </w:rPr>
        <w:t xml:space="preserve">      Жезқазған қаласының N 5 орта мектебiне - белгiлi педагог Қабден Шыңғысовтың есiмi; </w:t>
      </w:r>
      <w:r>
        <w:br/>
      </w:r>
      <w:r>
        <w:rPr>
          <w:rFonts w:ascii="Times New Roman"/>
          <w:b w:val="false"/>
          <w:i w:val="false"/>
          <w:color w:val="000000"/>
          <w:sz w:val="28"/>
        </w:rPr>
        <w:t xml:space="preserve">
      Қарағанды қаласының көркемөнер-өндiрiстiк комбинатына - мүсiншi, Қазақстан Республикасы Мемлекеттiк сыйлығының лауреаты, Қазақстанның еңбек сiңiрген өнер қайраткерi Төлеген Досмағамбетовтың есiмi; </w:t>
      </w:r>
      <w:r>
        <w:br/>
      </w:r>
      <w:r>
        <w:rPr>
          <w:rFonts w:ascii="Times New Roman"/>
          <w:b w:val="false"/>
          <w:i w:val="false"/>
          <w:color w:val="000000"/>
          <w:sz w:val="28"/>
        </w:rPr>
        <w:t xml:space="preserve">
      Бұқар жырау ауданының Қаражар орта мектебiне - Мәнжi батырдың есiмi; </w:t>
      </w:r>
      <w:r>
        <w:br/>
      </w:r>
      <w:r>
        <w:rPr>
          <w:rFonts w:ascii="Times New Roman"/>
          <w:b w:val="false"/>
          <w:i w:val="false"/>
          <w:color w:val="000000"/>
          <w:sz w:val="28"/>
        </w:rPr>
        <w:t xml:space="preserve">
      Жаңаарқа ауданы Атасу кентiнiң N 1 орта мектебiне - белгiлi педагог Оразалы Жұмабековтың есiмi; </w:t>
      </w:r>
    </w:p>
    <w:p>
      <w:pPr>
        <w:spacing w:after="0"/>
        <w:ind w:left="0"/>
        <w:jc w:val="both"/>
      </w:pPr>
      <w:r>
        <w:rPr>
          <w:rFonts w:ascii="Times New Roman"/>
          <w:b w:val="false"/>
          <w:i w:val="false"/>
          <w:color w:val="000000"/>
          <w:sz w:val="28"/>
        </w:rPr>
        <w:t xml:space="preserve">Қостанай облысы бойынша </w:t>
      </w:r>
    </w:p>
    <w:p>
      <w:pPr>
        <w:spacing w:after="0"/>
        <w:ind w:left="0"/>
        <w:jc w:val="both"/>
      </w:pPr>
      <w:r>
        <w:rPr>
          <w:rFonts w:ascii="Times New Roman"/>
          <w:b w:val="false"/>
          <w:i w:val="false"/>
          <w:color w:val="000000"/>
          <w:sz w:val="28"/>
        </w:rPr>
        <w:t xml:space="preserve">      Қостанай инженерлiк-экономикалық университетiне - белгiлi жазушы Мiржақып Дулатовтың есiмi; </w:t>
      </w:r>
    </w:p>
    <w:p>
      <w:pPr>
        <w:spacing w:after="0"/>
        <w:ind w:left="0"/>
        <w:jc w:val="both"/>
      </w:pPr>
      <w:r>
        <w:rPr>
          <w:rFonts w:ascii="Times New Roman"/>
          <w:b w:val="false"/>
          <w:i w:val="false"/>
          <w:color w:val="000000"/>
          <w:sz w:val="28"/>
        </w:rPr>
        <w:t xml:space="preserve">Қызылорда облысы бойынша </w:t>
      </w:r>
    </w:p>
    <w:p>
      <w:pPr>
        <w:spacing w:after="0"/>
        <w:ind w:left="0"/>
        <w:jc w:val="both"/>
      </w:pPr>
      <w:r>
        <w:rPr>
          <w:rFonts w:ascii="Times New Roman"/>
          <w:b w:val="false"/>
          <w:i w:val="false"/>
          <w:color w:val="000000"/>
          <w:sz w:val="28"/>
        </w:rPr>
        <w:t xml:space="preserve">      облыстық дарынды балаларға арналған спорт мектеп-интернатына - белгiлi қолбасшы Жалаңтөс Баhадүр Сейiтқұлұлының есiмi; </w:t>
      </w:r>
      <w:r>
        <w:br/>
      </w:r>
      <w:r>
        <w:rPr>
          <w:rFonts w:ascii="Times New Roman"/>
          <w:b w:val="false"/>
          <w:i w:val="false"/>
          <w:color w:val="000000"/>
          <w:sz w:val="28"/>
        </w:rPr>
        <w:t xml:space="preserve">
      Қызылорда аграрлық-техникалық колледжiне - қоғам қайраткерi Исатай Әбдiкәрiмовтiң есiмi; </w:t>
      </w:r>
      <w:r>
        <w:br/>
      </w:r>
      <w:r>
        <w:rPr>
          <w:rFonts w:ascii="Times New Roman"/>
          <w:b w:val="false"/>
          <w:i w:val="false"/>
          <w:color w:val="000000"/>
          <w:sz w:val="28"/>
        </w:rPr>
        <w:t xml:space="preserve">
      Қызылорда музыкалық колледжiне - күйшi-композитор Қазанғап Тiлепбергенұлының есiмi; </w:t>
      </w:r>
    </w:p>
    <w:p>
      <w:pPr>
        <w:spacing w:after="0"/>
        <w:ind w:left="0"/>
        <w:jc w:val="both"/>
      </w:pPr>
      <w:r>
        <w:rPr>
          <w:rFonts w:ascii="Times New Roman"/>
          <w:b w:val="false"/>
          <w:i w:val="false"/>
          <w:color w:val="000000"/>
          <w:sz w:val="28"/>
        </w:rPr>
        <w:t xml:space="preserve">Солтүстiк Қазақстан облысы бойынша </w:t>
      </w:r>
    </w:p>
    <w:p>
      <w:pPr>
        <w:spacing w:after="0"/>
        <w:ind w:left="0"/>
        <w:jc w:val="both"/>
      </w:pPr>
      <w:r>
        <w:rPr>
          <w:rFonts w:ascii="Times New Roman"/>
          <w:b w:val="false"/>
          <w:i w:val="false"/>
          <w:color w:val="000000"/>
          <w:sz w:val="28"/>
        </w:rPr>
        <w:t xml:space="preserve">      Солтүстiк Қазақстан мемлекеттік университетiне - академик Манаш Қозыбаевтың есiмi; </w:t>
      </w:r>
      <w:r>
        <w:br/>
      </w:r>
      <w:r>
        <w:rPr>
          <w:rFonts w:ascii="Times New Roman"/>
          <w:b w:val="false"/>
          <w:i w:val="false"/>
          <w:color w:val="000000"/>
          <w:sz w:val="28"/>
        </w:rPr>
        <w:t xml:space="preserve">
      Жамбыл ауданының Жаңажол орта мектебiне - жазушы Ғабит Мүсiреповтiң есiмi; </w:t>
      </w:r>
      <w:r>
        <w:br/>
      </w:r>
      <w:r>
        <w:rPr>
          <w:rFonts w:ascii="Times New Roman"/>
          <w:b w:val="false"/>
          <w:i w:val="false"/>
          <w:color w:val="000000"/>
          <w:sz w:val="28"/>
        </w:rPr>
        <w:t xml:space="preserve">
      облыстық балалар-жасөспiрiмдер кiтапханасына - жазушы Ғабит Мүсiреповтiң есiмi; </w:t>
      </w:r>
      <w:r>
        <w:br/>
      </w:r>
      <w:r>
        <w:rPr>
          <w:rFonts w:ascii="Times New Roman"/>
          <w:b w:val="false"/>
          <w:i w:val="false"/>
          <w:color w:val="000000"/>
          <w:sz w:val="28"/>
        </w:rPr>
        <w:t xml:space="preserve">
      Петропавл қаласының N 18 мектеп-лицейiне - философ әл-Фарабидiң есiмi; </w:t>
      </w:r>
      <w:r>
        <w:br/>
      </w:r>
      <w:r>
        <w:rPr>
          <w:rFonts w:ascii="Times New Roman"/>
          <w:b w:val="false"/>
          <w:i w:val="false"/>
          <w:color w:val="000000"/>
          <w:sz w:val="28"/>
        </w:rPr>
        <w:t xml:space="preserve">
      Мамлют қаласының N 3 орта мектебiне - қоғам қайраткерi Хасан Бектұрғановтың есiмi; </w:t>
      </w:r>
      <w:r>
        <w:br/>
      </w:r>
      <w:r>
        <w:rPr>
          <w:rFonts w:ascii="Times New Roman"/>
          <w:b w:val="false"/>
          <w:i w:val="false"/>
          <w:color w:val="000000"/>
          <w:sz w:val="28"/>
        </w:rPr>
        <w:t xml:space="preserve">
      Мағжан Жұмабаев ауданы Булаев қаласының N 1 мектеп-гимназиясына - Батыр Баянның есiмi; </w:t>
      </w:r>
      <w:r>
        <w:br/>
      </w:r>
      <w:r>
        <w:rPr>
          <w:rFonts w:ascii="Times New Roman"/>
          <w:b w:val="false"/>
          <w:i w:val="false"/>
          <w:color w:val="000000"/>
          <w:sz w:val="28"/>
        </w:rPr>
        <w:t xml:space="preserve">
      Шал ақын ауданының N 3 Сергеевка орта мектебiне - Социалистiк Еңбек Ерi Есiм Шайкиннiң есiмi; </w:t>
      </w:r>
      <w:r>
        <w:br/>
      </w:r>
      <w:r>
        <w:rPr>
          <w:rFonts w:ascii="Times New Roman"/>
          <w:b w:val="false"/>
          <w:i w:val="false"/>
          <w:color w:val="000000"/>
          <w:sz w:val="28"/>
        </w:rPr>
        <w:t xml:space="preserve">
      Шал ақын ауданының Балуан орта мектебiне - Қазақстан Республикасының еңбек сiңiрген мұғалiмi Сейтен Сауытбековтiң есiмi; </w:t>
      </w:r>
    </w:p>
    <w:p>
      <w:pPr>
        <w:spacing w:after="0"/>
        <w:ind w:left="0"/>
        <w:jc w:val="both"/>
      </w:pPr>
      <w:r>
        <w:rPr>
          <w:rFonts w:ascii="Times New Roman"/>
          <w:b w:val="false"/>
          <w:i w:val="false"/>
          <w:color w:val="000000"/>
          <w:sz w:val="28"/>
        </w:rPr>
        <w:t xml:space="preserve">Оңтүстiк Қазақстан облысы бойынша </w:t>
      </w:r>
    </w:p>
    <w:p>
      <w:pPr>
        <w:spacing w:after="0"/>
        <w:ind w:left="0"/>
        <w:jc w:val="both"/>
      </w:pPr>
      <w:r>
        <w:rPr>
          <w:rFonts w:ascii="Times New Roman"/>
          <w:b w:val="false"/>
          <w:i w:val="false"/>
          <w:color w:val="000000"/>
          <w:sz w:val="28"/>
        </w:rPr>
        <w:t xml:space="preserve">      Шымкент қаласының "Самал-2" шағын ауданындағы орта мектепке - қоғам қайраткерi Асанбай Асқаровтың есiмi; </w:t>
      </w:r>
      <w:r>
        <w:br/>
      </w:r>
      <w:r>
        <w:rPr>
          <w:rFonts w:ascii="Times New Roman"/>
          <w:b w:val="false"/>
          <w:i w:val="false"/>
          <w:color w:val="000000"/>
          <w:sz w:val="28"/>
        </w:rPr>
        <w:t xml:space="preserve">
      Түркiстан қаласының N 14 орта мектебiне - белгiлi әскери қолбасшы Күлтегiннiң есiмi; </w:t>
      </w:r>
      <w:r>
        <w:br/>
      </w:r>
      <w:r>
        <w:rPr>
          <w:rFonts w:ascii="Times New Roman"/>
          <w:b w:val="false"/>
          <w:i w:val="false"/>
          <w:color w:val="000000"/>
          <w:sz w:val="28"/>
        </w:rPr>
        <w:t xml:space="preserve">
      Сайрам ауданы Жаңаталап ауылдық округiнiң N 95 бастауыш мектебiне - қоғам қайраткерi Абылай Серғазиевтiң есiмi; </w:t>
      </w:r>
      <w:r>
        <w:br/>
      </w:r>
      <w:r>
        <w:rPr>
          <w:rFonts w:ascii="Times New Roman"/>
          <w:b w:val="false"/>
          <w:i w:val="false"/>
          <w:color w:val="000000"/>
          <w:sz w:val="28"/>
        </w:rPr>
        <w:t xml:space="preserve">
      Қазығұрт ауданы Жаңабазар ауылдық округiнiң бастауыш мектебiне - лингвист ғалым, профессор Әдiхан Ақабаевтың есiмi; </w:t>
      </w:r>
      <w:r>
        <w:br/>
      </w:r>
      <w:r>
        <w:rPr>
          <w:rFonts w:ascii="Times New Roman"/>
          <w:b w:val="false"/>
          <w:i w:val="false"/>
          <w:color w:val="000000"/>
          <w:sz w:val="28"/>
        </w:rPr>
        <w:t xml:space="preserve">
      Шымкент қаласының республикалық әскери мектеп-интернатына - Кеңес Одағының Батыры Сабыр Рахымовтың есiмi; </w:t>
      </w:r>
      <w:r>
        <w:br/>
      </w:r>
      <w:r>
        <w:rPr>
          <w:rFonts w:ascii="Times New Roman"/>
          <w:b w:val="false"/>
          <w:i w:val="false"/>
          <w:color w:val="000000"/>
          <w:sz w:val="28"/>
        </w:rPr>
        <w:t xml:space="preserve">
      Шымкент қаласының N 371 орталау мектебiне - жазушы Қарауылбек Қазиевтiң есiмi; </w:t>
      </w:r>
      <w:r>
        <w:br/>
      </w:r>
      <w:r>
        <w:rPr>
          <w:rFonts w:ascii="Times New Roman"/>
          <w:b w:val="false"/>
          <w:i w:val="false"/>
          <w:color w:val="000000"/>
          <w:sz w:val="28"/>
        </w:rPr>
        <w:t xml:space="preserve">
      облыстық балалар-жасөспiрiмдер кiтапханасына - Қазақстан Республикасының "Халық қаhарманы" Қайрат Рысқұлбековтiң есiмi; </w:t>
      </w:r>
      <w:r>
        <w:br/>
      </w:r>
      <w:r>
        <w:rPr>
          <w:rFonts w:ascii="Times New Roman"/>
          <w:b w:val="false"/>
          <w:i w:val="false"/>
          <w:color w:val="000000"/>
          <w:sz w:val="28"/>
        </w:rPr>
        <w:t xml:space="preserve">
      Шымкент қаласының гипербариялық оксигенация орталығына - Қазақстан Республикасының еңбек сiңiрген дәрiгерi, профессор Тұрмахан Орынбаевтың есiмi; </w:t>
      </w:r>
      <w:r>
        <w:br/>
      </w:r>
      <w:r>
        <w:rPr>
          <w:rFonts w:ascii="Times New Roman"/>
          <w:b w:val="false"/>
          <w:i w:val="false"/>
          <w:color w:val="000000"/>
          <w:sz w:val="28"/>
        </w:rPr>
        <w:t xml:space="preserve">
      Шымкент қаласының N 76 бастауыш мектебiне - қоғам қайраткерi Рысбек Мырзашевтiң есiмi; </w:t>
      </w:r>
      <w:r>
        <w:br/>
      </w:r>
      <w:r>
        <w:rPr>
          <w:rFonts w:ascii="Times New Roman"/>
          <w:b w:val="false"/>
          <w:i w:val="false"/>
          <w:color w:val="000000"/>
          <w:sz w:val="28"/>
        </w:rPr>
        <w:t xml:space="preserve">
      Қазығұрт аудандық орталық кiтапханаға - лингвист ғалым Құлмат Өмiрәлиевтiң есiмi; </w:t>
      </w:r>
      <w:r>
        <w:br/>
      </w:r>
      <w:r>
        <w:rPr>
          <w:rFonts w:ascii="Times New Roman"/>
          <w:b w:val="false"/>
          <w:i w:val="false"/>
          <w:color w:val="000000"/>
          <w:sz w:val="28"/>
        </w:rPr>
        <w:t xml:space="preserve">
      Шардара қаласының бастауыш мектебiне - жазушы Бердiбек Соқпақбаевтың есiмi; </w:t>
      </w:r>
      <w:r>
        <w:br/>
      </w:r>
      <w:r>
        <w:rPr>
          <w:rFonts w:ascii="Times New Roman"/>
          <w:b w:val="false"/>
          <w:i w:val="false"/>
          <w:color w:val="000000"/>
          <w:sz w:val="28"/>
        </w:rPr>
        <w:t xml:space="preserve">
      Отырар ауданы Шәуiлдiр ауылдық округiнiң Шәуiлдiр бастауыш мектебiне - ақын Зияш Қалауованың есiмi; </w:t>
      </w:r>
    </w:p>
    <w:p>
      <w:pPr>
        <w:spacing w:after="0"/>
        <w:ind w:left="0"/>
        <w:jc w:val="both"/>
      </w:pPr>
      <w:r>
        <w:rPr>
          <w:rFonts w:ascii="Times New Roman"/>
          <w:b w:val="false"/>
          <w:i w:val="false"/>
          <w:color w:val="000000"/>
          <w:sz w:val="28"/>
        </w:rPr>
        <w:t xml:space="preserve">Алматы қаласы бойынша </w:t>
      </w:r>
    </w:p>
    <w:p>
      <w:pPr>
        <w:spacing w:after="0"/>
        <w:ind w:left="0"/>
        <w:jc w:val="both"/>
      </w:pPr>
      <w:r>
        <w:rPr>
          <w:rFonts w:ascii="Times New Roman"/>
          <w:b w:val="false"/>
          <w:i w:val="false"/>
          <w:color w:val="000000"/>
          <w:sz w:val="28"/>
        </w:rPr>
        <w:t xml:space="preserve">      Жетiсу ауданының N 16 орта мектебiне - қоғам қайраткерi, жазушы Әди Шәрiповтiң есiмi; </w:t>
      </w:r>
    </w:p>
    <w:p>
      <w:pPr>
        <w:spacing w:after="0"/>
        <w:ind w:left="0"/>
        <w:jc w:val="both"/>
      </w:pPr>
      <w:r>
        <w:rPr>
          <w:rFonts w:ascii="Times New Roman"/>
          <w:b w:val="false"/>
          <w:i w:val="false"/>
          <w:color w:val="000000"/>
          <w:sz w:val="28"/>
        </w:rPr>
        <w:t xml:space="preserve">Астана қаласы бойынша </w:t>
      </w:r>
    </w:p>
    <w:p>
      <w:pPr>
        <w:spacing w:after="0"/>
        <w:ind w:left="0"/>
        <w:jc w:val="both"/>
      </w:pPr>
      <w:r>
        <w:rPr>
          <w:rFonts w:ascii="Times New Roman"/>
          <w:b w:val="false"/>
          <w:i w:val="false"/>
          <w:color w:val="000000"/>
          <w:sz w:val="28"/>
        </w:rPr>
        <w:t xml:space="preserve">      Алматы ауданының N 37 орта мектебiне - халық жазушысы Сырбай Мәуленовтiң есiмi.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30 мамырдағы    </w:t>
      </w:r>
      <w:r>
        <w:br/>
      </w:r>
      <w:r>
        <w:rPr>
          <w:rFonts w:ascii="Times New Roman"/>
          <w:b w:val="false"/>
          <w:i w:val="false"/>
          <w:color w:val="000000"/>
          <w:sz w:val="28"/>
        </w:rPr>
        <w:t xml:space="preserve">
N 497 қаулысына       </w:t>
      </w:r>
      <w:r>
        <w:br/>
      </w:r>
      <w:r>
        <w:rPr>
          <w:rFonts w:ascii="Times New Roman"/>
          <w:b w:val="false"/>
          <w:i w:val="false"/>
          <w:color w:val="000000"/>
          <w:sz w:val="28"/>
        </w:rPr>
        <w:t xml:space="preserve">
2-қосымша       </w:t>
      </w:r>
    </w:p>
    <w:bookmarkEnd w:id="7"/>
    <w:p>
      <w:pPr>
        <w:spacing w:after="0"/>
        <w:ind w:left="0"/>
        <w:jc w:val="left"/>
      </w:pPr>
      <w:r>
        <w:rPr>
          <w:rFonts w:ascii="Times New Roman"/>
          <w:b/>
          <w:i w:val="false"/>
          <w:color w:val="000000"/>
        </w:rPr>
        <w:t xml:space="preserve"> Қайта аталатын бiлiм беру ұйымдарының және темiр жол станциясының тiзбесi </w:t>
      </w:r>
    </w:p>
    <w:p>
      <w:pPr>
        <w:spacing w:after="0"/>
        <w:ind w:left="0"/>
        <w:jc w:val="both"/>
      </w:pPr>
      <w:r>
        <w:rPr>
          <w:rFonts w:ascii="Times New Roman"/>
          <w:b w:val="false"/>
          <w:i w:val="false"/>
          <w:color w:val="000000"/>
          <w:sz w:val="28"/>
        </w:rPr>
        <w:t xml:space="preserve">Ақмола облысы бойынша </w:t>
      </w:r>
    </w:p>
    <w:p>
      <w:pPr>
        <w:spacing w:after="0"/>
        <w:ind w:left="0"/>
        <w:jc w:val="both"/>
      </w:pPr>
      <w:r>
        <w:rPr>
          <w:rFonts w:ascii="Times New Roman"/>
          <w:b w:val="false"/>
          <w:i w:val="false"/>
          <w:color w:val="000000"/>
          <w:sz w:val="28"/>
        </w:rPr>
        <w:t xml:space="preserve">      Щучье ауданының Н.Щорс атындағы орта мектебi - Наурызбай батыр атындағы орта мектеп; </w:t>
      </w:r>
    </w:p>
    <w:p>
      <w:pPr>
        <w:spacing w:after="0"/>
        <w:ind w:left="0"/>
        <w:jc w:val="both"/>
      </w:pPr>
      <w:r>
        <w:rPr>
          <w:rFonts w:ascii="Times New Roman"/>
          <w:b w:val="false"/>
          <w:i w:val="false"/>
          <w:color w:val="000000"/>
          <w:sz w:val="28"/>
        </w:rPr>
        <w:t xml:space="preserve">Алматы облысы бойынша </w:t>
      </w:r>
    </w:p>
    <w:p>
      <w:pPr>
        <w:spacing w:after="0"/>
        <w:ind w:left="0"/>
        <w:jc w:val="both"/>
      </w:pPr>
      <w:r>
        <w:rPr>
          <w:rFonts w:ascii="Times New Roman"/>
          <w:b w:val="false"/>
          <w:i w:val="false"/>
          <w:color w:val="000000"/>
          <w:sz w:val="28"/>
        </w:rPr>
        <w:t xml:space="preserve">      Алматы тасымалдау бөлiмшесiнiң "Дружба" темiр жол станциясы - "Достық" темiр жол станциясы; </w:t>
      </w:r>
    </w:p>
    <w:p>
      <w:pPr>
        <w:spacing w:after="0"/>
        <w:ind w:left="0"/>
        <w:jc w:val="both"/>
      </w:pPr>
      <w:r>
        <w:rPr>
          <w:rFonts w:ascii="Times New Roman"/>
          <w:b w:val="false"/>
          <w:i w:val="false"/>
          <w:color w:val="000000"/>
          <w:sz w:val="28"/>
        </w:rPr>
        <w:t xml:space="preserve">Батыс Қазақстан облысы бойынша </w:t>
      </w:r>
    </w:p>
    <w:p>
      <w:pPr>
        <w:spacing w:after="0"/>
        <w:ind w:left="0"/>
        <w:jc w:val="both"/>
      </w:pPr>
      <w:r>
        <w:rPr>
          <w:rFonts w:ascii="Times New Roman"/>
          <w:b w:val="false"/>
          <w:i w:val="false"/>
          <w:color w:val="000000"/>
          <w:sz w:val="28"/>
        </w:rPr>
        <w:t xml:space="preserve">      Ақжайық ауданы Жаңабұлақ ауылдық округiнiң Кожехар орта мектебi - Жаңабұлақ орта мектебi; </w:t>
      </w:r>
      <w:r>
        <w:br/>
      </w:r>
      <w:r>
        <w:rPr>
          <w:rFonts w:ascii="Times New Roman"/>
          <w:b w:val="false"/>
          <w:i w:val="false"/>
          <w:color w:val="000000"/>
          <w:sz w:val="28"/>
        </w:rPr>
        <w:t xml:space="preserve">
      Жәнiбек ауданы Ұзынкөл ауылдық округiнiң В.И.Ленин атындағы орта мектебi - Ұзынкөл орта мектебi; </w:t>
      </w:r>
      <w:r>
        <w:br/>
      </w:r>
      <w:r>
        <w:rPr>
          <w:rFonts w:ascii="Times New Roman"/>
          <w:b w:val="false"/>
          <w:i w:val="false"/>
          <w:color w:val="000000"/>
          <w:sz w:val="28"/>
        </w:rPr>
        <w:t xml:space="preserve">
      Сырым ауданы Шолақаңқаты ауылдық округiнiң "Правда" орта мектебi - Социалистiк Еңбек Ерi Виктор Шубин атындағы орта мектеп; </w:t>
      </w:r>
    </w:p>
    <w:p>
      <w:pPr>
        <w:spacing w:after="0"/>
        <w:ind w:left="0"/>
        <w:jc w:val="both"/>
      </w:pPr>
      <w:r>
        <w:rPr>
          <w:rFonts w:ascii="Times New Roman"/>
          <w:b w:val="false"/>
          <w:i w:val="false"/>
          <w:color w:val="000000"/>
          <w:sz w:val="28"/>
        </w:rPr>
        <w:t xml:space="preserve">Қостанай облысы бойынша </w:t>
      </w:r>
    </w:p>
    <w:p>
      <w:pPr>
        <w:spacing w:after="0"/>
        <w:ind w:left="0"/>
        <w:jc w:val="both"/>
      </w:pPr>
      <w:r>
        <w:rPr>
          <w:rFonts w:ascii="Times New Roman"/>
          <w:b w:val="false"/>
          <w:i w:val="false"/>
          <w:color w:val="000000"/>
          <w:sz w:val="28"/>
        </w:rPr>
        <w:t xml:space="preserve">      Жангелдин ауданының В.И.Ленин атындағы орта мектебi - Қазақ KCP-iнiң ауыл шаруашылығына еңбек сiңiрген қызметкерi, қоғам қайраткерi Аңсаған Қонақбаев атындағы орта мектеп; </w:t>
      </w:r>
    </w:p>
    <w:p>
      <w:pPr>
        <w:spacing w:after="0"/>
        <w:ind w:left="0"/>
        <w:jc w:val="both"/>
      </w:pPr>
      <w:r>
        <w:rPr>
          <w:rFonts w:ascii="Times New Roman"/>
          <w:b w:val="false"/>
          <w:i w:val="false"/>
          <w:color w:val="000000"/>
          <w:sz w:val="28"/>
        </w:rPr>
        <w:t xml:space="preserve">Қызылорда облысы бойынша </w:t>
      </w:r>
    </w:p>
    <w:p>
      <w:pPr>
        <w:spacing w:after="0"/>
        <w:ind w:left="0"/>
        <w:jc w:val="both"/>
      </w:pPr>
      <w:r>
        <w:rPr>
          <w:rFonts w:ascii="Times New Roman"/>
          <w:b w:val="false"/>
          <w:i w:val="false"/>
          <w:color w:val="000000"/>
          <w:sz w:val="28"/>
        </w:rPr>
        <w:t xml:space="preserve">      Қызылорда қаласының 1 Май атындағы N 1 мектеп-лицейi - халық жазушысы Қалтай Мұхамеджанов атындағы N 1 мектеп-гимназия; </w:t>
      </w:r>
    </w:p>
    <w:p>
      <w:pPr>
        <w:spacing w:after="0"/>
        <w:ind w:left="0"/>
        <w:jc w:val="both"/>
      </w:pPr>
      <w:r>
        <w:rPr>
          <w:rFonts w:ascii="Times New Roman"/>
          <w:b w:val="false"/>
          <w:i w:val="false"/>
          <w:color w:val="000000"/>
          <w:sz w:val="28"/>
        </w:rPr>
        <w:t xml:space="preserve">Оңтүстiк Қазақстан облысы бойынша </w:t>
      </w:r>
    </w:p>
    <w:p>
      <w:pPr>
        <w:spacing w:after="0"/>
        <w:ind w:left="0"/>
        <w:jc w:val="both"/>
      </w:pPr>
      <w:r>
        <w:rPr>
          <w:rFonts w:ascii="Times New Roman"/>
          <w:b w:val="false"/>
          <w:i w:val="false"/>
          <w:color w:val="000000"/>
          <w:sz w:val="28"/>
        </w:rPr>
        <w:t xml:space="preserve">      Сайрам ауданы Ақсу ауылдық округiнiң "Солнышко" бала бақшасы - "Күншуақ" бала бақшасы; </w:t>
      </w:r>
      <w:r>
        <w:br/>
      </w:r>
      <w:r>
        <w:rPr>
          <w:rFonts w:ascii="Times New Roman"/>
          <w:b w:val="false"/>
          <w:i w:val="false"/>
          <w:color w:val="000000"/>
          <w:sz w:val="28"/>
        </w:rPr>
        <w:t xml:space="preserve">
      Сарыағаш ауданы Ақтөбе ауылдық округiнiң С.М.Киров атындағы бастауыш мектебi - ақын Мақтымқұлы атындағы бастауыш мектеп; </w:t>
      </w:r>
      <w:r>
        <w:br/>
      </w:r>
      <w:r>
        <w:rPr>
          <w:rFonts w:ascii="Times New Roman"/>
          <w:b w:val="false"/>
          <w:i w:val="false"/>
          <w:color w:val="000000"/>
          <w:sz w:val="28"/>
        </w:rPr>
        <w:t xml:space="preserve">
      Сарыағаш ауданы Бiртiлек ауылдық округiнiң "Коммунизм" бастауыш мектебi - "Еркiндiк" бастауыш мектебi; </w:t>
      </w:r>
      <w:r>
        <w:br/>
      </w:r>
      <w:r>
        <w:rPr>
          <w:rFonts w:ascii="Times New Roman"/>
          <w:b w:val="false"/>
          <w:i w:val="false"/>
          <w:color w:val="000000"/>
          <w:sz w:val="28"/>
        </w:rPr>
        <w:t xml:space="preserve">
      Сарыағаш ауданы Құркелес ауылдық округiнiң "Пионер" бастауыш мектебi - жазушы Спандияр Көбеев атындағы бастауыш мектеп; </w:t>
      </w:r>
      <w:r>
        <w:br/>
      </w:r>
      <w:r>
        <w:rPr>
          <w:rFonts w:ascii="Times New Roman"/>
          <w:b w:val="false"/>
          <w:i w:val="false"/>
          <w:color w:val="000000"/>
          <w:sz w:val="28"/>
        </w:rPr>
        <w:t xml:space="preserve">
      Сарыағаш ауданы Қошқар ата ауылдық округiнiң "Қызыл ту" орта мектебi - Ақтамбердi жырау атындағы орта мектеп; </w:t>
      </w:r>
      <w:r>
        <w:br/>
      </w:r>
      <w:r>
        <w:rPr>
          <w:rFonts w:ascii="Times New Roman"/>
          <w:b w:val="false"/>
          <w:i w:val="false"/>
          <w:color w:val="000000"/>
          <w:sz w:val="28"/>
        </w:rPr>
        <w:t xml:space="preserve">
      облыстық зағип балаларға арналған мектеп-интернат - "Yмiт" мектеп-интернаты; </w:t>
      </w:r>
      <w:r>
        <w:br/>
      </w:r>
      <w:r>
        <w:rPr>
          <w:rFonts w:ascii="Times New Roman"/>
          <w:b w:val="false"/>
          <w:i w:val="false"/>
          <w:color w:val="000000"/>
          <w:sz w:val="28"/>
        </w:rPr>
        <w:t xml:space="preserve">
      Қазығұрт ауданы Жаңабазар ауылдық округiнiң "Қазақстанның XX жылдығы" орталау мектебi - халық ақыны Кенен Әзiрбаев атындағы орталау мектеп; </w:t>
      </w:r>
      <w:r>
        <w:br/>
      </w:r>
      <w:r>
        <w:rPr>
          <w:rFonts w:ascii="Times New Roman"/>
          <w:b w:val="false"/>
          <w:i w:val="false"/>
          <w:color w:val="000000"/>
          <w:sz w:val="28"/>
        </w:rPr>
        <w:t xml:space="preserve">
      Қазығұрт ауданы Қызылқия ауылдық округiнiң М.Калинин атындағы бастауыш мектебi - күйші-композитор Түркеш Қалқаұлы атындағы бастауыш мектеп; </w:t>
      </w:r>
      <w:r>
        <w:br/>
      </w:r>
      <w:r>
        <w:rPr>
          <w:rFonts w:ascii="Times New Roman"/>
          <w:b w:val="false"/>
          <w:i w:val="false"/>
          <w:color w:val="000000"/>
          <w:sz w:val="28"/>
        </w:rPr>
        <w:t xml:space="preserve">
      Мақтаарал ауданы Жамбыл ауылдық округiнiң "Арай" орта мектебi - белгiлi педагог Қазымбет Дәрiмбаев атындағы орта мектеп; </w:t>
      </w:r>
      <w:r>
        <w:br/>
      </w:r>
      <w:r>
        <w:rPr>
          <w:rFonts w:ascii="Times New Roman"/>
          <w:b w:val="false"/>
          <w:i w:val="false"/>
          <w:color w:val="000000"/>
          <w:sz w:val="28"/>
        </w:rPr>
        <w:t xml:space="preserve">
      Созақ ауданы Қыземшек кенттiк округiнiң А.Гайдар атындағы орта мектебi - күйшi-композитор Төлеген Момбеков атындағы орта мектеп; </w:t>
      </w:r>
      <w:r>
        <w:br/>
      </w:r>
      <w:r>
        <w:rPr>
          <w:rFonts w:ascii="Times New Roman"/>
          <w:b w:val="false"/>
          <w:i w:val="false"/>
          <w:color w:val="000000"/>
          <w:sz w:val="28"/>
        </w:rPr>
        <w:t xml:space="preserve">
      Сайрам ауданы Қаратөбе ауылдық округiнiң С.Буденный атындағы орта мектебi - белгiлi педагог Әли Ақбаев атындағы орта мектеп.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30 мамырдағы    </w:t>
      </w:r>
      <w:r>
        <w:br/>
      </w:r>
      <w:r>
        <w:rPr>
          <w:rFonts w:ascii="Times New Roman"/>
          <w:b w:val="false"/>
          <w:i w:val="false"/>
          <w:color w:val="000000"/>
          <w:sz w:val="28"/>
        </w:rPr>
        <w:t xml:space="preserve">
N 497 қаулысына       </w:t>
      </w:r>
      <w:r>
        <w:br/>
      </w:r>
      <w:r>
        <w:rPr>
          <w:rFonts w:ascii="Times New Roman"/>
          <w:b w:val="false"/>
          <w:i w:val="false"/>
          <w:color w:val="000000"/>
          <w:sz w:val="28"/>
        </w:rPr>
        <w:t xml:space="preserve">
3-қосымша       </w:t>
      </w:r>
    </w:p>
    <w:bookmarkEnd w:id="8"/>
    <w:p>
      <w:pPr>
        <w:spacing w:after="0"/>
        <w:ind w:left="0"/>
        <w:jc w:val="left"/>
      </w:pPr>
      <w:r>
        <w:rPr>
          <w:rFonts w:ascii="Times New Roman"/>
          <w:b/>
          <w:i w:val="false"/>
          <w:color w:val="000000"/>
        </w:rPr>
        <w:t xml:space="preserve"> Қайтадан құрылған темiр жол станциялары мен разъездерiнiң тiзбесi </w:t>
      </w:r>
    </w:p>
    <w:p>
      <w:pPr>
        <w:spacing w:after="0"/>
        <w:ind w:left="0"/>
        <w:jc w:val="both"/>
      </w:pPr>
      <w:r>
        <w:rPr>
          <w:rFonts w:ascii="Times New Roman"/>
          <w:b w:val="false"/>
          <w:i w:val="false"/>
          <w:color w:val="000000"/>
          <w:sz w:val="28"/>
        </w:rPr>
        <w:t xml:space="preserve">Ақтөбе облысы бойынша </w:t>
      </w:r>
    </w:p>
    <w:p>
      <w:pPr>
        <w:spacing w:after="0"/>
        <w:ind w:left="0"/>
        <w:jc w:val="both"/>
      </w:pPr>
      <w:r>
        <w:rPr>
          <w:rFonts w:ascii="Times New Roman"/>
          <w:b w:val="false"/>
          <w:i w:val="false"/>
          <w:color w:val="000000"/>
          <w:sz w:val="28"/>
        </w:rPr>
        <w:t xml:space="preserve">      Хромтау темiр жол станциясы; </w:t>
      </w:r>
      <w:r>
        <w:br/>
      </w:r>
      <w:r>
        <w:rPr>
          <w:rFonts w:ascii="Times New Roman"/>
          <w:b w:val="false"/>
          <w:i w:val="false"/>
          <w:color w:val="000000"/>
          <w:sz w:val="28"/>
        </w:rPr>
        <w:t xml:space="preserve">
      Аққұдық темiр жол разъезi; </w:t>
      </w:r>
      <w:r>
        <w:br/>
      </w:r>
      <w:r>
        <w:rPr>
          <w:rFonts w:ascii="Times New Roman"/>
          <w:b w:val="false"/>
          <w:i w:val="false"/>
          <w:color w:val="000000"/>
          <w:sz w:val="28"/>
        </w:rPr>
        <w:t xml:space="preserve">
      Жоса темiр жол разъезi; </w:t>
      </w:r>
      <w:r>
        <w:br/>
      </w:r>
      <w:r>
        <w:rPr>
          <w:rFonts w:ascii="Times New Roman"/>
          <w:b w:val="false"/>
          <w:i w:val="false"/>
          <w:color w:val="000000"/>
          <w:sz w:val="28"/>
        </w:rPr>
        <w:t xml:space="preserve">
      Yйтас темiр жол разъезi; </w:t>
      </w:r>
      <w:r>
        <w:br/>
      </w:r>
      <w:r>
        <w:rPr>
          <w:rFonts w:ascii="Times New Roman"/>
          <w:b w:val="false"/>
          <w:i w:val="false"/>
          <w:color w:val="000000"/>
          <w:sz w:val="28"/>
        </w:rPr>
        <w:t xml:space="preserve">
      Ырғыз темiр жол станциясы; </w:t>
      </w:r>
      <w:r>
        <w:br/>
      </w:r>
      <w:r>
        <w:rPr>
          <w:rFonts w:ascii="Times New Roman"/>
          <w:b w:val="false"/>
          <w:i w:val="false"/>
          <w:color w:val="000000"/>
          <w:sz w:val="28"/>
        </w:rPr>
        <w:t xml:space="preserve">
      Әйке темiр жол станциясы; </w:t>
      </w:r>
      <w:r>
        <w:br/>
      </w:r>
      <w:r>
        <w:rPr>
          <w:rFonts w:ascii="Times New Roman"/>
          <w:b w:val="false"/>
          <w:i w:val="false"/>
          <w:color w:val="000000"/>
          <w:sz w:val="28"/>
        </w:rPr>
        <w:t xml:space="preserve">
      Қызылсай темiр жол разъезi.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30 мамырдағы    </w:t>
      </w:r>
      <w:r>
        <w:br/>
      </w:r>
      <w:r>
        <w:rPr>
          <w:rFonts w:ascii="Times New Roman"/>
          <w:b w:val="false"/>
          <w:i w:val="false"/>
          <w:color w:val="000000"/>
          <w:sz w:val="28"/>
        </w:rPr>
        <w:t xml:space="preserve">
N 497 қаулысына       </w:t>
      </w:r>
      <w:r>
        <w:br/>
      </w:r>
      <w:r>
        <w:rPr>
          <w:rFonts w:ascii="Times New Roman"/>
          <w:b w:val="false"/>
          <w:i w:val="false"/>
          <w:color w:val="000000"/>
          <w:sz w:val="28"/>
        </w:rPr>
        <w:t xml:space="preserve">
4-қосымша       </w:t>
      </w:r>
    </w:p>
    <w:bookmarkEnd w:id="9"/>
    <w:p>
      <w:pPr>
        <w:spacing w:after="0"/>
        <w:ind w:left="0"/>
        <w:jc w:val="left"/>
      </w:pPr>
      <w:r>
        <w:rPr>
          <w:rFonts w:ascii="Times New Roman"/>
          <w:b/>
          <w:i w:val="false"/>
          <w:color w:val="000000"/>
        </w:rPr>
        <w:t xml:space="preserve"> Атауларының орыс тiлiндегi транскрипциясы өзгертiлген темiр жол станцияларының тiзбесi </w:t>
      </w:r>
    </w:p>
    <w:p>
      <w:pPr>
        <w:spacing w:after="0"/>
        <w:ind w:left="0"/>
        <w:jc w:val="both"/>
      </w:pPr>
      <w:r>
        <w:rPr>
          <w:rFonts w:ascii="Times New Roman"/>
          <w:b w:val="false"/>
          <w:i w:val="false"/>
          <w:color w:val="000000"/>
          <w:sz w:val="28"/>
        </w:rPr>
        <w:t xml:space="preserve">Семей тасымалдау бөлiмшесi бойынша </w:t>
      </w:r>
    </w:p>
    <w:p>
      <w:pPr>
        <w:spacing w:after="0"/>
        <w:ind w:left="0"/>
        <w:jc w:val="both"/>
      </w:pPr>
      <w:r>
        <w:rPr>
          <w:rFonts w:ascii="Times New Roman"/>
          <w:b w:val="false"/>
          <w:i w:val="false"/>
          <w:color w:val="000000"/>
          <w:sz w:val="28"/>
        </w:rPr>
        <w:t xml:space="preserve">      станция Жиланды - Жыланды станциясы; </w:t>
      </w:r>
      <w:r>
        <w:br/>
      </w:r>
      <w:r>
        <w:rPr>
          <w:rFonts w:ascii="Times New Roman"/>
          <w:b w:val="false"/>
          <w:i w:val="false"/>
          <w:color w:val="000000"/>
          <w:sz w:val="28"/>
        </w:rPr>
        <w:t xml:space="preserve">
      станция Темеклы - Темекiлi станциясы.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