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dff8" w14:textId="531d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Бюджет кодексінің жобасы туралы</w:t>
      </w:r>
    </w:p>
    <w:p>
      <w:pPr>
        <w:spacing w:after="0"/>
        <w:ind w:left="0"/>
        <w:jc w:val="both"/>
      </w:pPr>
      <w:r>
        <w:rPr>
          <w:rFonts w:ascii="Times New Roman"/>
          <w:b w:val="false"/>
          <w:i w:val="false"/>
          <w:color w:val="000000"/>
          <w:sz w:val="28"/>
        </w:rPr>
        <w:t>Қазақстан Республикасы Үкіметінің 2003 жылғы 30 мамырдағы N 499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 Бюджет кодексінің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0"/>
    <w:p>
      <w:pPr>
        <w:spacing w:after="0"/>
        <w:ind w:left="0"/>
        <w:jc w:val="left"/>
      </w:pPr>
      <w:r>
        <w:rPr>
          <w:rFonts w:ascii="Times New Roman"/>
          <w:b/>
          <w:i w:val="false"/>
          <w:color w:val="000000"/>
        </w:rPr>
        <w:t xml:space="preserve"> ҚАЗАҚСТАН РЕСПУБЛИКАСЫНЫҢ БЮДЖЕТ КОДЕКСI </w:t>
      </w:r>
    </w:p>
    <w:p>
      <w:pPr>
        <w:spacing w:after="0"/>
        <w:ind w:left="0"/>
        <w:jc w:val="both"/>
      </w:pPr>
      <w:r>
        <w:rPr>
          <w:rFonts w:ascii="Times New Roman"/>
          <w:b/>
          <w:i w:val="false"/>
          <w:color w:val="000000"/>
          <w:sz w:val="28"/>
        </w:rPr>
        <w:t xml:space="preserve">      Жалпы бөлiк </w:t>
      </w:r>
    </w:p>
    <w:p>
      <w:pPr>
        <w:spacing w:after="0"/>
        <w:ind w:left="0"/>
        <w:jc w:val="both"/>
      </w:pPr>
      <w:r>
        <w:rPr>
          <w:rFonts w:ascii="Times New Roman"/>
          <w:b/>
          <w:i w:val="false"/>
          <w:color w:val="000000"/>
          <w:sz w:val="28"/>
        </w:rPr>
        <w:t xml:space="preserve">      1-бөлiм. Қазақстан Республикасының бюджет жүйесi </w:t>
      </w:r>
    </w:p>
    <w:p>
      <w:pPr>
        <w:spacing w:after="0"/>
        <w:ind w:left="0"/>
        <w:jc w:val="both"/>
      </w:pPr>
      <w:r>
        <w:rPr>
          <w:rFonts w:ascii="Times New Roman"/>
          <w:b/>
          <w:i w:val="false"/>
          <w:color w:val="000000"/>
          <w:sz w:val="28"/>
        </w:rPr>
        <w:t xml:space="preserve">      1-тарау. Жалпы ережелер </w:t>
      </w:r>
    </w:p>
    <w:p>
      <w:pPr>
        <w:spacing w:after="0"/>
        <w:ind w:left="0"/>
        <w:jc w:val="both"/>
      </w:pPr>
      <w:r>
        <w:rPr>
          <w:rFonts w:ascii="Times New Roman"/>
          <w:b/>
          <w:i w:val="false"/>
          <w:color w:val="000000"/>
          <w:sz w:val="28"/>
        </w:rPr>
        <w:t xml:space="preserve">      1-бап. Осы Кодекспен реттелетiн қатынастар </w:t>
      </w:r>
    </w:p>
    <w:p>
      <w:pPr>
        <w:spacing w:after="0"/>
        <w:ind w:left="0"/>
        <w:jc w:val="both"/>
      </w:pPr>
      <w:r>
        <w:rPr>
          <w:rFonts w:ascii="Times New Roman"/>
          <w:b w:val="false"/>
          <w:i w:val="false"/>
          <w:color w:val="000000"/>
          <w:sz w:val="28"/>
        </w:rPr>
        <w:t xml:space="preserve">      Осы Кодекс бюджет жүйесiнiң негiзгi ережелерiн, жұмыс iстеу қағидаттары мен тетiктерiн белгiлейдi, бюджет қаражатын құру мен пайдаланудың негізгі ережелерiн, қағидаттары мен тетiктерiн айқындап, бюджет қатынастарын реттейдi. </w:t>
      </w:r>
    </w:p>
    <w:p>
      <w:pPr>
        <w:spacing w:after="0"/>
        <w:ind w:left="0"/>
        <w:jc w:val="both"/>
      </w:pPr>
      <w:r>
        <w:rPr>
          <w:rFonts w:ascii="Times New Roman"/>
          <w:b/>
          <w:i w:val="false"/>
          <w:color w:val="000000"/>
          <w:sz w:val="28"/>
        </w:rPr>
        <w:t xml:space="preserve">      2-бап. Қазақстан Республикасы бюджет жүйесiнiң қағидаттары </w:t>
      </w:r>
    </w:p>
    <w:p>
      <w:pPr>
        <w:spacing w:after="0"/>
        <w:ind w:left="0"/>
        <w:jc w:val="both"/>
      </w:pPr>
      <w:r>
        <w:rPr>
          <w:rFonts w:ascii="Times New Roman"/>
          <w:b w:val="false"/>
          <w:i w:val="false"/>
          <w:color w:val="000000"/>
          <w:sz w:val="28"/>
        </w:rPr>
        <w:t xml:space="preserve">      Қазақстан Республикасының бюджет жүйесi мынадай қағидаттарға негізделедi: </w:t>
      </w:r>
      <w:r>
        <w:br/>
      </w:r>
      <w:r>
        <w:rPr>
          <w:rFonts w:ascii="Times New Roman"/>
          <w:b w:val="false"/>
          <w:i w:val="false"/>
          <w:color w:val="000000"/>
          <w:sz w:val="28"/>
        </w:rPr>
        <w:t xml:space="preserve">
      1) бiрлiк қағидаты - бiрыңғай бюджеттiк заңнаманы қолдануды, оның iшiнде бiрыңғай бюджет жiктелiмiн, бюджет процесiн жүйеге асырудың бiрыңғай бюджет рәсiмдерiн пайдалануды қамтамасыз ету; </w:t>
      </w:r>
      <w:r>
        <w:br/>
      </w:r>
      <w:r>
        <w:rPr>
          <w:rFonts w:ascii="Times New Roman"/>
          <w:b w:val="false"/>
          <w:i w:val="false"/>
          <w:color w:val="000000"/>
          <w:sz w:val="28"/>
        </w:rPr>
        <w:t xml:space="preserve">
      2) толықтық қағидаты - Қазақстан Республикасының заңдарында көзделген барлық түсiмдер мен шығыстарды бюджеттерде және Қазақстан Республикасының Ұлттық қорында көрсету, бюджет қаражатын пайдалана отырып өзара талаптарды есепке алуға, сондай-ақ бюджет қаражаты бойынша талаптар құқықтарын беруге жол бермеу; </w:t>
      </w:r>
      <w:r>
        <w:br/>
      </w:r>
      <w:r>
        <w:rPr>
          <w:rFonts w:ascii="Times New Roman"/>
          <w:b w:val="false"/>
          <w:i w:val="false"/>
          <w:color w:val="000000"/>
          <w:sz w:val="28"/>
        </w:rPr>
        <w:t xml:space="preserve">
      3) нақтылық қағидаты - бюджет параметрлерiнiң экономиканың ағымдағы жай-күйiнiң көрсеткiштерiне, сондай-ақ Қазақстан Республикасы мен өңiрлердi әлеуметтiк-экономикалық дамыту параметрлерi мен бағыттарына сәйкес келуi; </w:t>
      </w:r>
      <w:r>
        <w:br/>
      </w:r>
      <w:r>
        <w:rPr>
          <w:rFonts w:ascii="Times New Roman"/>
          <w:b w:val="false"/>
          <w:i w:val="false"/>
          <w:color w:val="000000"/>
          <w:sz w:val="28"/>
        </w:rPr>
        <w:t xml:space="preserve">
      4) транспаренттiлiк қағидаты - бюджет заңдары саласындағы нормативтiк құқықтық актiлердi, бекiтiлген (нақтыланған, түзетiлген) бюджеттердi және олардың атқарылуы туралы есептердi, мемлекеттiң фискальдық саясатына қатысты басқа ақпаратты мiндетті түрде жариялау, бюджет процесiнiң ашықтығы, мемлекеттiк қаржы бақылауын жүргiзу; </w:t>
      </w:r>
      <w:r>
        <w:br/>
      </w:r>
      <w:r>
        <w:rPr>
          <w:rFonts w:ascii="Times New Roman"/>
          <w:b w:val="false"/>
          <w:i w:val="false"/>
          <w:color w:val="000000"/>
          <w:sz w:val="28"/>
        </w:rPr>
        <w:t xml:space="preserve">
      5) дәйектiлiк қағидаты бюджеттiк қатынастар аясында бұрын қабылданған шешiмдердi мемлекеттiк басқару органдарының сақтауы; </w:t>
      </w:r>
      <w:r>
        <w:br/>
      </w:r>
      <w:r>
        <w:rPr>
          <w:rFonts w:ascii="Times New Roman"/>
          <w:b w:val="false"/>
          <w:i w:val="false"/>
          <w:color w:val="000000"/>
          <w:sz w:val="28"/>
        </w:rPr>
        <w:t xml:space="preserve">
      6) тиiмдiлiк пен нәтижелiлiк қағидаты - бұл нәтижелерге жету үшiн бюджеттiк бағдарламалар паспортымен көзделген қажетті бюджет  қаражатының ұтымды мөлшерiн пайдалана отырып белгiлi бiр нәтижелерге жету қажеттiлiгi негiзiнде бюджеттердiң әзiрленуi және атқарылуы; </w:t>
      </w:r>
      <w:r>
        <w:br/>
      </w:r>
      <w:r>
        <w:rPr>
          <w:rFonts w:ascii="Times New Roman"/>
          <w:b w:val="false"/>
          <w:i w:val="false"/>
          <w:color w:val="000000"/>
          <w:sz w:val="28"/>
        </w:rPr>
        <w:t xml:space="preserve">
      7) бюджеттердiң дербестiк қағидаты - түрлi деңгейдегi бюджеттер арасындағы түсiмдердi тұрақты бөлудi орнықтыру және осы Кодекске сәйкес олардың жұмсалу бағыттарын айқындау, мемлекеттiк басқарудың барлық деңгейлерiнiң құқығымен осы Кодекске, жергiлiктi бюджеттердiң атқарылуы барысында қосымша алынған кiрiстердi, жоғары тұрған бюджеттегi жергiлiктi бюджеттер қаражатының бос қалдықтарын алып қоюға жол берiлмейтiндiгiне, тиiстi өтемақысыз қосымша шығыстарды төмен тұрған бюджетке жүктеуге жол берiлмейтiндiгiне сәйкес бюджет процесiн дербес жүйеге асыру. </w:t>
      </w:r>
    </w:p>
    <w:p>
      <w:pPr>
        <w:spacing w:after="0"/>
        <w:ind w:left="0"/>
        <w:jc w:val="both"/>
      </w:pPr>
      <w:r>
        <w:rPr>
          <w:rFonts w:ascii="Times New Roman"/>
          <w:b/>
          <w:i w:val="false"/>
          <w:color w:val="000000"/>
          <w:sz w:val="28"/>
        </w:rPr>
        <w:t xml:space="preserve">      3-бап. Қазақстан Республикасының бюджет заңнамасы </w:t>
      </w:r>
    </w:p>
    <w:p>
      <w:pPr>
        <w:spacing w:after="0"/>
        <w:ind w:left="0"/>
        <w:jc w:val="both"/>
      </w:pPr>
      <w:r>
        <w:rPr>
          <w:rFonts w:ascii="Times New Roman"/>
          <w:b w:val="false"/>
          <w:i w:val="false"/>
          <w:color w:val="000000"/>
          <w:sz w:val="28"/>
        </w:rPr>
        <w:t xml:space="preserve">      1. Қазақстан Республикасының бюджет заңнамасы Қазақстан Республикасының Конституциясына негiзделедi, осы Кодекстен, қабылдануы осы Кодекспен көзделген нормативтiк құқықтық актiлерден тұрады. </w:t>
      </w:r>
      <w:r>
        <w:br/>
      </w:r>
      <w:r>
        <w:rPr>
          <w:rFonts w:ascii="Times New Roman"/>
          <w:b w:val="false"/>
          <w:i w:val="false"/>
          <w:color w:val="000000"/>
          <w:sz w:val="28"/>
        </w:rPr>
        <w:t xml:space="preserve">
      2. Егер Қазақстан Республикасы бекiткен халықаралық шартпен осы Кодекстегіден өзгеше ережелер белгiленсе, аталған шарттың ережелерi қолданылады. </w:t>
      </w:r>
    </w:p>
    <w:p>
      <w:pPr>
        <w:spacing w:after="0"/>
        <w:ind w:left="0"/>
        <w:jc w:val="both"/>
      </w:pPr>
      <w:r>
        <w:rPr>
          <w:rFonts w:ascii="Times New Roman"/>
          <w:b/>
          <w:i w:val="false"/>
          <w:color w:val="000000"/>
          <w:sz w:val="28"/>
        </w:rPr>
        <w:t xml:space="preserve">      4-бап. Қазақстан Республикасы бюджет заңнамасының қолданылуы </w:t>
      </w:r>
    </w:p>
    <w:p>
      <w:pPr>
        <w:spacing w:after="0"/>
        <w:ind w:left="0"/>
        <w:jc w:val="both"/>
      </w:pPr>
      <w:r>
        <w:rPr>
          <w:rFonts w:ascii="Times New Roman"/>
          <w:b w:val="false"/>
          <w:i w:val="false"/>
          <w:color w:val="000000"/>
          <w:sz w:val="28"/>
        </w:rPr>
        <w:t xml:space="preserve">      1. Бюджет заңнамасы Қазақстан Республикасының бүкiл аумағында қолданылып, барлық жеке және заңды тұлғаларға таралады. </w:t>
      </w:r>
      <w:r>
        <w:br/>
      </w:r>
      <w:r>
        <w:rPr>
          <w:rFonts w:ascii="Times New Roman"/>
          <w:b w:val="false"/>
          <w:i w:val="false"/>
          <w:color w:val="000000"/>
          <w:sz w:val="28"/>
        </w:rPr>
        <w:t xml:space="preserve">
      2. Қазақстан Республикасының Үкiметi мен жергiлiктi атқарушы органдардың тиiстi қаржы жылына арналған республикалық және жергiлiктi бюджеттерден тиiсiнше ақша бөлу туралы актiлерi, қайтарым негiзiнде ақша бөлу туралы осы актiлердiң ережелерiн қоспағанда, ағымдағы қаржы жылы аяқталғаннан кейiн күшiн жояды. </w:t>
      </w:r>
      <w:r>
        <w:br/>
      </w:r>
      <w:r>
        <w:rPr>
          <w:rFonts w:ascii="Times New Roman"/>
          <w:b w:val="false"/>
          <w:i w:val="false"/>
          <w:color w:val="000000"/>
          <w:sz w:val="28"/>
        </w:rPr>
        <w:t xml:space="preserve">
      3. Тиiстi қаржы жылына арналған республикалық бюджет туралы заңға өзгерiстер мен толықтырулар енгiзу туралы заңдар, тиiстi қаржы жылына арналған жергiлiктi бюджет туралы мәслихаттардың шешiмiне өзгерiстер мен толықтырулар енгiзу туралы мәслихаттардың шешiмдерi, сондай-ақ Қазақстан Республикасының Үкiметi мен жергiлiктi атқарушы органдардың оларды iске асыру туралы актiлерi тиiстi қаржы жылының 1 қаңтарынан бастап күшiне енгiзiледi. </w:t>
      </w:r>
      <w:r>
        <w:br/>
      </w:r>
      <w:r>
        <w:rPr>
          <w:rFonts w:ascii="Times New Roman"/>
          <w:b w:val="false"/>
          <w:i w:val="false"/>
          <w:color w:val="000000"/>
          <w:sz w:val="28"/>
        </w:rPr>
        <w:t xml:space="preserve">
      4. Егер басқа заңнамалық және өзге нормативтiк құқықтық актiлерде бюджет заңдарына қайшы келетiн нормалар көзделсе, бюджет заңдарының нормалары қолданылады. </w:t>
      </w:r>
    </w:p>
    <w:p>
      <w:pPr>
        <w:spacing w:after="0"/>
        <w:ind w:left="0"/>
        <w:jc w:val="both"/>
      </w:pPr>
      <w:r>
        <w:rPr>
          <w:rFonts w:ascii="Times New Roman"/>
          <w:b/>
          <w:i w:val="false"/>
          <w:color w:val="000000"/>
          <w:sz w:val="28"/>
        </w:rPr>
        <w:t xml:space="preserve">      5-бап. Бюджет пен түсiмдерi шығыстарына әсер ететін нормативтiк құқықтық актiлер </w:t>
      </w:r>
    </w:p>
    <w:p>
      <w:pPr>
        <w:spacing w:after="0"/>
        <w:ind w:left="0"/>
        <w:jc w:val="both"/>
      </w:pPr>
      <w:r>
        <w:rPr>
          <w:rFonts w:ascii="Times New Roman"/>
          <w:b w:val="false"/>
          <w:i w:val="false"/>
          <w:color w:val="000000"/>
          <w:sz w:val="28"/>
        </w:rPr>
        <w:t xml:space="preserve">      1. Республикалық немесе жергiлiктi бюджеттердiң шығыстарын ұлғайтуды немесе түсiмдерiн қысқартуды көздейтiн заңдар жобаларының, Президент жарлықтарының, Қазақстан Республикасының Үкiметi қаулыларының ережелерiн олар енгiзiлген күннен бастап бiр ай iшiнде республикалық бюджет комиссиясы мiндетті түрде қарауға тиiс. </w:t>
      </w:r>
      <w:r>
        <w:br/>
      </w:r>
      <w:r>
        <w:rPr>
          <w:rFonts w:ascii="Times New Roman"/>
          <w:b w:val="false"/>
          <w:i w:val="false"/>
          <w:color w:val="000000"/>
          <w:sz w:val="28"/>
        </w:rPr>
        <w:t xml:space="preserve">
      2. Осы баптың 1-тармағында аталған ережелер республикалық бюджет комиссиясының оң қорытындысы болған кезде, бұл қорытынды ағымдағы жылдың бiрiншi жартысында берiлген жағдайда келесi қаржы жылынан бастап күшiне енгiзiлуi мүмкiн. </w:t>
      </w:r>
      <w:r>
        <w:br/>
      </w:r>
      <w:r>
        <w:rPr>
          <w:rFonts w:ascii="Times New Roman"/>
          <w:b w:val="false"/>
          <w:i w:val="false"/>
          <w:color w:val="000000"/>
          <w:sz w:val="28"/>
        </w:rPr>
        <w:t xml:space="preserve">
      Егер осы қорытынды ағымдағы жылдың екiншi жартысында берiлген жағдайда, егер республикалық бюджет комиссиясы туралы ережемен өзгеше көзделмесе, аталған ережелер жоспарланған жылдан кейiнгi қаржы жылынан бастап күшiне енгiзiлуi мүмкiн. </w:t>
      </w:r>
      <w:r>
        <w:br/>
      </w:r>
      <w:r>
        <w:rPr>
          <w:rFonts w:ascii="Times New Roman"/>
          <w:b w:val="false"/>
          <w:i w:val="false"/>
          <w:color w:val="000000"/>
          <w:sz w:val="28"/>
        </w:rPr>
        <w:t xml:space="preserve">
      3. Қазақстан Республикасының республикалық немесе жергiлiктi бюджеттердiң шығыстарын ұлғайтуды немесе түсiмдердi қысқартуды көздейтiн заңдары жобаларының ережелерi Қазақстан Республикасы Yкiметiнiң оң қорытындысы болған кезде ғана республикалық бюджет комиссиясының қорытындысы ескерiле отырып енгiзiлуi мүмкiн. </w:t>
      </w:r>
      <w:r>
        <w:br/>
      </w:r>
      <w:r>
        <w:rPr>
          <w:rFonts w:ascii="Times New Roman"/>
          <w:b w:val="false"/>
          <w:i w:val="false"/>
          <w:color w:val="000000"/>
          <w:sz w:val="28"/>
        </w:rPr>
        <w:t xml:space="preserve">
      4. Жергiлiктi өкiлдi және атқарушы органдардың жергілікті бюджеттердiң шығындарын ұлғайтуды немесе түсiмдерiн қысқартуды көздейтiн актiлерiнiң ережелерiн олар енгiзiлген күннен бастап бiр айдың iшiнде тиiстi бюджет комиссиясы мiндеттi түрде қарауға тиiс. </w:t>
      </w:r>
      <w:r>
        <w:br/>
      </w:r>
      <w:r>
        <w:rPr>
          <w:rFonts w:ascii="Times New Roman"/>
          <w:b w:val="false"/>
          <w:i w:val="false"/>
          <w:color w:val="000000"/>
          <w:sz w:val="28"/>
        </w:rPr>
        <w:t xml:space="preserve">
      5. Осы баптың 4-тармағында аталған ережелер тиiстi бюджет комиссиясының оң қорытындысы болған кезде келесi қаржы жылынан бастап қолданысқа енгiзiлуi мүмкiн. </w:t>
      </w:r>
      <w:r>
        <w:br/>
      </w:r>
      <w:r>
        <w:rPr>
          <w:rFonts w:ascii="Times New Roman"/>
          <w:b w:val="false"/>
          <w:i w:val="false"/>
          <w:color w:val="000000"/>
          <w:sz w:val="28"/>
        </w:rPr>
        <w:t xml:space="preserve">
      6. Осы баптың 2 және 5-тармақтарында аталған нормалар республикалық бюджет туралы заңға өзгерiстер мен толықтырулар енгiзу туралы заң актiлерiне және тиiстi қаржы жылына арналған жергiлiктi бюджет туралы мәслихаттар шешiмiне өзгерiстер мен толықтырулар енгiзу туралы мәслихаттар шешiмiне, сондай-ақ оларды iске асыру туралы нормативтiк құқықтық актiлерге қолданылмайды. </w:t>
      </w:r>
    </w:p>
    <w:p>
      <w:pPr>
        <w:spacing w:after="0"/>
        <w:ind w:left="0"/>
        <w:jc w:val="both"/>
      </w:pPr>
      <w:r>
        <w:rPr>
          <w:rFonts w:ascii="Times New Roman"/>
          <w:b/>
          <w:i w:val="false"/>
          <w:color w:val="000000"/>
          <w:sz w:val="28"/>
        </w:rPr>
        <w:t xml:space="preserve">      6-бап. Негізгі ұғымдар </w:t>
      </w:r>
    </w:p>
    <w:p>
      <w:pPr>
        <w:spacing w:after="0"/>
        <w:ind w:left="0"/>
        <w:jc w:val="both"/>
      </w:pPr>
      <w:r>
        <w:rPr>
          <w:rFonts w:ascii="Times New Roman"/>
          <w:b w:val="false"/>
          <w:i w:val="false"/>
          <w:color w:val="000000"/>
          <w:sz w:val="28"/>
        </w:rPr>
        <w:t xml:space="preserve">      Осы Кодексте мынадай ұғымдар қолданылады: </w:t>
      </w:r>
      <w:r>
        <w:br/>
      </w:r>
      <w:r>
        <w:rPr>
          <w:rFonts w:ascii="Times New Roman"/>
          <w:b w:val="false"/>
          <w:i w:val="false"/>
          <w:color w:val="000000"/>
          <w:sz w:val="28"/>
        </w:rPr>
        <w:t xml:space="preserve">
      1) мемлекеттiң активтерi - өткен операциялар немесе оқиғалар нәтижесiне мемлекет меншiгiне алынған мүлiктiк және мүлiктiк емес игiлiктер мен құндық бағасы бар құқықтар; </w:t>
      </w:r>
      <w:r>
        <w:br/>
      </w:r>
      <w:r>
        <w:rPr>
          <w:rFonts w:ascii="Times New Roman"/>
          <w:b w:val="false"/>
          <w:i w:val="false"/>
          <w:color w:val="000000"/>
          <w:sz w:val="28"/>
        </w:rPr>
        <w:t xml:space="preserve">
      2) бюджет - мемлекеттiң бағыты заң жүзiнде бекiтiлген мiндеттерi мен қызметтерiн қаржылай қамтамасыз етуге арналған мемлекеттiң орталықтандырылған ақша қоры; </w:t>
      </w:r>
      <w:r>
        <w:br/>
      </w:r>
      <w:r>
        <w:rPr>
          <w:rFonts w:ascii="Times New Roman"/>
          <w:b w:val="false"/>
          <w:i w:val="false"/>
          <w:color w:val="000000"/>
          <w:sz w:val="28"/>
        </w:rPr>
        <w:t xml:space="preserve">
      3) облыс бюджетi - облыстық бюджеттi, олардың арасындағы өзара өтелетiн операциялар есепке алынбаған, аудандар (облыстық маңызы бар қалалар) бюджеттерiн бiрiктiретiн, талдамалы ақпарат ретiнде пайдаланылатын және бекiтiлуге жатпайтын жиынтық бюджет; </w:t>
      </w:r>
      <w:r>
        <w:br/>
      </w:r>
      <w:r>
        <w:rPr>
          <w:rFonts w:ascii="Times New Roman"/>
          <w:b w:val="false"/>
          <w:i w:val="false"/>
          <w:color w:val="000000"/>
          <w:sz w:val="28"/>
        </w:rPr>
        <w:t xml:space="preserve">
      4) бюджет жүйесi - бюджеттердiң және Қазақстан Республикасы Ұлттық қорының, сондай-ақ бюджет процестерi мен қатынастарының  жиынтығы; </w:t>
      </w:r>
      <w:r>
        <w:br/>
      </w:r>
      <w:r>
        <w:rPr>
          <w:rFonts w:ascii="Times New Roman"/>
          <w:b w:val="false"/>
          <w:i w:val="false"/>
          <w:color w:val="000000"/>
          <w:sz w:val="28"/>
        </w:rPr>
        <w:t xml:space="preserve">
      5) бюджеттiк инвестициялар - экономикалық пайда табу немесе әлеуметтiк-экономикалық тиiмдiлiкке жету мақсатында мемлекет активтерiнiң құнын ұлғайтуға бағытталған қаржыландыру, адами ресурстарды дамыту және табиғи ресурстарды жаңғырту; </w:t>
      </w:r>
      <w:r>
        <w:br/>
      </w:r>
      <w:r>
        <w:rPr>
          <w:rFonts w:ascii="Times New Roman"/>
          <w:b w:val="false"/>
          <w:i w:val="false"/>
          <w:color w:val="000000"/>
          <w:sz w:val="28"/>
        </w:rPr>
        <w:t xml:space="preserve">
      6) бюджеттiк операциялар - бюджеттiң атқарылуы процесiнде жүзеге асырылатын операциялар; </w:t>
      </w:r>
      <w:r>
        <w:br/>
      </w:r>
      <w:r>
        <w:rPr>
          <w:rFonts w:ascii="Times New Roman"/>
          <w:b w:val="false"/>
          <w:i w:val="false"/>
          <w:color w:val="000000"/>
          <w:sz w:val="28"/>
        </w:rPr>
        <w:t xml:space="preserve">
      7) бюджеттiк қатынастар - бюджет процесiнде туындайтын қатынастар; </w:t>
      </w:r>
      <w:r>
        <w:br/>
      </w:r>
      <w:r>
        <w:rPr>
          <w:rFonts w:ascii="Times New Roman"/>
          <w:b w:val="false"/>
          <w:i w:val="false"/>
          <w:color w:val="000000"/>
          <w:sz w:val="28"/>
        </w:rPr>
        <w:t xml:space="preserve">
      8) бюджет қаражаты - мемлекеттiк меншiкке түсуi мен жұмсалуы бюджетте ақшалай нысанда көрсетiлетiн ақша мен мемлекеттiң өзге де активтерi; </w:t>
      </w:r>
      <w:r>
        <w:br/>
      </w:r>
      <w:r>
        <w:rPr>
          <w:rFonts w:ascii="Times New Roman"/>
          <w:b w:val="false"/>
          <w:i w:val="false"/>
          <w:color w:val="000000"/>
          <w:sz w:val="28"/>
        </w:rPr>
        <w:t xml:space="preserve">
      9) бюджеттiк инвестициялық жоба - шектеулi уақыт кезеңi iшiнде iске асырылатын және аяқталған сипаты бар бюджеттiк инвестицияларды жүзеге асыру жөнiндегi iс-шаралар кешені; </w:t>
      </w:r>
      <w:r>
        <w:br/>
      </w:r>
      <w:r>
        <w:rPr>
          <w:rFonts w:ascii="Times New Roman"/>
          <w:b w:val="false"/>
          <w:i w:val="false"/>
          <w:color w:val="000000"/>
          <w:sz w:val="28"/>
        </w:rPr>
        <w:t xml:space="preserve">
      10) бюджет процесi - бюджеттiң атқарылуы, мемлекеттiк қаржы бақылауы бойынша бюджет есебi мен есептiлiктi жоспарлау, қарау, бекiту, нақтылау, түзету, атқару, жүргiзу жөнiндегi, сондай-ақ мемлекеттiк байланысқан кепiлдiктердi жоспарлау мен пайдалану жөнiндегi бюджет заңнамасымен реттелген қызмет; </w:t>
      </w:r>
      <w:r>
        <w:br/>
      </w:r>
      <w:r>
        <w:rPr>
          <w:rFonts w:ascii="Times New Roman"/>
          <w:b w:val="false"/>
          <w:i w:val="false"/>
          <w:color w:val="000000"/>
          <w:sz w:val="28"/>
        </w:rPr>
        <w:t xml:space="preserve">
      11) мемлекеттiк инвестициялық саясат - ұлттық экономиканың мүдделерiне сай инвестициялық процестердi мемлекеттiк реттеудiң экономикалық және қаржылық негізделген саясаты; </w:t>
      </w:r>
      <w:r>
        <w:br/>
      </w:r>
      <w:r>
        <w:rPr>
          <w:rFonts w:ascii="Times New Roman"/>
          <w:b w:val="false"/>
          <w:i w:val="false"/>
          <w:color w:val="000000"/>
          <w:sz w:val="28"/>
        </w:rPr>
        <w:t xml:space="preserve">
      12) мемлекеттiк бағдарлама - Қазақстан Республикасының Президентi бекiтетiн және салааралық сипаты бар, жалпы ұлттық сипаттағы неғұрлым маңызды мiндеттердi шешуге және мемлекеттiң қорғаныс қабiлетiн, құқық тәртiбiн, заңдылығын және қауiпсiздiгiн қамтамасыз етуге бағытталған мәселелер жөнiнде әзiрленетiн бағдарлама; </w:t>
      </w:r>
      <w:r>
        <w:br/>
      </w:r>
      <w:r>
        <w:rPr>
          <w:rFonts w:ascii="Times New Roman"/>
          <w:b w:val="false"/>
          <w:i w:val="false"/>
          <w:color w:val="000000"/>
          <w:sz w:val="28"/>
        </w:rPr>
        <w:t xml:space="preserve">
      13) мемлекеттiк бюджет - республикалық және жергiлiктi бюджеттердi олардың арасындағы өзара өтелетiн операцияларды ескермей бiрiктiретiн, талдамалы ақпарат ретiнде пайдаланылатын және бекiтiлуге жатпайтын жиынтық бюджет; </w:t>
      </w:r>
      <w:r>
        <w:br/>
      </w:r>
      <w:r>
        <w:rPr>
          <w:rFonts w:ascii="Times New Roman"/>
          <w:b w:val="false"/>
          <w:i w:val="false"/>
          <w:color w:val="000000"/>
          <w:sz w:val="28"/>
        </w:rPr>
        <w:t xml:space="preserve">
      14) инвестициялық бағдарлама - инвестициялық мақсатқа жету мерзiмi реттелмеген және жүйелiлiк сипаты бар бюджеттiк инвестицияларды жүзеге асыру жөнiндегі iс-шаралар жиынтығы; </w:t>
      </w:r>
      <w:r>
        <w:br/>
      </w:r>
      <w:r>
        <w:rPr>
          <w:rFonts w:ascii="Times New Roman"/>
          <w:b w:val="false"/>
          <w:i w:val="false"/>
          <w:color w:val="000000"/>
          <w:sz w:val="28"/>
        </w:rPr>
        <w:t xml:space="preserve">
      15) инвестициялық ұсыныс - инвестициялық жобаның (бағдарламаның) мақсатын, оған жетудiң жолдарын көрсететiн және инвестициялық жобаны (бағдарламаны) әзiрлеудi одан ары жүргiзу үшiн оны алдын ала iрiктеудi жүзеге асыру мүмкiндiгiн қамтамасыз ететiн инвестициялық жоба (бағдарлама) тұжырымдамасы; </w:t>
      </w:r>
      <w:r>
        <w:br/>
      </w:r>
      <w:r>
        <w:rPr>
          <w:rFonts w:ascii="Times New Roman"/>
          <w:b w:val="false"/>
          <w:i w:val="false"/>
          <w:color w:val="000000"/>
          <w:sz w:val="28"/>
        </w:rPr>
        <w:t xml:space="preserve">
      16) кассалық алшақтық - қаржы жылы iшiнде бюджетке түсетiн түсiмдер мен бюджет қаражатының еркiн қалдықтары көлемiнен шығыстар көлемiнiң асып түсуi; </w:t>
      </w:r>
      <w:r>
        <w:br/>
      </w:r>
      <w:r>
        <w:rPr>
          <w:rFonts w:ascii="Times New Roman"/>
          <w:b w:val="false"/>
          <w:i w:val="false"/>
          <w:color w:val="000000"/>
          <w:sz w:val="28"/>
        </w:rPr>
        <w:t xml:space="preserve">
      17) жергiлiктi бюджет - облыстық бюджет, республикалық маңызы бар қала, астана бюджетi, ауданның (облыстық маңызы бар қала) бюджетi, облыстың бюджетi; </w:t>
      </w:r>
      <w:r>
        <w:br/>
      </w:r>
      <w:r>
        <w:rPr>
          <w:rFonts w:ascii="Times New Roman"/>
          <w:b w:val="false"/>
          <w:i w:val="false"/>
          <w:color w:val="000000"/>
          <w:sz w:val="28"/>
        </w:rPr>
        <w:t xml:space="preserve">
      18) бюджеттiк жоспарлау жөнiндегi жергiлiктi уәкiлеттi орган - жергiлiктi бюджеттен қаржыландырылатын, орта мерзiмдi кезеңге арналған жергiлiктi бюджеттiң болжамды көрсеткiштерiн және тиiстi қаржы жылына арналған жергiлiктi бюджеттiң жобасын жоспарлау жөнiндегi қызметтердi жүзеге асыратын атқарушы орган; </w:t>
      </w:r>
      <w:r>
        <w:br/>
      </w:r>
      <w:r>
        <w:rPr>
          <w:rFonts w:ascii="Times New Roman"/>
          <w:b w:val="false"/>
          <w:i w:val="false"/>
          <w:color w:val="000000"/>
          <w:sz w:val="28"/>
        </w:rPr>
        <w:t xml:space="preserve">
      19) бюджеттiң атқарылуы жөнiндегi жергiлiктi уәкiлеттi орган - жергiлiктi бюджеттен қаржыландырылатын, жергiлiктi бюджеттiң атқарылуы жөнiндегi, бюджеттiк есеппен есептiлiктiң атқарылу, жүргізiлу саласындағы қызметтердi жүзеге асыратын атқарушы орган; </w:t>
      </w:r>
      <w:r>
        <w:br/>
      </w:r>
      <w:r>
        <w:rPr>
          <w:rFonts w:ascii="Times New Roman"/>
          <w:b w:val="false"/>
          <w:i w:val="false"/>
          <w:color w:val="000000"/>
          <w:sz w:val="28"/>
        </w:rPr>
        <w:t xml:space="preserve">
      20) экономикалық жоспарлау жөнiндегi жергiлiктi уәкiлеттi орган - жергiлiктi бюджеттен қаржыландырылатын, тиiстi әкiмшiлiк-аумақтық бөлiнiстi әлеуметтiк-экономикалық дамытудың негiзгi бағыттарын әзiрлеу қызметін жүзеге асыратын атқарушы орган; </w:t>
      </w:r>
      <w:r>
        <w:br/>
      </w:r>
      <w:r>
        <w:rPr>
          <w:rFonts w:ascii="Times New Roman"/>
          <w:b w:val="false"/>
          <w:i w:val="false"/>
          <w:color w:val="000000"/>
          <w:sz w:val="28"/>
        </w:rPr>
        <w:t xml:space="preserve">
      21) салалық (секторлық) бағдарлама - Қазақстан Республикасының Yкiметi бекiткен, экономиканың жекелеген салаларының (секторларының) неғұрлым маңызды мiндеттерiн шешуге бағытталған бағдарлама; </w:t>
      </w:r>
      <w:r>
        <w:br/>
      </w:r>
      <w:r>
        <w:rPr>
          <w:rFonts w:ascii="Times New Roman"/>
          <w:b w:val="false"/>
          <w:i w:val="false"/>
          <w:color w:val="000000"/>
          <w:sz w:val="28"/>
        </w:rPr>
        <w:t xml:space="preserve">
      22) басым (республикалық/жергілiктi) инвестициялық жобалардың (бағдарламалардың) тiзбесi - республикалық немесе жергiлiктi бюджеттер қаражаты есебiнен қаржыландыруға жоспарланған инвестициялық жобалардың (бағдарламалардың) тiзiмi болып табылатын, республиканы немесе өңiрлердi әлеуметтiк-экономикалық дамытудың орта мерзiмдi жоспарына қосымша; </w:t>
      </w:r>
      <w:r>
        <w:br/>
      </w:r>
      <w:r>
        <w:rPr>
          <w:rFonts w:ascii="Times New Roman"/>
          <w:b w:val="false"/>
          <w:i w:val="false"/>
          <w:color w:val="000000"/>
          <w:sz w:val="28"/>
        </w:rPr>
        <w:t xml:space="preserve">
      23) бюджет қаражатын алушы - бюджет қаражатын алатын жеке немесе заңды тұлға, Қазақстан Республикасының Үкiметi және жергiлiктi атқарушы органдар; </w:t>
      </w:r>
      <w:r>
        <w:br/>
      </w:r>
      <w:r>
        <w:rPr>
          <w:rFonts w:ascii="Times New Roman"/>
          <w:b w:val="false"/>
          <w:i w:val="false"/>
          <w:color w:val="000000"/>
          <w:sz w:val="28"/>
        </w:rPr>
        <w:t xml:space="preserve">
      24) өңiрлiк бағдарлама - мәслихаттар бекiткен, өңiрдi (аумақты) әлеуметтiк-экономикалық дамыту мiндеттерiн шешуге бағытталған бағдарлама; </w:t>
      </w:r>
      <w:r>
        <w:br/>
      </w:r>
      <w:r>
        <w:rPr>
          <w:rFonts w:ascii="Times New Roman"/>
          <w:b w:val="false"/>
          <w:i w:val="false"/>
          <w:color w:val="000000"/>
          <w:sz w:val="28"/>
        </w:rPr>
        <w:t xml:space="preserve">
      25) түзетiлген бюджет - Қазақстан Республикасының Парламентiнде немесе мәслихатта нақтылаусыз Қазақстан Республикасының Үкiметi немесе жергiлiктi атқарушы органдар енгізген өзгерiстер мен толықтыруларды ескере отырып бекiтiлген немесе нақтыланған бюджет; </w:t>
      </w:r>
      <w:r>
        <w:br/>
      </w:r>
      <w:r>
        <w:rPr>
          <w:rFonts w:ascii="Times New Roman"/>
          <w:b w:val="false"/>
          <w:i w:val="false"/>
          <w:color w:val="000000"/>
          <w:sz w:val="28"/>
        </w:rPr>
        <w:t xml:space="preserve">
      26) әлеуметтік-экономикалық дамудың орта мерзiмдiк жоспары - Қазақстан Республикасының Үкiметi немесе мәслихат бекiтетiн, үш жылдық кезеңге арналған республиканы немесе өңiрдi әлеуметтiк-экономикалық дамытудың негiзгi көрсеткiштерi мен бағыттарын және оны iске асыру жөнiндегi шараларды белгiлейтiн құжат; </w:t>
      </w:r>
      <w:r>
        <w:br/>
      </w:r>
      <w:r>
        <w:rPr>
          <w:rFonts w:ascii="Times New Roman"/>
          <w:b w:val="false"/>
          <w:i w:val="false"/>
          <w:color w:val="000000"/>
          <w:sz w:val="28"/>
        </w:rPr>
        <w:t xml:space="preserve">
      27) трансферттер - бюджетке және Қазақстан Республикасының Ұлттық қорына, сондай-ақ бюджеттен, оның iшiнде жеке және заңды тұлғаларға, Қазақстан Республикасының Ұлттық қорынан төленетiн өтеусiз және қайтарымсыз төлемдер; </w:t>
      </w:r>
      <w:r>
        <w:br/>
      </w:r>
      <w:r>
        <w:rPr>
          <w:rFonts w:ascii="Times New Roman"/>
          <w:b w:val="false"/>
          <w:i w:val="false"/>
          <w:color w:val="000000"/>
          <w:sz w:val="28"/>
        </w:rPr>
        <w:t xml:space="preserve">
      28) бекiтiлген бюджет - тиiстi қаржы жылына арналған, Қазақстан Республикасының Парламентi немесе тиiстi мәслихат бекiткен бюджет; </w:t>
      </w:r>
      <w:r>
        <w:br/>
      </w:r>
      <w:r>
        <w:rPr>
          <w:rFonts w:ascii="Times New Roman"/>
          <w:b w:val="false"/>
          <w:i w:val="false"/>
          <w:color w:val="000000"/>
          <w:sz w:val="28"/>
        </w:rPr>
        <w:t xml:space="preserve">
      29) нақтыланған бюджет - оның атқарылуы барысында Қазақстан Республикасының Парламентi немесе тиiсті мәслихат қабылдаған өзгерiстер мен толықтыруларды ескере отырып тиiстi қаржы жылына бекiтiлген бюджет; </w:t>
      </w:r>
      <w:r>
        <w:br/>
      </w:r>
      <w:r>
        <w:rPr>
          <w:rFonts w:ascii="Times New Roman"/>
          <w:b w:val="false"/>
          <w:i w:val="false"/>
          <w:color w:val="000000"/>
          <w:sz w:val="28"/>
        </w:rPr>
        <w:t xml:space="preserve">
      30) қаржыландыру - алушыларға бюджет қаражатын бөлу; </w:t>
      </w:r>
      <w:r>
        <w:br/>
      </w:r>
      <w:r>
        <w:rPr>
          <w:rFonts w:ascii="Times New Roman"/>
          <w:b w:val="false"/>
          <w:i w:val="false"/>
          <w:color w:val="000000"/>
          <w:sz w:val="28"/>
        </w:rPr>
        <w:t xml:space="preserve">
      31) қаржы жылы - бюджеттiң атқарылуы жүзеге асырылатын, күнтiзбелiк жылдың 1 қаңтарынан басталып, 31 желтоқсанында аяқталатын уақыт кезеңi; </w:t>
      </w:r>
      <w:r>
        <w:br/>
      </w:r>
      <w:r>
        <w:rPr>
          <w:rFonts w:ascii="Times New Roman"/>
          <w:b w:val="false"/>
          <w:i w:val="false"/>
          <w:color w:val="000000"/>
          <w:sz w:val="28"/>
        </w:rPr>
        <w:t xml:space="preserve">
      32) бюджеттiк жоспарлау жөнiндегi орталық уәкiлетті орган - орта мерзiмдi кезеңге арналған мемлекеттiк бюджеттiң болжамды көрсеткiштерiн және тиiстi қаржы жылына арналған республикалық бюджет жобасын жоспарлау жөнiндегi қызметтi жүзеге асыратын орталық атқарушы орган; </w:t>
      </w:r>
      <w:r>
        <w:br/>
      </w:r>
      <w:r>
        <w:rPr>
          <w:rFonts w:ascii="Times New Roman"/>
          <w:b w:val="false"/>
          <w:i w:val="false"/>
          <w:color w:val="000000"/>
          <w:sz w:val="28"/>
        </w:rPr>
        <w:t xml:space="preserve">
      33) iшкi бақылау жөнiндегi орталық уәкiлеттi орган - iшкi мемлекеттiк қаржы бақылауы қызметiн жүзеге асыратын орталық атқарушы орган; </w:t>
      </w:r>
      <w:r>
        <w:br/>
      </w:r>
      <w:r>
        <w:rPr>
          <w:rFonts w:ascii="Times New Roman"/>
          <w:b w:val="false"/>
          <w:i w:val="false"/>
          <w:color w:val="000000"/>
          <w:sz w:val="28"/>
        </w:rPr>
        <w:t xml:space="preserve">
      34) бюджеттiң атқарылуы жөнiндегi орталық уәкiлеттi орган - мемлекеттiк бюджеттiң атқарылуы жөнiндегi бюджеттiк есеп пен есептiлiктi атқару, жүргізу саласындағы қызметтердi жүзеге асыратын орталық атқарушы орган; </w:t>
      </w:r>
      <w:r>
        <w:br/>
      </w:r>
      <w:r>
        <w:rPr>
          <w:rFonts w:ascii="Times New Roman"/>
          <w:b w:val="false"/>
          <w:i w:val="false"/>
          <w:color w:val="000000"/>
          <w:sz w:val="28"/>
        </w:rPr>
        <w:t xml:space="preserve">
      35) экономикалық жоспарлау жөнiндегi орталық атқарушы орган - Қазақстан Республикасын әлеуметтiк-экономикалық дамытудың негiзгi бағыттарын әзiрлеу қызметiн жүзеге асыратын орталық атқарушы орган. </w:t>
      </w:r>
      <w:r>
        <w:br/>
      </w:r>
      <w:r>
        <w:rPr>
          <w:rFonts w:ascii="Times New Roman"/>
          <w:b w:val="false"/>
          <w:i w:val="false"/>
          <w:color w:val="000000"/>
          <w:sz w:val="28"/>
        </w:rPr>
        <w:t xml:space="preserve">
      2. Бюджет заңнамасының басқа да ұғымдары осы Кодекстiң тиiстi баптарында белгiленген мәндерде пайдаланылады. </w:t>
      </w:r>
      <w:r>
        <w:br/>
      </w:r>
      <w:r>
        <w:rPr>
          <w:rFonts w:ascii="Times New Roman"/>
          <w:b w:val="false"/>
          <w:i w:val="false"/>
          <w:color w:val="000000"/>
          <w:sz w:val="28"/>
        </w:rPr>
        <w:t xml:space="preserve">
      Бюджет заңнамасының ұғымдары Қазақстан Республикасы азаматтық және басқа да салалар заңдарының ұғымдарымен сәйкес келген кезде бюджеттiк қатынастарға бюджет заңдарының ұғымдары пайдаланылады. </w:t>
      </w:r>
      <w:r>
        <w:br/>
      </w:r>
      <w:r>
        <w:rPr>
          <w:rFonts w:ascii="Times New Roman"/>
          <w:b w:val="false"/>
          <w:i w:val="false"/>
          <w:color w:val="000000"/>
          <w:sz w:val="28"/>
        </w:rPr>
        <w:t xml:space="preserve">
      3. Осы Кодексте пайдаланылатын Қазақстан Республикасы заңнамасының азаматтық және басқа да салалық ұғымдары, егер осы Кодексте өзгеше көзделмесе, заңнаманың осы салаларында пайдаланылған мәнде қолданылады. </w:t>
      </w:r>
    </w:p>
    <w:p>
      <w:pPr>
        <w:spacing w:after="0"/>
        <w:ind w:left="0"/>
        <w:jc w:val="both"/>
      </w:pPr>
      <w:r>
        <w:rPr>
          <w:rFonts w:ascii="Times New Roman"/>
          <w:b/>
          <w:i w:val="false"/>
          <w:color w:val="000000"/>
          <w:sz w:val="28"/>
        </w:rPr>
        <w:t xml:space="preserve">      2-тарау. Қазақстан Республикасының бюджет жүйесi </w:t>
      </w:r>
    </w:p>
    <w:p>
      <w:pPr>
        <w:spacing w:after="0"/>
        <w:ind w:left="0"/>
        <w:jc w:val="both"/>
      </w:pPr>
      <w:r>
        <w:rPr>
          <w:rFonts w:ascii="Times New Roman"/>
          <w:b/>
          <w:i w:val="false"/>
          <w:color w:val="000000"/>
          <w:sz w:val="28"/>
        </w:rPr>
        <w:t xml:space="preserve">      7-бап. Қазақстан Республикасындағы бюджеттердің түрлері мен деңгейлерi </w:t>
      </w:r>
    </w:p>
    <w:p>
      <w:pPr>
        <w:spacing w:after="0"/>
        <w:ind w:left="0"/>
        <w:jc w:val="both"/>
      </w:pPr>
      <w:r>
        <w:rPr>
          <w:rFonts w:ascii="Times New Roman"/>
          <w:b w:val="false"/>
          <w:i w:val="false"/>
          <w:color w:val="000000"/>
          <w:sz w:val="28"/>
        </w:rPr>
        <w:t xml:space="preserve">      1. Қазақстан Республикасында бюджеттердiң мынадай деңгейлерi бекiтiлiп, атқарылады және дербес болып табылады: </w:t>
      </w:r>
      <w:r>
        <w:br/>
      </w:r>
      <w:r>
        <w:rPr>
          <w:rFonts w:ascii="Times New Roman"/>
          <w:b w:val="false"/>
          <w:i w:val="false"/>
          <w:color w:val="000000"/>
          <w:sz w:val="28"/>
        </w:rPr>
        <w:t xml:space="preserve">
      республикалық бюджет; </w:t>
      </w:r>
      <w:r>
        <w:br/>
      </w:r>
      <w:r>
        <w:rPr>
          <w:rFonts w:ascii="Times New Roman"/>
          <w:b w:val="false"/>
          <w:i w:val="false"/>
          <w:color w:val="000000"/>
          <w:sz w:val="28"/>
        </w:rPr>
        <w:t xml:space="preserve">
      облыстық бюджет, республикалық маңызы бар қаланың, астананың бюджетi; </w:t>
      </w:r>
      <w:r>
        <w:br/>
      </w:r>
      <w:r>
        <w:rPr>
          <w:rFonts w:ascii="Times New Roman"/>
          <w:b w:val="false"/>
          <w:i w:val="false"/>
          <w:color w:val="000000"/>
          <w:sz w:val="28"/>
        </w:rPr>
        <w:t xml:space="preserve">
      ауданның (облыстық маңызы бар қаланың) бюджетi. </w:t>
      </w:r>
      <w:r>
        <w:br/>
      </w:r>
      <w:r>
        <w:rPr>
          <w:rFonts w:ascii="Times New Roman"/>
          <w:b w:val="false"/>
          <w:i w:val="false"/>
          <w:color w:val="000000"/>
          <w:sz w:val="28"/>
        </w:rPr>
        <w:t xml:space="preserve">
      2. Қазақстан Республикасында осы Кодекспен белгiленген жағдайларда төтенше мемлекеттiк бюджет бекiтiлуi және атқарылуы мүмкiн. </w:t>
      </w:r>
    </w:p>
    <w:p>
      <w:pPr>
        <w:spacing w:after="0"/>
        <w:ind w:left="0"/>
        <w:jc w:val="both"/>
      </w:pPr>
      <w:r>
        <w:rPr>
          <w:rFonts w:ascii="Times New Roman"/>
          <w:b/>
          <w:i w:val="false"/>
          <w:color w:val="000000"/>
          <w:sz w:val="28"/>
        </w:rPr>
        <w:t xml:space="preserve">      8-бап. Республикалық бюджет </w:t>
      </w:r>
    </w:p>
    <w:p>
      <w:pPr>
        <w:spacing w:after="0"/>
        <w:ind w:left="0"/>
        <w:jc w:val="both"/>
      </w:pPr>
      <w:r>
        <w:rPr>
          <w:rFonts w:ascii="Times New Roman"/>
          <w:b w:val="false"/>
          <w:i w:val="false"/>
          <w:color w:val="000000"/>
          <w:sz w:val="28"/>
        </w:rPr>
        <w:t xml:space="preserve">      1. Осы Кодекспен белгiленген, орталық мемлекеттiк органдардың, оларға ведомстволық бағынысты мемлекеттiк мекемелердiң мiндеттерi мен қызметтерiн қаржылай қамтамасыз етуге және елдегi мемлекеттiк саясаттың жалпы-республикалық бағыттарын iске асыруға арналған салық пен басқа да төлемдер түсiмдерiнiң есебiнен қалыптасатын орталықтандырылған ақша қоры республикалық бюджет болып табылады. </w:t>
      </w:r>
      <w:r>
        <w:br/>
      </w:r>
      <w:r>
        <w:rPr>
          <w:rFonts w:ascii="Times New Roman"/>
          <w:b w:val="false"/>
          <w:i w:val="false"/>
          <w:color w:val="000000"/>
          <w:sz w:val="28"/>
        </w:rPr>
        <w:t xml:space="preserve">
      2. Республикалық бюджет Қазақстан Республикасының заңымен бекiтiледi. </w:t>
      </w:r>
    </w:p>
    <w:p>
      <w:pPr>
        <w:spacing w:after="0"/>
        <w:ind w:left="0"/>
        <w:jc w:val="both"/>
      </w:pPr>
      <w:r>
        <w:rPr>
          <w:rFonts w:ascii="Times New Roman"/>
          <w:b/>
          <w:i w:val="false"/>
          <w:color w:val="000000"/>
          <w:sz w:val="28"/>
        </w:rPr>
        <w:t xml:space="preserve">      9-бап. Облыстық бюджет, республикалық маңызы бар қаланың, астананың бюджетi </w:t>
      </w:r>
    </w:p>
    <w:p>
      <w:pPr>
        <w:spacing w:after="0"/>
        <w:ind w:left="0"/>
        <w:jc w:val="both"/>
      </w:pPr>
      <w:r>
        <w:rPr>
          <w:rFonts w:ascii="Times New Roman"/>
          <w:b w:val="false"/>
          <w:i w:val="false"/>
          <w:color w:val="000000"/>
          <w:sz w:val="28"/>
        </w:rPr>
        <w:t xml:space="preserve">      1. Осы Кодекспен белгіленген облыстық деңгейдегi жергiлiкті мемлекеттiк органдардың, республикалық маңызы бар қаланың, астананың оларға ведомстволық бағынысты мемлекеттiк мекемелердiң мiндеттерi мен қызметтерiн қаржылай қамтамасыз етуге және тиiстi әкiмшiлiк-аумақтық бiрлiктегi мемлекеттiк саясатты iске асыруға арналған салық пен басқа да төлемдер түсiмдерiнiң есебiнен қалыптасатын орталықтандырылған ақша қоры облыстық бюджет, республикалық маңызы бар қаланың, астананың бюджетi болып табылады. </w:t>
      </w:r>
      <w:r>
        <w:br/>
      </w:r>
      <w:r>
        <w:rPr>
          <w:rFonts w:ascii="Times New Roman"/>
          <w:b w:val="false"/>
          <w:i w:val="false"/>
          <w:color w:val="000000"/>
          <w:sz w:val="28"/>
        </w:rPr>
        <w:t xml:space="preserve">
      2. Облыстық бюджет, республикалық маңызы бар қаланың, астананың бюджетi облыс, республикалық маңызы бар қала, астана мәслихатының шешiмiмен бекiтiледi. </w:t>
      </w:r>
    </w:p>
    <w:p>
      <w:pPr>
        <w:spacing w:after="0"/>
        <w:ind w:left="0"/>
        <w:jc w:val="both"/>
      </w:pPr>
      <w:r>
        <w:rPr>
          <w:rFonts w:ascii="Times New Roman"/>
          <w:b/>
          <w:i w:val="false"/>
          <w:color w:val="000000"/>
          <w:sz w:val="28"/>
        </w:rPr>
        <w:t xml:space="preserve">      10-бап. Ауданның (облыстық маңызы бар қаланың) бюджеті </w:t>
      </w:r>
    </w:p>
    <w:p>
      <w:pPr>
        <w:spacing w:after="0"/>
        <w:ind w:left="0"/>
        <w:jc w:val="both"/>
      </w:pPr>
      <w:r>
        <w:rPr>
          <w:rFonts w:ascii="Times New Roman"/>
          <w:b w:val="false"/>
          <w:i w:val="false"/>
          <w:color w:val="000000"/>
          <w:sz w:val="28"/>
        </w:rPr>
        <w:t xml:space="preserve">      1. Осы Кодекспен белгiленген, ауданның (облыстық маңызы бар қаланың) жергiлiктi мемлекеттiк органдарының, оларға бағынышты мемлекеттiк мекемелердiң мiндеттерi мен қызметтерiн қаржылай қамтамасыз етуге және тиiстi ауданда (облыстық маңызы бар қалада) мемлекеттiк саясатты iске асыруға арналған салық пен басқа да төлемдер түсiмдерiнiң есебiнен қалыптасатын ақша қоры ауданның (облыстық маңызы бар қаланың) бюджетi болып табылады. </w:t>
      </w:r>
      <w:r>
        <w:br/>
      </w:r>
      <w:r>
        <w:rPr>
          <w:rFonts w:ascii="Times New Roman"/>
          <w:b w:val="false"/>
          <w:i w:val="false"/>
          <w:color w:val="000000"/>
          <w:sz w:val="28"/>
        </w:rPr>
        <w:t xml:space="preserve">
      2. Ауданның (облыстық маңызы бар қаланың) бюджетi аудан (облыстық маңызы бар қала) мәслихатының шешiмiмен бекiтiледi. </w:t>
      </w:r>
    </w:p>
    <w:p>
      <w:pPr>
        <w:spacing w:after="0"/>
        <w:ind w:left="0"/>
        <w:jc w:val="both"/>
      </w:pPr>
      <w:r>
        <w:rPr>
          <w:rFonts w:ascii="Times New Roman"/>
          <w:b/>
          <w:i w:val="false"/>
          <w:color w:val="000000"/>
          <w:sz w:val="28"/>
        </w:rPr>
        <w:t xml:space="preserve">      11-бап. Төтенше мемлекеттік бюджет </w:t>
      </w:r>
    </w:p>
    <w:p>
      <w:pPr>
        <w:spacing w:after="0"/>
        <w:ind w:left="0"/>
        <w:jc w:val="both"/>
      </w:pPr>
      <w:r>
        <w:rPr>
          <w:rFonts w:ascii="Times New Roman"/>
          <w:b w:val="false"/>
          <w:i w:val="false"/>
          <w:color w:val="000000"/>
          <w:sz w:val="28"/>
        </w:rPr>
        <w:t xml:space="preserve">      1. Төтенше мемлекеттiк бюджет республикалық және жергiлiктi бюджеттер негiзiнде қалыптасады және Қазақстан Республикасына төтенше немесе әскери жағдай енгiзiлген реттерде енгізiледi. </w:t>
      </w:r>
      <w:r>
        <w:br/>
      </w:r>
      <w:r>
        <w:rPr>
          <w:rFonts w:ascii="Times New Roman"/>
          <w:b w:val="false"/>
          <w:i w:val="false"/>
          <w:color w:val="000000"/>
          <w:sz w:val="28"/>
        </w:rPr>
        <w:t xml:space="preserve">
      2. Төтенше мемлекеттiк бюджетті жоспарлау жөнiндегi орталық уәкiлеттi орган жасап, ол Қазақстан Республикасы Президентiнiң Жарлығымен белгiленген заңдық тәртiппен бекiтiледi. </w:t>
      </w:r>
      <w:r>
        <w:br/>
      </w:r>
      <w:r>
        <w:rPr>
          <w:rFonts w:ascii="Times New Roman"/>
          <w:b w:val="false"/>
          <w:i w:val="false"/>
          <w:color w:val="000000"/>
          <w:sz w:val="28"/>
        </w:rPr>
        <w:t xml:space="preserve">
      3. Қазақстан Республикасы Президентiнiң Қазақстанның бүкiл аумағына төтенше немесе әскери жағдай енгiзу және оны алып тастау туралы Жарлығы төтенше мемлекеттік бюджеттi енгiзуге және оны доғаруға негiз болып табылады. </w:t>
      </w:r>
      <w:r>
        <w:br/>
      </w:r>
      <w:r>
        <w:rPr>
          <w:rFonts w:ascii="Times New Roman"/>
          <w:b w:val="false"/>
          <w:i w:val="false"/>
          <w:color w:val="000000"/>
          <w:sz w:val="28"/>
        </w:rPr>
        <w:t xml:space="preserve">
      4. Қазақстан Республикасының Парламентi төтенше мемлекеттік бюджеттің қабылданғаны туралы дереу хабардар етiледi. </w:t>
      </w:r>
      <w:r>
        <w:br/>
      </w:r>
      <w:r>
        <w:rPr>
          <w:rFonts w:ascii="Times New Roman"/>
          <w:b w:val="false"/>
          <w:i w:val="false"/>
          <w:color w:val="000000"/>
          <w:sz w:val="28"/>
        </w:rPr>
        <w:t xml:space="preserve">
      5. Төтенше мемлекеттiк бюджет қолданылған уақытта республикалық бюджет туралы және барлық деңгейдегi жергiлiктi бюджеттiң тиiстi қаржы жылына арналған бюджеттерi туралы мәслихаттар шешiмдерiнiң қолданылуы тоқтатыла тұрады. </w:t>
      </w:r>
      <w:r>
        <w:br/>
      </w:r>
      <w:r>
        <w:rPr>
          <w:rFonts w:ascii="Times New Roman"/>
          <w:b w:val="false"/>
          <w:i w:val="false"/>
          <w:color w:val="000000"/>
          <w:sz w:val="28"/>
        </w:rPr>
        <w:t xml:space="preserve">
      6. Төтенше мемлекеттiк бюджет төтенше немесе әскери жағдай енгiзiлген мерзiм iшiнде қолданылады. </w:t>
      </w:r>
      <w:r>
        <w:br/>
      </w:r>
      <w:r>
        <w:rPr>
          <w:rFonts w:ascii="Times New Roman"/>
          <w:b w:val="false"/>
          <w:i w:val="false"/>
          <w:color w:val="000000"/>
          <w:sz w:val="28"/>
        </w:rPr>
        <w:t xml:space="preserve">
      Төтенше мемлекеттiк бюджеттiң қолданылуы тоқтатылғаннан бастап республикалық және жергiлiктi бюджеттердiң атқарылуы республикалық бюджет туралы заңға және тиiстi қаржы жылына арналған барлық деңгейдегi жергiлiктi бюджеттiң бюджеттерi туралы мәслихаттар шешімдерiне сәйкес жүзеге асырылады. </w:t>
      </w:r>
      <w:r>
        <w:br/>
      </w:r>
      <w:r>
        <w:rPr>
          <w:rFonts w:ascii="Times New Roman"/>
          <w:b w:val="false"/>
          <w:i w:val="false"/>
          <w:color w:val="000000"/>
          <w:sz w:val="28"/>
        </w:rPr>
        <w:t xml:space="preserve">
      7. Қазақстан Республикасының жекелеген жерлеріне төтенше жағдай енгізілген төтенше жағдайда төтенше мемлекеттiк бюджет енгізілмейді. </w:t>
      </w:r>
    </w:p>
    <w:p>
      <w:pPr>
        <w:spacing w:after="0"/>
        <w:ind w:left="0"/>
        <w:jc w:val="both"/>
      </w:pPr>
      <w:r>
        <w:rPr>
          <w:rFonts w:ascii="Times New Roman"/>
          <w:b/>
          <w:i w:val="false"/>
          <w:color w:val="000000"/>
          <w:sz w:val="28"/>
        </w:rPr>
        <w:t xml:space="preserve">      12-бап. Қазақстан Республикасының Ұлттық қоры </w:t>
      </w:r>
    </w:p>
    <w:p>
      <w:pPr>
        <w:spacing w:after="0"/>
        <w:ind w:left="0"/>
        <w:jc w:val="both"/>
      </w:pPr>
      <w:r>
        <w:rPr>
          <w:rFonts w:ascii="Times New Roman"/>
          <w:b w:val="false"/>
          <w:i w:val="false"/>
          <w:color w:val="000000"/>
          <w:sz w:val="28"/>
        </w:rPr>
        <w:t xml:space="preserve">      1. Қазақстан Республикасының Ұлттық қоры мемлекеттiң қаржы және өзге активтерi болып табылады, Қазақстан Республикасы Үкiметінiң есебiнде Қазақстан Республикасының Ұлттық Банкiнде шоғырландырылады. </w:t>
      </w:r>
      <w:r>
        <w:br/>
      </w:r>
      <w:r>
        <w:rPr>
          <w:rFonts w:ascii="Times New Roman"/>
          <w:b w:val="false"/>
          <w:i w:val="false"/>
          <w:color w:val="000000"/>
          <w:sz w:val="28"/>
        </w:rPr>
        <w:t xml:space="preserve">
      2. Қазақстан Республикасының Ұлттық қоры елдiң тұрақты әлеуметтiк-экономикалық дамуын, мемлекеттiң қаржы және өзге активтерiнiң қордалануын қамтамасыз етуге, экономиканың шикiзат секторына тәуелдiлiгiн және қолайсыз сыртқы факторлардың ықпалын төмендетуге арналған. </w:t>
      </w:r>
      <w:r>
        <w:br/>
      </w:r>
      <w:r>
        <w:rPr>
          <w:rFonts w:ascii="Times New Roman"/>
          <w:b w:val="false"/>
          <w:i w:val="false"/>
          <w:color w:val="000000"/>
          <w:sz w:val="28"/>
        </w:rPr>
        <w:t xml:space="preserve">
      3. Қазақстан Республикасының Ұлттық қоры жинақтау және тұрақтандыру қызметiн жүзеге асырады. Жинақтау қызметi мемлекеттiң қаржы және өзге активтерiнiң қордалануын қамтамасыз етедi. Тұрақтандыру қызметi шикiзат ресурстарына әлемдiк бағаның жағдаятына республикалық бюджеттiң тәуелдiлiгiн төмендетуге арналған. </w:t>
      </w:r>
      <w:r>
        <w:br/>
      </w:r>
      <w:r>
        <w:rPr>
          <w:rFonts w:ascii="Times New Roman"/>
          <w:b w:val="false"/>
          <w:i w:val="false"/>
          <w:color w:val="000000"/>
          <w:sz w:val="28"/>
        </w:rPr>
        <w:t xml:space="preserve">
      4. Қазақстан Республикасының Ұлттық қорын құру мен пайдалану дүниежүзiлiк және iшкi тауар мен қаржы нарықтарының жағдаятына, елдегi және шет елдердегi экономикалық жағдайды, бұл орайда макроэкономикалық және фискальдық тұрақтылықты, Қазақстан Республикасы Ұлттық қорының негiзгi мақсаттары мен мiндеттерiн сақтай отырып, республиканы әлеуметтiк-экономикалық дамытудың артықшылықтарын ескере отырып айқындалады. </w:t>
      </w:r>
      <w:r>
        <w:br/>
      </w:r>
      <w:r>
        <w:rPr>
          <w:rFonts w:ascii="Times New Roman"/>
          <w:b w:val="false"/>
          <w:i w:val="false"/>
          <w:color w:val="000000"/>
          <w:sz w:val="28"/>
        </w:rPr>
        <w:t xml:space="preserve">
      5. Қазақстан Республикасының Ұлттық қорын басқару және Қазақстан Республикасының Ұлттық қорын құру мен пайдалану жөнiндегi мемлекеттiк органдардың қызметi Қазақстан Республикасының Конституциясына, осы Кодекске, Қазақстан Республикасы Президентiнiң, Үкiметінің және Ұлттық Банктiң актілерiне сәйкес жүзеге асырылады. </w:t>
      </w:r>
      <w:r>
        <w:br/>
      </w:r>
      <w:r>
        <w:rPr>
          <w:rFonts w:ascii="Times New Roman"/>
          <w:b w:val="false"/>
          <w:i w:val="false"/>
          <w:color w:val="000000"/>
          <w:sz w:val="28"/>
        </w:rPr>
        <w:t xml:space="preserve">
      6. Қазақстан Республикасы Ұлттық қорының түсiмi мен жұмсалуы ұлттық және валюталарымен жүргiзiледi. </w:t>
      </w:r>
      <w:r>
        <w:br/>
      </w:r>
      <w:r>
        <w:rPr>
          <w:rFonts w:ascii="Times New Roman"/>
          <w:b w:val="false"/>
          <w:i w:val="false"/>
          <w:color w:val="000000"/>
          <w:sz w:val="28"/>
        </w:rPr>
        <w:t xml:space="preserve">
      Қазақстан Республикасы Ұлттық қорының операциялар жөнiндегi есебi мен есеп-қисабы ұлттық валютамен жүзеге асырылады. </w:t>
      </w:r>
      <w:r>
        <w:br/>
      </w:r>
      <w:r>
        <w:rPr>
          <w:rFonts w:ascii="Times New Roman"/>
          <w:b w:val="false"/>
          <w:i w:val="false"/>
          <w:color w:val="000000"/>
          <w:sz w:val="28"/>
        </w:rPr>
        <w:t xml:space="preserve">
      7. Қазақстан Республикасының Ұлттық қорын сенiмгерлiк басқаруды Қазақстан Республикасының Ұлттық Банкi мен Қазақстан Республикасының Үкiметi арасында жасасылған сенiмгерлiк басқару туралы шарт негiзiнде Қазақстан Республикасының Ұлттық Банкi жүзеге асырады. </w:t>
      </w:r>
    </w:p>
    <w:p>
      <w:pPr>
        <w:spacing w:after="0"/>
        <w:ind w:left="0"/>
        <w:jc w:val="both"/>
      </w:pPr>
      <w:r>
        <w:rPr>
          <w:rFonts w:ascii="Times New Roman"/>
          <w:b/>
          <w:i w:val="false"/>
          <w:color w:val="000000"/>
          <w:sz w:val="28"/>
        </w:rPr>
        <w:t xml:space="preserve">      3-тарау. Бюджеттiң құрылымы </w:t>
      </w:r>
    </w:p>
    <w:p>
      <w:pPr>
        <w:spacing w:after="0"/>
        <w:ind w:left="0"/>
        <w:jc w:val="both"/>
      </w:pPr>
      <w:r>
        <w:rPr>
          <w:rFonts w:ascii="Times New Roman"/>
          <w:b/>
          <w:i w:val="false"/>
          <w:color w:val="000000"/>
          <w:sz w:val="28"/>
        </w:rPr>
        <w:t xml:space="preserve">      13-бап. Бюджеттiң түсiмдерi мен шығыстары </w:t>
      </w:r>
    </w:p>
    <w:p>
      <w:pPr>
        <w:spacing w:after="0"/>
        <w:ind w:left="0"/>
        <w:jc w:val="both"/>
      </w:pPr>
      <w:r>
        <w:rPr>
          <w:rFonts w:ascii="Times New Roman"/>
          <w:b w:val="false"/>
          <w:i w:val="false"/>
          <w:color w:val="000000"/>
          <w:sz w:val="28"/>
        </w:rPr>
        <w:t xml:space="preserve">      1. Кiрiстер, бюджет кредиттерiн өтеу, мемлекеттiң қаржы активтерiн сатуынан түсетiн түсiмдер, заемдар бюджеттiң түсiмдерi болып табылады. </w:t>
      </w:r>
      <w:r>
        <w:br/>
      </w:r>
      <w:r>
        <w:rPr>
          <w:rFonts w:ascii="Times New Roman"/>
          <w:b w:val="false"/>
          <w:i w:val="false"/>
          <w:color w:val="000000"/>
          <w:sz w:val="28"/>
        </w:rPr>
        <w:t xml:space="preserve">
      2. Шығындар, бюджет кредиттерi, қаржы активтерiн сатып алу, заемдар бойынша негізгi қарызды өтеу бюджеттiң шығыстары болып табылады. </w:t>
      </w:r>
    </w:p>
    <w:p>
      <w:pPr>
        <w:spacing w:after="0"/>
        <w:ind w:left="0"/>
        <w:jc w:val="both"/>
      </w:pPr>
      <w:r>
        <w:rPr>
          <w:rFonts w:ascii="Times New Roman"/>
          <w:b/>
          <w:i w:val="false"/>
          <w:color w:val="000000"/>
          <w:sz w:val="28"/>
        </w:rPr>
        <w:t xml:space="preserve">      14-бап. Бюджеттің құрылымы </w:t>
      </w:r>
    </w:p>
    <w:p>
      <w:pPr>
        <w:spacing w:after="0"/>
        <w:ind w:left="0"/>
        <w:jc w:val="both"/>
      </w:pPr>
      <w:r>
        <w:rPr>
          <w:rFonts w:ascii="Times New Roman"/>
          <w:b w:val="false"/>
          <w:i w:val="false"/>
          <w:color w:val="000000"/>
          <w:sz w:val="28"/>
        </w:rPr>
        <w:t xml:space="preserve">      1. Бюджеттiң құрылымы мынадай бөлiмдерден тұрады: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салық түсiмдерi; </w:t>
      </w:r>
      <w:r>
        <w:br/>
      </w:r>
      <w:r>
        <w:rPr>
          <w:rFonts w:ascii="Times New Roman"/>
          <w:b w:val="false"/>
          <w:i w:val="false"/>
          <w:color w:val="000000"/>
          <w:sz w:val="28"/>
        </w:rPr>
        <w:t xml:space="preserve">
      салықтан тыс түсiмдер; </w:t>
      </w:r>
      <w:r>
        <w:br/>
      </w:r>
      <w:r>
        <w:rPr>
          <w:rFonts w:ascii="Times New Roman"/>
          <w:b w:val="false"/>
          <w:i w:val="false"/>
          <w:color w:val="000000"/>
          <w:sz w:val="28"/>
        </w:rPr>
        <w:t xml:space="preserve">
      негізгі капиталды сатудан түскен түсiмдер; </w:t>
      </w:r>
      <w:r>
        <w:br/>
      </w:r>
      <w:r>
        <w:rPr>
          <w:rFonts w:ascii="Times New Roman"/>
          <w:b w:val="false"/>
          <w:i w:val="false"/>
          <w:color w:val="000000"/>
          <w:sz w:val="28"/>
        </w:rPr>
        <w:t xml:space="preserve">
      ресми трансферттердiң түсiмдерi; </w:t>
      </w:r>
      <w:r>
        <w:br/>
      </w:r>
      <w:r>
        <w:rPr>
          <w:rFonts w:ascii="Times New Roman"/>
          <w:b w:val="false"/>
          <w:i w:val="false"/>
          <w:color w:val="000000"/>
          <w:sz w:val="28"/>
        </w:rPr>
        <w:t xml:space="preserve">
      2) шығындар; </w:t>
      </w:r>
      <w:r>
        <w:br/>
      </w:r>
      <w:r>
        <w:rPr>
          <w:rFonts w:ascii="Times New Roman"/>
          <w:b w:val="false"/>
          <w:i w:val="false"/>
          <w:color w:val="000000"/>
          <w:sz w:val="28"/>
        </w:rPr>
        <w:t xml:space="preserve">
      3) операциялық сальдо; </w:t>
      </w:r>
      <w:r>
        <w:br/>
      </w:r>
      <w:r>
        <w:rPr>
          <w:rFonts w:ascii="Times New Roman"/>
          <w:b w:val="false"/>
          <w:i w:val="false"/>
          <w:color w:val="000000"/>
          <w:sz w:val="28"/>
        </w:rPr>
        <w:t xml:space="preserve">
      4) таза бюджеттiк кредит беру: </w:t>
      </w:r>
      <w:r>
        <w:br/>
      </w:r>
      <w:r>
        <w:rPr>
          <w:rFonts w:ascii="Times New Roman"/>
          <w:b w:val="false"/>
          <w:i w:val="false"/>
          <w:color w:val="000000"/>
          <w:sz w:val="28"/>
        </w:rPr>
        <w:t xml:space="preserve">
      бюджеттiк кредит беру; </w:t>
      </w:r>
      <w:r>
        <w:br/>
      </w:r>
      <w:r>
        <w:rPr>
          <w:rFonts w:ascii="Times New Roman"/>
          <w:b w:val="false"/>
          <w:i w:val="false"/>
          <w:color w:val="000000"/>
          <w:sz w:val="28"/>
        </w:rPr>
        <w:t xml:space="preserve">
      бюджеттiк кредиттердi өтеу; </w:t>
      </w:r>
      <w:r>
        <w:br/>
      </w:r>
      <w:r>
        <w:rPr>
          <w:rFonts w:ascii="Times New Roman"/>
          <w:b w:val="false"/>
          <w:i w:val="false"/>
          <w:color w:val="000000"/>
          <w:sz w:val="28"/>
        </w:rPr>
        <w:t xml:space="preserve">
      5) қаржы активтерiмен жасалатын операциялар бойынша сальдо: </w:t>
      </w:r>
      <w:r>
        <w:br/>
      </w:r>
      <w:r>
        <w:rPr>
          <w:rFonts w:ascii="Times New Roman"/>
          <w:b w:val="false"/>
          <w:i w:val="false"/>
          <w:color w:val="000000"/>
          <w:sz w:val="28"/>
        </w:rPr>
        <w:t xml:space="preserve">
      қаржы активтерiн сатып алу; </w:t>
      </w:r>
      <w:r>
        <w:br/>
      </w:r>
      <w:r>
        <w:rPr>
          <w:rFonts w:ascii="Times New Roman"/>
          <w:b w:val="false"/>
          <w:i w:val="false"/>
          <w:color w:val="000000"/>
          <w:sz w:val="28"/>
        </w:rPr>
        <w:t xml:space="preserve">
      мемлекеттiң қаржы активтерiн сатудан түсетiн түсiмдер; </w:t>
      </w:r>
      <w:r>
        <w:br/>
      </w:r>
      <w:r>
        <w:rPr>
          <w:rFonts w:ascii="Times New Roman"/>
          <w:b w:val="false"/>
          <w:i w:val="false"/>
          <w:color w:val="000000"/>
          <w:sz w:val="28"/>
        </w:rPr>
        <w:t xml:space="preserve">
      6) бюджет тапшылығы (профицит); </w:t>
      </w:r>
      <w:r>
        <w:br/>
      </w:r>
      <w:r>
        <w:rPr>
          <w:rFonts w:ascii="Times New Roman"/>
          <w:b w:val="false"/>
          <w:i w:val="false"/>
          <w:color w:val="000000"/>
          <w:sz w:val="28"/>
        </w:rPr>
        <w:t xml:space="preserve">
      7) бюджет тапшылығын қаржыландыру (профициттi пайдалану): </w:t>
      </w:r>
      <w:r>
        <w:br/>
      </w:r>
      <w:r>
        <w:rPr>
          <w:rFonts w:ascii="Times New Roman"/>
          <w:b w:val="false"/>
          <w:i w:val="false"/>
          <w:color w:val="000000"/>
          <w:sz w:val="28"/>
        </w:rPr>
        <w:t xml:space="preserve">
      заемдардың түсiмi; </w:t>
      </w:r>
      <w:r>
        <w:br/>
      </w:r>
      <w:r>
        <w:rPr>
          <w:rFonts w:ascii="Times New Roman"/>
          <w:b w:val="false"/>
          <w:i w:val="false"/>
          <w:color w:val="000000"/>
          <w:sz w:val="28"/>
        </w:rPr>
        <w:t xml:space="preserve">
      заемдарды өтеу; </w:t>
      </w:r>
      <w:r>
        <w:br/>
      </w:r>
      <w:r>
        <w:rPr>
          <w:rFonts w:ascii="Times New Roman"/>
          <w:b w:val="false"/>
          <w:i w:val="false"/>
          <w:color w:val="000000"/>
          <w:sz w:val="28"/>
        </w:rPr>
        <w:t xml:space="preserve">
      бюджет қаражаты қалдықтарының қозғалысы. </w:t>
      </w:r>
      <w:r>
        <w:br/>
      </w:r>
      <w:r>
        <w:rPr>
          <w:rFonts w:ascii="Times New Roman"/>
          <w:b w:val="false"/>
          <w:i w:val="false"/>
          <w:color w:val="000000"/>
          <w:sz w:val="28"/>
        </w:rPr>
        <w:t xml:space="preserve">
      2. Бюджеттердi бекiту және бюджеттердiң атқарылуы туралы есептердi қалыптастыру осы баптың 1-тармағында аталған құрылым бойынша жүзеге асырылады. </w:t>
      </w:r>
    </w:p>
    <w:p>
      <w:pPr>
        <w:spacing w:after="0"/>
        <w:ind w:left="0"/>
        <w:jc w:val="both"/>
      </w:pPr>
      <w:r>
        <w:rPr>
          <w:rFonts w:ascii="Times New Roman"/>
          <w:b/>
          <w:i w:val="false"/>
          <w:color w:val="000000"/>
          <w:sz w:val="28"/>
        </w:rPr>
        <w:t xml:space="preserve">      15-бап. Бюджеттің кiрiстерi </w:t>
      </w:r>
    </w:p>
    <w:p>
      <w:pPr>
        <w:spacing w:after="0"/>
        <w:ind w:left="0"/>
        <w:jc w:val="both"/>
      </w:pPr>
      <w:r>
        <w:rPr>
          <w:rFonts w:ascii="Times New Roman"/>
          <w:b w:val="false"/>
          <w:i w:val="false"/>
          <w:color w:val="000000"/>
          <w:sz w:val="28"/>
        </w:rPr>
        <w:t xml:space="preserve">      1. Салық және басқа да мiндеттi төлемдер, ресми трансферттер, өтеусiз негiзде мемлекетке берiлетiн, қайтарымдылық сипаты жоқ және мемлекеттiң қаржы активтерiн сатуымен байланысты емес, осы Кодекске және басқа заң актiлерiне сәйкес бюджетке есептелуге тиiстi ақша бюджет кiрiстерi болып табылады. </w:t>
      </w:r>
      <w:r>
        <w:br/>
      </w:r>
      <w:r>
        <w:rPr>
          <w:rFonts w:ascii="Times New Roman"/>
          <w:b w:val="false"/>
          <w:i w:val="false"/>
          <w:color w:val="000000"/>
          <w:sz w:val="28"/>
        </w:rPr>
        <w:t xml:space="preserve">
      2. Салық түсiмдерi - Қазақстан Республикасының салық заңдарымен белгiленген салық пен бюджетке түсетiн басқа да мiндеттi төлемдер. </w:t>
      </w:r>
      <w:r>
        <w:br/>
      </w:r>
      <w:r>
        <w:rPr>
          <w:rFonts w:ascii="Times New Roman"/>
          <w:b w:val="false"/>
          <w:i w:val="false"/>
          <w:color w:val="000000"/>
          <w:sz w:val="28"/>
        </w:rPr>
        <w:t xml:space="preserve">
      3. Салықтан тыс түсiмдер - негiзгi капиталды сатудан түсетiн түсiмдерге жатпайтын, салық заңнамасымен белгіленгендегiлерден басқа, осы Кодекспен және басқа да заң актiлерiмен белгiленген, бюджетке түсетін мiндетті, қайтарымсыз төлемдер, сондай-ақ ресми трансферттерден басқа, қайтарымсыз негiзде бюджетке берiлген ақша. </w:t>
      </w:r>
      <w:r>
        <w:br/>
      </w:r>
      <w:r>
        <w:rPr>
          <w:rFonts w:ascii="Times New Roman"/>
          <w:b w:val="false"/>
          <w:i w:val="false"/>
          <w:color w:val="000000"/>
          <w:sz w:val="28"/>
        </w:rPr>
        <w:t xml:space="preserve">
      4. Негiзгi капиталды сатудан түсетiн түсiмдер мыналар болып табылады: </w:t>
      </w:r>
      <w:r>
        <w:br/>
      </w:r>
      <w:r>
        <w:rPr>
          <w:rFonts w:ascii="Times New Roman"/>
          <w:b w:val="false"/>
          <w:i w:val="false"/>
          <w:color w:val="000000"/>
          <w:sz w:val="28"/>
        </w:rPr>
        <w:t xml:space="preserve">
      мемлекеттiк мекемелерге бекiтiлiп берiлген мемлекеттiк мүлiктi сатудан түсетiн ақша; </w:t>
      </w:r>
      <w:r>
        <w:br/>
      </w:r>
      <w:r>
        <w:rPr>
          <w:rFonts w:ascii="Times New Roman"/>
          <w:b w:val="false"/>
          <w:i w:val="false"/>
          <w:color w:val="000000"/>
          <w:sz w:val="28"/>
        </w:rPr>
        <w:t xml:space="preserve">
      мемлекеттiк материалдық қорлардан, резервтерден тауарларды сатудан түсетiн ақша; </w:t>
      </w:r>
      <w:r>
        <w:br/>
      </w:r>
      <w:r>
        <w:rPr>
          <w:rFonts w:ascii="Times New Roman"/>
          <w:b w:val="false"/>
          <w:i w:val="false"/>
          <w:color w:val="000000"/>
          <w:sz w:val="28"/>
        </w:rPr>
        <w:t xml:space="preserve">
      мемлекетке тиесiлi бейматериалдық активтердi сатудан түсетiн ақша. </w:t>
      </w:r>
      <w:r>
        <w:br/>
      </w:r>
      <w:r>
        <w:rPr>
          <w:rFonts w:ascii="Times New Roman"/>
          <w:b w:val="false"/>
          <w:i w:val="false"/>
          <w:color w:val="000000"/>
          <w:sz w:val="28"/>
        </w:rPr>
        <w:t xml:space="preserve">
      5. Ресми трансферттердiң түсiмдерi - бюджеттiң бiр деңгейiнен екiншiсiне, Қазақстан Республикасының Ұлттық қорынан түсетiн трансферттер түсiмдерi. </w:t>
      </w:r>
      <w:r>
        <w:br/>
      </w:r>
      <w:r>
        <w:rPr>
          <w:rFonts w:ascii="Times New Roman"/>
          <w:b w:val="false"/>
          <w:i w:val="false"/>
          <w:color w:val="000000"/>
          <w:sz w:val="28"/>
        </w:rPr>
        <w:t xml:space="preserve">
      6. Кiрiстердiң жаңа түрлерiн енгiзу, қолданылып жүргендерін алып тастау немесе өзгерту осы Кодекске өзгерiстер немесе толықтырулар мiндеттi түрде енгiзiле отырып жүзеге асырылады. </w:t>
      </w:r>
      <w:r>
        <w:br/>
      </w:r>
      <w:r>
        <w:rPr>
          <w:rFonts w:ascii="Times New Roman"/>
          <w:b w:val="false"/>
          <w:i w:val="false"/>
          <w:color w:val="000000"/>
          <w:sz w:val="28"/>
        </w:rPr>
        <w:t xml:space="preserve">
      7. Мақсатты ресми трансферттердi қоспағанда, кiрiстердiң мақсатты нысанасы болмайды. </w:t>
      </w:r>
    </w:p>
    <w:p>
      <w:pPr>
        <w:spacing w:after="0"/>
        <w:ind w:left="0"/>
        <w:jc w:val="both"/>
      </w:pPr>
      <w:r>
        <w:rPr>
          <w:rFonts w:ascii="Times New Roman"/>
          <w:b/>
          <w:i w:val="false"/>
          <w:color w:val="000000"/>
          <w:sz w:val="28"/>
        </w:rPr>
        <w:t xml:space="preserve">      16-бап. Мемлекеттiк мекемелердiң тауарларды (жұмыстар, көрсетiлетiн қызметтер) өткiзуден түсетiн ақша </w:t>
      </w:r>
    </w:p>
    <w:p>
      <w:pPr>
        <w:spacing w:after="0"/>
        <w:ind w:left="0"/>
        <w:jc w:val="both"/>
      </w:pPr>
      <w:r>
        <w:rPr>
          <w:rFonts w:ascii="Times New Roman"/>
          <w:b w:val="false"/>
          <w:i w:val="false"/>
          <w:color w:val="000000"/>
          <w:sz w:val="28"/>
        </w:rPr>
        <w:t xml:space="preserve">      1. Мемлекеттiк мекемелердiң тауарларды (жұмыстар, көрсетiлетiн қызметтер) өткiзуден түсетiн ақша тиiстi бюджетке есептелуге тиiс. </w:t>
      </w:r>
      <w:r>
        <w:br/>
      </w:r>
      <w:r>
        <w:rPr>
          <w:rFonts w:ascii="Times New Roman"/>
          <w:b w:val="false"/>
          <w:i w:val="false"/>
          <w:color w:val="000000"/>
          <w:sz w:val="28"/>
        </w:rPr>
        <w:t xml:space="preserve">
      Егер мемлекеттiк мекемелердiң негiзгi атқарымдық қызметке жатпайтын тауарларды (жұмыстар, көрсетiлетiн қызметтер) өткiзуге құқығы, мiндеттi сипаты болмайтын әрi жеке және заңды тұлғамен келiсiм бойынша белгiленетiн төлем заң актiлерiнде көзделсе, мұндай тауарларды (жұмыстар, көрсетiлетiн қызметтер) өткiзуден түсетiн ақша мемлекеттiк мекеменiң билiгiнде қалуы мүмкiн. </w:t>
      </w:r>
      <w:r>
        <w:br/>
      </w:r>
      <w:r>
        <w:rPr>
          <w:rFonts w:ascii="Times New Roman"/>
          <w:b w:val="false"/>
          <w:i w:val="false"/>
          <w:color w:val="000000"/>
          <w:sz w:val="28"/>
        </w:rPr>
        <w:t xml:space="preserve">
      2. Өздерiнiң билігінде қалған тауарларды (жұмыстар, көрсетілген қызметтер) мемлекеттiк мекемелердiң өткiзуiнен түсетiн ақшаны жоспарлау мен пайдалану Қазақстан Республикасының Үкiметi белгiлеген, осы Koдeкскe сәйкес тәртiппен жүзеге асырылады. </w:t>
      </w:r>
    </w:p>
    <w:p>
      <w:pPr>
        <w:spacing w:after="0"/>
        <w:ind w:left="0"/>
        <w:jc w:val="both"/>
      </w:pPr>
      <w:r>
        <w:rPr>
          <w:rFonts w:ascii="Times New Roman"/>
          <w:b/>
          <w:i w:val="false"/>
          <w:color w:val="000000"/>
          <w:sz w:val="28"/>
        </w:rPr>
        <w:t xml:space="preserve">      17-бап. Бюджет шығындары </w:t>
      </w:r>
    </w:p>
    <w:p>
      <w:pPr>
        <w:spacing w:after="0"/>
        <w:ind w:left="0"/>
        <w:jc w:val="both"/>
      </w:pPr>
      <w:r>
        <w:rPr>
          <w:rFonts w:ascii="Times New Roman"/>
          <w:b w:val="false"/>
          <w:i w:val="false"/>
          <w:color w:val="000000"/>
          <w:sz w:val="28"/>
        </w:rPr>
        <w:t xml:space="preserve">      1. Қайтарымсыз негiзде бюджет қаражатын бөлу жөнiндегi операциялар бюджет шығындары болып табылады. </w:t>
      </w:r>
      <w:r>
        <w:br/>
      </w:r>
      <w:r>
        <w:rPr>
          <w:rFonts w:ascii="Times New Roman"/>
          <w:b w:val="false"/>
          <w:i w:val="false"/>
          <w:color w:val="000000"/>
          <w:sz w:val="28"/>
        </w:rPr>
        <w:t xml:space="preserve">
      2. Шығындар қатаң мақсатты нысанда жүргiзiледi. </w:t>
      </w:r>
    </w:p>
    <w:p>
      <w:pPr>
        <w:spacing w:after="0"/>
        <w:ind w:left="0"/>
        <w:jc w:val="both"/>
      </w:pPr>
      <w:r>
        <w:rPr>
          <w:rFonts w:ascii="Times New Roman"/>
          <w:b/>
          <w:i w:val="false"/>
          <w:color w:val="000000"/>
          <w:sz w:val="28"/>
        </w:rPr>
        <w:t xml:space="preserve">      18-бап. Шығындар тұрпаттары </w:t>
      </w:r>
    </w:p>
    <w:p>
      <w:pPr>
        <w:spacing w:after="0"/>
        <w:ind w:left="0"/>
        <w:jc w:val="both"/>
      </w:pPr>
      <w:r>
        <w:rPr>
          <w:rFonts w:ascii="Times New Roman"/>
          <w:b w:val="false"/>
          <w:i w:val="false"/>
          <w:color w:val="000000"/>
          <w:sz w:val="28"/>
        </w:rPr>
        <w:t xml:space="preserve">      1. Бюджет шығындары мынадай тұрпаттарға бөлінеді: </w:t>
      </w:r>
      <w:r>
        <w:br/>
      </w:r>
      <w:r>
        <w:rPr>
          <w:rFonts w:ascii="Times New Roman"/>
          <w:b w:val="false"/>
          <w:i w:val="false"/>
          <w:color w:val="000000"/>
          <w:sz w:val="28"/>
        </w:rPr>
        <w:t xml:space="preserve">
      1) мемлекеттiк мекемелер қызметiн қамтамасыз ету; </w:t>
      </w:r>
      <w:r>
        <w:br/>
      </w:r>
      <w:r>
        <w:rPr>
          <w:rFonts w:ascii="Times New Roman"/>
          <w:b w:val="false"/>
          <w:i w:val="false"/>
          <w:color w:val="000000"/>
          <w:sz w:val="28"/>
        </w:rPr>
        <w:t xml:space="preserve">
      2) тұрақты сипаты жоқ шараларды ұйымдастыру мен өткiзу; </w:t>
      </w:r>
      <w:r>
        <w:br/>
      </w:r>
      <w:r>
        <w:rPr>
          <w:rFonts w:ascii="Times New Roman"/>
          <w:b w:val="false"/>
          <w:i w:val="false"/>
          <w:color w:val="000000"/>
          <w:sz w:val="28"/>
        </w:rPr>
        <w:t xml:space="preserve">
      3) мемлекеттiк тапсырыс - мемлекеттiк саясатты iске асыру мақсатында шығарылған (мемлекеттiк органдардың жеке тұтынуына емес) тауарлар (жұмыстарға, көрсетiлетiн қызметтерге) мемлекеттiк органдардың ақы төлеуi; </w:t>
      </w:r>
      <w:r>
        <w:br/>
      </w:r>
      <w:r>
        <w:rPr>
          <w:rFonts w:ascii="Times New Roman"/>
          <w:b w:val="false"/>
          <w:i w:val="false"/>
          <w:color w:val="000000"/>
          <w:sz w:val="28"/>
        </w:rPr>
        <w:t xml:space="preserve">
      4) жекелеген тұлғаларға ақшалай төлемдер - қызметкерлерге еңбек үшiн ақшалай төлемдерден басқа, жеке тұлғаларға ақшалай нысандағы төлемдермен байланысты шығындар; </w:t>
      </w:r>
      <w:r>
        <w:br/>
      </w:r>
      <w:r>
        <w:rPr>
          <w:rFonts w:ascii="Times New Roman"/>
          <w:b w:val="false"/>
          <w:i w:val="false"/>
          <w:color w:val="000000"/>
          <w:sz w:val="28"/>
        </w:rPr>
        <w:t xml:space="preserve">
      5) заңды тұлғаларға демеуқаржылар - мемлекеттік мекемелер мен қоғамдық ұйымдар болып табылмайтын зиянды тұлғаларды өтеусiз және қайтарымсыз негiзде қаржыландыру; </w:t>
      </w:r>
      <w:r>
        <w:br/>
      </w:r>
      <w:r>
        <w:rPr>
          <w:rFonts w:ascii="Times New Roman"/>
          <w:b w:val="false"/>
          <w:i w:val="false"/>
          <w:color w:val="000000"/>
          <w:sz w:val="28"/>
        </w:rPr>
        <w:t xml:space="preserve">
      6) ресми трансферттер - бюджеттiң бiр деңгейінен екiншiсiне, сондай-ақ Қазақстан Республикасының Ұлттық қорына трансферттiк төлемдер; </w:t>
      </w:r>
      <w:r>
        <w:br/>
      </w:r>
      <w:r>
        <w:rPr>
          <w:rFonts w:ascii="Times New Roman"/>
          <w:b w:val="false"/>
          <w:i w:val="false"/>
          <w:color w:val="000000"/>
          <w:sz w:val="28"/>
        </w:rPr>
        <w:t xml:space="preserve">
      7) осы тармақтың 1) - 6) тармақшаларында аталмаған мемлекет мiндеттемелерiне жұмсалатын шығындар. </w:t>
      </w:r>
      <w:r>
        <w:br/>
      </w:r>
      <w:r>
        <w:rPr>
          <w:rFonts w:ascii="Times New Roman"/>
          <w:b w:val="false"/>
          <w:i w:val="false"/>
          <w:color w:val="000000"/>
          <w:sz w:val="28"/>
        </w:rPr>
        <w:t xml:space="preserve">
      2. Демеуқаржылар мынадай түрлерге бөлiнедi: </w:t>
      </w:r>
      <w:r>
        <w:br/>
      </w:r>
      <w:r>
        <w:rPr>
          <w:rFonts w:ascii="Times New Roman"/>
          <w:b w:val="false"/>
          <w:i w:val="false"/>
          <w:color w:val="000000"/>
          <w:sz w:val="28"/>
        </w:rPr>
        <w:t xml:space="preserve">
      мақсаттық сипаты жоқ және заңды тұлғаның шығыстарын жабуға арналған жалпы сипаттағы демеуқаржылар; </w:t>
      </w:r>
      <w:r>
        <w:br/>
      </w:r>
      <w:r>
        <w:rPr>
          <w:rFonts w:ascii="Times New Roman"/>
          <w:b w:val="false"/>
          <w:i w:val="false"/>
          <w:color w:val="000000"/>
          <w:sz w:val="28"/>
        </w:rPr>
        <w:t xml:space="preserve">
      заңды тұлға шығыстардың нақты түрлерiн жүзеге асыруына арналған мақсаттық демеуқаржылар. </w:t>
      </w:r>
      <w:r>
        <w:br/>
      </w:r>
      <w:r>
        <w:rPr>
          <w:rFonts w:ascii="Times New Roman"/>
          <w:b w:val="false"/>
          <w:i w:val="false"/>
          <w:color w:val="000000"/>
          <w:sz w:val="28"/>
        </w:rPr>
        <w:t xml:space="preserve">
      3. Демеуқаржылар нақты саланы немесе қызмет аясын әлеуметтiк-экономикалық дамыту мiндеттерiн iске асырудың басқа, неғұрлым тиiмдi әдiсi болмаған, заң актiлерiмен көзделген жағдайларда ғана берiлуi мүмкiн. Заңды тұлғаларды демеуқаржыландырудың бағыттары әлеуметтiк-экономикалық дамудың орта мерзiмдiк жоспарымен анықталады. </w:t>
      </w:r>
      <w:r>
        <w:br/>
      </w:r>
      <w:r>
        <w:rPr>
          <w:rFonts w:ascii="Times New Roman"/>
          <w:b w:val="false"/>
          <w:i w:val="false"/>
          <w:color w:val="000000"/>
          <w:sz w:val="28"/>
        </w:rPr>
        <w:t xml:space="preserve">
      4. Ресми трансферттердiң жалпылама сипаты да, мақсаттық нысанасы да болуы мүмкiн. Мақсаттық сипаты бар ресми трансферттер мақсаттық трансферттер болып табылады. </w:t>
      </w:r>
    </w:p>
    <w:p>
      <w:pPr>
        <w:spacing w:after="0"/>
        <w:ind w:left="0"/>
        <w:jc w:val="both"/>
      </w:pPr>
      <w:r>
        <w:rPr>
          <w:rFonts w:ascii="Times New Roman"/>
          <w:b/>
          <w:i w:val="false"/>
          <w:color w:val="000000"/>
          <w:sz w:val="28"/>
        </w:rPr>
        <w:t xml:space="preserve">      19-бап. Қазақстан Республикасының Yкiметi мен жергiлiктi атқарушы органдардың резервтерi </w:t>
      </w:r>
    </w:p>
    <w:p>
      <w:pPr>
        <w:spacing w:after="0"/>
        <w:ind w:left="0"/>
        <w:jc w:val="both"/>
      </w:pPr>
      <w:r>
        <w:rPr>
          <w:rFonts w:ascii="Times New Roman"/>
          <w:b w:val="false"/>
          <w:i w:val="false"/>
          <w:color w:val="000000"/>
          <w:sz w:val="28"/>
        </w:rPr>
        <w:t xml:space="preserve">      1. Қазақстан Республикасының Yкiметi мен жергiлiктi атқарушы органдардың резервтерi республикалық және жергiлiктi бюджеттердi әзiрлеу кезiнде оларды болжап болмайтындықтан жоспарланбаған және ағымдағы қаржы жылында кiдiрiссiз қаржыландыруды талап ететiн шығындарды қаржыландыру үшін республикалық және жергiлiктi бюджеттер құрамында құрылады. </w:t>
      </w:r>
      <w:r>
        <w:br/>
      </w:r>
      <w:r>
        <w:rPr>
          <w:rFonts w:ascii="Times New Roman"/>
          <w:b w:val="false"/>
          <w:i w:val="false"/>
          <w:color w:val="000000"/>
          <w:sz w:val="28"/>
        </w:rPr>
        <w:t xml:space="preserve">
      2. Қазақстан Республикасы Yкiметiнiң, жергiлiктi атқарушы органдардың резервi: </w:t>
      </w:r>
      <w:r>
        <w:br/>
      </w:r>
      <w:r>
        <w:rPr>
          <w:rFonts w:ascii="Times New Roman"/>
          <w:b w:val="false"/>
          <w:i w:val="false"/>
          <w:color w:val="000000"/>
          <w:sz w:val="28"/>
        </w:rPr>
        <w:t xml:space="preserve">
      төтенше резервтi; </w:t>
      </w:r>
      <w:r>
        <w:br/>
      </w:r>
      <w:r>
        <w:rPr>
          <w:rFonts w:ascii="Times New Roman"/>
          <w:b w:val="false"/>
          <w:i w:val="false"/>
          <w:color w:val="000000"/>
          <w:sz w:val="28"/>
        </w:rPr>
        <w:t xml:space="preserve">
      шұғыл шығындарға жұмсалатын резервтi: </w:t>
      </w:r>
      <w:r>
        <w:br/>
      </w:r>
      <w:r>
        <w:rPr>
          <w:rFonts w:ascii="Times New Roman"/>
          <w:b w:val="false"/>
          <w:i w:val="false"/>
          <w:color w:val="000000"/>
          <w:sz w:val="28"/>
        </w:rPr>
        <w:t xml:space="preserve">
      облыстық бюджеттердiң, республикалық маңызы бар қалалар, астана бюджеттерiнiң, аудандар (облыстық маңызы бар қалалар) бюджеттерiнiң кассалық алшақтығын жабу үшiн жұмсалатын резервтi қамтиды. </w:t>
      </w:r>
      <w:r>
        <w:br/>
      </w:r>
      <w:r>
        <w:rPr>
          <w:rFonts w:ascii="Times New Roman"/>
          <w:b w:val="false"/>
          <w:i w:val="false"/>
          <w:color w:val="000000"/>
          <w:sz w:val="28"/>
        </w:rPr>
        <w:t xml:space="preserve">
      3. Төтенше резерв Қазақстан Республикасы мен басқа мемлекеттердiң аумағындағы табиғи және техногендiк сипаттағы төтенше жағдайларды жою мақсатында ғана пайдаланылады. </w:t>
      </w:r>
      <w:r>
        <w:br/>
      </w:r>
      <w:r>
        <w:rPr>
          <w:rFonts w:ascii="Times New Roman"/>
          <w:b w:val="false"/>
          <w:i w:val="false"/>
          <w:color w:val="000000"/>
          <w:sz w:val="28"/>
        </w:rPr>
        <w:t xml:space="preserve">
      4. Шұғыл шығындарға жұмсалатын резерв Қазақстан Республикасының немесе оның әкiмшiлiк-аумақтық бiрлiгінiң саяси, экономикалық және әлеуметтiк тұрақтылығына, сондай-ақ адамдардың өмiрi мен денсаулығына қатер төндiретiн жағдайларды жою, Қазақстан Республикасы Yкiметiнiң, орталық мемлекеттiк органдардың, соттар шешiмдерi бойынша жергiлiктi атқарушы органдарының мiндеттемелерiн орындау мақсатында ғана пайдаланылады. </w:t>
      </w:r>
      <w:r>
        <w:br/>
      </w:r>
      <w:r>
        <w:rPr>
          <w:rFonts w:ascii="Times New Roman"/>
          <w:b w:val="false"/>
          <w:i w:val="false"/>
          <w:color w:val="000000"/>
          <w:sz w:val="28"/>
        </w:rPr>
        <w:t xml:space="preserve">
      5. Облыстық бюджеттiң, республикалық маңызы бар қала, Астана бюджетiнің кассалық алшақтығын жабуға жұмсалатын резерв оларда кассалық алшақтық пайда болған кезде облыс бюджетiне, республикалық маңызы бар қала, астана бюджетiне кредит беру үшiн республикалық бюджетте көзделедi. </w:t>
      </w:r>
      <w:r>
        <w:br/>
      </w:r>
      <w:r>
        <w:rPr>
          <w:rFonts w:ascii="Times New Roman"/>
          <w:b w:val="false"/>
          <w:i w:val="false"/>
          <w:color w:val="000000"/>
          <w:sz w:val="28"/>
        </w:rPr>
        <w:t xml:space="preserve">
      6. Аудандар (облыстық маңызы бар қалалар) бюджеттерiнiң кассалық алшақтығын жабуға жұмсалатын резерв оларда кассалық алшақтық пайда болған кезде аудандар (облыстық маңызы бар қалалар) бюджеттерiне кредит беру үшiн облыстық бюджетте көзделедi. </w:t>
      </w:r>
      <w:r>
        <w:br/>
      </w:r>
      <w:r>
        <w:rPr>
          <w:rFonts w:ascii="Times New Roman"/>
          <w:b w:val="false"/>
          <w:i w:val="false"/>
          <w:color w:val="000000"/>
          <w:sz w:val="28"/>
        </w:rPr>
        <w:t xml:space="preserve">
      7. Кассалық алшақтықты жабуға қарызға алу қаржы жылы шегiнде алты айға дейiнгi мерзiмге жүзеге асырылады және республикалық немесе жергiлiктi бюджеттi нақтылау талап етiлмейдi. </w:t>
      </w:r>
      <w:r>
        <w:br/>
      </w:r>
      <w:r>
        <w:rPr>
          <w:rFonts w:ascii="Times New Roman"/>
          <w:b w:val="false"/>
          <w:i w:val="false"/>
          <w:color w:val="000000"/>
          <w:sz w:val="28"/>
        </w:rPr>
        <w:t xml:space="preserve">
      8. Қазақстан Республикасы Yкiметi резервiнiң және жергiлiктi атқарушы орган резервiнiң жалпы көлемi тиiстi бюджет түсiмдерiнiң көлемінен екi проценттен аспауға тиiс. </w:t>
      </w:r>
      <w:r>
        <w:br/>
      </w:r>
      <w:r>
        <w:rPr>
          <w:rFonts w:ascii="Times New Roman"/>
          <w:b w:val="false"/>
          <w:i w:val="false"/>
          <w:color w:val="000000"/>
          <w:sz w:val="28"/>
        </w:rPr>
        <w:t xml:space="preserve">
      9. Қазақстан Республикасы Yкiметiнiң және жергiлiктi атқарушы органдардың резервтерiнен ақша бөлу Қазақстан Республикасының Үкiметi мен тиiсiнше жергiлiктi атқарушы органдардың ағымдағы қаржы жылының соңында күшiн жоғалтатын шешiмдерi бойынша тиiстi қаржы жылына арналған республикалық немесе жергiлiктi бюджетте бекiтiлген көлемдер шегінде жүзеге асырылады. </w:t>
      </w:r>
      <w:r>
        <w:br/>
      </w:r>
      <w:r>
        <w:rPr>
          <w:rFonts w:ascii="Times New Roman"/>
          <w:b w:val="false"/>
          <w:i w:val="false"/>
          <w:color w:val="000000"/>
          <w:sz w:val="28"/>
        </w:rPr>
        <w:t xml:space="preserve">
      10. Резерв құрамында көзделген ақша толық көлемде пайдаланылған жағдайда Қазақстан Республикасының Үкiметi немесе жергiлiктi атқарушы орган қажет болған кезде тиiстi қаржы жылына арналған жергiлiктi республикалық бюджет туралы заңға немесе жергiлiктi бюджет туралы мәслихат шешiмiне өзгерiстер енгiзу арқылы Қазақстан Республикасы Yкiметi немесе жергiлiктi атқарушы орган резервтерiнiң мөлшерiн ұлғайту туралы Қазақстан Республикасының Парламентiне немесе тиiстi мәслихатқа ұсыныстар енгiзедi. </w:t>
      </w:r>
      <w:r>
        <w:br/>
      </w:r>
      <w:r>
        <w:rPr>
          <w:rFonts w:ascii="Times New Roman"/>
          <w:b w:val="false"/>
          <w:i w:val="false"/>
          <w:color w:val="000000"/>
          <w:sz w:val="28"/>
        </w:rPr>
        <w:t xml:space="preserve">
      11. Қазақстан Республикасы Үкiметiнiң немесе жергілiктi атқарушы органның резервiнен бөлiнген ақша қаржы жылы iшiнде толық немесе iшiнара пайдаланылмаған жағдайда, бюджет бағдарламасының әкiмшiсi бөлiнген ақшаның пайдаланылмаған бөлiгi ағымдағы қаржы жылының соңына дейiн тиiстi бюджетке қайтарылуын қамтамасыз етедi. </w:t>
      </w:r>
      <w:r>
        <w:br/>
      </w:r>
      <w:r>
        <w:rPr>
          <w:rFonts w:ascii="Times New Roman"/>
          <w:b w:val="false"/>
          <w:i w:val="false"/>
          <w:color w:val="000000"/>
          <w:sz w:val="28"/>
        </w:rPr>
        <w:t xml:space="preserve">
      12. Қазақстан Республикасы Үкiметi мен жергiлiктi атқарушы органдар резервтерiнің пайдаланылу тәртiбiн Қазақстан Республикасының Үкiметi белгiлейдi. </w:t>
      </w:r>
    </w:p>
    <w:p>
      <w:pPr>
        <w:spacing w:after="0"/>
        <w:ind w:left="0"/>
        <w:jc w:val="both"/>
      </w:pPr>
      <w:r>
        <w:rPr>
          <w:rFonts w:ascii="Times New Roman"/>
          <w:b/>
          <w:i w:val="false"/>
          <w:color w:val="000000"/>
          <w:sz w:val="28"/>
        </w:rPr>
        <w:t xml:space="preserve">      20-бап. Операциялық сальдо </w:t>
      </w:r>
    </w:p>
    <w:p>
      <w:pPr>
        <w:spacing w:after="0"/>
        <w:ind w:left="0"/>
        <w:jc w:val="both"/>
      </w:pPr>
      <w:r>
        <w:rPr>
          <w:rFonts w:ascii="Times New Roman"/>
          <w:b w:val="false"/>
          <w:i w:val="false"/>
          <w:color w:val="000000"/>
          <w:sz w:val="28"/>
        </w:rPr>
        <w:t xml:space="preserve">      1. Операциялық сальдо бюджет кiрiстерi мен шығындары арасындағы айырмашылық ретiнде белгiленедi. </w:t>
      </w:r>
      <w:r>
        <w:br/>
      </w:r>
      <w:r>
        <w:rPr>
          <w:rFonts w:ascii="Times New Roman"/>
          <w:b w:val="false"/>
          <w:i w:val="false"/>
          <w:color w:val="000000"/>
          <w:sz w:val="28"/>
        </w:rPr>
        <w:t xml:space="preserve">
      2. Бюджет кiрiстерiнен шығындардың асып түскен сомасы терiс операциялық сальдо болып табылады. </w:t>
      </w:r>
      <w:r>
        <w:br/>
      </w:r>
      <w:r>
        <w:rPr>
          <w:rFonts w:ascii="Times New Roman"/>
          <w:b w:val="false"/>
          <w:i w:val="false"/>
          <w:color w:val="000000"/>
          <w:sz w:val="28"/>
        </w:rPr>
        <w:t xml:space="preserve">
      3. Бюджет шығындарынан кiрiстердiң асып түскен сомасы оң операциялық сальдо болып табылады. </w:t>
      </w:r>
      <w:r>
        <w:br/>
      </w:r>
      <w:r>
        <w:rPr>
          <w:rFonts w:ascii="Times New Roman"/>
          <w:b w:val="false"/>
          <w:i w:val="false"/>
          <w:color w:val="000000"/>
          <w:sz w:val="28"/>
        </w:rPr>
        <w:t xml:space="preserve">
      4. Дамудың бюджеттiк бағдарламаларының шығындарында терiс операциялық сальдоның болуына жол берiледi. </w:t>
      </w:r>
      <w:r>
        <w:br/>
      </w:r>
      <w:r>
        <w:rPr>
          <w:rFonts w:ascii="Times New Roman"/>
          <w:b w:val="false"/>
          <w:i w:val="false"/>
          <w:color w:val="000000"/>
          <w:sz w:val="28"/>
        </w:rPr>
        <w:t xml:space="preserve">
      Ағымдағы бюджеттiк бағдарламалардың жалпы көлемi бюджет кiрiстерiнiң көлемiнен асып түспеуге тиiс. </w:t>
      </w:r>
      <w:r>
        <w:br/>
      </w:r>
      <w:r>
        <w:rPr>
          <w:rFonts w:ascii="Times New Roman"/>
          <w:b w:val="false"/>
          <w:i w:val="false"/>
          <w:color w:val="000000"/>
          <w:sz w:val="28"/>
        </w:rPr>
        <w:t xml:space="preserve">
      5. Терiс операциялық сальдоның жол беруге болатын шектiк мөлшерi орта мерзiмдi фискальдық саясатпен айқындалады. </w:t>
      </w:r>
    </w:p>
    <w:p>
      <w:pPr>
        <w:spacing w:after="0"/>
        <w:ind w:left="0"/>
        <w:jc w:val="both"/>
      </w:pPr>
      <w:r>
        <w:rPr>
          <w:rFonts w:ascii="Times New Roman"/>
          <w:b/>
          <w:i w:val="false"/>
          <w:color w:val="000000"/>
          <w:sz w:val="28"/>
        </w:rPr>
        <w:t xml:space="preserve">      21-бап. Таза бюджеттiк кредит беру </w:t>
      </w:r>
    </w:p>
    <w:p>
      <w:pPr>
        <w:spacing w:after="0"/>
        <w:ind w:left="0"/>
        <w:jc w:val="both"/>
      </w:pPr>
      <w:r>
        <w:rPr>
          <w:rFonts w:ascii="Times New Roman"/>
          <w:b w:val="false"/>
          <w:i w:val="false"/>
          <w:color w:val="000000"/>
          <w:sz w:val="28"/>
        </w:rPr>
        <w:t xml:space="preserve">      1. Таза бюджеттiк кредит беру мыналарды қамтиды: </w:t>
      </w:r>
      <w:r>
        <w:br/>
      </w:r>
      <w:r>
        <w:rPr>
          <w:rFonts w:ascii="Times New Roman"/>
          <w:b w:val="false"/>
          <w:i w:val="false"/>
          <w:color w:val="000000"/>
          <w:sz w:val="28"/>
        </w:rPr>
        <w:t xml:space="preserve">
      бюджеттiк кредиттер; </w:t>
      </w:r>
      <w:r>
        <w:br/>
      </w:r>
      <w:r>
        <w:rPr>
          <w:rFonts w:ascii="Times New Roman"/>
          <w:b w:val="false"/>
          <w:i w:val="false"/>
          <w:color w:val="000000"/>
          <w:sz w:val="28"/>
        </w:rPr>
        <w:t xml:space="preserve">
      бюджеттiк кредиттердi өтеу. </w:t>
      </w:r>
      <w:r>
        <w:br/>
      </w:r>
      <w:r>
        <w:rPr>
          <w:rFonts w:ascii="Times New Roman"/>
          <w:b w:val="false"/>
          <w:i w:val="false"/>
          <w:color w:val="000000"/>
          <w:sz w:val="28"/>
        </w:rPr>
        <w:t xml:space="preserve">
      2. Таза бюджеттiк кредит берудiң көлемi бюджеттiк кредиттер мен бюджеттiк кредиттердi өтеудiң арасындағы айырмашылық ретiнде айқындалады. </w:t>
      </w:r>
    </w:p>
    <w:p>
      <w:pPr>
        <w:spacing w:after="0"/>
        <w:ind w:left="0"/>
        <w:jc w:val="both"/>
      </w:pPr>
      <w:r>
        <w:rPr>
          <w:rFonts w:ascii="Times New Roman"/>
          <w:b/>
          <w:i w:val="false"/>
          <w:color w:val="000000"/>
          <w:sz w:val="28"/>
        </w:rPr>
        <w:t xml:space="preserve">      22-бап. Қаржы активтерiмен жасалатын операциялар </w:t>
      </w:r>
    </w:p>
    <w:p>
      <w:pPr>
        <w:spacing w:after="0"/>
        <w:ind w:left="0"/>
        <w:jc w:val="both"/>
      </w:pPr>
      <w:r>
        <w:rPr>
          <w:rFonts w:ascii="Times New Roman"/>
          <w:b w:val="false"/>
          <w:i w:val="false"/>
          <w:color w:val="000000"/>
          <w:sz w:val="28"/>
        </w:rPr>
        <w:t xml:space="preserve">      1. Қаржы активтерiмен жасалатын операциялар мыналарды қамтиды: </w:t>
      </w:r>
      <w:r>
        <w:br/>
      </w:r>
      <w:r>
        <w:rPr>
          <w:rFonts w:ascii="Times New Roman"/>
          <w:b w:val="false"/>
          <w:i w:val="false"/>
          <w:color w:val="000000"/>
          <w:sz w:val="28"/>
        </w:rPr>
        <w:t xml:space="preserve">
      қаржы активтерiн сатып алу; </w:t>
      </w:r>
      <w:r>
        <w:br/>
      </w:r>
      <w:r>
        <w:rPr>
          <w:rFonts w:ascii="Times New Roman"/>
          <w:b w:val="false"/>
          <w:i w:val="false"/>
          <w:color w:val="000000"/>
          <w:sz w:val="28"/>
        </w:rPr>
        <w:t xml:space="preserve">
      мемлекеттiң қаржы активтерiн сатудан түсетiн түсiмдер. </w:t>
      </w:r>
      <w:r>
        <w:br/>
      </w:r>
      <w:r>
        <w:rPr>
          <w:rFonts w:ascii="Times New Roman"/>
          <w:b w:val="false"/>
          <w:i w:val="false"/>
          <w:color w:val="000000"/>
          <w:sz w:val="28"/>
        </w:rPr>
        <w:t xml:space="preserve">
      2. Қаржы активтерiн сатып алу - қатысу үлесiн, халықаралық ұйымдар мен заңды тұлғалардың бағалы қағаздары мен туынды бағалы қағаздарын мемлекеттiк меншiкке сатып алу операцияларымен байланысты бюджет шығыстары. </w:t>
      </w:r>
      <w:r>
        <w:br/>
      </w:r>
      <w:r>
        <w:rPr>
          <w:rFonts w:ascii="Times New Roman"/>
          <w:b w:val="false"/>
          <w:i w:val="false"/>
          <w:color w:val="000000"/>
          <w:sz w:val="28"/>
        </w:rPr>
        <w:t xml:space="preserve">
      3. Мемлекеттiң қаржы активтерiн сатудан түсетiн түсiмдер - қатысу үлесiн, халықаралық ұйымдар мен заңды тұлғалардың бағалы қағаздары мен туынды бағалы қағаздарын, мемлекеттiк мекемелер мен мемлекеттiк кәсіпорындардағы мүлiктiк кешен түрiндегi, сондай-ақ мемлекеттiк кәсiпорындардың жедел басқаруындағы немесе шаруашылық жүргiзуiндегi мемлекеттік мүлiктi мемлекеттiк меншiктен сату жөнiндегi операциялармен байланысты бюджетке түсетiн түсiмдер. </w:t>
      </w:r>
      <w:r>
        <w:br/>
      </w:r>
      <w:r>
        <w:rPr>
          <w:rFonts w:ascii="Times New Roman"/>
          <w:b w:val="false"/>
          <w:i w:val="false"/>
          <w:color w:val="000000"/>
          <w:sz w:val="28"/>
        </w:rPr>
        <w:t xml:space="preserve">
      4. Мемлекеттiң қаржы активтерiмен жасалатын операциялар бойынша сальдо көлемi мемлекеттiң қаржы активтерiн сатып алудан түсетiн түсiмдер мен сатудың арасындағы айырмашылық ретiнде айқындалады. </w:t>
      </w:r>
      <w:r>
        <w:br/>
      </w:r>
      <w:r>
        <w:rPr>
          <w:rFonts w:ascii="Times New Roman"/>
          <w:b w:val="false"/>
          <w:i w:val="false"/>
          <w:color w:val="000000"/>
          <w:sz w:val="28"/>
        </w:rPr>
        <w:t xml:space="preserve">
      5. Қаржы активтерiн сатып алу мен мемлекеттiң қаржы активтерiн сатудан түсетiн түсiмдер Қазақстан Республикасының заң актiлерiне және әлеуметтiк-экономикалық дамудың орта мерзiмдiк жоспарына сәйкес жүзеге асырылады. </w:t>
      </w:r>
    </w:p>
    <w:p>
      <w:pPr>
        <w:spacing w:after="0"/>
        <w:ind w:left="0"/>
        <w:jc w:val="both"/>
      </w:pPr>
      <w:r>
        <w:rPr>
          <w:rFonts w:ascii="Times New Roman"/>
          <w:b/>
          <w:i w:val="false"/>
          <w:color w:val="000000"/>
          <w:sz w:val="28"/>
        </w:rPr>
        <w:t xml:space="preserve">      23-бап. Бюджет тапшылығы (профицитi) </w:t>
      </w:r>
    </w:p>
    <w:p>
      <w:pPr>
        <w:spacing w:after="0"/>
        <w:ind w:left="0"/>
        <w:jc w:val="both"/>
      </w:pPr>
      <w:r>
        <w:rPr>
          <w:rFonts w:ascii="Times New Roman"/>
          <w:b w:val="false"/>
          <w:i w:val="false"/>
          <w:color w:val="000000"/>
          <w:sz w:val="28"/>
        </w:rPr>
        <w:t xml:space="preserve">      1. Бюджет тапшылығы (профицитi) таза бюджеттiк кредит беру мен қаржы активтерiмен жасалатын операцияларды шегерiп тастағандағы операциялық сальдоға тең. </w:t>
      </w:r>
      <w:r>
        <w:br/>
      </w:r>
      <w:r>
        <w:rPr>
          <w:rFonts w:ascii="Times New Roman"/>
          <w:b w:val="false"/>
          <w:i w:val="false"/>
          <w:color w:val="000000"/>
          <w:sz w:val="28"/>
        </w:rPr>
        <w:t xml:space="preserve">
      Tepic белгiсi бар алынған шама - бюджет тапшылығы, оң белгiсi бар шама бюджет профицитi болып табылады. </w:t>
      </w:r>
      <w:r>
        <w:br/>
      </w:r>
      <w:r>
        <w:rPr>
          <w:rFonts w:ascii="Times New Roman"/>
          <w:b w:val="false"/>
          <w:i w:val="false"/>
          <w:color w:val="000000"/>
          <w:sz w:val="28"/>
        </w:rPr>
        <w:t xml:space="preserve">
      2. Бюджет тапшылығының жол беруге болатын шектiк мөлшерi әлеуметтiк-экономикалық дамудың орта мерзiмдiк жоспарымен белгiленедi. </w:t>
      </w:r>
    </w:p>
    <w:p>
      <w:pPr>
        <w:spacing w:after="0"/>
        <w:ind w:left="0"/>
        <w:jc w:val="both"/>
      </w:pPr>
      <w:r>
        <w:rPr>
          <w:rFonts w:ascii="Times New Roman"/>
          <w:b/>
          <w:i w:val="false"/>
          <w:color w:val="000000"/>
          <w:sz w:val="28"/>
        </w:rPr>
        <w:t xml:space="preserve">      24-бап. Бюджет тапшылығын қаржыландыру (профициттi пайдалану) </w:t>
      </w:r>
    </w:p>
    <w:p>
      <w:pPr>
        <w:spacing w:after="0"/>
        <w:ind w:left="0"/>
        <w:jc w:val="both"/>
      </w:pPr>
      <w:r>
        <w:rPr>
          <w:rFonts w:ascii="Times New Roman"/>
          <w:b w:val="false"/>
          <w:i w:val="false"/>
          <w:color w:val="000000"/>
          <w:sz w:val="28"/>
        </w:rPr>
        <w:t xml:space="preserve">      1. Бюджет тапшылығын қаржыландыру - қарыз алу және бюджет қаражатының еркiн қалдықтары есебiнен бюджет тапшылығының орнын толтыруды қамтамасыз ету. </w:t>
      </w:r>
      <w:r>
        <w:br/>
      </w:r>
      <w:r>
        <w:rPr>
          <w:rFonts w:ascii="Times New Roman"/>
          <w:b w:val="false"/>
          <w:i w:val="false"/>
          <w:color w:val="000000"/>
          <w:sz w:val="28"/>
        </w:rPr>
        <w:t xml:space="preserve">
      Бюджет тапшылығын қаржыландырудың көлемi қарыздар бойынша негiзгi борышты өтеу сомасынан алынған қарыздар сомасының бюджет қаражаты қалдықтары қозғалысының асып түсуi ретiнде белгiленедi. </w:t>
      </w:r>
      <w:r>
        <w:br/>
      </w:r>
      <w:r>
        <w:rPr>
          <w:rFonts w:ascii="Times New Roman"/>
          <w:b w:val="false"/>
          <w:i w:val="false"/>
          <w:color w:val="000000"/>
          <w:sz w:val="28"/>
        </w:rPr>
        <w:t xml:space="preserve">
      Бюджет тапшылығын қаржыландырудың маңызы оң белгiмен белгіленеді және бюджет тапшылығының маңызынан кем бола алмайды. </w:t>
      </w:r>
      <w:r>
        <w:br/>
      </w:r>
      <w:r>
        <w:rPr>
          <w:rFonts w:ascii="Times New Roman"/>
          <w:b w:val="false"/>
          <w:i w:val="false"/>
          <w:color w:val="000000"/>
          <w:sz w:val="28"/>
        </w:rPr>
        <w:t xml:space="preserve">
      2. Бюджет профицитiн пайдалану - қарыздар бойынша негiзгi борышты өтеуге бюджет профицитiн, қарыздар қаражатын, бюджет қаражатының еркiн қалдықтарын жұмсау. </w:t>
      </w:r>
      <w:r>
        <w:br/>
      </w:r>
      <w:r>
        <w:rPr>
          <w:rFonts w:ascii="Times New Roman"/>
          <w:b w:val="false"/>
          <w:i w:val="false"/>
          <w:color w:val="000000"/>
          <w:sz w:val="28"/>
        </w:rPr>
        <w:t xml:space="preserve">
      Бюджет профицитiн пайдаланудың көлемi алынған қарыздар және бюджет қаражаты қалдықтары қозғалысының сомасынан қарыздар бойынша негiзгi борышты өтеу сомасының асып түсуi ретiнде белгiленедi. </w:t>
      </w:r>
      <w:r>
        <w:br/>
      </w:r>
      <w:r>
        <w:rPr>
          <w:rFonts w:ascii="Times New Roman"/>
          <w:b w:val="false"/>
          <w:i w:val="false"/>
          <w:color w:val="000000"/>
          <w:sz w:val="28"/>
        </w:rPr>
        <w:t xml:space="preserve">
      Бюджет профицитiн пайдаланудың маңызы терiс белгiмен белгіленедi және бюджет профицитiнiң маңызынан көп бола алмайды. </w:t>
      </w:r>
    </w:p>
    <w:p>
      <w:pPr>
        <w:spacing w:after="0"/>
        <w:ind w:left="0"/>
        <w:jc w:val="both"/>
      </w:pPr>
      <w:r>
        <w:rPr>
          <w:rFonts w:ascii="Times New Roman"/>
          <w:b/>
          <w:i w:val="false"/>
          <w:color w:val="000000"/>
          <w:sz w:val="28"/>
        </w:rPr>
        <w:t xml:space="preserve">      4-тарау. Қазақстан Республикасының Ұлттық қоры </w:t>
      </w:r>
    </w:p>
    <w:p>
      <w:pPr>
        <w:spacing w:after="0"/>
        <w:ind w:left="0"/>
        <w:jc w:val="both"/>
      </w:pPr>
      <w:r>
        <w:rPr>
          <w:rFonts w:ascii="Times New Roman"/>
          <w:b/>
          <w:i w:val="false"/>
          <w:color w:val="000000"/>
          <w:sz w:val="28"/>
        </w:rPr>
        <w:t xml:space="preserve">      25-бап. Қазақстан Республикасы Ұлттық қорын құрудың көздерi </w:t>
      </w:r>
    </w:p>
    <w:p>
      <w:pPr>
        <w:spacing w:after="0"/>
        <w:ind w:left="0"/>
        <w:jc w:val="both"/>
      </w:pPr>
      <w:r>
        <w:rPr>
          <w:rFonts w:ascii="Times New Roman"/>
          <w:b w:val="false"/>
          <w:i w:val="false"/>
          <w:color w:val="000000"/>
          <w:sz w:val="28"/>
        </w:rPr>
        <w:t xml:space="preserve">      1. Қазақстан Республикасы Ұлттық қорын құрудың көздерi мыналар болып табылады: </w:t>
      </w:r>
      <w:r>
        <w:br/>
      </w:r>
      <w:r>
        <w:rPr>
          <w:rFonts w:ascii="Times New Roman"/>
          <w:b w:val="false"/>
          <w:i w:val="false"/>
          <w:color w:val="000000"/>
          <w:sz w:val="28"/>
        </w:rPr>
        <w:t xml:space="preserve">
      1) тиістi қаржы жылына арналған республикалық бюджет туралы заңда бекiтiлген олардың жылдық көлемдерi шикiзаттық сектор ұйымдарынан республикалық бюджетке iс жүзiнде түсетiн түсiмдердiң асып түсуi ретiнде айқындалған республикалық бюджеттен ресми трансферттер; </w:t>
      </w:r>
      <w:r>
        <w:br/>
      </w:r>
      <w:r>
        <w:rPr>
          <w:rFonts w:ascii="Times New Roman"/>
          <w:b w:val="false"/>
          <w:i w:val="false"/>
          <w:color w:val="000000"/>
          <w:sz w:val="28"/>
        </w:rPr>
        <w:t xml:space="preserve">
      2) республикалық меншiкте тұрған, кен өндiрушi және өңдеушi салаларға жататын мемлекеттік мүлікті жекешелендіруден түсетін түсімдер есебiнен белгiленетiн мемлекеттiк бюджеттен ресми трансферттер; </w:t>
      </w:r>
      <w:r>
        <w:br/>
      </w:r>
      <w:r>
        <w:rPr>
          <w:rFonts w:ascii="Times New Roman"/>
          <w:b w:val="false"/>
          <w:i w:val="false"/>
          <w:color w:val="000000"/>
          <w:sz w:val="28"/>
        </w:rPr>
        <w:t xml:space="preserve">
      3) шикiзат секторы ұйымдарынан республикалық бюджетке түсетiн түсiмдер сомасының республикалық бюджетте жоспарланған 10 процентi мөлшерiнде есептелген республикалық бюджеттен ресми трансферттер; </w:t>
      </w:r>
      <w:r>
        <w:br/>
      </w:r>
      <w:r>
        <w:rPr>
          <w:rFonts w:ascii="Times New Roman"/>
          <w:b w:val="false"/>
          <w:i w:val="false"/>
          <w:color w:val="000000"/>
          <w:sz w:val="28"/>
        </w:rPr>
        <w:t xml:space="preserve">
      4) Қазақстан Республикасы Ұлттық қорын басқарудан түсетiн инвестициялық кiрiстер; </w:t>
      </w:r>
      <w:r>
        <w:br/>
      </w:r>
      <w:r>
        <w:rPr>
          <w:rFonts w:ascii="Times New Roman"/>
          <w:b w:val="false"/>
          <w:i w:val="false"/>
          <w:color w:val="000000"/>
          <w:sz w:val="28"/>
        </w:rPr>
        <w:t xml:space="preserve">
      5) Қазақстан Республикасының заңнамасымен тыйым салынбаған өзге де түсiмдер мен кiрiстер. </w:t>
      </w:r>
      <w:r>
        <w:br/>
      </w:r>
      <w:r>
        <w:rPr>
          <w:rFonts w:ascii="Times New Roman"/>
          <w:b w:val="false"/>
          <w:i w:val="false"/>
          <w:color w:val="000000"/>
          <w:sz w:val="28"/>
        </w:rPr>
        <w:t xml:space="preserve">
      2. Негiзгi қызметтi табиғи ресурстарды өндiру мен өңдеу болып табылатын заңды тұлғалар шикiзат секторының ұйымдары болып табылады. Шикiзат секторы ұйымдарының тiзбесiн Қазақстан Республикасының Үкiметi белгiлейдi. </w:t>
      </w:r>
      <w:r>
        <w:br/>
      </w:r>
      <w:r>
        <w:rPr>
          <w:rFonts w:ascii="Times New Roman"/>
          <w:b w:val="false"/>
          <w:i w:val="false"/>
          <w:color w:val="000000"/>
          <w:sz w:val="28"/>
        </w:rPr>
        <w:t xml:space="preserve">
      3. Шикiзат секторы ұйымдарынан түсетiн түсiмдер - салықтың мынадай түрлерi бойынша шикiзат секторы ұйымдарынан түсетiн түсiмдердiң жиынтығы: </w:t>
      </w:r>
      <w:r>
        <w:br/>
      </w:r>
      <w:r>
        <w:rPr>
          <w:rFonts w:ascii="Times New Roman"/>
          <w:b w:val="false"/>
          <w:i w:val="false"/>
          <w:color w:val="000000"/>
          <w:sz w:val="28"/>
        </w:rPr>
        <w:t xml:space="preserve">
      корпорациялық табыс салығы; </w:t>
      </w:r>
      <w:r>
        <w:br/>
      </w:r>
      <w:r>
        <w:rPr>
          <w:rFonts w:ascii="Times New Roman"/>
          <w:b w:val="false"/>
          <w:i w:val="false"/>
          <w:color w:val="000000"/>
          <w:sz w:val="28"/>
        </w:rPr>
        <w:t xml:space="preserve">
      қосылған құнға салынатын салық; </w:t>
      </w:r>
      <w:r>
        <w:br/>
      </w:r>
      <w:r>
        <w:rPr>
          <w:rFonts w:ascii="Times New Roman"/>
          <w:b w:val="false"/>
          <w:i w:val="false"/>
          <w:color w:val="000000"/>
          <w:sz w:val="28"/>
        </w:rPr>
        <w:t xml:space="preserve">
      үстеме пайдаға салынатын салық; </w:t>
      </w:r>
      <w:r>
        <w:br/>
      </w:r>
      <w:r>
        <w:rPr>
          <w:rFonts w:ascii="Times New Roman"/>
          <w:b w:val="false"/>
          <w:i w:val="false"/>
          <w:color w:val="000000"/>
          <w:sz w:val="28"/>
        </w:rPr>
        <w:t xml:space="preserve">
      бонустар;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жасасылған келiсiм-шарттар бойынша өнімді бөлу жөнiнде Қазақстан Республикасының үлесi. </w:t>
      </w:r>
      <w:r>
        <w:br/>
      </w:r>
      <w:r>
        <w:rPr>
          <w:rFonts w:ascii="Times New Roman"/>
          <w:b w:val="false"/>
          <w:i w:val="false"/>
          <w:color w:val="000000"/>
          <w:sz w:val="28"/>
        </w:rPr>
        <w:t xml:space="preserve">
      4. Шикiзат секторы ұйымдарынан түсетiн түсiмдердi болжау республиканы әлеуметтiк-экономикалық дамытудың орта мерзiмдi жоспарында белгiленген шикiзат секторының тауарларына тұрақты дүниежүзiлiк баға есептерiне негiзделедi. </w:t>
      </w:r>
      <w:r>
        <w:br/>
      </w:r>
      <w:r>
        <w:rPr>
          <w:rFonts w:ascii="Times New Roman"/>
          <w:b w:val="false"/>
          <w:i w:val="false"/>
          <w:color w:val="000000"/>
          <w:sz w:val="28"/>
        </w:rPr>
        <w:t xml:space="preserve">
      5. Осы баптың 1-тармағының 1) тармақшасында аталған ресми трансферттердi, сондай-ақ мемлекеттiк меншiкте тұрған, кен өндiрушi және өңдеушi салаларға жататын мемлекеттiк мүлiктi жекешелендiруден түсетiн жоспардан тыс түсiмдер есебiнен белгiленетiн республикалық бюджеттен ресми трансферттердi Қазақстан Республикасының Парламентiнде нақтылаудың республикалық бюджеттiң атқарылу барысында бюджеттiң атқарылуы жөніндегі орталық уәкiлеттi орган айқындайды және республикалық бюджеттен Қазақстан Республикасының Ұлттық қорына аударады. </w:t>
      </w:r>
      <w:r>
        <w:br/>
      </w:r>
      <w:r>
        <w:rPr>
          <w:rFonts w:ascii="Times New Roman"/>
          <w:b w:val="false"/>
          <w:i w:val="false"/>
          <w:color w:val="000000"/>
          <w:sz w:val="28"/>
        </w:rPr>
        <w:t xml:space="preserve">
      6. Осы баптың 1-тармағының 3) тармақшасында аталған ресми трансферттер, сондай-ақ мемлекеттiк меншiкте тұрған, кен өндiрушi және өңдеушi салаларға жататын мемлекеттiк мүлiктi жекешелендiруден түсетiн жоспарлы түсiмдер есебiнен белгiленетiн республикалық бюджеттен ресми трансферттер тиiстi қаржы жылына арналған республикалық бюджет туралы заңмен бекiтiледi. </w:t>
      </w:r>
      <w:r>
        <w:br/>
      </w:r>
      <w:r>
        <w:rPr>
          <w:rFonts w:ascii="Times New Roman"/>
          <w:b w:val="false"/>
          <w:i w:val="false"/>
          <w:color w:val="000000"/>
          <w:sz w:val="28"/>
        </w:rPr>
        <w:t xml:space="preserve">
      7. Қазақстан Республикасының Ұлттық қорын басқарудан инвестициялық кiрiстер Қазақстан Республикасының Ұлттық қорын қаржы активтерiне орналастырудан түзiледi. </w:t>
      </w:r>
    </w:p>
    <w:p>
      <w:pPr>
        <w:spacing w:after="0"/>
        <w:ind w:left="0"/>
        <w:jc w:val="both"/>
      </w:pPr>
      <w:r>
        <w:rPr>
          <w:rFonts w:ascii="Times New Roman"/>
          <w:b/>
          <w:i w:val="false"/>
          <w:color w:val="000000"/>
          <w:sz w:val="28"/>
        </w:rPr>
        <w:t xml:space="preserve">      26-бап. Қазақстан Республикасының Ұлттық қорын пайдалану </w:t>
      </w:r>
    </w:p>
    <w:p>
      <w:pPr>
        <w:spacing w:after="0"/>
        <w:ind w:left="0"/>
        <w:jc w:val="both"/>
      </w:pPr>
      <w:r>
        <w:rPr>
          <w:rFonts w:ascii="Times New Roman"/>
          <w:b w:val="false"/>
          <w:i w:val="false"/>
          <w:color w:val="000000"/>
          <w:sz w:val="28"/>
        </w:rPr>
        <w:t xml:space="preserve">      1. Қазақстан Республикасының Ұлттық қоры: </w:t>
      </w:r>
      <w:r>
        <w:br/>
      </w:r>
      <w:r>
        <w:rPr>
          <w:rFonts w:ascii="Times New Roman"/>
          <w:b w:val="false"/>
          <w:i w:val="false"/>
          <w:color w:val="000000"/>
          <w:sz w:val="28"/>
        </w:rPr>
        <w:t xml:space="preserve">
      1) тұтас алғанда ағымдағы қаржы жылы бойынша шикiзат секторы ұйымдарынан республикалық бюджетке түсетiн түсiмдердiң бекiтiлген және iс жүзiндегi көлемдерi арасындағы айырмашылық ретiнде белгiленетiн республикалық бюджеттiң шығынының өтемақысына жұмсалады. </w:t>
      </w:r>
      <w:r>
        <w:br/>
      </w:r>
      <w:r>
        <w:rPr>
          <w:rFonts w:ascii="Times New Roman"/>
          <w:b w:val="false"/>
          <w:i w:val="false"/>
          <w:color w:val="000000"/>
          <w:sz w:val="28"/>
        </w:rPr>
        <w:t xml:space="preserve">
      Өтемақы мөлшерi түсiмдер бойынша республикалық бюджеттiң толық орындалмаған жалпы сомасынан аспауға тиiс. </w:t>
      </w:r>
      <w:r>
        <w:br/>
      </w:r>
      <w:r>
        <w:rPr>
          <w:rFonts w:ascii="Times New Roman"/>
          <w:b w:val="false"/>
          <w:i w:val="false"/>
          <w:color w:val="000000"/>
          <w:sz w:val="28"/>
        </w:rPr>
        <w:t xml:space="preserve">
      Түсiмдердiң жалпы iс жүзiндегі көлемi олардың бекiтiлген көлемiнен асып түскен жағдайда өтемақы жүзеге асырылмайды. </w:t>
      </w:r>
      <w:r>
        <w:br/>
      </w:r>
      <w:r>
        <w:rPr>
          <w:rFonts w:ascii="Times New Roman"/>
          <w:b w:val="false"/>
          <w:i w:val="false"/>
          <w:color w:val="000000"/>
          <w:sz w:val="28"/>
        </w:rPr>
        <w:t xml:space="preserve">
      2) Қазақстан Республикасының Президентi белгiлеген мақсаттарына арналған республикалық бюджетке Қазақстан Республикасы Ұлттық қорынан берiлген мақсаттық трансферттер түрiнде; </w:t>
      </w:r>
      <w:r>
        <w:br/>
      </w:r>
      <w:r>
        <w:rPr>
          <w:rFonts w:ascii="Times New Roman"/>
          <w:b w:val="false"/>
          <w:i w:val="false"/>
          <w:color w:val="000000"/>
          <w:sz w:val="28"/>
        </w:rPr>
        <w:t xml:space="preserve">
      3) Қазақстан Республикасының Ұлттық қорын басқарумен және жыл сайын сыртқы аудит өткiзумен байланысты шығыстарды жабуға жұмсалады. </w:t>
      </w:r>
      <w:r>
        <w:br/>
      </w:r>
      <w:r>
        <w:rPr>
          <w:rFonts w:ascii="Times New Roman"/>
          <w:b w:val="false"/>
          <w:i w:val="false"/>
          <w:color w:val="000000"/>
          <w:sz w:val="28"/>
        </w:rPr>
        <w:t xml:space="preserve">
      2. Қазақстан Республикасының Ұлттық қоры рұқсат етiлген қаржы және өзге активтерiне: </w:t>
      </w:r>
      <w:r>
        <w:br/>
      </w:r>
      <w:r>
        <w:rPr>
          <w:rFonts w:ascii="Times New Roman"/>
          <w:b w:val="false"/>
          <w:i w:val="false"/>
          <w:color w:val="000000"/>
          <w:sz w:val="28"/>
        </w:rPr>
        <w:t xml:space="preserve">
      Қазақстан Республикасының Ұлттық қорын сақтау; </w:t>
      </w:r>
      <w:r>
        <w:br/>
      </w:r>
      <w:r>
        <w:rPr>
          <w:rFonts w:ascii="Times New Roman"/>
          <w:b w:val="false"/>
          <w:i w:val="false"/>
          <w:color w:val="000000"/>
          <w:sz w:val="28"/>
        </w:rPr>
        <w:t xml:space="preserve">
      Қазақстан Республикасы Ұлттық қорының жеткiлiктi өтемпаздық деңгейiн сақтау; </w:t>
      </w:r>
      <w:r>
        <w:br/>
      </w:r>
      <w:r>
        <w:rPr>
          <w:rFonts w:ascii="Times New Roman"/>
          <w:b w:val="false"/>
          <w:i w:val="false"/>
          <w:color w:val="000000"/>
          <w:sz w:val="28"/>
        </w:rPr>
        <w:t xml:space="preserve">
      тәуекел деңгейi төмен кезде ұзақ мерзiмдi перспективада Қазақстан Республикасы Ұлттық қоры табыстылығының жеткiлiктi түрдегi жоғары деңгейiн қамтамасыз ету; </w:t>
      </w:r>
      <w:r>
        <w:br/>
      </w:r>
      <w:r>
        <w:rPr>
          <w:rFonts w:ascii="Times New Roman"/>
          <w:b w:val="false"/>
          <w:i w:val="false"/>
          <w:color w:val="000000"/>
          <w:sz w:val="28"/>
        </w:rPr>
        <w:t xml:space="preserve">
      инвестициялық кiрiстер алу мақсатында орналастырылады. </w:t>
      </w:r>
      <w:r>
        <w:br/>
      </w:r>
      <w:r>
        <w:rPr>
          <w:rFonts w:ascii="Times New Roman"/>
          <w:b w:val="false"/>
          <w:i w:val="false"/>
          <w:color w:val="000000"/>
          <w:sz w:val="28"/>
        </w:rPr>
        <w:t xml:space="preserve">
      3. Рұқсат етiлген қаржы және өзге активтерiнiң тізбесiн Қазақстан Республикасының Ұлттық қорын басқару жөнiндегi кеңестiң ұсынысы бойынша Қазақстан Республикасының Ұлттық Банкiмен бiрге Қазақстан Республикасының Үкiметi айқындайды. </w:t>
      </w:r>
      <w:r>
        <w:br/>
      </w:r>
      <w:r>
        <w:rPr>
          <w:rFonts w:ascii="Times New Roman"/>
          <w:b w:val="false"/>
          <w:i w:val="false"/>
          <w:color w:val="000000"/>
          <w:sz w:val="28"/>
        </w:rPr>
        <w:t xml:space="preserve">
      4. Қазақстан Республикасының Ұлттық қорын жеке және заңды тұлғаларға кредит беруге және мiндеттемелердi қамтамасыз ету ретiнде пайдалануға болмайды. </w:t>
      </w:r>
      <w:r>
        <w:br/>
      </w:r>
      <w:r>
        <w:rPr>
          <w:rFonts w:ascii="Times New Roman"/>
          <w:b w:val="false"/>
          <w:i w:val="false"/>
          <w:color w:val="000000"/>
          <w:sz w:val="28"/>
        </w:rPr>
        <w:t xml:space="preserve">
      5. Қазақстан Республикасы Ұлттық қорының есебiнен республикалық бюджет шығынының өтемақысы Қазақстан Республикасы Парламентiнде республикалық бюджеттi нақтылаусыз оның атқарылуы барысында Республиканың Ұлттық қорын басқару жөнiндегi кеңестiң келiсiмiмен қаржы жылының қорытындылары бойынша жүзеге асырылады. </w:t>
      </w:r>
      <w:r>
        <w:br/>
      </w:r>
      <w:r>
        <w:rPr>
          <w:rFonts w:ascii="Times New Roman"/>
          <w:b w:val="false"/>
          <w:i w:val="false"/>
          <w:color w:val="000000"/>
          <w:sz w:val="28"/>
        </w:rPr>
        <w:t xml:space="preserve">
      6. Республикалық бюджетке Қазақстан Республикасының Ұлттық қорынан түсетiн мақсаттық трансферттер тиiстi қаржы жылына арналған республикалық бюджетте бекiтiледi. </w:t>
      </w:r>
      <w:r>
        <w:br/>
      </w:r>
      <w:r>
        <w:rPr>
          <w:rFonts w:ascii="Times New Roman"/>
          <w:b w:val="false"/>
          <w:i w:val="false"/>
          <w:color w:val="000000"/>
          <w:sz w:val="28"/>
        </w:rPr>
        <w:t xml:space="preserve">
      7. Қазақстан Республикасының Ұлттық қорындағы активтердi есептеу және Қазақстан Республикасының Ұлттық қорын пайдалану тәртiбiн Қазақстан Республикасының Үкiметi белгiлейдi. </w:t>
      </w:r>
    </w:p>
    <w:p>
      <w:pPr>
        <w:spacing w:after="0"/>
        <w:ind w:left="0"/>
        <w:jc w:val="both"/>
      </w:pPr>
      <w:r>
        <w:rPr>
          <w:rFonts w:ascii="Times New Roman"/>
          <w:b/>
          <w:i w:val="false"/>
          <w:color w:val="000000"/>
          <w:sz w:val="28"/>
        </w:rPr>
        <w:t xml:space="preserve">      27-бап. Қазақстан Республикасының Ұлттық қорын басқару жөнiндегi кеңес </w:t>
      </w:r>
    </w:p>
    <w:p>
      <w:pPr>
        <w:spacing w:after="0"/>
        <w:ind w:left="0"/>
        <w:jc w:val="both"/>
      </w:pPr>
      <w:r>
        <w:rPr>
          <w:rFonts w:ascii="Times New Roman"/>
          <w:b w:val="false"/>
          <w:i w:val="false"/>
          <w:color w:val="000000"/>
          <w:sz w:val="28"/>
        </w:rPr>
        <w:t xml:space="preserve">      1. Қазақстан Республикасының Ұлттық қорын басқару жөнiндегi кеңес - Қазақстан Республикасының Ұлттық қорын тиiмдi пайдалану және оның қаржылық және өзге активтерге орналастыру жөнiндегi ұсынысты әзiрлейтiн Қазақстан Республикасының Президентi жанындағы консультациялық-кеңесшi орган. </w:t>
      </w:r>
      <w:r>
        <w:br/>
      </w:r>
      <w:r>
        <w:rPr>
          <w:rFonts w:ascii="Times New Roman"/>
          <w:b w:val="false"/>
          <w:i w:val="false"/>
          <w:color w:val="000000"/>
          <w:sz w:val="28"/>
        </w:rPr>
        <w:t xml:space="preserve">
      2. Қазақстан Республикасының Ұлттық қорын басқару жөнiндегi кеңестiң қызметтерi: </w:t>
      </w:r>
      <w:r>
        <w:br/>
      </w:r>
      <w:r>
        <w:rPr>
          <w:rFonts w:ascii="Times New Roman"/>
          <w:b w:val="false"/>
          <w:i w:val="false"/>
          <w:color w:val="000000"/>
          <w:sz w:val="28"/>
        </w:rPr>
        <w:t xml:space="preserve">
      Қазақстан Республикасының Ұлттық қорын құру мен пайдаланудың тиiмдiлiгiн арттыру жөнiндегi ұсыныстарды әзiрлеу; </w:t>
      </w:r>
      <w:r>
        <w:br/>
      </w:r>
      <w:r>
        <w:rPr>
          <w:rFonts w:ascii="Times New Roman"/>
          <w:b w:val="false"/>
          <w:i w:val="false"/>
          <w:color w:val="000000"/>
          <w:sz w:val="28"/>
        </w:rPr>
        <w:t xml:space="preserve">
      Қазақстан Республикасының Ұлттық қорын пайдаланудың көлемдерi мен бағыттары жөнiндегi ұсыныстарды қарау және мақұлдау; </w:t>
      </w:r>
      <w:r>
        <w:br/>
      </w:r>
      <w:r>
        <w:rPr>
          <w:rFonts w:ascii="Times New Roman"/>
          <w:b w:val="false"/>
          <w:i w:val="false"/>
          <w:color w:val="000000"/>
          <w:sz w:val="28"/>
        </w:rPr>
        <w:t xml:space="preserve">
      Қазақстан Республикасының Ұлттық қорын орналастыру үшiн рұқсат етiлген қаржы және өзге активтерiнiң тiзбесi жөнiнде ұсыныстар әзiрлеу болып табылады. </w:t>
      </w:r>
      <w:r>
        <w:br/>
      </w:r>
      <w:r>
        <w:rPr>
          <w:rFonts w:ascii="Times New Roman"/>
          <w:b w:val="false"/>
          <w:i w:val="false"/>
          <w:color w:val="000000"/>
          <w:sz w:val="28"/>
        </w:rPr>
        <w:t xml:space="preserve">
      3. Қазақстан Республикасының Ұлттық қорын басқару жөнiндегi кеңестi құру, оның құрамы туралы шешiмдi және ол туралы ереженi Қазақстан Республикасының Президентi бекiтедi. </w:t>
      </w:r>
    </w:p>
    <w:p>
      <w:pPr>
        <w:spacing w:after="0"/>
        <w:ind w:left="0"/>
        <w:jc w:val="both"/>
      </w:pPr>
      <w:r>
        <w:rPr>
          <w:rFonts w:ascii="Times New Roman"/>
          <w:b/>
          <w:i w:val="false"/>
          <w:color w:val="000000"/>
          <w:sz w:val="28"/>
        </w:rPr>
        <w:t xml:space="preserve">      5-тарау. Бiрыңғай бюджет жiктемесi </w:t>
      </w:r>
    </w:p>
    <w:p>
      <w:pPr>
        <w:spacing w:after="0"/>
        <w:ind w:left="0"/>
        <w:jc w:val="both"/>
      </w:pPr>
      <w:r>
        <w:rPr>
          <w:rFonts w:ascii="Times New Roman"/>
          <w:b/>
          <w:i w:val="false"/>
          <w:color w:val="000000"/>
          <w:sz w:val="28"/>
        </w:rPr>
        <w:t xml:space="preserve">      28-бап. Бiрыңғай бюджет жіктемесiнiң анықтамасы </w:t>
      </w:r>
    </w:p>
    <w:p>
      <w:pPr>
        <w:spacing w:after="0"/>
        <w:ind w:left="0"/>
        <w:jc w:val="both"/>
      </w:pPr>
      <w:r>
        <w:rPr>
          <w:rFonts w:ascii="Times New Roman"/>
          <w:b w:val="false"/>
          <w:i w:val="false"/>
          <w:color w:val="000000"/>
          <w:sz w:val="28"/>
        </w:rPr>
        <w:t xml:space="preserve">      1. Бiрыңғай бюджет жiктемесi жiктеме объектiлерiне топтамалық кодтар бере отырып, түсiмдер мен бюджет шығыстарын атқарымдық, ведомстволық және экономикалық сипаттамалар бойынша топтастыру болып табылады. Бiрыңғай бюджет жiктемесi Қазақстан Республикасы бюджет жүйесiнiң барлық деңгейдегi бюджеттерi көрсеткiштерiнiң салыстырымдылығын қамтамасыз етедi. </w:t>
      </w:r>
      <w:r>
        <w:br/>
      </w:r>
      <w:r>
        <w:rPr>
          <w:rFonts w:ascii="Times New Roman"/>
          <w:b w:val="false"/>
          <w:i w:val="false"/>
          <w:color w:val="000000"/>
          <w:sz w:val="28"/>
        </w:rPr>
        <w:t xml:space="preserve">
      2. Бюджет процесi бiрыңғай бюджет жiктемесi негізінде жүзеге асырылады. </w:t>
      </w:r>
      <w:r>
        <w:br/>
      </w:r>
      <w:r>
        <w:rPr>
          <w:rFonts w:ascii="Times New Roman"/>
          <w:b w:val="false"/>
          <w:i w:val="false"/>
          <w:color w:val="000000"/>
          <w:sz w:val="28"/>
        </w:rPr>
        <w:t xml:space="preserve">
      3. Бiрыңғай бюджет жүктемесi бiртұтас және бюджеттердiң барлық деңгейлерi үшiн мiндеттi болып табылады. </w:t>
      </w:r>
      <w:r>
        <w:br/>
      </w:r>
      <w:r>
        <w:rPr>
          <w:rFonts w:ascii="Times New Roman"/>
          <w:b w:val="false"/>
          <w:i w:val="false"/>
          <w:color w:val="000000"/>
          <w:sz w:val="28"/>
        </w:rPr>
        <w:t xml:space="preserve">
      4. Бiрыңғай бюджет жiктемесi заң актiлерiнiң, Президент жарлықтарының, Қазақстан Республикасы Үкiметi қаулыларының негiзiнде жасалады. </w:t>
      </w:r>
      <w:r>
        <w:br/>
      </w:r>
      <w:r>
        <w:rPr>
          <w:rFonts w:ascii="Times New Roman"/>
          <w:b w:val="false"/>
          <w:i w:val="false"/>
          <w:color w:val="000000"/>
          <w:sz w:val="28"/>
        </w:rPr>
        <w:t xml:space="preserve">
      5. Бiрыңғай бюджет жiктемесiн бюджеттiк жоспарлау жөніндегi орталық уәкiлеттi орган жасайды және Қазақстан Республикасының Үкiметi бекiтедi. </w:t>
      </w:r>
    </w:p>
    <w:p>
      <w:pPr>
        <w:spacing w:after="0"/>
        <w:ind w:left="0"/>
        <w:jc w:val="both"/>
      </w:pPr>
      <w:r>
        <w:rPr>
          <w:rFonts w:ascii="Times New Roman"/>
          <w:b/>
          <w:i w:val="false"/>
          <w:color w:val="000000"/>
          <w:sz w:val="28"/>
        </w:rPr>
        <w:t xml:space="preserve">      29-бап. Бiрыңғай бюджет жiктемесiнiң құрамы </w:t>
      </w:r>
    </w:p>
    <w:p>
      <w:pPr>
        <w:spacing w:after="0"/>
        <w:ind w:left="0"/>
        <w:jc w:val="both"/>
      </w:pPr>
      <w:r>
        <w:rPr>
          <w:rFonts w:ascii="Times New Roman"/>
          <w:b w:val="false"/>
          <w:i w:val="false"/>
          <w:color w:val="000000"/>
          <w:sz w:val="28"/>
        </w:rPr>
        <w:t xml:space="preserve">      Бiрыңғай бюджет жiктемесi: </w:t>
      </w:r>
      <w:r>
        <w:br/>
      </w:r>
      <w:r>
        <w:rPr>
          <w:rFonts w:ascii="Times New Roman"/>
          <w:b w:val="false"/>
          <w:i w:val="false"/>
          <w:color w:val="000000"/>
          <w:sz w:val="28"/>
        </w:rPr>
        <w:t xml:space="preserve">
      бюджет түсiмдерiнiң жiктемесiн; </w:t>
      </w:r>
      <w:r>
        <w:br/>
      </w:r>
      <w:r>
        <w:rPr>
          <w:rFonts w:ascii="Times New Roman"/>
          <w:b w:val="false"/>
          <w:i w:val="false"/>
          <w:color w:val="000000"/>
          <w:sz w:val="28"/>
        </w:rPr>
        <w:t xml:space="preserve">
      бюджет шығыстарының атқарымдық жiктемесiн; </w:t>
      </w:r>
      <w:r>
        <w:br/>
      </w:r>
      <w:r>
        <w:rPr>
          <w:rFonts w:ascii="Times New Roman"/>
          <w:b w:val="false"/>
          <w:i w:val="false"/>
          <w:color w:val="000000"/>
          <w:sz w:val="28"/>
        </w:rPr>
        <w:t xml:space="preserve">
      бюджет шығыстарының экономикалық жiктемесiн қамтиды. </w:t>
      </w:r>
    </w:p>
    <w:p>
      <w:pPr>
        <w:spacing w:after="0"/>
        <w:ind w:left="0"/>
        <w:jc w:val="both"/>
      </w:pPr>
      <w:r>
        <w:rPr>
          <w:rFonts w:ascii="Times New Roman"/>
          <w:b/>
          <w:i w:val="false"/>
          <w:color w:val="000000"/>
          <w:sz w:val="28"/>
        </w:rPr>
        <w:t xml:space="preserve">      30-бап. Бюджет түсiмдерінің жiктемесi </w:t>
      </w:r>
    </w:p>
    <w:p>
      <w:pPr>
        <w:spacing w:after="0"/>
        <w:ind w:left="0"/>
        <w:jc w:val="both"/>
      </w:pPr>
      <w:r>
        <w:rPr>
          <w:rFonts w:ascii="Times New Roman"/>
          <w:b w:val="false"/>
          <w:i w:val="false"/>
          <w:color w:val="000000"/>
          <w:sz w:val="28"/>
        </w:rPr>
        <w:t xml:space="preserve">      1. Бюджет түсiмдерiнiң жiктемесi Қазақстан Республикасының бюджет заңдарына негiзделген белгiлi бiр сипаттама бойынша Қазақстан Республикасының барлық деңгейдегi бюджеттерiнiң түсiмдерiн топтау болып табылады. </w:t>
      </w:r>
      <w:r>
        <w:br/>
      </w:r>
      <w:r>
        <w:rPr>
          <w:rFonts w:ascii="Times New Roman"/>
          <w:b w:val="false"/>
          <w:i w:val="false"/>
          <w:color w:val="000000"/>
          <w:sz w:val="28"/>
        </w:rPr>
        <w:t xml:space="preserve">
      2. Бюджет түсiмдерi жiктемесiн топтау санаттан, сыныптан, кiшi сыныптан және өзiне тән өзгешелiктен тұрады. </w:t>
      </w:r>
      <w:r>
        <w:br/>
      </w:r>
      <w:r>
        <w:rPr>
          <w:rFonts w:ascii="Times New Roman"/>
          <w:b w:val="false"/>
          <w:i w:val="false"/>
          <w:color w:val="000000"/>
          <w:sz w:val="28"/>
        </w:rPr>
        <w:t xml:space="preserve">
      Санаттар түсiмдердi экономикалық белгiлер бойынша топтау болып табылады. </w:t>
      </w:r>
      <w:r>
        <w:br/>
      </w:r>
      <w:r>
        <w:rPr>
          <w:rFonts w:ascii="Times New Roman"/>
          <w:b w:val="false"/>
          <w:i w:val="false"/>
          <w:color w:val="000000"/>
          <w:sz w:val="28"/>
        </w:rPr>
        <w:t xml:space="preserve">
      Сыныптар мен кіші сыныптар түсімдерді олардың көздері мен түрлері бойынша топтастырады. </w:t>
      </w:r>
      <w:r>
        <w:br/>
      </w:r>
      <w:r>
        <w:rPr>
          <w:rFonts w:ascii="Times New Roman"/>
          <w:b w:val="false"/>
          <w:i w:val="false"/>
          <w:color w:val="000000"/>
          <w:sz w:val="28"/>
        </w:rPr>
        <w:t xml:space="preserve">
      Өзiне тән өзгешелiк төлем немесе бюджетке түсетін түсiм түрiн айқындайды. </w:t>
      </w:r>
    </w:p>
    <w:p>
      <w:pPr>
        <w:spacing w:after="0"/>
        <w:ind w:left="0"/>
        <w:jc w:val="both"/>
      </w:pPr>
      <w:r>
        <w:rPr>
          <w:rFonts w:ascii="Times New Roman"/>
          <w:b/>
          <w:i w:val="false"/>
          <w:color w:val="000000"/>
          <w:sz w:val="28"/>
        </w:rPr>
        <w:t xml:space="preserve">      31-бап. Бюджет шығыстарының атқарымдық жiктемесi </w:t>
      </w:r>
    </w:p>
    <w:p>
      <w:pPr>
        <w:spacing w:after="0"/>
        <w:ind w:left="0"/>
        <w:jc w:val="both"/>
      </w:pPr>
      <w:r>
        <w:rPr>
          <w:rFonts w:ascii="Times New Roman"/>
          <w:b w:val="false"/>
          <w:i w:val="false"/>
          <w:color w:val="000000"/>
          <w:sz w:val="28"/>
        </w:rPr>
        <w:t xml:space="preserve">      1. Бюджет шығыстарының атқарымдық жiктемесi мемлекет қызметтерiнiң орындалуын, республикада мемлекеттiк саясатты iске асыруды бейнелейтiн атқарымдық және ведомстволық белгiлер бойынша бюджет қаражатының жұмсалу бағытын белгiлейтiн барлық деңгейдегi бюджеттер шығыстарын топтастыру болып табылады. </w:t>
      </w:r>
      <w:r>
        <w:br/>
      </w:r>
      <w:r>
        <w:rPr>
          <w:rFonts w:ascii="Times New Roman"/>
          <w:b w:val="false"/>
          <w:i w:val="false"/>
          <w:color w:val="000000"/>
          <w:sz w:val="28"/>
        </w:rPr>
        <w:t xml:space="preserve">
      2. Бюджет шығыстарының атқарымдық жiктемесiнiң тобы атқарымдық топтардан, атқарымдық кiшi топтардан, бюджет бағдарламаларының, бағдарламалар мен кiшi бағдарламалардың әкiмшiлерiнен тұрады. </w:t>
      </w:r>
      <w:r>
        <w:br/>
      </w:r>
      <w:r>
        <w:rPr>
          <w:rFonts w:ascii="Times New Roman"/>
          <w:b w:val="false"/>
          <w:i w:val="false"/>
          <w:color w:val="000000"/>
          <w:sz w:val="28"/>
        </w:rPr>
        <w:t xml:space="preserve">
      3. Атқарымдық топ - салалық белгiлер мен атқарымдық бағыт бойынша бюджет шығыстарын бiрiктiру. </w:t>
      </w:r>
      <w:r>
        <w:br/>
      </w:r>
      <w:r>
        <w:rPr>
          <w:rFonts w:ascii="Times New Roman"/>
          <w:b w:val="false"/>
          <w:i w:val="false"/>
          <w:color w:val="000000"/>
          <w:sz w:val="28"/>
        </w:rPr>
        <w:t xml:space="preserve">
      Атқарымдық кiшi топ атқарымдық топ iшiнiң бюджет қаражатының жұмсалу бағытын нақтылайды. </w:t>
      </w:r>
      <w:r>
        <w:br/>
      </w:r>
      <w:r>
        <w:rPr>
          <w:rFonts w:ascii="Times New Roman"/>
          <w:b w:val="false"/>
          <w:i w:val="false"/>
          <w:color w:val="000000"/>
          <w:sz w:val="28"/>
        </w:rPr>
        <w:t xml:space="preserve">
      4. Бюджет бағдарламаларының әкiмшiлерi бойынша бюджет бағдарламаларының шығыстарын топтастыру болып табылатын бюджет шығыстарының ведомстволық жiктемесi бюджет шығыстарының атқарымдық жiктемесi қалыптастырылуы мүмкiн. </w:t>
      </w:r>
      <w:r>
        <w:br/>
      </w:r>
      <w:r>
        <w:rPr>
          <w:rFonts w:ascii="Times New Roman"/>
          <w:b w:val="false"/>
          <w:i w:val="false"/>
          <w:color w:val="000000"/>
          <w:sz w:val="28"/>
        </w:rPr>
        <w:t xml:space="preserve">
      5. Ведомстволық жiктеме бюджет бағдарламаларының, атқарымдық топтар мен бюджет бағдарламаларының (кiшi бағдарламаларының) әкiмшiлерiнен тұрады. </w:t>
      </w:r>
    </w:p>
    <w:p>
      <w:pPr>
        <w:spacing w:after="0"/>
        <w:ind w:left="0"/>
        <w:jc w:val="both"/>
      </w:pPr>
      <w:r>
        <w:rPr>
          <w:rFonts w:ascii="Times New Roman"/>
          <w:b/>
          <w:i w:val="false"/>
          <w:color w:val="000000"/>
          <w:sz w:val="28"/>
        </w:rPr>
        <w:t xml:space="preserve">      32-бап. Бюджет бағдарламалары әкiмшісінiң анықтамасы </w:t>
      </w:r>
    </w:p>
    <w:p>
      <w:pPr>
        <w:spacing w:after="0"/>
        <w:ind w:left="0"/>
        <w:jc w:val="both"/>
      </w:pPr>
      <w:r>
        <w:rPr>
          <w:rFonts w:ascii="Times New Roman"/>
          <w:b w:val="false"/>
          <w:i w:val="false"/>
          <w:color w:val="000000"/>
          <w:sz w:val="28"/>
        </w:rPr>
        <w:t xml:space="preserve">      1. Бюджет бағдарламаларының әкiмшiсi - бюджет бағдарламаларын жоспарлауға, негiздеу мен iске асыруға жауапты мемлекеттiк орган. </w:t>
      </w:r>
      <w:r>
        <w:br/>
      </w:r>
      <w:r>
        <w:rPr>
          <w:rFonts w:ascii="Times New Roman"/>
          <w:b w:val="false"/>
          <w:i w:val="false"/>
          <w:color w:val="000000"/>
          <w:sz w:val="28"/>
        </w:rPr>
        <w:t xml:space="preserve">
      Бюджет бағдарламаларының әкiмшiсi өзiне жүктелген қызметтер мен өкiлеттіктерге сәйкес белгiленедi. </w:t>
      </w:r>
      <w:r>
        <w:br/>
      </w:r>
      <w:r>
        <w:rPr>
          <w:rFonts w:ascii="Times New Roman"/>
          <w:b w:val="false"/>
          <w:i w:val="false"/>
          <w:color w:val="000000"/>
          <w:sz w:val="28"/>
        </w:rPr>
        <w:t xml:space="preserve">
      2. Бюджет бағдарламаларының әкiмшiсi бюджет қаражатын бюджет бағдарламаларының мақсаттары мен мiндеттерiне сәйкес бекiтiлген (нақтыланған, түзетiлген) бюджет шегiнде дербес пайдаланады, олардың тиімді, нәтижелi және мақсатты пайдаланылуына жауап бередi. </w:t>
      </w:r>
      <w:r>
        <w:br/>
      </w:r>
      <w:r>
        <w:rPr>
          <w:rFonts w:ascii="Times New Roman"/>
          <w:b w:val="false"/>
          <w:i w:val="false"/>
          <w:color w:val="000000"/>
          <w:sz w:val="28"/>
        </w:rPr>
        <w:t xml:space="preserve">
      3. Мемлекеттiк органдардың құрылымдық және аумақтық бөлiмшелерi бюджет бағдарламаларының әкiмшiлерi бола алмайды. </w:t>
      </w:r>
    </w:p>
    <w:p>
      <w:pPr>
        <w:spacing w:after="0"/>
        <w:ind w:left="0"/>
        <w:jc w:val="both"/>
      </w:pPr>
      <w:r>
        <w:rPr>
          <w:rFonts w:ascii="Times New Roman"/>
          <w:b/>
          <w:i w:val="false"/>
          <w:color w:val="000000"/>
          <w:sz w:val="28"/>
        </w:rPr>
        <w:t xml:space="preserve">      33-бап. Республикалық бюджет бағдарламаларының әкiмшiлерi </w:t>
      </w:r>
    </w:p>
    <w:p>
      <w:pPr>
        <w:spacing w:after="0"/>
        <w:ind w:left="0"/>
        <w:jc w:val="both"/>
      </w:pPr>
      <w:r>
        <w:rPr>
          <w:rFonts w:ascii="Times New Roman"/>
          <w:b w:val="false"/>
          <w:i w:val="false"/>
          <w:color w:val="000000"/>
          <w:sz w:val="28"/>
        </w:rPr>
        <w:t xml:space="preserve">      Орталық атқарушы және өзге де орталық мемлекеттiк органдар республикалық бюджет бағдарламаларының әкiмшiлерi болып табылады. </w:t>
      </w:r>
    </w:p>
    <w:p>
      <w:pPr>
        <w:spacing w:after="0"/>
        <w:ind w:left="0"/>
        <w:jc w:val="both"/>
      </w:pPr>
      <w:r>
        <w:rPr>
          <w:rFonts w:ascii="Times New Roman"/>
          <w:b/>
          <w:i w:val="false"/>
          <w:color w:val="000000"/>
          <w:sz w:val="28"/>
        </w:rPr>
        <w:t xml:space="preserve">      34-бап. Жергілiктi бюджет бағдарламаларының әкiмшiлерi </w:t>
      </w:r>
    </w:p>
    <w:p>
      <w:pPr>
        <w:spacing w:after="0"/>
        <w:ind w:left="0"/>
        <w:jc w:val="both"/>
      </w:pPr>
      <w:r>
        <w:rPr>
          <w:rFonts w:ascii="Times New Roman"/>
          <w:b w:val="false"/>
          <w:i w:val="false"/>
          <w:color w:val="000000"/>
          <w:sz w:val="28"/>
        </w:rPr>
        <w:t xml:space="preserve">      1. Жергілiкті бюджет бағдарламаларының әкiмшiлерi Қазақстан Республикасының Үкiмет бекiтетiн жергiлiктi мемлекеттiк басқарудың үлгі құрылымы негiзге алына отырып белгiленедi. </w:t>
      </w:r>
      <w:r>
        <w:br/>
      </w:r>
      <w:r>
        <w:rPr>
          <w:rFonts w:ascii="Times New Roman"/>
          <w:b w:val="false"/>
          <w:i w:val="false"/>
          <w:color w:val="000000"/>
          <w:sz w:val="28"/>
        </w:rPr>
        <w:t xml:space="preserve">
      2. Жергiлiктi мемлекеттiк басқарудың жекелеген қызметтерiн жүзеге асыруға облыс, республикалық маңызы бар қала, астана әкiмдiгi уәкiлеттiк берген, облыс бюджетiнен, республикалық маңызы бар қала, астана, әкiмнiң аппараты және облыс, республикалық маңызы бap қала, астана мәслихаты бюджетiнен қаржыландырылатын атқарушы органдар облыстық бюджет бағдарламаларының, республикалық маңызы бар қалалар, астана бюджет бағдарламаларының әкiмшiлерi болып табылады. </w:t>
      </w:r>
      <w:r>
        <w:br/>
      </w:r>
      <w:r>
        <w:rPr>
          <w:rFonts w:ascii="Times New Roman"/>
          <w:b w:val="false"/>
          <w:i w:val="false"/>
          <w:color w:val="000000"/>
          <w:sz w:val="28"/>
        </w:rPr>
        <w:t xml:space="preserve">
      3. Жергілiктi мемлекеттiк басқарудың жекелеген қызметтерiн жүзеге асыруға аудан (облыстық маңызы бар қала) әкiмi уәкiлеттiк берген, аудан (облыстық маңызы бар қала), әкiм аппараты және аудан (облыстық маңызы бар қала) мәслихаты бюджетiнен қаржыландырылатын атқарушы органдар аудандық (қалалық бюджет бағдарламаларының әкiмшiлерi болып табылады. </w:t>
      </w:r>
      <w:r>
        <w:br/>
      </w:r>
      <w:r>
        <w:rPr>
          <w:rFonts w:ascii="Times New Roman"/>
          <w:b w:val="false"/>
          <w:i w:val="false"/>
          <w:color w:val="000000"/>
          <w:sz w:val="28"/>
        </w:rPr>
        <w:t xml:space="preserve">
      4. Осы әкiмшiлiк-аумақтық бiрлестiктер әкiмдерiнiң аппараттары қаладағы ауданның, аудандық маңызы бар қаланың, кенттiң, ауылдың (селоның), ауылдық (селолық) округтiң бюджет бағдарламаларының әкiмшiлерi болып табылады. </w:t>
      </w:r>
    </w:p>
    <w:p>
      <w:pPr>
        <w:spacing w:after="0"/>
        <w:ind w:left="0"/>
        <w:jc w:val="both"/>
      </w:pPr>
      <w:r>
        <w:rPr>
          <w:rFonts w:ascii="Times New Roman"/>
          <w:b/>
          <w:i w:val="false"/>
          <w:color w:val="000000"/>
          <w:sz w:val="28"/>
        </w:rPr>
        <w:t xml:space="preserve">      35-бап. Бюджет бағдарламаларының анықтамасы </w:t>
      </w:r>
    </w:p>
    <w:p>
      <w:pPr>
        <w:spacing w:after="0"/>
        <w:ind w:left="0"/>
        <w:jc w:val="both"/>
      </w:pPr>
      <w:r>
        <w:rPr>
          <w:rFonts w:ascii="Times New Roman"/>
          <w:b w:val="false"/>
          <w:i w:val="false"/>
          <w:color w:val="000000"/>
          <w:sz w:val="28"/>
        </w:rPr>
        <w:t xml:space="preserve">      1. Бюджет бағдарламасы - мемлекеттік басқару қызметтерi мен мемлекеттiк саясатты iске асыру жөнiндегi бюджет шығыстары. </w:t>
      </w:r>
      <w:r>
        <w:br/>
      </w:r>
      <w:r>
        <w:rPr>
          <w:rFonts w:ascii="Times New Roman"/>
          <w:b w:val="false"/>
          <w:i w:val="false"/>
          <w:color w:val="000000"/>
          <w:sz w:val="28"/>
        </w:rPr>
        <w:t xml:space="preserve">
      2. Бюджет бағдарламасы бюджет бағдарламасы шеңберiндегi бюджет шығыстарының бағыттарын нақтылайтын кiшi бағдарламаларға бөлінуi мүмкін. </w:t>
      </w:r>
      <w:r>
        <w:br/>
      </w:r>
      <w:r>
        <w:rPr>
          <w:rFonts w:ascii="Times New Roman"/>
          <w:b w:val="false"/>
          <w:i w:val="false"/>
          <w:color w:val="000000"/>
          <w:sz w:val="28"/>
        </w:rPr>
        <w:t xml:space="preserve">
      3. Бюджет бағдарламасының өз мақсаты мен мiндеттерi болуы тиiс. </w:t>
      </w:r>
      <w:r>
        <w:br/>
      </w:r>
      <w:r>
        <w:rPr>
          <w:rFonts w:ascii="Times New Roman"/>
          <w:b w:val="false"/>
          <w:i w:val="false"/>
          <w:color w:val="000000"/>
          <w:sz w:val="28"/>
        </w:rPr>
        <w:t xml:space="preserve">
      Бағдарламаның мақсаты бюджет бағдарламасын орындау кезiнде қол жетуге тиiстi белгiлi бiр түпкi нәтиже болып табылады. Бюджет бағдарламасының мақсаты дәл, нақтылы және қол жетерлiк болуы тиiс. </w:t>
      </w:r>
      <w:r>
        <w:br/>
      </w:r>
      <w:r>
        <w:rPr>
          <w:rFonts w:ascii="Times New Roman"/>
          <w:b w:val="false"/>
          <w:i w:val="false"/>
          <w:color w:val="000000"/>
          <w:sz w:val="28"/>
        </w:rPr>
        <w:t xml:space="preserve">
      Бюджет бағдарламасының мақсаты жекелеген мiндеттерге бөлiнедi, олар бюджет бағдарламасы мақсатына жетудiң жолдары болып табылады. </w:t>
      </w:r>
      <w:r>
        <w:br/>
      </w:r>
      <w:r>
        <w:rPr>
          <w:rFonts w:ascii="Times New Roman"/>
          <w:b w:val="false"/>
          <w:i w:val="false"/>
          <w:color w:val="000000"/>
          <w:sz w:val="28"/>
        </w:rPr>
        <w:t xml:space="preserve">
      4. Бюджет бағдарламасының атауы мен мазмұны заң актiлерiнде көзделген мемлекеттiк қызметтердi, сондай-ақ дамудың мемлекеттiк, салалық (секторлық) бағдарламаларымен белгiленген елдi әлеуметтiк-экономикалық дамыту мақсаттарын көрсетуге тиiс. </w:t>
      </w:r>
    </w:p>
    <w:p>
      <w:pPr>
        <w:spacing w:after="0"/>
        <w:ind w:left="0"/>
        <w:jc w:val="both"/>
      </w:pPr>
      <w:r>
        <w:rPr>
          <w:rFonts w:ascii="Times New Roman"/>
          <w:b/>
          <w:i w:val="false"/>
          <w:color w:val="000000"/>
          <w:sz w:val="28"/>
        </w:rPr>
        <w:t xml:space="preserve">      36-бап. Бюджет бағдарламаларының түрлерi </w:t>
      </w:r>
    </w:p>
    <w:p>
      <w:pPr>
        <w:spacing w:after="0"/>
        <w:ind w:left="0"/>
        <w:jc w:val="both"/>
      </w:pPr>
      <w:r>
        <w:rPr>
          <w:rFonts w:ascii="Times New Roman"/>
          <w:b w:val="false"/>
          <w:i w:val="false"/>
          <w:color w:val="000000"/>
          <w:sz w:val="28"/>
        </w:rPr>
        <w:t xml:space="preserve">      1. Экономикалық нәтижелерге байланысты бюджет бағдарламалары: </w:t>
      </w:r>
      <w:r>
        <w:br/>
      </w:r>
      <w:r>
        <w:rPr>
          <w:rFonts w:ascii="Times New Roman"/>
          <w:b w:val="false"/>
          <w:i w:val="false"/>
          <w:color w:val="000000"/>
          <w:sz w:val="28"/>
        </w:rPr>
        <w:t xml:space="preserve">
      тұрақты сипаты бар немесе дамудың бюджет бағдарламаларына қатыссыз бiржолғы шараларды өткiзудi көздейтiн заң актiлерiне сәйкес мемлекеттiк басқару қызметтерi мен мемлекет мiндеттемелерi орындалуын қамтамасыз етуге бағытталған ағымдағы бюджет бағдарламаларына; </w:t>
      </w:r>
      <w:r>
        <w:br/>
      </w:r>
      <w:r>
        <w:rPr>
          <w:rFonts w:ascii="Times New Roman"/>
          <w:b w:val="false"/>
          <w:i w:val="false"/>
          <w:color w:val="000000"/>
          <w:sz w:val="28"/>
        </w:rPr>
        <w:t xml:space="preserve">
      бюджет инвестицияларын жүзеге асыруға бағытталған дамудың бюджет бағдарламаларына бөлiнедi. </w:t>
      </w:r>
      <w:r>
        <w:br/>
      </w:r>
      <w:r>
        <w:rPr>
          <w:rFonts w:ascii="Times New Roman"/>
          <w:b w:val="false"/>
          <w:i w:val="false"/>
          <w:color w:val="000000"/>
          <w:sz w:val="28"/>
        </w:rPr>
        <w:t xml:space="preserve">
      2. Белгiлi бiр қызметтердi атқаратын мемлекеттiк басқару деңгейiне байланысты бюджет бағдарламалары: </w:t>
      </w:r>
      <w:r>
        <w:br/>
      </w:r>
      <w:r>
        <w:rPr>
          <w:rFonts w:ascii="Times New Roman"/>
          <w:b w:val="false"/>
          <w:i w:val="false"/>
          <w:color w:val="000000"/>
          <w:sz w:val="28"/>
        </w:rPr>
        <w:t xml:space="preserve">
      республикалық бюджетте бекiтiлетiн республикалық бағдарламаларға; </w:t>
      </w:r>
      <w:r>
        <w:br/>
      </w:r>
      <w:r>
        <w:rPr>
          <w:rFonts w:ascii="Times New Roman"/>
          <w:b w:val="false"/>
          <w:i w:val="false"/>
          <w:color w:val="000000"/>
          <w:sz w:val="28"/>
        </w:rPr>
        <w:t xml:space="preserve">
      облыстық бюджетке, республикалық маңызы бар қала, астана бюджетiнде бекiтiлетiн облыстық, республикалық маңызы бар қалалар, астана бағдарламаларына; </w:t>
      </w:r>
      <w:r>
        <w:br/>
      </w:r>
      <w:r>
        <w:rPr>
          <w:rFonts w:ascii="Times New Roman"/>
          <w:b w:val="false"/>
          <w:i w:val="false"/>
          <w:color w:val="000000"/>
          <w:sz w:val="28"/>
        </w:rPr>
        <w:t xml:space="preserve">
      аудан (облыстық маңызы бар қала) бюджетiнде бекiтiлетiн аудандық (қалалық) бағдарламаларға; </w:t>
      </w:r>
      <w:r>
        <w:br/>
      </w:r>
      <w:r>
        <w:rPr>
          <w:rFonts w:ascii="Times New Roman"/>
          <w:b w:val="false"/>
          <w:i w:val="false"/>
          <w:color w:val="000000"/>
          <w:sz w:val="28"/>
        </w:rPr>
        <w:t xml:space="preserve">
      ауданның (облыстық маңызы бар қаланың) бюджетiнде, республикалық маңызы бар қаланың, астананың бюджетінде бекiтiлетiн қаладағы ауданның, аудандық маңызы бар қаланың, кенттiң, ауылдың (селоның), ауылдық (селолық) округтiң бюджет бағдарламаларына бөлiнедi. </w:t>
      </w:r>
      <w:r>
        <w:br/>
      </w:r>
      <w:r>
        <w:rPr>
          <w:rFonts w:ascii="Times New Roman"/>
          <w:b w:val="false"/>
          <w:i w:val="false"/>
          <w:color w:val="000000"/>
          <w:sz w:val="28"/>
        </w:rPr>
        <w:t xml:space="preserve">
      Облыстық (республикалық маңызы бар қалалар, астана), аудандық (қалалық), сондай-ақ республикалық маңызы бар қаладағы (астанадағы) ауданның, аудандық маңызы бар қаланың, кенттiң, ауылдың (селоның), ауылдық (селолық) округтiң бюджеттiк бағдарламалары жергілiктi бюджет бағдарламалары болып табылады. </w:t>
      </w:r>
      <w:r>
        <w:br/>
      </w:r>
      <w:r>
        <w:rPr>
          <w:rFonts w:ascii="Times New Roman"/>
          <w:b w:val="false"/>
          <w:i w:val="false"/>
          <w:color w:val="000000"/>
          <w:sz w:val="28"/>
        </w:rPr>
        <w:t xml:space="preserve">
      3. Iске асыру әдiсiне байланысты бюджет бағдарламалары: </w:t>
      </w:r>
      <w:r>
        <w:br/>
      </w:r>
      <w:r>
        <w:rPr>
          <w:rFonts w:ascii="Times New Roman"/>
          <w:b w:val="false"/>
          <w:i w:val="false"/>
          <w:color w:val="000000"/>
          <w:sz w:val="28"/>
        </w:rPr>
        <w:t xml:space="preserve">
      бiр әкiмшi iске асыратын жеке-дара бюджет бағдарламаларына; </w:t>
      </w:r>
      <w:r>
        <w:br/>
      </w:r>
      <w:r>
        <w:rPr>
          <w:rFonts w:ascii="Times New Roman"/>
          <w:b w:val="false"/>
          <w:i w:val="false"/>
          <w:color w:val="000000"/>
          <w:sz w:val="28"/>
        </w:rPr>
        <w:t xml:space="preserve">
      бюджет бағдарламаларының бiр әкiмшiсi бойынша бюджетте бекiтiлетiн және бюджет бағдарламаларының түрлi әкiмшiлерi арасында қаржы жылы iшiнде бөлiнуге тиiстi бөлiнетiн бюджет бағдарламаларына бөлiнедi. Мұндай бюджет бағдарламаларын бөлу Қазақстан Республикасы Үкiметiнiң қаулысымен немесе жергiлiктi атқарушы органның нормативтiк құқықтық актiсiмен белгiленедi. </w:t>
      </w:r>
    </w:p>
    <w:p>
      <w:pPr>
        <w:spacing w:after="0"/>
        <w:ind w:left="0"/>
        <w:jc w:val="both"/>
      </w:pPr>
      <w:r>
        <w:rPr>
          <w:rFonts w:ascii="Times New Roman"/>
          <w:b/>
          <w:i w:val="false"/>
          <w:color w:val="000000"/>
          <w:sz w:val="28"/>
        </w:rPr>
        <w:t xml:space="preserve">      37-бап. Бюджет бағдарламаларының тиiмдiлiгiн бағалау </w:t>
      </w:r>
    </w:p>
    <w:p>
      <w:pPr>
        <w:spacing w:after="0"/>
        <w:ind w:left="0"/>
        <w:jc w:val="both"/>
      </w:pPr>
      <w:r>
        <w:rPr>
          <w:rFonts w:ascii="Times New Roman"/>
          <w:b w:val="false"/>
          <w:i w:val="false"/>
          <w:color w:val="000000"/>
          <w:sz w:val="28"/>
        </w:rPr>
        <w:t xml:space="preserve">      1. Бюджет бағдарламаларының тиiмдiлiгiн бағалау - бюджет бағдарламаларын негiздеудi, олардың орындалу барысын, елдiң әлеуметтiк экономикалық жағдайына олардың ықпалын eceптeу және талдау, бюджет бағдарламаларының тиiмдiлiгi мен нәтижелiлiгiн арттыру жөнiнде ұсыныстар әзiрлеу. </w:t>
      </w:r>
      <w:r>
        <w:br/>
      </w:r>
      <w:r>
        <w:rPr>
          <w:rFonts w:ascii="Times New Roman"/>
          <w:b w:val="false"/>
          <w:i w:val="false"/>
          <w:color w:val="000000"/>
          <w:sz w:val="28"/>
        </w:rPr>
        <w:t xml:space="preserve">
      2. Бюджет бағдарламаларын бағалау үш сатыда: </w:t>
      </w:r>
      <w:r>
        <w:br/>
      </w:r>
      <w:r>
        <w:rPr>
          <w:rFonts w:ascii="Times New Roman"/>
          <w:b w:val="false"/>
          <w:i w:val="false"/>
          <w:color w:val="000000"/>
          <w:sz w:val="28"/>
        </w:rPr>
        <w:t xml:space="preserve">
      бюджет жобасын әзiрлеу кезiнде; </w:t>
      </w:r>
      <w:r>
        <w:br/>
      </w:r>
      <w:r>
        <w:rPr>
          <w:rFonts w:ascii="Times New Roman"/>
          <w:b w:val="false"/>
          <w:i w:val="false"/>
          <w:color w:val="000000"/>
          <w:sz w:val="28"/>
        </w:rPr>
        <w:t xml:space="preserve">
      бюджеттiң атқарылуы кезiнде; </w:t>
      </w:r>
      <w:r>
        <w:br/>
      </w:r>
      <w:r>
        <w:rPr>
          <w:rFonts w:ascii="Times New Roman"/>
          <w:b w:val="false"/>
          <w:i w:val="false"/>
          <w:color w:val="000000"/>
          <w:sz w:val="28"/>
        </w:rPr>
        <w:t xml:space="preserve">
      бюджеттiң атқарылуын бақылау кезiнде жүзеге асырылады. </w:t>
      </w:r>
      <w:r>
        <w:br/>
      </w:r>
      <w:r>
        <w:rPr>
          <w:rFonts w:ascii="Times New Roman"/>
          <w:b w:val="false"/>
          <w:i w:val="false"/>
          <w:color w:val="000000"/>
          <w:sz w:val="28"/>
        </w:rPr>
        <w:t xml:space="preserve">
      3. Бюджет бағдарламаларының тиiмдiлiгiн бағалау бюджеттiк өтiнiмдер, паспорттар, бюджет бағдарламасының iске асырылу барысы туралы есептер, бюджет бағдарламаларын қаржыландыру жоспарлары негiзiнде жүргiзiледi. </w:t>
      </w:r>
      <w:r>
        <w:br/>
      </w:r>
      <w:r>
        <w:rPr>
          <w:rFonts w:ascii="Times New Roman"/>
          <w:b w:val="false"/>
          <w:i w:val="false"/>
          <w:color w:val="000000"/>
          <w:sz w:val="28"/>
        </w:rPr>
        <w:t xml:space="preserve">
      4. Бюджет бағдарламаларының тиiмдiлiгiн бағалаудың тәртiбiн Қазақстан Республикасының Үкiметi белгiлейдi. </w:t>
      </w:r>
    </w:p>
    <w:p>
      <w:pPr>
        <w:spacing w:after="0"/>
        <w:ind w:left="0"/>
        <w:jc w:val="both"/>
      </w:pPr>
      <w:r>
        <w:rPr>
          <w:rFonts w:ascii="Times New Roman"/>
          <w:b/>
          <w:i w:val="false"/>
          <w:color w:val="000000"/>
          <w:sz w:val="28"/>
        </w:rPr>
        <w:t xml:space="preserve">      38-бап. Бюджет шығыстарының экономикалық жiктемесi </w:t>
      </w:r>
    </w:p>
    <w:p>
      <w:pPr>
        <w:spacing w:after="0"/>
        <w:ind w:left="0"/>
        <w:jc w:val="both"/>
      </w:pPr>
      <w:r>
        <w:rPr>
          <w:rFonts w:ascii="Times New Roman"/>
          <w:b w:val="false"/>
          <w:i w:val="false"/>
          <w:color w:val="000000"/>
          <w:sz w:val="28"/>
        </w:rPr>
        <w:t xml:space="preserve">      1. Бюджет бағдарламаларын iске асыру үшiн мемлекеттік мекемелер жүзеге асыратын операцияларды бейнелейтiн экономикалық сипаттама бойынша бюджет шығыстарын топтастыру бюджет шығыстарының экономикалық жiктемесi болып табылады. </w:t>
      </w:r>
      <w:r>
        <w:br/>
      </w:r>
      <w:r>
        <w:rPr>
          <w:rFonts w:ascii="Times New Roman"/>
          <w:b w:val="false"/>
          <w:i w:val="false"/>
          <w:color w:val="000000"/>
          <w:sz w:val="28"/>
        </w:rPr>
        <w:t xml:space="preserve">
      2. Бюджет шығыстары экономикалық жiктемесiн топтастыру санаттан, сыныптан, кiшi сыныптан және өзiндiк өзгешелiктен тұрады. </w:t>
      </w:r>
      <w:r>
        <w:br/>
      </w:r>
      <w:r>
        <w:rPr>
          <w:rFonts w:ascii="Times New Roman"/>
          <w:b w:val="false"/>
          <w:i w:val="false"/>
          <w:color w:val="000000"/>
          <w:sz w:val="28"/>
        </w:rPr>
        <w:t xml:space="preserve">
      Санат экономикалық белгiлер бойынша шығыстарды топтастырады. </w:t>
      </w:r>
      <w:r>
        <w:br/>
      </w:r>
      <w:r>
        <w:rPr>
          <w:rFonts w:ascii="Times New Roman"/>
          <w:b w:val="false"/>
          <w:i w:val="false"/>
          <w:color w:val="000000"/>
          <w:sz w:val="28"/>
        </w:rPr>
        <w:t xml:space="preserve">
      Сынып пен кiшi сынып мемлекеттiк мекемелер жүргiзетiн операциялардың негiзгi түрлерi бойынша шығыстарды топтастырады. </w:t>
      </w:r>
      <w:r>
        <w:br/>
      </w:r>
      <w:r>
        <w:rPr>
          <w:rFonts w:ascii="Times New Roman"/>
          <w:b w:val="false"/>
          <w:i w:val="false"/>
          <w:color w:val="000000"/>
          <w:sz w:val="28"/>
        </w:rPr>
        <w:t xml:space="preserve">
      Өзiндiк өзгешелiк бюджет бағдарламасын iске асыру үшiн мемлекеттiк мекеме жүргiзетiн операцияның түрiн белгiлейдi. </w:t>
      </w:r>
    </w:p>
    <w:p>
      <w:pPr>
        <w:spacing w:after="0"/>
        <w:ind w:left="0"/>
        <w:jc w:val="both"/>
      </w:pPr>
      <w:r>
        <w:rPr>
          <w:rFonts w:ascii="Times New Roman"/>
          <w:b/>
          <w:i w:val="false"/>
          <w:color w:val="000000"/>
          <w:sz w:val="28"/>
        </w:rPr>
        <w:t xml:space="preserve">      2-бөлiм. Бюджетаралық қатынастар және бюджет деңгейлері арасындағы түсімдер мен шығыстарды бөлу </w:t>
      </w:r>
    </w:p>
    <w:p>
      <w:pPr>
        <w:spacing w:after="0"/>
        <w:ind w:left="0"/>
        <w:jc w:val="both"/>
      </w:pPr>
      <w:r>
        <w:rPr>
          <w:rFonts w:ascii="Times New Roman"/>
          <w:b/>
          <w:i w:val="false"/>
          <w:color w:val="000000"/>
          <w:sz w:val="28"/>
        </w:rPr>
        <w:t xml:space="preserve">      6-тарау. Бюджетаралық қатынастар </w:t>
      </w:r>
    </w:p>
    <w:p>
      <w:pPr>
        <w:spacing w:after="0"/>
        <w:ind w:left="0"/>
        <w:jc w:val="both"/>
      </w:pPr>
      <w:r>
        <w:rPr>
          <w:rFonts w:ascii="Times New Roman"/>
          <w:b/>
          <w:i w:val="false"/>
          <w:color w:val="000000"/>
          <w:sz w:val="28"/>
        </w:rPr>
        <w:t xml:space="preserve">      39-бап. Бюджетаралық қатынастар туралы жалпы ережелер </w:t>
      </w:r>
    </w:p>
    <w:p>
      <w:pPr>
        <w:spacing w:after="0"/>
        <w:ind w:left="0"/>
        <w:jc w:val="both"/>
      </w:pPr>
      <w:r>
        <w:rPr>
          <w:rFonts w:ascii="Times New Roman"/>
          <w:b w:val="false"/>
          <w:i w:val="false"/>
          <w:color w:val="000000"/>
          <w:sz w:val="28"/>
        </w:rPr>
        <w:t xml:space="preserve">      1. Бюджет процесiнде бюджеттердiң жоғары тұрған және төмен тұрған деңгейлерi арасындағы қатынастар бюджетаралық қатынастар болып табылады. </w:t>
      </w:r>
      <w:r>
        <w:br/>
      </w:r>
      <w:r>
        <w:rPr>
          <w:rFonts w:ascii="Times New Roman"/>
          <w:b w:val="false"/>
          <w:i w:val="false"/>
          <w:color w:val="000000"/>
          <w:sz w:val="28"/>
        </w:rPr>
        <w:t xml:space="preserve">
      2. Бюджет процесінде республикалық бюджеттiң аудандар (облыстық маңызы бар қалалар) бюджеттерiнен өзара қатынастарына жол берiлмейдi. </w:t>
      </w:r>
      <w:r>
        <w:br/>
      </w:r>
      <w:r>
        <w:rPr>
          <w:rFonts w:ascii="Times New Roman"/>
          <w:b w:val="false"/>
          <w:i w:val="false"/>
          <w:color w:val="000000"/>
          <w:sz w:val="28"/>
        </w:rPr>
        <w:t xml:space="preserve">
      3. Бюджет процесiнде облыстық бюджеттiң, республикалық маңызы бар қала, астана бюджетiнiң басқа облыстық бюджеттермен, республикалық маңызы бар қала, астана бюджеттерiмен өзара қатынастарына жол берiлмейдi. </w:t>
      </w:r>
      <w:r>
        <w:br/>
      </w:r>
      <w:r>
        <w:rPr>
          <w:rFonts w:ascii="Times New Roman"/>
          <w:b w:val="false"/>
          <w:i w:val="false"/>
          <w:color w:val="000000"/>
          <w:sz w:val="28"/>
        </w:rPr>
        <w:t xml:space="preserve">
      4. Бюджет процесiнде аудандар (облыстық маңызы бар қалалар) бюджеттерiнiң бiр бiрiмен өзара қатынастарына жол берiлмейдi. </w:t>
      </w:r>
      <w:r>
        <w:br/>
      </w:r>
      <w:r>
        <w:rPr>
          <w:rFonts w:ascii="Times New Roman"/>
          <w:b w:val="false"/>
          <w:i w:val="false"/>
          <w:color w:val="000000"/>
          <w:sz w:val="28"/>
        </w:rPr>
        <w:t xml:space="preserve">
      5. Бюджетаралық қатынастар мемлекеттiк басқарудың деңгейлерi арасындағы қызметтер мен өкiлеттiктердi дәл анықтап айыруға, бюджеттер деңгейлерi арасындағы түсiмдер мен шығыстарды бiрыңғай бөлуге, сондай-ақ бюджетаралық қатынастарды анықтау әдiстерiнiң бiртұтастығы мен ашықтығына негiзделген. </w:t>
      </w:r>
      <w:r>
        <w:br/>
      </w:r>
      <w:r>
        <w:rPr>
          <w:rFonts w:ascii="Times New Roman"/>
          <w:b w:val="false"/>
          <w:i w:val="false"/>
          <w:color w:val="000000"/>
          <w:sz w:val="28"/>
        </w:rPr>
        <w:t xml:space="preserve">
      6. Қазақстан Республикасының Yкiметi мен орталық мемлекеттiк органдардың, облыстардың жергiлiктi атқарушы органдарының, осы Кодексте көзделген жағдайларды қоспағанда, тиісiнше облыстардың, республикалық маңызы бар қалалардың, астананың және аудандардың (облыстық маңызы бар қалалардың) бюджет процесiне араласуына жол берiлмейдi. </w:t>
      </w:r>
      <w:r>
        <w:br/>
      </w:r>
      <w:r>
        <w:rPr>
          <w:rFonts w:ascii="Times New Roman"/>
          <w:b w:val="false"/>
          <w:i w:val="false"/>
          <w:color w:val="000000"/>
          <w:sz w:val="28"/>
        </w:rPr>
        <w:t xml:space="preserve">
      7. Шығыс өкiлеттiктерiн немесе түсiмдердiң жекелеген түрлерiн бюджеттiң бiр деңгейiнен басқасына беру осы Кодекске өзгерiстер енгiзiлген кезде ғана жүзеге асырылады. </w:t>
      </w:r>
    </w:p>
    <w:p>
      <w:pPr>
        <w:spacing w:after="0"/>
        <w:ind w:left="0"/>
        <w:jc w:val="both"/>
      </w:pPr>
      <w:r>
        <w:rPr>
          <w:rFonts w:ascii="Times New Roman"/>
          <w:b/>
          <w:i w:val="false"/>
          <w:color w:val="000000"/>
          <w:sz w:val="28"/>
        </w:rPr>
        <w:t xml:space="preserve">      40-бап. Бюджетаралық қатынастардың қағидаттары </w:t>
      </w:r>
    </w:p>
    <w:p>
      <w:pPr>
        <w:spacing w:after="0"/>
        <w:ind w:left="0"/>
        <w:jc w:val="both"/>
      </w:pPr>
      <w:r>
        <w:rPr>
          <w:rFonts w:ascii="Times New Roman"/>
          <w:b w:val="false"/>
          <w:i w:val="false"/>
          <w:color w:val="000000"/>
          <w:sz w:val="28"/>
        </w:rPr>
        <w:t xml:space="preserve">      Бюджетаралық қатынастар мынадай қағидаттарға негiзделедi: </w:t>
      </w:r>
      <w:r>
        <w:br/>
      </w:r>
      <w:r>
        <w:rPr>
          <w:rFonts w:ascii="Times New Roman"/>
          <w:b w:val="false"/>
          <w:i w:val="false"/>
          <w:color w:val="000000"/>
          <w:sz w:val="28"/>
        </w:rPr>
        <w:t xml:space="preserve">
      республикалық бюджетпен өзара қатынастарда облыстар, республикалық маңызы бар қалалар бюджеттерінiң, жоғары тұрған облыстық бюджетпен өзара қатынастарда облыстық маңызы бар аудандар (қалалар) бюджеттерiнiң теңдiгi; </w:t>
      </w:r>
      <w:r>
        <w:br/>
      </w:r>
      <w:r>
        <w:rPr>
          <w:rFonts w:ascii="Times New Roman"/>
          <w:b w:val="false"/>
          <w:i w:val="false"/>
          <w:color w:val="000000"/>
          <w:sz w:val="28"/>
        </w:rPr>
        <w:t xml:space="preserve">
      Қазақстан Республикасының әкiмшiлiк-аумақтық бiрлiктерiнiң ең аз бюджеттік қамтамасыз етiлуiнiң деңгейлерiн теңестiру; </w:t>
      </w:r>
      <w:r>
        <w:br/>
      </w:r>
      <w:r>
        <w:rPr>
          <w:rFonts w:ascii="Times New Roman"/>
          <w:b w:val="false"/>
          <w:i w:val="false"/>
          <w:color w:val="000000"/>
          <w:sz w:val="28"/>
        </w:rPr>
        <w:t xml:space="preserve">
      жергiлiктi атқарушы органдардың мемлекеттiк қызмет көрсетулердiң бiрдей деңгейiн беруiн қамтамасыз ету; </w:t>
      </w:r>
      <w:r>
        <w:br/>
      </w:r>
      <w:r>
        <w:rPr>
          <w:rFonts w:ascii="Times New Roman"/>
          <w:b w:val="false"/>
          <w:i w:val="false"/>
          <w:color w:val="000000"/>
          <w:sz w:val="28"/>
        </w:rPr>
        <w:t xml:space="preserve">
      мемлекеттік қызмет көрсетулердiң барынша тиiмдiлiгі мен нәтижелiлiгi - мейлiнше тиiмді де нәтижелi өндірісті және мемлекеттiк қызметтер көрсетудi қамтамасыз ете алатын билiк деңгейiмен мемлекеттік қызметтер көрсетудi баянды ету; </w:t>
      </w:r>
      <w:r>
        <w:br/>
      </w:r>
      <w:r>
        <w:rPr>
          <w:rFonts w:ascii="Times New Roman"/>
          <w:b w:val="false"/>
          <w:i w:val="false"/>
          <w:color w:val="000000"/>
          <w:sz w:val="28"/>
        </w:rPr>
        <w:t xml:space="preserve">
      мемлекеттiк қызметтер көрсету деңгейiн оны алушыларға барынша жақындату - оларды алушылардың қажеттiлiктерiн жақсы есепке алу және мемлекеттiк қызметтер көрсету сапасын арттыру мақсатында, бюджет жүйесiнiң неғұрлым төмен деңгейiне көрсетiлетiн қызметтердi атқаруды беру; </w:t>
      </w:r>
      <w:r>
        <w:br/>
      </w:r>
      <w:r>
        <w:rPr>
          <w:rFonts w:ascii="Times New Roman"/>
          <w:b w:val="false"/>
          <w:i w:val="false"/>
          <w:color w:val="000000"/>
          <w:sz w:val="28"/>
        </w:rPr>
        <w:t xml:space="preserve">
      бюджеттiң әрбiр деңгейiнiң алынған ресми трансферттер мен кредиттердiң тиiмдi және нысаналы пайдаланылуы үшiн жауаптылығы. </w:t>
      </w:r>
    </w:p>
    <w:p>
      <w:pPr>
        <w:spacing w:after="0"/>
        <w:ind w:left="0"/>
        <w:jc w:val="both"/>
      </w:pPr>
      <w:r>
        <w:rPr>
          <w:rFonts w:ascii="Times New Roman"/>
          <w:b/>
          <w:i w:val="false"/>
          <w:color w:val="000000"/>
          <w:sz w:val="28"/>
        </w:rPr>
        <w:t xml:space="preserve">      41-бап. Бюджетаралық қатынастарды реттеудiң нысандары </w:t>
      </w:r>
    </w:p>
    <w:p>
      <w:pPr>
        <w:spacing w:after="0"/>
        <w:ind w:left="0"/>
        <w:jc w:val="both"/>
      </w:pPr>
      <w:r>
        <w:rPr>
          <w:rFonts w:ascii="Times New Roman"/>
          <w:b w:val="false"/>
          <w:i w:val="false"/>
          <w:color w:val="000000"/>
          <w:sz w:val="28"/>
        </w:rPr>
        <w:t xml:space="preserve">      1. Бюджетаралық қатынастар: </w:t>
      </w:r>
      <w:r>
        <w:br/>
      </w:r>
      <w:r>
        <w:rPr>
          <w:rFonts w:ascii="Times New Roman"/>
          <w:b w:val="false"/>
          <w:i w:val="false"/>
          <w:color w:val="000000"/>
          <w:sz w:val="28"/>
        </w:rPr>
        <w:t xml:space="preserve">
      ресми трансферттермен; </w:t>
      </w:r>
      <w:r>
        <w:br/>
      </w:r>
      <w:r>
        <w:rPr>
          <w:rFonts w:ascii="Times New Roman"/>
          <w:b w:val="false"/>
          <w:i w:val="false"/>
          <w:color w:val="000000"/>
          <w:sz w:val="28"/>
        </w:rPr>
        <w:t xml:space="preserve">
      бюджет кредиттерiмен реттеледi. </w:t>
      </w:r>
      <w:r>
        <w:br/>
      </w:r>
      <w:r>
        <w:rPr>
          <w:rFonts w:ascii="Times New Roman"/>
          <w:b w:val="false"/>
          <w:i w:val="false"/>
          <w:color w:val="000000"/>
          <w:sz w:val="28"/>
        </w:rPr>
        <w:t xml:space="preserve">
      2. Ресми трансферттер жалпы сипаттағы трансферттер, ағымдағы мақсаттық трансферттер, дамытуға арналған мақсаттық трансферттер болып бөлiнедi. </w:t>
      </w:r>
      <w:r>
        <w:br/>
      </w:r>
      <w:r>
        <w:rPr>
          <w:rFonts w:ascii="Times New Roman"/>
          <w:b w:val="false"/>
          <w:i w:val="false"/>
          <w:color w:val="000000"/>
          <w:sz w:val="28"/>
        </w:rPr>
        <w:t xml:space="preserve">
      3. Бюджетаралық қатынастарды реттеу нысандарын айқындаған кезде бюджеттер деңгейлерiнiң әрбiрiнiң салықтық әлеуетi, өңiрлердiң объективтiк бюджеттiк қажеттiлiктерiн бағалау нәтижелерi, белгiленген нақты нормалар ескерiледi. </w:t>
      </w:r>
      <w:r>
        <w:br/>
      </w:r>
      <w:r>
        <w:rPr>
          <w:rFonts w:ascii="Times New Roman"/>
          <w:b w:val="false"/>
          <w:i w:val="false"/>
          <w:color w:val="000000"/>
          <w:sz w:val="28"/>
        </w:rPr>
        <w:t xml:space="preserve">
      4. Бюджетаралық қатынастарды реттеудiң нысандары орта мерзiмдiк фискальдық саясатқа сәйкес белгiленедi. </w:t>
      </w:r>
      <w:r>
        <w:br/>
      </w:r>
      <w:r>
        <w:rPr>
          <w:rFonts w:ascii="Times New Roman"/>
          <w:b w:val="false"/>
          <w:i w:val="false"/>
          <w:color w:val="000000"/>
          <w:sz w:val="28"/>
        </w:rPr>
        <w:t xml:space="preserve">
      5. Мақсаттық трансферттер мен кредиттердi жергiлiктi атқарушы органдар олардың мақсаттық мiндетiне сәйкес қана пайдаланады. </w:t>
      </w:r>
      <w:r>
        <w:br/>
      </w:r>
      <w:r>
        <w:rPr>
          <w:rFonts w:ascii="Times New Roman"/>
          <w:b w:val="false"/>
          <w:i w:val="false"/>
          <w:color w:val="000000"/>
          <w:sz w:val="28"/>
        </w:rPr>
        <w:t xml:space="preserve">
      6. Мақсаттық трансферттер мен кредиттердiң қаржы жылы iшiнде пайдаланылмаған немесе мақсаттық мiндетiне сай келмей пайдаланылған сомасы жоғары тұрған, осы трансферттер мен кредиттердi бөлген бюджетке мiндеттi түрде қайтарылуға тиiс. </w:t>
      </w:r>
    </w:p>
    <w:p>
      <w:pPr>
        <w:spacing w:after="0"/>
        <w:ind w:left="0"/>
        <w:jc w:val="both"/>
      </w:pPr>
      <w:r>
        <w:rPr>
          <w:rFonts w:ascii="Times New Roman"/>
          <w:b/>
          <w:i w:val="false"/>
          <w:color w:val="000000"/>
          <w:sz w:val="28"/>
        </w:rPr>
        <w:t xml:space="preserve">      42-бап. Жалпы сипаттағы ресми трансферттер </w:t>
      </w:r>
    </w:p>
    <w:p>
      <w:pPr>
        <w:spacing w:after="0"/>
        <w:ind w:left="0"/>
        <w:jc w:val="both"/>
      </w:pPr>
      <w:r>
        <w:rPr>
          <w:rFonts w:ascii="Times New Roman"/>
          <w:b w:val="false"/>
          <w:i w:val="false"/>
          <w:color w:val="000000"/>
          <w:sz w:val="28"/>
        </w:rPr>
        <w:t xml:space="preserve">      1. Жалпы сипаттағы ресми трансферттер бюджеттiк субвенциялар мен бюджеттік алып қоюлар болып табылады. </w:t>
      </w:r>
      <w:r>
        <w:br/>
      </w:r>
      <w:r>
        <w:rPr>
          <w:rFonts w:ascii="Times New Roman"/>
          <w:b w:val="false"/>
          <w:i w:val="false"/>
          <w:color w:val="000000"/>
          <w:sz w:val="28"/>
        </w:rPr>
        <w:t xml:space="preserve">
      2. Жоғары тұрған бюджеттерден төменгi тұрған бюджеттерге республикалық немесе облыстық бюджетте бекiтiлген сома шегінде берiлген ресми трансферттер бюджет субвенциялары болып табылады. </w:t>
      </w:r>
      <w:r>
        <w:br/>
      </w:r>
      <w:r>
        <w:rPr>
          <w:rFonts w:ascii="Times New Roman"/>
          <w:b w:val="false"/>
          <w:i w:val="false"/>
          <w:color w:val="000000"/>
          <w:sz w:val="28"/>
        </w:rPr>
        <w:t xml:space="preserve">
      3. Төменгi тұрған бюджеттерден жоғары тұрған бюджеттерге республикалық немесе облыстық бюджетте бекiтiлген сома шегiнде берiлген ресми трансферттер бюджеттiк алып қоюлар болып табылады. </w:t>
      </w:r>
      <w:r>
        <w:br/>
      </w:r>
      <w:r>
        <w:rPr>
          <w:rFonts w:ascii="Times New Roman"/>
          <w:b w:val="false"/>
          <w:i w:val="false"/>
          <w:color w:val="000000"/>
          <w:sz w:val="28"/>
        </w:rPr>
        <w:t xml:space="preserve">
      4. Жалпы сипаттағы ресми трансферттердiң көлемдерi жылдар бойынша бөлiне отырып үш жылдық кезеңге: </w:t>
      </w:r>
      <w:r>
        <w:br/>
      </w:r>
      <w:r>
        <w:rPr>
          <w:rFonts w:ascii="Times New Roman"/>
          <w:b w:val="false"/>
          <w:i w:val="false"/>
          <w:color w:val="000000"/>
          <w:sz w:val="28"/>
        </w:rPr>
        <w:t xml:space="preserve">
      республикалық бюджет пен облыстық, республикалық маңызы бар қала, астана бюджеттерiнiң арасында - заңмен; </w:t>
      </w:r>
      <w:r>
        <w:br/>
      </w:r>
      <w:r>
        <w:rPr>
          <w:rFonts w:ascii="Times New Roman"/>
          <w:b w:val="false"/>
          <w:i w:val="false"/>
          <w:color w:val="000000"/>
          <w:sz w:val="28"/>
        </w:rPr>
        <w:t xml:space="preserve">
      облыстық бюджет пен облыстық маңызы бар аудандар (қалалар) бюджеттерi арасында - облыстық мәслихат шешiмiмен белгiленедi. </w:t>
      </w:r>
      <w:r>
        <w:br/>
      </w:r>
      <w:r>
        <w:rPr>
          <w:rFonts w:ascii="Times New Roman"/>
          <w:b w:val="false"/>
          <w:i w:val="false"/>
          <w:color w:val="000000"/>
          <w:sz w:val="28"/>
        </w:rPr>
        <w:t xml:space="preserve">
      Жалпы сипаттағы ресми трансферттердiң көлемдерi әрбiр үш жылда өзгертiлуге тиiс. </w:t>
      </w:r>
      <w:r>
        <w:br/>
      </w:r>
      <w:r>
        <w:rPr>
          <w:rFonts w:ascii="Times New Roman"/>
          <w:b w:val="false"/>
          <w:i w:val="false"/>
          <w:color w:val="000000"/>
          <w:sz w:val="28"/>
        </w:rPr>
        <w:t xml:space="preserve">
      5. Жалпы сипаттағы ресми трансферттер жергiлiктi бюджеттердiң бюджет қаражатымен қамтамасыз етiлуiн көлбеу теңестiруге және бюджеттiң әрбiр деңгейi үшiн осы Кодекспен бекiтiлген шығыстық өкiлеттiктерге сәйкес мемлекеттiк көрсетiлетiн қызметтерге стандарттық деңгей беру үшiн бiрдей фискальдық мүмкiндiктердi қамтамасыз етуге бағытталған. </w:t>
      </w:r>
      <w:r>
        <w:br/>
      </w:r>
      <w:r>
        <w:rPr>
          <w:rFonts w:ascii="Times New Roman"/>
          <w:b w:val="false"/>
          <w:i w:val="false"/>
          <w:color w:val="000000"/>
          <w:sz w:val="28"/>
        </w:rPr>
        <w:t xml:space="preserve">
      6. Бюджеттiк алуларды төменгi тұрған бюджеттерден жоғары тұрған бюджетке және бюджет субвенцияларын жоғары тұрған бюджеттен төменгi тұрған бюджетке аудару тәртiбi мен кезеңдiлiгiн Қазақстан Республикасының Үкiметi белгiлейдi. </w:t>
      </w:r>
    </w:p>
    <w:p>
      <w:pPr>
        <w:spacing w:after="0"/>
        <w:ind w:left="0"/>
        <w:jc w:val="both"/>
      </w:pPr>
      <w:r>
        <w:rPr>
          <w:rFonts w:ascii="Times New Roman"/>
          <w:b/>
          <w:i w:val="false"/>
          <w:color w:val="000000"/>
          <w:sz w:val="28"/>
        </w:rPr>
        <w:t xml:space="preserve">      43-бап. Жалпы сипаттағы ресми трансферттердi есептеу әдiстемесi </w:t>
      </w:r>
    </w:p>
    <w:p>
      <w:pPr>
        <w:spacing w:after="0"/>
        <w:ind w:left="0"/>
        <w:jc w:val="both"/>
      </w:pPr>
      <w:r>
        <w:rPr>
          <w:rFonts w:ascii="Times New Roman"/>
          <w:b w:val="false"/>
          <w:i w:val="false"/>
          <w:color w:val="000000"/>
          <w:sz w:val="28"/>
        </w:rPr>
        <w:t xml:space="preserve">      1. Жалпы сипаттағы ресми трансферттердiң көлемдерi тиiстi жергiлiктi бюджеттiң кiрiстерi мен шығындары көлемдерiнiң арасындағы айырмашылық ретiнде айқындалады. </w:t>
      </w:r>
      <w:r>
        <w:br/>
      </w:r>
      <w:r>
        <w:rPr>
          <w:rFonts w:ascii="Times New Roman"/>
          <w:b w:val="false"/>
          <w:i w:val="false"/>
          <w:color w:val="000000"/>
          <w:sz w:val="28"/>
        </w:rPr>
        <w:t xml:space="preserve">
      2. Жергiлiктi бюджет шығындарының болжамды көлемiнен кiрiстерiнiң болжамды көлемi асып түскен кезде жергiлiктi бюджеттен жоғары тұрған бюджетке бюджеттiк алулар белгiленедi, керiсiнше жағдайда жергiлiктi бюджетке жоғары тұрған бюджеттен бюджеттік субвенциялар белгіленедi. </w:t>
      </w:r>
      <w:r>
        <w:br/>
      </w:r>
      <w:r>
        <w:rPr>
          <w:rFonts w:ascii="Times New Roman"/>
          <w:b w:val="false"/>
          <w:i w:val="false"/>
          <w:color w:val="000000"/>
          <w:sz w:val="28"/>
        </w:rPr>
        <w:t xml:space="preserve">
      3. Жергiлiктi бюджеттер шығындарының болжамды көлемдерi ағымдық бюджет бағдарламалары мен дамудың бюджет бағдарламаларына олардың бөлiнуін, белгiленген нақты нормаларды ескере отырып және бюджеттер деңгейлерi арасында шығыстардың бөлiнуi негізiнде есептеледi. </w:t>
      </w:r>
      <w:r>
        <w:br/>
      </w:r>
      <w:r>
        <w:rPr>
          <w:rFonts w:ascii="Times New Roman"/>
          <w:b w:val="false"/>
          <w:i w:val="false"/>
          <w:color w:val="000000"/>
          <w:sz w:val="28"/>
        </w:rPr>
        <w:t xml:space="preserve">
      4. Жалпы сипаттағы ресми трансферттердiң үш жылдық кезеңге арналған көлемдерiн, әрбiр үш жыл сайын олардың өзгеруiн айқындау Қазақстан Республикасының Үкiметi белгiлеген жалпы сипаттағы pecми трансферттердi есептеу әдiстемесi негiзiнде жүргiзiледi. </w:t>
      </w:r>
      <w:r>
        <w:br/>
      </w:r>
      <w:r>
        <w:rPr>
          <w:rFonts w:ascii="Times New Roman"/>
          <w:b w:val="false"/>
          <w:i w:val="false"/>
          <w:color w:val="000000"/>
          <w:sz w:val="28"/>
        </w:rPr>
        <w:t xml:space="preserve">
      5. Жалпы сипаттағы ресми трансферттердiң көлемдерiн есептеу кезiгуде мақсаттық трансферттер мен бюджет кредиттерi ескерiлмейдi. </w:t>
      </w:r>
      <w:r>
        <w:br/>
      </w:r>
      <w:r>
        <w:rPr>
          <w:rFonts w:ascii="Times New Roman"/>
          <w:b w:val="false"/>
          <w:i w:val="false"/>
          <w:color w:val="000000"/>
          <w:sz w:val="28"/>
        </w:rPr>
        <w:t xml:space="preserve">
      6. Егер бюджеттiк алулар мен субвенцияларды есептеу кезiнде ескерiлген шығыстар бекiтiлген (нақтыланған, түзетiлген жергiлiктi бюджет көзделмесе, Қазақстан Республикасының Үкiметi мен облыстың жергiлiктi атқарушы органы қаржы жылы iшiнде тиiстi шамаға бюджет субвенцияларын азайту немесе бюджеттiк алуды ұлғайту туралы шешiм қабылдайды. </w:t>
      </w:r>
    </w:p>
    <w:p>
      <w:pPr>
        <w:spacing w:after="0"/>
        <w:ind w:left="0"/>
        <w:jc w:val="both"/>
      </w:pPr>
      <w:r>
        <w:rPr>
          <w:rFonts w:ascii="Times New Roman"/>
          <w:b/>
          <w:i w:val="false"/>
          <w:color w:val="000000"/>
          <w:sz w:val="28"/>
        </w:rPr>
        <w:t xml:space="preserve">      44-бап. Мақсаттық ағымдағы трансферттер </w:t>
      </w:r>
    </w:p>
    <w:p>
      <w:pPr>
        <w:spacing w:after="0"/>
        <w:ind w:left="0"/>
        <w:jc w:val="both"/>
      </w:pPr>
      <w:r>
        <w:rPr>
          <w:rFonts w:ascii="Times New Roman"/>
          <w:b w:val="false"/>
          <w:i w:val="false"/>
          <w:color w:val="000000"/>
          <w:sz w:val="28"/>
        </w:rPr>
        <w:t xml:space="preserve">      1. Жекелеген ағымдағы бюджет бағдарламаларын iске асыру үшiн республикалық немесе облыстық бюджетте бекiтiлген, бюджеттiк алуларды (бюджет субвенцияларын) есептеу кезiнде ескерiлмеген сома шегiнде жоғары тұрған бюджеттер төменгi тұрған бюджеттерге беретiн ресми трансферттер мақсаттық ағымдағы трансферттер болып табылады. </w:t>
      </w:r>
      <w:r>
        <w:br/>
      </w:r>
      <w:r>
        <w:rPr>
          <w:rFonts w:ascii="Times New Roman"/>
          <w:b w:val="false"/>
          <w:i w:val="false"/>
          <w:color w:val="000000"/>
          <w:sz w:val="28"/>
        </w:rPr>
        <w:t xml:space="preserve">
      Жоғары тұрған органдардың нормативтiк құқықтық актiлердi қабылдауынан туындайтын, жалпы сипаттағы ресми трансферттердiң үшжылдық көлемдерiнiң қолданылуы кезеңiнде шығыстардың ұлғаюына және/немесе кiрiстердiң азаюына әкеп соғатын төменгi тұрған бюджеттер өтемақы төлеу мақсаттық ағымдағы трансферттер бөлу арқылы жүргiзiледi. </w:t>
      </w:r>
      <w:r>
        <w:br/>
      </w:r>
      <w:r>
        <w:rPr>
          <w:rFonts w:ascii="Times New Roman"/>
          <w:b w:val="false"/>
          <w:i w:val="false"/>
          <w:color w:val="000000"/>
          <w:sz w:val="28"/>
        </w:rPr>
        <w:t xml:space="preserve">
      2. Мақсаттық ағымдағы трансферттер дамудың мемлекеттiк, салалық (секторлық) немесе өңiрлiк бағдарламаларын орындауға ғана, сондай-ақ қаржы жылы iшiнде әкiмдердiң өтiнiшi бойынша Қазақстан Республикасы Үкiметiнiң резервiнен немесе облыстың жергiлiктi атқарушы органынан қаржыландырылатын шараларға ғана берiлуi мүмкiн. </w:t>
      </w:r>
    </w:p>
    <w:p>
      <w:pPr>
        <w:spacing w:after="0"/>
        <w:ind w:left="0"/>
        <w:jc w:val="both"/>
      </w:pPr>
      <w:r>
        <w:rPr>
          <w:rFonts w:ascii="Times New Roman"/>
          <w:b/>
          <w:i w:val="false"/>
          <w:color w:val="000000"/>
          <w:sz w:val="28"/>
        </w:rPr>
        <w:t xml:space="preserve">      45-бап. Дамуға арналған мақсаттық трансферттер </w:t>
      </w:r>
    </w:p>
    <w:p>
      <w:pPr>
        <w:spacing w:after="0"/>
        <w:ind w:left="0"/>
        <w:jc w:val="both"/>
      </w:pPr>
      <w:r>
        <w:rPr>
          <w:rFonts w:ascii="Times New Roman"/>
          <w:b w:val="false"/>
          <w:i w:val="false"/>
          <w:color w:val="000000"/>
          <w:sz w:val="28"/>
        </w:rPr>
        <w:t xml:space="preserve">      Мемлекеттік, салалық (секторлық) бағдарламалармен көзделген, жергiлiктi инвестициялық жобаларды (бағдарламаларды) iске асыру үшiн республикалық бюджетте бекiтілген сома шегiнде республикалық бюджеттен облыстық бюджетке, республикалық маңызы бар қала, астана бюджетiне берiлетiн; </w:t>
      </w:r>
      <w:r>
        <w:br/>
      </w:r>
      <w:r>
        <w:rPr>
          <w:rFonts w:ascii="Times New Roman"/>
          <w:b w:val="false"/>
          <w:i w:val="false"/>
          <w:color w:val="000000"/>
          <w:sz w:val="28"/>
        </w:rPr>
        <w:t xml:space="preserve">
      өңiрлiк бағдарламалармен көзделген, жергiлiктi бюджеттiк инвестициялық жобаларды (бағдарламаларды) iске асыру үшiн облыстық бюджетте бекiтiлген сома шегiнде облыстық бюджеттен аудан (облыстық маңызы бар қала) бюджетiне берiлетiн ресми трансферттер дамуға арналған мақсаттық трансферттер болып табылады. </w:t>
      </w:r>
    </w:p>
    <w:p>
      <w:pPr>
        <w:spacing w:after="0"/>
        <w:ind w:left="0"/>
        <w:jc w:val="both"/>
      </w:pPr>
      <w:r>
        <w:rPr>
          <w:rFonts w:ascii="Times New Roman"/>
          <w:b/>
          <w:i w:val="false"/>
          <w:color w:val="000000"/>
          <w:sz w:val="28"/>
        </w:rPr>
        <w:t xml:space="preserve">      46-бап. Төменгi тұрған бюджеттерге берiлетiн кредиттер </w:t>
      </w:r>
    </w:p>
    <w:p>
      <w:pPr>
        <w:spacing w:after="0"/>
        <w:ind w:left="0"/>
        <w:jc w:val="both"/>
      </w:pPr>
      <w:r>
        <w:rPr>
          <w:rFonts w:ascii="Times New Roman"/>
          <w:b w:val="false"/>
          <w:i w:val="false"/>
          <w:color w:val="000000"/>
          <w:sz w:val="28"/>
        </w:rPr>
        <w:t xml:space="preserve">      1. Республикалық бюджеттен және облыстық бюджеттерден бюджеттiк кредиттер облыстық бюджеттерге, республикалық маңызы бар қалалар, астана бюджеттерiне және аудандар (облыстық маңызы бар қалалар) бюджеттерiне қаржы жылы iшiнде бюджеттiк инвестициялық жобаларды (бағдарламаларды) iске асыруға және кассалық алшақтықты жабуға берiлуi мүмкiн. </w:t>
      </w:r>
      <w:r>
        <w:br/>
      </w:r>
      <w:r>
        <w:rPr>
          <w:rFonts w:ascii="Times New Roman"/>
          <w:b w:val="false"/>
          <w:i w:val="false"/>
          <w:color w:val="000000"/>
          <w:sz w:val="28"/>
        </w:rPr>
        <w:t xml:space="preserve">
      2. Төменгi тұрған бюджеттерге бюджеттiк кредиттер осы Кодекске сәйкес берiледi. </w:t>
      </w:r>
    </w:p>
    <w:p>
      <w:pPr>
        <w:spacing w:after="0"/>
        <w:ind w:left="0"/>
        <w:jc w:val="both"/>
      </w:pPr>
      <w:r>
        <w:rPr>
          <w:rFonts w:ascii="Times New Roman"/>
          <w:b/>
          <w:i w:val="false"/>
          <w:color w:val="000000"/>
          <w:sz w:val="28"/>
        </w:rPr>
        <w:t xml:space="preserve">      7-тарау. Бюджеттер деңгейлерi арасындағы түсiмдердi бөлу </w:t>
      </w:r>
    </w:p>
    <w:p>
      <w:pPr>
        <w:spacing w:after="0"/>
        <w:ind w:left="0"/>
        <w:jc w:val="both"/>
      </w:pPr>
      <w:r>
        <w:rPr>
          <w:rFonts w:ascii="Times New Roman"/>
          <w:b/>
          <w:i w:val="false"/>
          <w:color w:val="000000"/>
          <w:sz w:val="28"/>
        </w:rPr>
        <w:t xml:space="preserve">      47-бап. Республикалық бюджетке түсетін түсімдер </w:t>
      </w:r>
    </w:p>
    <w:p>
      <w:pPr>
        <w:spacing w:after="0"/>
        <w:ind w:left="0"/>
        <w:jc w:val="both"/>
      </w:pPr>
      <w:r>
        <w:rPr>
          <w:rFonts w:ascii="Times New Roman"/>
          <w:b w:val="false"/>
          <w:i w:val="false"/>
          <w:color w:val="000000"/>
          <w:sz w:val="28"/>
        </w:rPr>
        <w:t xml:space="preserve">      1. Республикалық бюджетке түсетін салық түсімдері мыналар болып табылады: </w:t>
      </w:r>
      <w:r>
        <w:br/>
      </w:r>
      <w:r>
        <w:rPr>
          <w:rFonts w:ascii="Times New Roman"/>
          <w:b w:val="false"/>
          <w:i w:val="false"/>
          <w:color w:val="000000"/>
          <w:sz w:val="28"/>
        </w:rPr>
        <w:t xml:space="preserve">
      1) корпорациялық табыс салығы; </w:t>
      </w:r>
      <w:r>
        <w:br/>
      </w:r>
      <w:r>
        <w:rPr>
          <w:rFonts w:ascii="Times New Roman"/>
          <w:b w:val="false"/>
          <w:i w:val="false"/>
          <w:color w:val="000000"/>
          <w:sz w:val="28"/>
        </w:rPr>
        <w:t xml:space="preserve">
      2) қосылған құнға, оның iшiнде Қазақстан Республикасы аумағында өндiрiлген тауарларға орындалған жұмыстар мен көрсетiлген қызметтерге және Қазақстан Республикасы аумағына импортталатын тауарларға салынатын салық; </w:t>
      </w:r>
      <w:r>
        <w:br/>
      </w:r>
      <w:r>
        <w:rPr>
          <w:rFonts w:ascii="Times New Roman"/>
          <w:b w:val="false"/>
          <w:i w:val="false"/>
          <w:color w:val="000000"/>
          <w:sz w:val="28"/>
        </w:rPr>
        <w:t xml:space="preserve">
      3) Қазақстан Республикасының заңдарына сәйкес Қазақстан Республикасының аумағына импортталатын тауарларға акциздер; </w:t>
      </w:r>
      <w:r>
        <w:br/>
      </w:r>
      <w:r>
        <w:rPr>
          <w:rFonts w:ascii="Times New Roman"/>
          <w:b w:val="false"/>
          <w:i w:val="false"/>
          <w:color w:val="000000"/>
          <w:sz w:val="28"/>
        </w:rPr>
        <w:t xml:space="preserve">
      4) газ конденсатын қоса алғанда, шикi мұнайға акциздер; </w:t>
      </w:r>
      <w:r>
        <w:br/>
      </w:r>
      <w:r>
        <w:rPr>
          <w:rFonts w:ascii="Times New Roman"/>
          <w:b w:val="false"/>
          <w:i w:val="false"/>
          <w:color w:val="000000"/>
          <w:sz w:val="28"/>
        </w:rPr>
        <w:t xml:space="preserve">
      5) үстеме пайда салынатын салық; </w:t>
      </w:r>
      <w:r>
        <w:br/>
      </w:r>
      <w:r>
        <w:rPr>
          <w:rFonts w:ascii="Times New Roman"/>
          <w:b w:val="false"/>
          <w:i w:val="false"/>
          <w:color w:val="000000"/>
          <w:sz w:val="28"/>
        </w:rPr>
        <w:t xml:space="preserve">
      6) бонустар; </w:t>
      </w:r>
      <w:r>
        <w:br/>
      </w:r>
      <w:r>
        <w:rPr>
          <w:rFonts w:ascii="Times New Roman"/>
          <w:b w:val="false"/>
          <w:i w:val="false"/>
          <w:color w:val="000000"/>
          <w:sz w:val="28"/>
        </w:rPr>
        <w:t xml:space="preserve">
      7) роялти; </w:t>
      </w:r>
      <w:r>
        <w:br/>
      </w:r>
      <w:r>
        <w:rPr>
          <w:rFonts w:ascii="Times New Roman"/>
          <w:b w:val="false"/>
          <w:i w:val="false"/>
          <w:color w:val="000000"/>
          <w:sz w:val="28"/>
        </w:rPr>
        <w:t xml:space="preserve">
      8) жасасылған келiсiм-шарттар бойынша өнімдi бөлу жөніндегі Қазақстан Республикасының үлесi; </w:t>
      </w:r>
      <w:r>
        <w:br/>
      </w:r>
      <w:r>
        <w:rPr>
          <w:rFonts w:ascii="Times New Roman"/>
          <w:b w:val="false"/>
          <w:i w:val="false"/>
          <w:color w:val="000000"/>
          <w:sz w:val="28"/>
        </w:rPr>
        <w:t xml:space="preserve">
      9) жергiлiктi маңызы бар мемлекеттiк автомобиль жолдары бойымен автокөлiк құралдарының жүрiп өткенi үшiн алынатын алымнан басқа, Қазақстан Республикасының аумағы бойынша автокөлiк құралдарының жүрiп өткенi үшiн алынатын алым; </w:t>
      </w:r>
      <w:r>
        <w:br/>
      </w:r>
      <w:r>
        <w:rPr>
          <w:rFonts w:ascii="Times New Roman"/>
          <w:b w:val="false"/>
          <w:i w:val="false"/>
          <w:color w:val="000000"/>
          <w:sz w:val="28"/>
        </w:rPr>
        <w:t xml:space="preserve">
      10) теледидар мен радиохабар ұйымдарына радиожиiлiк спектрiн пайдалануға рұқсат беру үшiн алынатын алым; </w:t>
      </w:r>
      <w:r>
        <w:br/>
      </w:r>
      <w:r>
        <w:rPr>
          <w:rFonts w:ascii="Times New Roman"/>
          <w:b w:val="false"/>
          <w:i w:val="false"/>
          <w:color w:val="000000"/>
          <w:sz w:val="28"/>
        </w:rPr>
        <w:t xml:space="preserve">
      11) теңiз, өзен кемелерi мен көлемi шағын кемелердi мемлекеттiк тiркеу үшін алынатын алым; </w:t>
      </w:r>
      <w:r>
        <w:br/>
      </w:r>
      <w:r>
        <w:rPr>
          <w:rFonts w:ascii="Times New Roman"/>
          <w:b w:val="false"/>
          <w:i w:val="false"/>
          <w:color w:val="000000"/>
          <w:sz w:val="28"/>
        </w:rPr>
        <w:t xml:space="preserve">
      12) дәрi-дәрмек құралдарын мемлекеттік тiркеу үшiн алынатын алым; </w:t>
      </w:r>
      <w:r>
        <w:br/>
      </w:r>
      <w:r>
        <w:rPr>
          <w:rFonts w:ascii="Times New Roman"/>
          <w:b w:val="false"/>
          <w:i w:val="false"/>
          <w:color w:val="000000"/>
          <w:sz w:val="28"/>
        </w:rPr>
        <w:t xml:space="preserve">
      13) азаматтық әуе кемелерiн мемлекеттiк тiркеу үшiн алынатын алым; </w:t>
      </w:r>
      <w:r>
        <w:br/>
      </w:r>
      <w:r>
        <w:rPr>
          <w:rFonts w:ascii="Times New Roman"/>
          <w:b w:val="false"/>
          <w:i w:val="false"/>
          <w:color w:val="000000"/>
          <w:sz w:val="28"/>
        </w:rPr>
        <w:t xml:space="preserve">
      14) радиоэлектронды құралдар мен жоғары жиiлiктi құрылғыларды мемлекеттік тiркеу үшiн алынатын алым; </w:t>
      </w:r>
      <w:r>
        <w:br/>
      </w:r>
      <w:r>
        <w:rPr>
          <w:rFonts w:ascii="Times New Roman"/>
          <w:b w:val="false"/>
          <w:i w:val="false"/>
          <w:color w:val="000000"/>
          <w:sz w:val="28"/>
        </w:rPr>
        <w:t xml:space="preserve">
      15) радиожиiлiк спектрiн пайдаланғаны үшiн төленетiн төлем; </w:t>
      </w:r>
      <w:r>
        <w:br/>
      </w:r>
      <w:r>
        <w:rPr>
          <w:rFonts w:ascii="Times New Roman"/>
          <w:b w:val="false"/>
          <w:i w:val="false"/>
          <w:color w:val="000000"/>
          <w:sz w:val="28"/>
        </w:rPr>
        <w:t xml:space="preserve">
      16) республикалық маңызы бар ерекше қорғалатын аумақтарды пайдаланғаны үшiн төленетiн төлем; </w:t>
      </w:r>
      <w:r>
        <w:br/>
      </w:r>
      <w:r>
        <w:rPr>
          <w:rFonts w:ascii="Times New Roman"/>
          <w:b w:val="false"/>
          <w:i w:val="false"/>
          <w:color w:val="000000"/>
          <w:sz w:val="28"/>
        </w:rPr>
        <w:t xml:space="preserve">
      17) хайуанаттар әлемiн пайдаланғаны үшiн төленетiн төлем; </w:t>
      </w:r>
      <w:r>
        <w:br/>
      </w:r>
      <w:r>
        <w:rPr>
          <w:rFonts w:ascii="Times New Roman"/>
          <w:b w:val="false"/>
          <w:i w:val="false"/>
          <w:color w:val="000000"/>
          <w:sz w:val="28"/>
        </w:rPr>
        <w:t xml:space="preserve">
      18) кеме жүретiн су жолдарын пайдаланғаны үшiн төленетiн төлем; </w:t>
      </w:r>
      <w:r>
        <w:br/>
      </w:r>
      <w:r>
        <w:rPr>
          <w:rFonts w:ascii="Times New Roman"/>
          <w:b w:val="false"/>
          <w:i w:val="false"/>
          <w:color w:val="000000"/>
          <w:sz w:val="28"/>
        </w:rPr>
        <w:t xml:space="preserve">
      19) республикалық маңызы бар жалпы пайдаланудағы автомобиль жолдарының жиегiне сыртқы (көрiнетiн) жарнаманы орналастырғаны үшiн төленетiн төлем; </w:t>
      </w:r>
      <w:r>
        <w:br/>
      </w:r>
      <w:r>
        <w:rPr>
          <w:rFonts w:ascii="Times New Roman"/>
          <w:b w:val="false"/>
          <w:i w:val="false"/>
          <w:color w:val="000000"/>
          <w:sz w:val="28"/>
        </w:rPr>
        <w:t xml:space="preserve">
      20) әкелiнетiн және әкетiлетiн тауарларға кеден баждары; </w:t>
      </w:r>
      <w:r>
        <w:br/>
      </w:r>
      <w:r>
        <w:rPr>
          <w:rFonts w:ascii="Times New Roman"/>
          <w:b w:val="false"/>
          <w:i w:val="false"/>
          <w:color w:val="000000"/>
          <w:sz w:val="28"/>
        </w:rPr>
        <w:t xml:space="preserve">
      21) кеден бақылауын және кеден рәсiмдерiн жүзеге асырудан түсетiн түсiмдер; </w:t>
      </w:r>
      <w:r>
        <w:br/>
      </w:r>
      <w:r>
        <w:rPr>
          <w:rFonts w:ascii="Times New Roman"/>
          <w:b w:val="false"/>
          <w:i w:val="false"/>
          <w:color w:val="000000"/>
          <w:sz w:val="28"/>
        </w:rPr>
        <w:t xml:space="preserve">
      22) отандық тауар өндiрушiлердi қорғау шаралары ретiнде өндiрiп алынатын баж алымдары; </w:t>
      </w:r>
      <w:r>
        <w:br/>
      </w:r>
      <w:r>
        <w:rPr>
          <w:rFonts w:ascii="Times New Roman"/>
          <w:b w:val="false"/>
          <w:i w:val="false"/>
          <w:color w:val="000000"/>
          <w:sz w:val="28"/>
        </w:rPr>
        <w:t xml:space="preserve">
      23) консулдық алым; </w:t>
      </w:r>
      <w:r>
        <w:br/>
      </w:r>
      <w:r>
        <w:rPr>
          <w:rFonts w:ascii="Times New Roman"/>
          <w:b w:val="false"/>
          <w:i w:val="false"/>
          <w:color w:val="000000"/>
          <w:sz w:val="28"/>
        </w:rPr>
        <w:t xml:space="preserve">
      24) Қазақстан Республикасы бекiткен халықаралық шартқа сәйкес, Қазақстан Республикасында жасалған ресми құжаттарға мемлекеттiк органдардың растама бергенi үшiн мемлекеттiк баж алымы; </w:t>
      </w:r>
      <w:r>
        <w:br/>
      </w:r>
      <w:r>
        <w:rPr>
          <w:rFonts w:ascii="Times New Roman"/>
          <w:b w:val="false"/>
          <w:i w:val="false"/>
          <w:color w:val="000000"/>
          <w:sz w:val="28"/>
        </w:rPr>
        <w:t xml:space="preserve">
      25) Қазақстан Республикасы азаматтарының паспорттары мен жеке басының куәлiктерiн бергенi үшiн мемлекеттiк баж алымы; </w:t>
      </w:r>
      <w:r>
        <w:br/>
      </w:r>
      <w:r>
        <w:rPr>
          <w:rFonts w:ascii="Times New Roman"/>
          <w:b w:val="false"/>
          <w:i w:val="false"/>
          <w:color w:val="000000"/>
          <w:sz w:val="28"/>
        </w:rPr>
        <w:t xml:space="preserve">
      26) жүргiзушi куәлiктерiн бергенi үшiн алынатын мемлекеттiк баж алымы; </w:t>
      </w:r>
      <w:r>
        <w:br/>
      </w:r>
      <w:r>
        <w:rPr>
          <w:rFonts w:ascii="Times New Roman"/>
          <w:b w:val="false"/>
          <w:i w:val="false"/>
          <w:color w:val="000000"/>
          <w:sz w:val="28"/>
        </w:rPr>
        <w:t xml:space="preserve">
      27) көлiк құралдарын мемлекеттiк тiркеу туралы куәлiктердi бергенi үшiн алынатын мемлекеттiк баж алымы; </w:t>
      </w:r>
      <w:r>
        <w:br/>
      </w:r>
      <w:r>
        <w:rPr>
          <w:rFonts w:ascii="Times New Roman"/>
          <w:b w:val="false"/>
          <w:i w:val="false"/>
          <w:color w:val="000000"/>
          <w:sz w:val="28"/>
        </w:rPr>
        <w:t xml:space="preserve">
      28) мемлекеттiк тiркеу нөмерлiк белгiлерiн бергенi үшiн алынатын мемлекеттiк баж алымы. </w:t>
      </w:r>
      <w:r>
        <w:br/>
      </w:r>
      <w:r>
        <w:rPr>
          <w:rFonts w:ascii="Times New Roman"/>
          <w:b w:val="false"/>
          <w:i w:val="false"/>
          <w:color w:val="000000"/>
          <w:sz w:val="28"/>
        </w:rPr>
        <w:t xml:space="preserve">
      2. Республикалық бюджетке салықтан тыс түсетін түсімдер мыналар болып табылады: </w:t>
      </w:r>
      <w:r>
        <w:br/>
      </w:r>
      <w:r>
        <w:rPr>
          <w:rFonts w:ascii="Times New Roman"/>
          <w:b w:val="false"/>
          <w:i w:val="false"/>
          <w:color w:val="000000"/>
          <w:sz w:val="28"/>
        </w:rPr>
        <w:t xml:space="preserve">
      1) республикалық меншiктен алынатын кiрiстер: </w:t>
      </w:r>
      <w:r>
        <w:br/>
      </w:r>
      <w:r>
        <w:rPr>
          <w:rFonts w:ascii="Times New Roman"/>
          <w:b w:val="false"/>
          <w:i w:val="false"/>
          <w:color w:val="000000"/>
          <w:sz w:val="28"/>
        </w:rPr>
        <w:t xml:space="preserve">
      республикалық мемлекеттiк кәсіпорындардың таза табысы бөлiгiнiң түсiмдерi; </w:t>
      </w:r>
      <w:r>
        <w:br/>
      </w:r>
      <w:r>
        <w:rPr>
          <w:rFonts w:ascii="Times New Roman"/>
          <w:b w:val="false"/>
          <w:i w:val="false"/>
          <w:color w:val="000000"/>
          <w:sz w:val="28"/>
        </w:rPr>
        <w:t xml:space="preserve">
      Қазақстан Республикасы Ұлттық Банкiнiң таза табысы бөлiгiнiң түсiмдерi; </w:t>
      </w:r>
      <w:r>
        <w:br/>
      </w:r>
      <w:r>
        <w:rPr>
          <w:rFonts w:ascii="Times New Roman"/>
          <w:b w:val="false"/>
          <w:i w:val="false"/>
          <w:color w:val="000000"/>
          <w:sz w:val="28"/>
        </w:rPr>
        <w:t xml:space="preserve">
      республикалық меншiк болып табылатын акциялар пакеттерiне дивидендтер; </w:t>
      </w:r>
      <w:r>
        <w:br/>
      </w:r>
      <w:r>
        <w:rPr>
          <w:rFonts w:ascii="Times New Roman"/>
          <w:b w:val="false"/>
          <w:i w:val="false"/>
          <w:color w:val="000000"/>
          <w:sz w:val="28"/>
        </w:rPr>
        <w:t xml:space="preserve">
      мемлекеттiк меншiк болып табылатын ұйымдарға қатысудың мемлекеттік үлесiне кiрiстер; </w:t>
      </w:r>
      <w:r>
        <w:br/>
      </w:r>
      <w:r>
        <w:rPr>
          <w:rFonts w:ascii="Times New Roman"/>
          <w:b w:val="false"/>
          <w:i w:val="false"/>
          <w:color w:val="000000"/>
          <w:sz w:val="28"/>
        </w:rPr>
        <w:t xml:space="preserve">
      республикалық меншiкте тұратын мүлiктi жалға беруден алынатын кiрiстер; </w:t>
      </w:r>
      <w:r>
        <w:br/>
      </w:r>
      <w:r>
        <w:rPr>
          <w:rFonts w:ascii="Times New Roman"/>
          <w:b w:val="false"/>
          <w:i w:val="false"/>
          <w:color w:val="000000"/>
          <w:sz w:val="28"/>
        </w:rPr>
        <w:t xml:space="preserve">
      Қазақстан Республикасы Үкiметiнiң депозиттерi және осы Кодекске сәйкес екiншi деңгейдегi банктер шоттарына орналастырылған мемлекеттiк сыртқы қарыздар бойынша сыйақылар (мүдделер); </w:t>
      </w:r>
      <w:r>
        <w:br/>
      </w:r>
      <w:r>
        <w:rPr>
          <w:rFonts w:ascii="Times New Roman"/>
          <w:b w:val="false"/>
          <w:i w:val="false"/>
          <w:color w:val="000000"/>
          <w:sz w:val="28"/>
        </w:rPr>
        <w:t xml:space="preserve">
      республикалық бюджеттен берiлген кредиттер бойынша сыйақылар (мүдделер); </w:t>
      </w:r>
      <w:r>
        <w:br/>
      </w:r>
      <w:r>
        <w:rPr>
          <w:rFonts w:ascii="Times New Roman"/>
          <w:b w:val="false"/>
          <w:i w:val="false"/>
          <w:color w:val="000000"/>
          <w:sz w:val="28"/>
        </w:rPr>
        <w:t xml:space="preserve">
      қару-жарақ пен әскери техниканы сатудан түсетiн кiрiстер; </w:t>
      </w:r>
      <w:r>
        <w:br/>
      </w:r>
      <w:r>
        <w:rPr>
          <w:rFonts w:ascii="Times New Roman"/>
          <w:b w:val="false"/>
          <w:i w:val="false"/>
          <w:color w:val="000000"/>
          <w:sz w:val="28"/>
        </w:rPr>
        <w:t xml:space="preserve">
      республикалық меншiктен түсетiн басқа да кiрiстер; </w:t>
      </w:r>
      <w:r>
        <w:br/>
      </w:r>
      <w:r>
        <w:rPr>
          <w:rFonts w:ascii="Times New Roman"/>
          <w:b w:val="false"/>
          <w:i w:val="false"/>
          <w:color w:val="000000"/>
          <w:sz w:val="28"/>
        </w:rPr>
        <w:t xml:space="preserve">
      2) республикалық бюджеттен қаржыландырылатын мемлекеттiк мекемелер тауарларды (жұмыстар, көрсетiлетiн қызметтер) өткiзуден түсетiн кiрiстер; </w:t>
      </w:r>
      <w:r>
        <w:br/>
      </w:r>
      <w:r>
        <w:rPr>
          <w:rFonts w:ascii="Times New Roman"/>
          <w:b w:val="false"/>
          <w:i w:val="false"/>
          <w:color w:val="000000"/>
          <w:sz w:val="28"/>
        </w:rPr>
        <w:t xml:space="preserve">
      3) республикалық бюджеттен қаржыландырылатын мемлекеттiк мекемелер ұйымдастыратын мемлекеттiк сатып алулар өткiзуден түсетiн ақша түсiмдерi; </w:t>
      </w:r>
      <w:r>
        <w:br/>
      </w:r>
      <w:r>
        <w:rPr>
          <w:rFonts w:ascii="Times New Roman"/>
          <w:b w:val="false"/>
          <w:i w:val="false"/>
          <w:color w:val="000000"/>
          <w:sz w:val="28"/>
        </w:rPr>
        <w:t xml:space="preserve">
      4) республикалық бюджеттен, Қазақстан Республикасының Ұлттық Банкiнен қаржыландырылатын мемлекеттік мекемелер салатын айыппұлдар, өсiмақылар, санкциялар, өндiрiп алулар; </w:t>
      </w:r>
      <w:r>
        <w:br/>
      </w:r>
      <w:r>
        <w:rPr>
          <w:rFonts w:ascii="Times New Roman"/>
          <w:b w:val="false"/>
          <w:i w:val="false"/>
          <w:color w:val="000000"/>
          <w:sz w:val="28"/>
        </w:rPr>
        <w:t xml:space="preserve">
      5) республикалық бюджетке түсетiн басқа да салықтан тыс түсiмдер. </w:t>
      </w:r>
      <w:r>
        <w:br/>
      </w:r>
      <w:r>
        <w:rPr>
          <w:rFonts w:ascii="Times New Roman"/>
          <w:b w:val="false"/>
          <w:i w:val="false"/>
          <w:color w:val="000000"/>
          <w:sz w:val="28"/>
        </w:rPr>
        <w:t xml:space="preserve">
      3. Негiзгі капиталды сатуынан республикалық бюджетке түсетiн түсiмдер мыналар болып табылады: </w:t>
      </w:r>
      <w:r>
        <w:br/>
      </w:r>
      <w:r>
        <w:rPr>
          <w:rFonts w:ascii="Times New Roman"/>
          <w:b w:val="false"/>
          <w:i w:val="false"/>
          <w:color w:val="000000"/>
          <w:sz w:val="28"/>
        </w:rPr>
        <w:t xml:space="preserve">
      1) республикалық бюджеттен қаржыландырылатын мемлекеттiк мекемелерге бекiтiлiп берiлген мемлекеттiк мүлiктi сатудан түсетiн ақша; </w:t>
      </w:r>
      <w:r>
        <w:br/>
      </w:r>
      <w:r>
        <w:rPr>
          <w:rFonts w:ascii="Times New Roman"/>
          <w:b w:val="false"/>
          <w:i w:val="false"/>
          <w:color w:val="000000"/>
          <w:sz w:val="28"/>
        </w:rPr>
        <w:t xml:space="preserve">
      2) мемлекеттiк қорлардан, резервтерден тауарлар сатудан түсетiн ақша; </w:t>
      </w:r>
      <w:r>
        <w:br/>
      </w:r>
      <w:r>
        <w:rPr>
          <w:rFonts w:ascii="Times New Roman"/>
          <w:b w:val="false"/>
          <w:i w:val="false"/>
          <w:color w:val="000000"/>
          <w:sz w:val="28"/>
        </w:rPr>
        <w:t xml:space="preserve">
      3) бейматериалдық активтердi сатудан түсетiн ақша. </w:t>
      </w:r>
      <w:r>
        <w:br/>
      </w:r>
      <w:r>
        <w:rPr>
          <w:rFonts w:ascii="Times New Roman"/>
          <w:b w:val="false"/>
          <w:i w:val="false"/>
          <w:color w:val="000000"/>
          <w:sz w:val="28"/>
        </w:rPr>
        <w:t xml:space="preserve">
      4. Республикалық бюджетке ресми трансферттердiң түсiмдерi мыналар болып табылады: </w:t>
      </w:r>
      <w:r>
        <w:br/>
      </w:r>
      <w:r>
        <w:rPr>
          <w:rFonts w:ascii="Times New Roman"/>
          <w:b w:val="false"/>
          <w:i w:val="false"/>
          <w:color w:val="000000"/>
          <w:sz w:val="28"/>
        </w:rPr>
        <w:t xml:space="preserve">
      1) облыстық бюджеттерден, республикалық маңызы бар қалалар, астана бюджеттерiнен ресми трансферттер; </w:t>
      </w:r>
      <w:r>
        <w:br/>
      </w:r>
      <w:r>
        <w:rPr>
          <w:rFonts w:ascii="Times New Roman"/>
          <w:b w:val="false"/>
          <w:i w:val="false"/>
          <w:color w:val="000000"/>
          <w:sz w:val="28"/>
        </w:rPr>
        <w:t xml:space="preserve">
      2) Қазақстан Республикасының Ұлттық Банкiнен республикалық бюджетке мақсаттық трансферттер. </w:t>
      </w:r>
      <w:r>
        <w:br/>
      </w:r>
      <w:r>
        <w:rPr>
          <w:rFonts w:ascii="Times New Roman"/>
          <w:b w:val="false"/>
          <w:i w:val="false"/>
          <w:color w:val="000000"/>
          <w:sz w:val="28"/>
        </w:rPr>
        <w:t xml:space="preserve">
      5. Республикалық бюджеттен берiлген кредиттердi өтеуден, республикалық меншiкте тұрған мемлекеттiң қаржы активтерiн сатудан, үкiметтiк қарыздардан түсетiн түсiмдер республикалық бюджетке есептеледi. </w:t>
      </w:r>
    </w:p>
    <w:p>
      <w:pPr>
        <w:spacing w:after="0"/>
        <w:ind w:left="0"/>
        <w:jc w:val="both"/>
      </w:pPr>
      <w:r>
        <w:rPr>
          <w:rFonts w:ascii="Times New Roman"/>
          <w:b/>
          <w:i w:val="false"/>
          <w:color w:val="000000"/>
          <w:sz w:val="28"/>
        </w:rPr>
        <w:t xml:space="preserve">      48-бап. Облыстық бюджетке түсетiн түсiмдер </w:t>
      </w:r>
    </w:p>
    <w:p>
      <w:pPr>
        <w:spacing w:after="0"/>
        <w:ind w:left="0"/>
        <w:jc w:val="both"/>
      </w:pPr>
      <w:r>
        <w:rPr>
          <w:rFonts w:ascii="Times New Roman"/>
          <w:b w:val="false"/>
          <w:i w:val="false"/>
          <w:color w:val="000000"/>
          <w:sz w:val="28"/>
        </w:rPr>
        <w:t xml:space="preserve">      1. Облыстық бюджетке түсетiн салық түсiмдерi мыналар болып табылады: </w:t>
      </w:r>
      <w:r>
        <w:br/>
      </w:r>
      <w:r>
        <w:rPr>
          <w:rFonts w:ascii="Times New Roman"/>
          <w:b w:val="false"/>
          <w:i w:val="false"/>
          <w:color w:val="000000"/>
          <w:sz w:val="28"/>
        </w:rPr>
        <w:t xml:space="preserve">
      1) 50% жеке табыс салығы; </w:t>
      </w:r>
      <w:r>
        <w:br/>
      </w:r>
      <w:r>
        <w:rPr>
          <w:rFonts w:ascii="Times New Roman"/>
          <w:b w:val="false"/>
          <w:i w:val="false"/>
          <w:color w:val="000000"/>
          <w:sz w:val="28"/>
        </w:rPr>
        <w:t xml:space="preserve">
      2) 50% әлеуметтiк салық; </w:t>
      </w:r>
      <w:r>
        <w:br/>
      </w:r>
      <w:r>
        <w:rPr>
          <w:rFonts w:ascii="Times New Roman"/>
          <w:b w:val="false"/>
          <w:i w:val="false"/>
          <w:color w:val="000000"/>
          <w:sz w:val="28"/>
        </w:rPr>
        <w:t xml:space="preserve">
      3) қоршаған ортаны ластағаны үшiн төлем; </w:t>
      </w:r>
      <w:r>
        <w:br/>
      </w:r>
      <w:r>
        <w:rPr>
          <w:rFonts w:ascii="Times New Roman"/>
          <w:b w:val="false"/>
          <w:i w:val="false"/>
          <w:color w:val="000000"/>
          <w:sz w:val="28"/>
        </w:rPr>
        <w:t xml:space="preserve">
      4) жергiлiктi маңызы бар ақылы мемлекеттiк автомобиль жолдары бойымен жүрiп өткенi үшiн алынатын алым; </w:t>
      </w:r>
      <w:r>
        <w:br/>
      </w:r>
      <w:r>
        <w:rPr>
          <w:rFonts w:ascii="Times New Roman"/>
          <w:b w:val="false"/>
          <w:i w:val="false"/>
          <w:color w:val="000000"/>
          <w:sz w:val="28"/>
        </w:rPr>
        <w:t xml:space="preserve">
      5) облыстық маңызы бар жалпы пайдаланудағы автомобиль жолдарының жиегiне сыртқы (көрінетiн) жарнама орналастырғаны үшiн төленетiн төлем. </w:t>
      </w:r>
      <w:r>
        <w:br/>
      </w:r>
      <w:r>
        <w:rPr>
          <w:rFonts w:ascii="Times New Roman"/>
          <w:b w:val="false"/>
          <w:i w:val="false"/>
          <w:color w:val="000000"/>
          <w:sz w:val="28"/>
        </w:rPr>
        <w:t xml:space="preserve">
      2. Облыстық бюджетке түсетiн салықтан тыс түсiмдер мыналар болып табылады: </w:t>
      </w:r>
      <w:r>
        <w:br/>
      </w:r>
      <w:r>
        <w:rPr>
          <w:rFonts w:ascii="Times New Roman"/>
          <w:b w:val="false"/>
          <w:i w:val="false"/>
          <w:color w:val="000000"/>
          <w:sz w:val="28"/>
        </w:rPr>
        <w:t xml:space="preserve">
      1) коммуналдық меншiктен түсетiн кiрiстер: </w:t>
      </w:r>
      <w:r>
        <w:br/>
      </w:r>
      <w:r>
        <w:rPr>
          <w:rFonts w:ascii="Times New Roman"/>
          <w:b w:val="false"/>
          <w:i w:val="false"/>
          <w:color w:val="000000"/>
          <w:sz w:val="28"/>
        </w:rPr>
        <w:t xml:space="preserve">
      облыстық әкiмдiктiң шешiмi бойынша құрылған коммуналдық мемлекеттiк кәсiпорындардың таза табысы бөлiгiнiң түсiмi; </w:t>
      </w:r>
      <w:r>
        <w:br/>
      </w:r>
      <w:r>
        <w:rPr>
          <w:rFonts w:ascii="Times New Roman"/>
          <w:b w:val="false"/>
          <w:i w:val="false"/>
          <w:color w:val="000000"/>
          <w:sz w:val="28"/>
        </w:rPr>
        <w:t xml:space="preserve">
      облыстық коммуналдық меншiк болып табылатын акциялар пакеттерiне дивидендтер; </w:t>
      </w:r>
      <w:r>
        <w:br/>
      </w:r>
      <w:r>
        <w:rPr>
          <w:rFonts w:ascii="Times New Roman"/>
          <w:b w:val="false"/>
          <w:i w:val="false"/>
          <w:color w:val="000000"/>
          <w:sz w:val="28"/>
        </w:rPr>
        <w:t xml:space="preserve">
      облыстық коммуналдық меншiк болып табылатын ұйымдарға қатысудың мемлекеттiк үлесiне кiрiстер; </w:t>
      </w:r>
      <w:r>
        <w:br/>
      </w:r>
      <w:r>
        <w:rPr>
          <w:rFonts w:ascii="Times New Roman"/>
          <w:b w:val="false"/>
          <w:i w:val="false"/>
          <w:color w:val="000000"/>
          <w:sz w:val="28"/>
        </w:rPr>
        <w:t xml:space="preserve">
      облыстық коммуналдық меншiктi жалға беруден түсетiн түсiмдер; </w:t>
      </w:r>
      <w:r>
        <w:br/>
      </w:r>
      <w:r>
        <w:rPr>
          <w:rFonts w:ascii="Times New Roman"/>
          <w:b w:val="false"/>
          <w:i w:val="false"/>
          <w:color w:val="000000"/>
          <w:sz w:val="28"/>
        </w:rPr>
        <w:t xml:space="preserve">
      облыстық бюджеттен берiлген кредиттер бойынша сыйақылар (мүдделер); </w:t>
      </w:r>
      <w:r>
        <w:br/>
      </w:r>
      <w:r>
        <w:rPr>
          <w:rFonts w:ascii="Times New Roman"/>
          <w:b w:val="false"/>
          <w:i w:val="false"/>
          <w:color w:val="000000"/>
          <w:sz w:val="28"/>
        </w:rPr>
        <w:t xml:space="preserve">
      уақытша бос бюджет ақшасын депозитке орналастырудан алынған сыйақылар (мүдделер); </w:t>
      </w:r>
      <w:r>
        <w:br/>
      </w:r>
      <w:r>
        <w:rPr>
          <w:rFonts w:ascii="Times New Roman"/>
          <w:b w:val="false"/>
          <w:i w:val="false"/>
          <w:color w:val="000000"/>
          <w:sz w:val="28"/>
        </w:rPr>
        <w:t xml:space="preserve">
      облыстық коммуналдық меншiктен - түсетiн басқа да кiрiстер. </w:t>
      </w:r>
      <w:r>
        <w:br/>
      </w:r>
      <w:r>
        <w:rPr>
          <w:rFonts w:ascii="Times New Roman"/>
          <w:b w:val="false"/>
          <w:i w:val="false"/>
          <w:color w:val="000000"/>
          <w:sz w:val="28"/>
        </w:rPr>
        <w:t xml:space="preserve">
      2) облыстық бюджеттен қаржыландырылатын мемлекеттiк мекемелердiң тауарларды (жұмыстар, көрсетiлетiн қызметтер) өткiзуден түсетiн кiрiстер; </w:t>
      </w:r>
      <w:r>
        <w:br/>
      </w:r>
      <w:r>
        <w:rPr>
          <w:rFonts w:ascii="Times New Roman"/>
          <w:b w:val="false"/>
          <w:i w:val="false"/>
          <w:color w:val="000000"/>
          <w:sz w:val="28"/>
        </w:rPr>
        <w:t xml:space="preserve">
      3) республикалық бюджеттен қаржыландырылатын мемлекеттiк мекемелер ұйымдастыратын мемлекеттiк сатып алулар өткiзуден түсетiн ақша түсiмдер; </w:t>
      </w:r>
      <w:r>
        <w:br/>
      </w:r>
      <w:r>
        <w:rPr>
          <w:rFonts w:ascii="Times New Roman"/>
          <w:b w:val="false"/>
          <w:i w:val="false"/>
          <w:color w:val="000000"/>
          <w:sz w:val="28"/>
        </w:rPr>
        <w:t xml:space="preserve">
      4) облыстық бюджеттен қаржыландырылатын мемлекеттiк мекемелер салатын айыппұлдар, өсiмпұлдар, санкциялар, өндiрiп алулар; </w:t>
      </w:r>
      <w:r>
        <w:br/>
      </w:r>
      <w:r>
        <w:rPr>
          <w:rFonts w:ascii="Times New Roman"/>
          <w:b w:val="false"/>
          <w:i w:val="false"/>
          <w:color w:val="000000"/>
          <w:sz w:val="28"/>
        </w:rPr>
        <w:t xml:space="preserve">
      5) облыстық бюджетке түсетiн басқа да салықтан тыс түсiмдер. </w:t>
      </w:r>
      <w:r>
        <w:br/>
      </w:r>
      <w:r>
        <w:rPr>
          <w:rFonts w:ascii="Times New Roman"/>
          <w:b w:val="false"/>
          <w:i w:val="false"/>
          <w:color w:val="000000"/>
          <w:sz w:val="28"/>
        </w:rPr>
        <w:t xml:space="preserve">
      3. Облыстық бюджеттен қаржыландырылатын мемлекеттiк мекемелерге бекiтiлiп берiлген мемлекеттiк мүлiктi сатудан түсетiн қаражат негiзгi капиталды сатудан облыстық бюджетке түсетiн түсiмдер болып табылады. </w:t>
      </w:r>
      <w:r>
        <w:br/>
      </w:r>
      <w:r>
        <w:rPr>
          <w:rFonts w:ascii="Times New Roman"/>
          <w:b w:val="false"/>
          <w:i w:val="false"/>
          <w:color w:val="000000"/>
          <w:sz w:val="28"/>
        </w:rPr>
        <w:t xml:space="preserve">
      4. Облыстық бюджетке түсетiн ресми трансферттер түсiмдерi мыналар болып табылады: </w:t>
      </w:r>
      <w:r>
        <w:br/>
      </w:r>
      <w:r>
        <w:rPr>
          <w:rFonts w:ascii="Times New Roman"/>
          <w:b w:val="false"/>
          <w:i w:val="false"/>
          <w:color w:val="000000"/>
          <w:sz w:val="28"/>
        </w:rPr>
        <w:t xml:space="preserve">
      1) аудандар (облыстық маңызы бар қалалар) бюджеттерiнен түсетiн ресми трансферттер; </w:t>
      </w:r>
      <w:r>
        <w:br/>
      </w:r>
      <w:r>
        <w:rPr>
          <w:rFonts w:ascii="Times New Roman"/>
          <w:b w:val="false"/>
          <w:i w:val="false"/>
          <w:color w:val="000000"/>
          <w:sz w:val="28"/>
        </w:rPr>
        <w:t xml:space="preserve">
      2) республикалық бюджеттен түсетiн ресми трансферттер. </w:t>
      </w:r>
      <w:r>
        <w:br/>
      </w:r>
      <w:r>
        <w:rPr>
          <w:rFonts w:ascii="Times New Roman"/>
          <w:b w:val="false"/>
          <w:i w:val="false"/>
          <w:color w:val="000000"/>
          <w:sz w:val="28"/>
        </w:rPr>
        <w:t xml:space="preserve">
      5. Облыстық бюджеттен берiлген несиелердi өтеуден, облыстық коммуналдық меншiкте тұрған мемлекеттiң қаржы активтерiн сатудан, облыстардың жергілiктi атқарушы органдарының қарыздарынан түскен түсiмдер облыстық бюджетке есептеледi. </w:t>
      </w:r>
    </w:p>
    <w:p>
      <w:pPr>
        <w:spacing w:after="0"/>
        <w:ind w:left="0"/>
        <w:jc w:val="both"/>
      </w:pPr>
      <w:r>
        <w:rPr>
          <w:rFonts w:ascii="Times New Roman"/>
          <w:b/>
          <w:i w:val="false"/>
          <w:color w:val="000000"/>
          <w:sz w:val="28"/>
        </w:rPr>
        <w:t xml:space="preserve">      49-бап. Республикалық маңызы бар қала, астана бюджетіне түсетін түсімдер </w:t>
      </w:r>
    </w:p>
    <w:p>
      <w:pPr>
        <w:spacing w:after="0"/>
        <w:ind w:left="0"/>
        <w:jc w:val="both"/>
      </w:pPr>
      <w:r>
        <w:rPr>
          <w:rFonts w:ascii="Times New Roman"/>
          <w:b w:val="false"/>
          <w:i w:val="false"/>
          <w:color w:val="000000"/>
          <w:sz w:val="28"/>
        </w:rPr>
        <w:t xml:space="preserve">      1. Республикалық маңызы бар қала, астана бюджетiне түсетiн салық түсiмдерi мыналар болып табылады: </w:t>
      </w:r>
      <w:r>
        <w:br/>
      </w:r>
      <w:r>
        <w:rPr>
          <w:rFonts w:ascii="Times New Roman"/>
          <w:b w:val="false"/>
          <w:i w:val="false"/>
          <w:color w:val="000000"/>
          <w:sz w:val="28"/>
        </w:rPr>
        <w:t xml:space="preserve">
      1) жеке табыс салығы; </w:t>
      </w:r>
      <w:r>
        <w:br/>
      </w:r>
      <w:r>
        <w:rPr>
          <w:rFonts w:ascii="Times New Roman"/>
          <w:b w:val="false"/>
          <w:i w:val="false"/>
          <w:color w:val="000000"/>
          <w:sz w:val="28"/>
        </w:rPr>
        <w:t xml:space="preserve">
      2) әлеуметтiк салық; </w:t>
      </w:r>
      <w:r>
        <w:br/>
      </w:r>
      <w:r>
        <w:rPr>
          <w:rFonts w:ascii="Times New Roman"/>
          <w:b w:val="false"/>
          <w:i w:val="false"/>
          <w:color w:val="000000"/>
          <w:sz w:val="28"/>
        </w:rPr>
        <w:t xml:space="preserve">
      3) жеке және заңды тұлғалардың, жеке кәсiпкерлердiң мүлкiне салынатын салық; </w:t>
      </w:r>
      <w:r>
        <w:br/>
      </w:r>
      <w:r>
        <w:rPr>
          <w:rFonts w:ascii="Times New Roman"/>
          <w:b w:val="false"/>
          <w:i w:val="false"/>
          <w:color w:val="000000"/>
          <w:sz w:val="28"/>
        </w:rPr>
        <w:t xml:space="preserve">
      4) жер салығы; </w:t>
      </w:r>
      <w:r>
        <w:br/>
      </w:r>
      <w:r>
        <w:rPr>
          <w:rFonts w:ascii="Times New Roman"/>
          <w:b w:val="false"/>
          <w:i w:val="false"/>
          <w:color w:val="000000"/>
          <w:sz w:val="28"/>
        </w:rPr>
        <w:t xml:space="preserve">
      5) бiрыңғай жер салығы; </w:t>
      </w:r>
      <w:r>
        <w:br/>
      </w:r>
      <w:r>
        <w:rPr>
          <w:rFonts w:ascii="Times New Roman"/>
          <w:b w:val="false"/>
          <w:i w:val="false"/>
          <w:color w:val="000000"/>
          <w:sz w:val="28"/>
        </w:rPr>
        <w:t xml:space="preserve">
      6) заңды және жеке тұлғалардан көлiк құралдарына салынатын салық; </w:t>
      </w:r>
      <w:r>
        <w:br/>
      </w:r>
      <w:r>
        <w:rPr>
          <w:rFonts w:ascii="Times New Roman"/>
          <w:b w:val="false"/>
          <w:i w:val="false"/>
          <w:color w:val="000000"/>
          <w:sz w:val="28"/>
        </w:rPr>
        <w:t xml:space="preserve">
      7) мыналарға акциздер: </w:t>
      </w:r>
      <w:r>
        <w:br/>
      </w:r>
      <w:r>
        <w:rPr>
          <w:rFonts w:ascii="Times New Roman"/>
          <w:b w:val="false"/>
          <w:i w:val="false"/>
          <w:color w:val="000000"/>
          <w:sz w:val="28"/>
        </w:rPr>
        <w:t xml:space="preserve">
      Қазақстан Республикасы аумағында шығарылған барлық спирт түрлерi; </w:t>
      </w:r>
      <w:r>
        <w:br/>
      </w:r>
      <w:r>
        <w:rPr>
          <w:rFonts w:ascii="Times New Roman"/>
          <w:b w:val="false"/>
          <w:i w:val="false"/>
          <w:color w:val="000000"/>
          <w:sz w:val="28"/>
        </w:rPr>
        <w:t xml:space="preserve">
      Қазақстан Республикасының аумағында жасалған алкоголь өнiмi; </w:t>
      </w:r>
      <w:r>
        <w:br/>
      </w:r>
      <w:r>
        <w:rPr>
          <w:rFonts w:ascii="Times New Roman"/>
          <w:b w:val="false"/>
          <w:i w:val="false"/>
          <w:color w:val="000000"/>
          <w:sz w:val="28"/>
        </w:rPr>
        <w:t xml:space="preserve">
      Қазақстан Республикасының аумағында шығарылған темекi бұйымдары; </w:t>
      </w:r>
      <w:r>
        <w:br/>
      </w:r>
      <w:r>
        <w:rPr>
          <w:rFonts w:ascii="Times New Roman"/>
          <w:b w:val="false"/>
          <w:i w:val="false"/>
          <w:color w:val="000000"/>
          <w:sz w:val="28"/>
        </w:rPr>
        <w:t xml:space="preserve">
      Қазақстан Республикасының аумағында шығарылған, құрамында темекi бар басқа да бұйымдар; </w:t>
      </w:r>
      <w:r>
        <w:br/>
      </w:r>
      <w:r>
        <w:rPr>
          <w:rFonts w:ascii="Times New Roman"/>
          <w:b w:val="false"/>
          <w:i w:val="false"/>
          <w:color w:val="000000"/>
          <w:sz w:val="28"/>
        </w:rPr>
        <w:t xml:space="preserve">
      Қазақстан Республикасы аумағында өндiрiлген бекiре мен қызыл балықтардың уылдырығы; </w:t>
      </w:r>
      <w:r>
        <w:br/>
      </w:r>
      <w:r>
        <w:rPr>
          <w:rFonts w:ascii="Times New Roman"/>
          <w:b w:val="false"/>
          <w:i w:val="false"/>
          <w:color w:val="000000"/>
          <w:sz w:val="28"/>
        </w:rPr>
        <w:t xml:space="preserve">
      Қазақстан Республикасы аумағында алтыннан, платинадан немесе күмiстен жасалған зергерлiк бұйымдар; </w:t>
      </w:r>
      <w:r>
        <w:br/>
      </w:r>
      <w:r>
        <w:rPr>
          <w:rFonts w:ascii="Times New Roman"/>
          <w:b w:val="false"/>
          <w:i w:val="false"/>
          <w:color w:val="000000"/>
          <w:sz w:val="28"/>
        </w:rPr>
        <w:t xml:space="preserve">
      Қазақстан Республикасы аумағында жасалған атыс және газ қаруы (мемлекеттiк өкiмет органдарының мұқтаждары үшiн сатып алынғанынан басқа); </w:t>
      </w:r>
      <w:r>
        <w:br/>
      </w:r>
      <w:r>
        <w:rPr>
          <w:rFonts w:ascii="Times New Roman"/>
          <w:b w:val="false"/>
          <w:i w:val="false"/>
          <w:color w:val="000000"/>
          <w:sz w:val="28"/>
        </w:rPr>
        <w:t xml:space="preserve">
      ойын бизнесi; </w:t>
      </w:r>
      <w:r>
        <w:br/>
      </w:r>
      <w:r>
        <w:rPr>
          <w:rFonts w:ascii="Times New Roman"/>
          <w:b w:val="false"/>
          <w:i w:val="false"/>
          <w:color w:val="000000"/>
          <w:sz w:val="28"/>
        </w:rPr>
        <w:t xml:space="preserve">
      лотерея ойынын ұйымдастыру және өткiзу; </w:t>
      </w:r>
      <w:r>
        <w:br/>
      </w:r>
      <w:r>
        <w:rPr>
          <w:rFonts w:ascii="Times New Roman"/>
          <w:b w:val="false"/>
          <w:i w:val="false"/>
          <w:color w:val="000000"/>
          <w:sz w:val="28"/>
        </w:rPr>
        <w:t xml:space="preserve">
      Қазақстан Республикасының аумағында жасалған жеңіл автомобильдер (мүгедектерге арналған, қолмен басқарылатын, арнаулы автомобильдерден басқа); </w:t>
      </w:r>
      <w:r>
        <w:br/>
      </w:r>
      <w:r>
        <w:rPr>
          <w:rFonts w:ascii="Times New Roman"/>
          <w:b w:val="false"/>
          <w:i w:val="false"/>
          <w:color w:val="000000"/>
          <w:sz w:val="28"/>
        </w:rPr>
        <w:t xml:space="preserve">
      бензин (авиациялық бензиндi қоспағанда) мен дизель отын; </w:t>
      </w:r>
      <w:r>
        <w:br/>
      </w:r>
      <w:r>
        <w:rPr>
          <w:rFonts w:ascii="Times New Roman"/>
          <w:b w:val="false"/>
          <w:i w:val="false"/>
          <w:color w:val="000000"/>
          <w:sz w:val="28"/>
        </w:rPr>
        <w:t xml:space="preserve">
      8) беткi көздердiң су ресурстарын пайдаланғаны үшiн төленетiн төлем; </w:t>
      </w:r>
      <w:r>
        <w:br/>
      </w:r>
      <w:r>
        <w:rPr>
          <w:rFonts w:ascii="Times New Roman"/>
          <w:b w:val="false"/>
          <w:i w:val="false"/>
          <w:color w:val="000000"/>
          <w:sz w:val="28"/>
        </w:rPr>
        <w:t xml:space="preserve">
      9) орманды пайдаланғаны үшiн төленетiн төлем; </w:t>
      </w:r>
      <w:r>
        <w:br/>
      </w:r>
      <w:r>
        <w:rPr>
          <w:rFonts w:ascii="Times New Roman"/>
          <w:b w:val="false"/>
          <w:i w:val="false"/>
          <w:color w:val="000000"/>
          <w:sz w:val="28"/>
        </w:rPr>
        <w:t xml:space="preserve">
      10) қоршаған ортаны ластағаны үшiн төленетiн төлем; </w:t>
      </w:r>
      <w:r>
        <w:br/>
      </w:r>
      <w:r>
        <w:rPr>
          <w:rFonts w:ascii="Times New Roman"/>
          <w:b w:val="false"/>
          <w:i w:val="false"/>
          <w:color w:val="000000"/>
          <w:sz w:val="28"/>
        </w:rPr>
        <w:t xml:space="preserve">
      11) жергiлiктi маңызы бар ерекше қорғалатын табиғи аумақтарды пайдаланғаны үшiн төленетiн төлем; </w:t>
      </w:r>
      <w:r>
        <w:br/>
      </w:r>
      <w:r>
        <w:rPr>
          <w:rFonts w:ascii="Times New Roman"/>
          <w:b w:val="false"/>
          <w:i w:val="false"/>
          <w:color w:val="000000"/>
          <w:sz w:val="28"/>
        </w:rPr>
        <w:t xml:space="preserve">
      12) жер учаскелерiн пайдаланғаны үшiн төленетiн төлем; </w:t>
      </w:r>
      <w:r>
        <w:br/>
      </w:r>
      <w:r>
        <w:rPr>
          <w:rFonts w:ascii="Times New Roman"/>
          <w:b w:val="false"/>
          <w:i w:val="false"/>
          <w:color w:val="000000"/>
          <w:sz w:val="28"/>
        </w:rPr>
        <w:t xml:space="preserve">
      13) жеке кәсiпкерлердi мемлекеттiк тiркеу үшiн алынатын алым; </w:t>
      </w:r>
      <w:r>
        <w:br/>
      </w:r>
      <w:r>
        <w:rPr>
          <w:rFonts w:ascii="Times New Roman"/>
          <w:b w:val="false"/>
          <w:i w:val="false"/>
          <w:color w:val="000000"/>
          <w:sz w:val="28"/>
        </w:rPr>
        <w:t xml:space="preserve">
      14) қызметтің жекелеген түрлерiмен айналысу құқығы үшiн алынатын лицензиялық алым; </w:t>
      </w:r>
      <w:r>
        <w:br/>
      </w:r>
      <w:r>
        <w:rPr>
          <w:rFonts w:ascii="Times New Roman"/>
          <w:b w:val="false"/>
          <w:i w:val="false"/>
          <w:color w:val="000000"/>
          <w:sz w:val="28"/>
        </w:rPr>
        <w:t xml:space="preserve">
      15) заңды тұлғаларды мемлекеттік тіркеу үшін алынатын алым; </w:t>
      </w:r>
      <w:r>
        <w:br/>
      </w:r>
      <w:r>
        <w:rPr>
          <w:rFonts w:ascii="Times New Roman"/>
          <w:b w:val="false"/>
          <w:i w:val="false"/>
          <w:color w:val="000000"/>
          <w:sz w:val="28"/>
        </w:rPr>
        <w:t xml:space="preserve">
      16) аукциондардан алынатын алым; </w:t>
      </w:r>
      <w:r>
        <w:br/>
      </w:r>
      <w:r>
        <w:rPr>
          <w:rFonts w:ascii="Times New Roman"/>
          <w:b w:val="false"/>
          <w:i w:val="false"/>
          <w:color w:val="000000"/>
          <w:sz w:val="28"/>
        </w:rPr>
        <w:t xml:space="preserve">
      17) республикалық маңызы бар қала мен астананың ақылы мемлекеттiк автомобиль жолдары бойымен жүрiп өту үшiн алынатын алым; </w:t>
      </w:r>
      <w:r>
        <w:br/>
      </w:r>
      <w:r>
        <w:rPr>
          <w:rFonts w:ascii="Times New Roman"/>
          <w:b w:val="false"/>
          <w:i w:val="false"/>
          <w:color w:val="000000"/>
          <w:sz w:val="28"/>
        </w:rPr>
        <w:t xml:space="preserve">
      18) консулдық алымнан және Қазақстан Республикасы бекiткен халықаралық шартқа сәйкес, Қазақстан Республикасында жасалған ресми құжаттарға мемлекеттiк органдардың рұқсаттама бергенi үшiн, Қазақстан Республикасы азаматтарының паспорттары мен жеке басының куәлiктерiн бергенi үшiн, жүргiзушi куәлiктерiн, көлiк құралдарының мемлекеттiк тiркелуi және мемлекеттiк тiркеме номерлiк белгiлер туралы куәлiктер бергенi үшiн өндiрiп алынатын мемлекеттiк баждардан басқа, баж алымы; </w:t>
      </w:r>
      <w:r>
        <w:br/>
      </w:r>
      <w:r>
        <w:rPr>
          <w:rFonts w:ascii="Times New Roman"/>
          <w:b w:val="false"/>
          <w:i w:val="false"/>
          <w:color w:val="000000"/>
          <w:sz w:val="28"/>
        </w:rPr>
        <w:t xml:space="preserve">
      19) жылжымайтын мүлiкке және олармен жасалатын мәмiлелерге құқықтарды мемлекеттік тiркеу үшін алынатын алым; </w:t>
      </w:r>
      <w:r>
        <w:br/>
      </w:r>
      <w:r>
        <w:rPr>
          <w:rFonts w:ascii="Times New Roman"/>
          <w:b w:val="false"/>
          <w:i w:val="false"/>
          <w:color w:val="000000"/>
          <w:sz w:val="28"/>
        </w:rPr>
        <w:t xml:space="preserve">
      20) механикалық көлiк құралдары мен тiркемелердi мемлекеттік тiркеу үшін алынатын алым; </w:t>
      </w:r>
      <w:r>
        <w:br/>
      </w:r>
      <w:r>
        <w:rPr>
          <w:rFonts w:ascii="Times New Roman"/>
          <w:b w:val="false"/>
          <w:i w:val="false"/>
          <w:color w:val="000000"/>
          <w:sz w:val="28"/>
        </w:rPr>
        <w:t xml:space="preserve">
      21) қалалық маңызы бар жалпы пайдаланудағы автомобиль жолдарының жиегiнде және елдi мекендерде сыртқы (көрiнетiн) жарнаманы орналастыру үшiн төленетiн төлем. </w:t>
      </w:r>
      <w:r>
        <w:br/>
      </w:r>
      <w:r>
        <w:rPr>
          <w:rFonts w:ascii="Times New Roman"/>
          <w:b w:val="false"/>
          <w:i w:val="false"/>
          <w:color w:val="000000"/>
          <w:sz w:val="28"/>
        </w:rPr>
        <w:t xml:space="preserve">
      2. Республикалық маңызы бар қала, астана бюджетiне түсетiн салықтан тыс түсiмдер мыналар болып табылады: </w:t>
      </w:r>
      <w:r>
        <w:br/>
      </w:r>
      <w:r>
        <w:rPr>
          <w:rFonts w:ascii="Times New Roman"/>
          <w:b w:val="false"/>
          <w:i w:val="false"/>
          <w:color w:val="000000"/>
          <w:sz w:val="28"/>
        </w:rPr>
        <w:t xml:space="preserve">
      1) коммуналдық меншiктен түсетiн кiрiстер: </w:t>
      </w:r>
      <w:r>
        <w:br/>
      </w:r>
      <w:r>
        <w:rPr>
          <w:rFonts w:ascii="Times New Roman"/>
          <w:b w:val="false"/>
          <w:i w:val="false"/>
          <w:color w:val="000000"/>
          <w:sz w:val="28"/>
        </w:rPr>
        <w:t xml:space="preserve">
      республикалық маңызы бар қала, астана әкiмдiктерiнiң шешімi бойынша құрылған коммуналдық мемлекеттiк кәсіпорындардың таза табысы бөлiгiнiң түсiмi; </w:t>
      </w:r>
      <w:r>
        <w:br/>
      </w:r>
      <w:r>
        <w:rPr>
          <w:rFonts w:ascii="Times New Roman"/>
          <w:b w:val="false"/>
          <w:i w:val="false"/>
          <w:color w:val="000000"/>
          <w:sz w:val="28"/>
        </w:rPr>
        <w:t xml:space="preserve">
      республикалық маңызы бар қаланың, астананың коммуналдық меншiгi болып табылатын акциялар пакетiне дивидендтердiң түсiмi; </w:t>
      </w:r>
      <w:r>
        <w:br/>
      </w:r>
      <w:r>
        <w:rPr>
          <w:rFonts w:ascii="Times New Roman"/>
          <w:b w:val="false"/>
          <w:i w:val="false"/>
          <w:color w:val="000000"/>
          <w:sz w:val="28"/>
        </w:rPr>
        <w:t xml:space="preserve">
      республикалық маңызы бар қаланың, астананың коммуналдық меншiгi болып табылатын ұйымдарға қатысудың мемлекеттiк үлестерiне кiрiстер; </w:t>
      </w:r>
      <w:r>
        <w:br/>
      </w:r>
      <w:r>
        <w:rPr>
          <w:rFonts w:ascii="Times New Roman"/>
          <w:b w:val="false"/>
          <w:i w:val="false"/>
          <w:color w:val="000000"/>
          <w:sz w:val="28"/>
        </w:rPr>
        <w:t xml:space="preserve">
      республикалық маңызы бар қала, астана өкiлеттi органдарының шешiмдерi бойынша өткiзiлетiн мемлекеттiк лотереялардан кiрiстердiң түсiмi; </w:t>
      </w:r>
      <w:r>
        <w:br/>
      </w:r>
      <w:r>
        <w:rPr>
          <w:rFonts w:ascii="Times New Roman"/>
          <w:b w:val="false"/>
          <w:i w:val="false"/>
          <w:color w:val="000000"/>
          <w:sz w:val="28"/>
        </w:rPr>
        <w:t xml:space="preserve">
      республикалық маңызы бар қаланың, астананың коммуналдық меншігі мүлкiн жалға беруден түсетiн кiрiстер; </w:t>
      </w:r>
      <w:r>
        <w:br/>
      </w:r>
      <w:r>
        <w:rPr>
          <w:rFonts w:ascii="Times New Roman"/>
          <w:b w:val="false"/>
          <w:i w:val="false"/>
          <w:color w:val="000000"/>
          <w:sz w:val="28"/>
        </w:rPr>
        <w:t xml:space="preserve">
      республикалық маңызы бар қаланың, астананың бюджетiнен берiлген несиелер бойынша сыйақылар (мүдделер); </w:t>
      </w:r>
      <w:r>
        <w:br/>
      </w:r>
      <w:r>
        <w:rPr>
          <w:rFonts w:ascii="Times New Roman"/>
          <w:b w:val="false"/>
          <w:i w:val="false"/>
          <w:color w:val="000000"/>
          <w:sz w:val="28"/>
        </w:rPr>
        <w:t xml:space="preserve">
      уақытша бос бюджет ақшасын депозитке орналастырудан алынған сыйақылар (мүдделер); </w:t>
      </w:r>
      <w:r>
        <w:br/>
      </w:r>
      <w:r>
        <w:rPr>
          <w:rFonts w:ascii="Times New Roman"/>
          <w:b w:val="false"/>
          <w:i w:val="false"/>
          <w:color w:val="000000"/>
          <w:sz w:val="28"/>
        </w:rPr>
        <w:t xml:space="preserve">
      республикалық маңызы бар қаланың, астананың коммуналдық меншiгiнен түсетiн басқа да кiрiстер; </w:t>
      </w:r>
      <w:r>
        <w:br/>
      </w:r>
      <w:r>
        <w:rPr>
          <w:rFonts w:ascii="Times New Roman"/>
          <w:b w:val="false"/>
          <w:i w:val="false"/>
          <w:color w:val="000000"/>
          <w:sz w:val="28"/>
        </w:rPr>
        <w:t xml:space="preserve">
      2) республикалық маңызы бар қаланың, астананың бюджетiнен қаржыландырылатын мемлекеттiк мекемелердiң тауарлар (жұмыстар, көрсетiлетiн қызметтер) өткiзуiнен түсетiн түсiмдер; </w:t>
      </w:r>
      <w:r>
        <w:br/>
      </w:r>
      <w:r>
        <w:rPr>
          <w:rFonts w:ascii="Times New Roman"/>
          <w:b w:val="false"/>
          <w:i w:val="false"/>
          <w:color w:val="000000"/>
          <w:sz w:val="28"/>
        </w:rPr>
        <w:t xml:space="preserve">
      3) республикалық маңызы бар қаланың, астананың бюджетiнен қаржыландырылатын мемлекеттiк мекемелер ұйымдастыратын мемлекеттiк сатып алулар өткiзуден түсетiн ақша түсiмдерi; </w:t>
      </w:r>
      <w:r>
        <w:br/>
      </w:r>
      <w:r>
        <w:rPr>
          <w:rFonts w:ascii="Times New Roman"/>
          <w:b w:val="false"/>
          <w:i w:val="false"/>
          <w:color w:val="000000"/>
          <w:sz w:val="28"/>
        </w:rPr>
        <w:t xml:space="preserve">
      4) республикалық маңызы бар қаланың, астананың бюджетiнен қаржыландырылатын мемлекеттiк мекемелер салатын айыппұлдар, өсiмпұлдар, санкциялар, өндiрiп алу; </w:t>
      </w:r>
      <w:r>
        <w:br/>
      </w:r>
      <w:r>
        <w:rPr>
          <w:rFonts w:ascii="Times New Roman"/>
          <w:b w:val="false"/>
          <w:i w:val="false"/>
          <w:color w:val="000000"/>
          <w:sz w:val="28"/>
        </w:rPr>
        <w:t xml:space="preserve">
      5) республикалық маңызы бар қаланың, астананың бюджетiне түсетiн басқа да салықтан тыс түсiмдер. </w:t>
      </w:r>
      <w:r>
        <w:br/>
      </w:r>
      <w:r>
        <w:rPr>
          <w:rFonts w:ascii="Times New Roman"/>
          <w:b w:val="false"/>
          <w:i w:val="false"/>
          <w:color w:val="000000"/>
          <w:sz w:val="28"/>
        </w:rPr>
        <w:t xml:space="preserve">
      3. Негiзгi капиталды сатудан республикалық маңызы бар қаланың, астананың, бюджетiне түсетiн түсiмдер мыналар болып табылады: </w:t>
      </w:r>
      <w:r>
        <w:br/>
      </w:r>
      <w:r>
        <w:rPr>
          <w:rFonts w:ascii="Times New Roman"/>
          <w:b w:val="false"/>
          <w:i w:val="false"/>
          <w:color w:val="000000"/>
          <w:sz w:val="28"/>
        </w:rPr>
        <w:t xml:space="preserve">
      1) республикалық маңызы бар қаланың, астананың бюджетiнен қаржыландырылатын мемлекеттiк мекемелерге бекiтiлiп берiлген мемлекеттiк мүлiктi сатудан түсетiн қаражат; </w:t>
      </w:r>
      <w:r>
        <w:br/>
      </w:r>
      <w:r>
        <w:rPr>
          <w:rFonts w:ascii="Times New Roman"/>
          <w:b w:val="false"/>
          <w:i w:val="false"/>
          <w:color w:val="000000"/>
          <w:sz w:val="28"/>
        </w:rPr>
        <w:t xml:space="preserve">
      2) жер учаскелерiн және тұрақты жер пайдалану құқығын сатудан түсетiн түсiмдер. </w:t>
      </w:r>
      <w:r>
        <w:br/>
      </w:r>
      <w:r>
        <w:rPr>
          <w:rFonts w:ascii="Times New Roman"/>
          <w:b w:val="false"/>
          <w:i w:val="false"/>
          <w:color w:val="000000"/>
          <w:sz w:val="28"/>
        </w:rPr>
        <w:t xml:space="preserve">
      4. Республикалық маңызы бар қаланың, астананың бюджетiне түсетiн ресми трансферттердiң түсiмдерi республикалық бюджеттен түсетiн ресми трансферттер болып табылады. </w:t>
      </w:r>
      <w:r>
        <w:br/>
      </w:r>
      <w:r>
        <w:rPr>
          <w:rFonts w:ascii="Times New Roman"/>
          <w:b w:val="false"/>
          <w:i w:val="false"/>
          <w:color w:val="000000"/>
          <w:sz w:val="28"/>
        </w:rPr>
        <w:t xml:space="preserve">
      5. Республикалық маңызы бар қаланың, астананың бюджетiнен берiлген кредиттердi өтеуден, республикалық маңызы бар қаланың, астананың коммуналдық меншiгiнде тұрған мемлекеттiң қаржы активтерiн сатудан, республикалық маңызы бар қаланың, астананың жергiлiкті атқару органы қарыздарынан түсетiн түсiмдер республикалық маңызы бар қаланың, астананың бюджетiне есептеледi. </w:t>
      </w:r>
    </w:p>
    <w:p>
      <w:pPr>
        <w:spacing w:after="0"/>
        <w:ind w:left="0"/>
        <w:jc w:val="both"/>
      </w:pPr>
      <w:r>
        <w:rPr>
          <w:rFonts w:ascii="Times New Roman"/>
          <w:b/>
          <w:i w:val="false"/>
          <w:color w:val="000000"/>
          <w:sz w:val="28"/>
        </w:rPr>
        <w:t xml:space="preserve">      50-бап. Ауданның (облыстық маңызы бар қаланың) бюджетiне түсетiн түсiмдер </w:t>
      </w:r>
    </w:p>
    <w:p>
      <w:pPr>
        <w:spacing w:after="0"/>
        <w:ind w:left="0"/>
        <w:jc w:val="both"/>
      </w:pPr>
      <w:r>
        <w:rPr>
          <w:rFonts w:ascii="Times New Roman"/>
          <w:b w:val="false"/>
          <w:i w:val="false"/>
          <w:color w:val="000000"/>
          <w:sz w:val="28"/>
        </w:rPr>
        <w:t xml:space="preserve">      1. Ауданның (облыстық маңызы бар қаланың) бюджетiне түсетін салық түсiмдерi мыналар болып табылады: </w:t>
      </w:r>
      <w:r>
        <w:br/>
      </w:r>
      <w:r>
        <w:rPr>
          <w:rFonts w:ascii="Times New Roman"/>
          <w:b w:val="false"/>
          <w:i w:val="false"/>
          <w:color w:val="000000"/>
          <w:sz w:val="28"/>
        </w:rPr>
        <w:t xml:space="preserve">
      1) 50% жеке табыс салығы; </w:t>
      </w:r>
      <w:r>
        <w:br/>
      </w:r>
      <w:r>
        <w:rPr>
          <w:rFonts w:ascii="Times New Roman"/>
          <w:b w:val="false"/>
          <w:i w:val="false"/>
          <w:color w:val="000000"/>
          <w:sz w:val="28"/>
        </w:rPr>
        <w:t xml:space="preserve">
      2) 50% әлеуметтiк салық; </w:t>
      </w:r>
      <w:r>
        <w:br/>
      </w:r>
      <w:r>
        <w:rPr>
          <w:rFonts w:ascii="Times New Roman"/>
          <w:b w:val="false"/>
          <w:i w:val="false"/>
          <w:color w:val="000000"/>
          <w:sz w:val="28"/>
        </w:rPr>
        <w:t xml:space="preserve">
      3) жеке және заңды тұлғалардың, жеке кәсiпкерлердiң мүлкiне салынатын салық; </w:t>
      </w:r>
      <w:r>
        <w:br/>
      </w:r>
      <w:r>
        <w:rPr>
          <w:rFonts w:ascii="Times New Roman"/>
          <w:b w:val="false"/>
          <w:i w:val="false"/>
          <w:color w:val="000000"/>
          <w:sz w:val="28"/>
        </w:rPr>
        <w:t xml:space="preserve">
      4) жер салығы; </w:t>
      </w:r>
      <w:r>
        <w:br/>
      </w:r>
      <w:r>
        <w:rPr>
          <w:rFonts w:ascii="Times New Roman"/>
          <w:b w:val="false"/>
          <w:i w:val="false"/>
          <w:color w:val="000000"/>
          <w:sz w:val="28"/>
        </w:rPr>
        <w:t xml:space="preserve">
      5) бiрыңғай жер салығы; </w:t>
      </w:r>
      <w:r>
        <w:br/>
      </w:r>
      <w:r>
        <w:rPr>
          <w:rFonts w:ascii="Times New Roman"/>
          <w:b w:val="false"/>
          <w:i w:val="false"/>
          <w:color w:val="000000"/>
          <w:sz w:val="28"/>
        </w:rPr>
        <w:t xml:space="preserve">
      6) заңды және жеке тұлғалардың көлiк құралдарына салынатын салық; </w:t>
      </w:r>
      <w:r>
        <w:br/>
      </w:r>
      <w:r>
        <w:rPr>
          <w:rFonts w:ascii="Times New Roman"/>
          <w:b w:val="false"/>
          <w:i w:val="false"/>
          <w:color w:val="000000"/>
          <w:sz w:val="28"/>
        </w:rPr>
        <w:t xml:space="preserve">
      7) мыналарға акциздер: </w:t>
      </w:r>
      <w:r>
        <w:br/>
      </w:r>
      <w:r>
        <w:rPr>
          <w:rFonts w:ascii="Times New Roman"/>
          <w:b w:val="false"/>
          <w:i w:val="false"/>
          <w:color w:val="000000"/>
          <w:sz w:val="28"/>
        </w:rPr>
        <w:t xml:space="preserve">
      Қазақстан Республикасы аумағында шығарылған барлық спирт түрлерi; </w:t>
      </w:r>
      <w:r>
        <w:br/>
      </w:r>
      <w:r>
        <w:rPr>
          <w:rFonts w:ascii="Times New Roman"/>
          <w:b w:val="false"/>
          <w:i w:val="false"/>
          <w:color w:val="000000"/>
          <w:sz w:val="28"/>
        </w:rPr>
        <w:t xml:space="preserve">
      Қазақстан Республикасы аумағында жасалған алкоголь өнiмi; </w:t>
      </w:r>
      <w:r>
        <w:br/>
      </w:r>
      <w:r>
        <w:rPr>
          <w:rFonts w:ascii="Times New Roman"/>
          <w:b w:val="false"/>
          <w:i w:val="false"/>
          <w:color w:val="000000"/>
          <w:sz w:val="28"/>
        </w:rPr>
        <w:t xml:space="preserve">
      Қазақстан Республикасы аумағында шығарылған темекi бұйымдары; </w:t>
      </w:r>
      <w:r>
        <w:br/>
      </w:r>
      <w:r>
        <w:rPr>
          <w:rFonts w:ascii="Times New Roman"/>
          <w:b w:val="false"/>
          <w:i w:val="false"/>
          <w:color w:val="000000"/>
          <w:sz w:val="28"/>
        </w:rPr>
        <w:t xml:space="preserve">
      Қазақстан Республикасы аумағында шығарылған, құрамында темекi бар басқа да бұйымдар; </w:t>
      </w:r>
      <w:r>
        <w:br/>
      </w:r>
      <w:r>
        <w:rPr>
          <w:rFonts w:ascii="Times New Roman"/>
          <w:b w:val="false"/>
          <w:i w:val="false"/>
          <w:color w:val="000000"/>
          <w:sz w:val="28"/>
        </w:rPr>
        <w:t xml:space="preserve">
      Қазақстан Республикасы аумағында өндiрiлген бекiре мен қызыл балықтардың уылдырығы; </w:t>
      </w:r>
      <w:r>
        <w:br/>
      </w:r>
      <w:r>
        <w:rPr>
          <w:rFonts w:ascii="Times New Roman"/>
          <w:b w:val="false"/>
          <w:i w:val="false"/>
          <w:color w:val="000000"/>
          <w:sz w:val="28"/>
        </w:rPr>
        <w:t xml:space="preserve">
      Қазақстан Республикасы аумағында алтыннан, платинадан немесе күмiстен жасалған зергерлiк бұйымдар; </w:t>
      </w:r>
      <w:r>
        <w:br/>
      </w:r>
      <w:r>
        <w:rPr>
          <w:rFonts w:ascii="Times New Roman"/>
          <w:b w:val="false"/>
          <w:i w:val="false"/>
          <w:color w:val="000000"/>
          <w:sz w:val="28"/>
        </w:rPr>
        <w:t xml:space="preserve">
      Қазақстан Республикасы аумағында жасалған атыс және газ қаруы (мемлекеттiк өкiмет органдарының мұқтаждары үшін сатып алынғанынан басқа); </w:t>
      </w:r>
      <w:r>
        <w:br/>
      </w:r>
      <w:r>
        <w:rPr>
          <w:rFonts w:ascii="Times New Roman"/>
          <w:b w:val="false"/>
          <w:i w:val="false"/>
          <w:color w:val="000000"/>
          <w:sz w:val="28"/>
        </w:rPr>
        <w:t xml:space="preserve">
      ойын бизнесi; </w:t>
      </w:r>
      <w:r>
        <w:br/>
      </w:r>
      <w:r>
        <w:rPr>
          <w:rFonts w:ascii="Times New Roman"/>
          <w:b w:val="false"/>
          <w:i w:val="false"/>
          <w:color w:val="000000"/>
          <w:sz w:val="28"/>
        </w:rPr>
        <w:t xml:space="preserve">
      лотерея ойынын ұйымдастыру мен өткiзу; </w:t>
      </w:r>
      <w:r>
        <w:br/>
      </w:r>
      <w:r>
        <w:rPr>
          <w:rFonts w:ascii="Times New Roman"/>
          <w:b w:val="false"/>
          <w:i w:val="false"/>
          <w:color w:val="000000"/>
          <w:sz w:val="28"/>
        </w:rPr>
        <w:t xml:space="preserve">
      Қазақстан Республикасы аумағында жасалған жеңiл автомобильдер (мүгедектерге арналған, қолмен басқарылатын, арнаулы автомобильдерден басқа; </w:t>
      </w:r>
      <w:r>
        <w:br/>
      </w:r>
      <w:r>
        <w:rPr>
          <w:rFonts w:ascii="Times New Roman"/>
          <w:b w:val="false"/>
          <w:i w:val="false"/>
          <w:color w:val="000000"/>
          <w:sz w:val="28"/>
        </w:rPr>
        <w:t xml:space="preserve">
      бензин (авиациялық бензиндi қоспағанда) мен дизель отыны; </w:t>
      </w:r>
      <w:r>
        <w:br/>
      </w:r>
      <w:r>
        <w:rPr>
          <w:rFonts w:ascii="Times New Roman"/>
          <w:b w:val="false"/>
          <w:i w:val="false"/>
          <w:color w:val="000000"/>
          <w:sz w:val="28"/>
        </w:rPr>
        <w:t xml:space="preserve">
      8) беткi көздердiң су ресурстарын пайдаланғаны үшiн төленетiн төлем; </w:t>
      </w:r>
      <w:r>
        <w:br/>
      </w:r>
      <w:r>
        <w:rPr>
          <w:rFonts w:ascii="Times New Roman"/>
          <w:b w:val="false"/>
          <w:i w:val="false"/>
          <w:color w:val="000000"/>
          <w:sz w:val="28"/>
        </w:rPr>
        <w:t xml:space="preserve">
      9) орманды пайдаланғаны үшiн төленетiн төлем; </w:t>
      </w:r>
      <w:r>
        <w:br/>
      </w:r>
      <w:r>
        <w:rPr>
          <w:rFonts w:ascii="Times New Roman"/>
          <w:b w:val="false"/>
          <w:i w:val="false"/>
          <w:color w:val="000000"/>
          <w:sz w:val="28"/>
        </w:rPr>
        <w:t xml:space="preserve">
      10) жергiлiктi маңызы бар ерекше қорғалатын табиғи аумақтарды пайдаланғаны үшiн төленетiн төлем; </w:t>
      </w:r>
      <w:r>
        <w:br/>
      </w:r>
      <w:r>
        <w:rPr>
          <w:rFonts w:ascii="Times New Roman"/>
          <w:b w:val="false"/>
          <w:i w:val="false"/>
          <w:color w:val="000000"/>
          <w:sz w:val="28"/>
        </w:rPr>
        <w:t xml:space="preserve">
      11) жер учаскелерiн пайдаланғаны үшiн төленетiн төлем; </w:t>
      </w:r>
      <w:r>
        <w:br/>
      </w:r>
      <w:r>
        <w:rPr>
          <w:rFonts w:ascii="Times New Roman"/>
          <w:b w:val="false"/>
          <w:i w:val="false"/>
          <w:color w:val="000000"/>
          <w:sz w:val="28"/>
        </w:rPr>
        <w:t xml:space="preserve">
      12) жеке кәсiпкерлердi мемлекеттiк тiркеу үшiн алынатын алым; </w:t>
      </w:r>
      <w:r>
        <w:br/>
      </w:r>
      <w:r>
        <w:rPr>
          <w:rFonts w:ascii="Times New Roman"/>
          <w:b w:val="false"/>
          <w:i w:val="false"/>
          <w:color w:val="000000"/>
          <w:sz w:val="28"/>
        </w:rPr>
        <w:t xml:space="preserve">
      13) қызметтiң жекелеген түрлерiмен айналысу құқығы үшiн алынатын лицензиялық алым; </w:t>
      </w:r>
      <w:r>
        <w:br/>
      </w:r>
      <w:r>
        <w:rPr>
          <w:rFonts w:ascii="Times New Roman"/>
          <w:b w:val="false"/>
          <w:i w:val="false"/>
          <w:color w:val="000000"/>
          <w:sz w:val="28"/>
        </w:rPr>
        <w:t xml:space="preserve">
      14) заңды тұлғаларды мемлекеттiк тiркеу үшiн алынатын алым; </w:t>
      </w:r>
      <w:r>
        <w:br/>
      </w:r>
      <w:r>
        <w:rPr>
          <w:rFonts w:ascii="Times New Roman"/>
          <w:b w:val="false"/>
          <w:i w:val="false"/>
          <w:color w:val="000000"/>
          <w:sz w:val="28"/>
        </w:rPr>
        <w:t xml:space="preserve">
      15) аукциондардан алынатын алым; </w:t>
      </w:r>
      <w:r>
        <w:br/>
      </w:r>
      <w:r>
        <w:rPr>
          <w:rFonts w:ascii="Times New Roman"/>
          <w:b w:val="false"/>
          <w:i w:val="false"/>
          <w:color w:val="000000"/>
          <w:sz w:val="28"/>
        </w:rPr>
        <w:t xml:space="preserve">
      16) аудандық маңызы бар ақылы мемлекеттiк автомобиль жолдары бойымен жүрiп өту үшiн алынатын алым; </w:t>
      </w:r>
      <w:r>
        <w:br/>
      </w:r>
      <w:r>
        <w:rPr>
          <w:rFonts w:ascii="Times New Roman"/>
          <w:b w:val="false"/>
          <w:i w:val="false"/>
          <w:color w:val="000000"/>
          <w:sz w:val="28"/>
        </w:rPr>
        <w:t xml:space="preserve">
      17) механикалық көлiк құралдары мен тiркемелердi мемлекеттiк тiркеу үшiн алынатын алым; </w:t>
      </w:r>
      <w:r>
        <w:br/>
      </w:r>
      <w:r>
        <w:rPr>
          <w:rFonts w:ascii="Times New Roman"/>
          <w:b w:val="false"/>
          <w:i w:val="false"/>
          <w:color w:val="000000"/>
          <w:sz w:val="28"/>
        </w:rPr>
        <w:t xml:space="preserve">
      18) жылжымайтын мүлiкке және олармен жасалатын мәмiлелерге құқықтарды мемлекеттiк тiркеу үшiн алынатын алым; </w:t>
      </w:r>
      <w:r>
        <w:br/>
      </w:r>
      <w:r>
        <w:rPr>
          <w:rFonts w:ascii="Times New Roman"/>
          <w:b w:val="false"/>
          <w:i w:val="false"/>
          <w:color w:val="000000"/>
          <w:sz w:val="28"/>
        </w:rPr>
        <w:t xml:space="preserve">
      19) аудандық маңызы бар жалпы пайдаланудағы автомобиль жолдарының жиегiнде және елдi мекендерде сыртқы (көрiнетiн) жарнаманы орналастыру үшiн төленетін төлем; </w:t>
      </w:r>
      <w:r>
        <w:br/>
      </w:r>
      <w:r>
        <w:rPr>
          <w:rFonts w:ascii="Times New Roman"/>
          <w:b w:val="false"/>
          <w:i w:val="false"/>
          <w:color w:val="000000"/>
          <w:sz w:val="28"/>
        </w:rPr>
        <w:t xml:space="preserve">
      20) консулдық алымнан және Қазақстан Республикасы бекiткен халықаралық шартқа сәйкес, Қазақстан республикасында жасалған ресми құжаттарға мемлекеттiк органдардың рұқсатына бергенi үшiн, Қазақстан Республикасы азаматтарының паспорттары мен жеке басының куәлiктерiн бергенi үшiн, жүргiзушi куәлiктерiн, көлiк құралдарының мемлекеттiк тiркелуi және мемлекеттiк тiркеме нөмiрлiк белгiлер туралы куәлiктер бергенi үшiн өндiрiп алынатын мемлекеттiк баждардан басқа, баж алымы. </w:t>
      </w:r>
      <w:r>
        <w:br/>
      </w:r>
      <w:r>
        <w:rPr>
          <w:rFonts w:ascii="Times New Roman"/>
          <w:b w:val="false"/>
          <w:i w:val="false"/>
          <w:color w:val="000000"/>
          <w:sz w:val="28"/>
        </w:rPr>
        <w:t xml:space="preserve">
      2. Аудан (облыстық маңызы бар қала) бюджетiне түсетiн салықтан тыс түсiмдер мыналар болып табылады: </w:t>
      </w:r>
      <w:r>
        <w:br/>
      </w:r>
      <w:r>
        <w:rPr>
          <w:rFonts w:ascii="Times New Roman"/>
          <w:b w:val="false"/>
          <w:i w:val="false"/>
          <w:color w:val="000000"/>
          <w:sz w:val="28"/>
        </w:rPr>
        <w:t xml:space="preserve">
      1) коммуналдық меншiктен түсетiн кiрiстер: </w:t>
      </w:r>
      <w:r>
        <w:br/>
      </w:r>
      <w:r>
        <w:rPr>
          <w:rFonts w:ascii="Times New Roman"/>
          <w:b w:val="false"/>
          <w:i w:val="false"/>
          <w:color w:val="000000"/>
          <w:sz w:val="28"/>
        </w:rPr>
        <w:t xml:space="preserve">
      аудан (облыстық маңызы бар қала) әкiмдiктерiнiң шешiмi бойынша құрылған коммуналдық мемлекеттік кәсiпорындардың таза табысы бөлiгiнiң түсімі; </w:t>
      </w:r>
      <w:r>
        <w:br/>
      </w:r>
      <w:r>
        <w:rPr>
          <w:rFonts w:ascii="Times New Roman"/>
          <w:b w:val="false"/>
          <w:i w:val="false"/>
          <w:color w:val="000000"/>
          <w:sz w:val="28"/>
        </w:rPr>
        <w:t xml:space="preserve">
      ауданның (облыстық маңызы бар қаланың) коммуналды меншiгi болып табылатын акциялар пакетiне дивидендтердiң түсiмi; </w:t>
      </w:r>
      <w:r>
        <w:br/>
      </w:r>
      <w:r>
        <w:rPr>
          <w:rFonts w:ascii="Times New Roman"/>
          <w:b w:val="false"/>
          <w:i w:val="false"/>
          <w:color w:val="000000"/>
          <w:sz w:val="28"/>
        </w:rPr>
        <w:t xml:space="preserve">
      ауданның (облыстық маңызы бар қаланың) коммуналдық меншiгi болып табылатын ұйымдарға қатысудың мемлекеттiк үлестерiне кiрiстер; </w:t>
      </w:r>
      <w:r>
        <w:br/>
      </w:r>
      <w:r>
        <w:rPr>
          <w:rFonts w:ascii="Times New Roman"/>
          <w:b w:val="false"/>
          <w:i w:val="false"/>
          <w:color w:val="000000"/>
          <w:sz w:val="28"/>
        </w:rPr>
        <w:t xml:space="preserve">
      аудан (облыстық маңызы бар қала) өкiлеттi органдарының шешiмдерi бойынша өткiзiлетiн мемлекеттiк лотереялардан кiрiстердiң түсiмi; </w:t>
      </w:r>
      <w:r>
        <w:br/>
      </w:r>
      <w:r>
        <w:rPr>
          <w:rFonts w:ascii="Times New Roman"/>
          <w:b w:val="false"/>
          <w:i w:val="false"/>
          <w:color w:val="000000"/>
          <w:sz w:val="28"/>
        </w:rPr>
        <w:t xml:space="preserve">
      ауданның (облыстық маңызы бар қаланың) коммуналдық меншiгi мүлкiн жалға беруден түсетiн кiрiстер; </w:t>
      </w:r>
      <w:r>
        <w:br/>
      </w:r>
      <w:r>
        <w:rPr>
          <w:rFonts w:ascii="Times New Roman"/>
          <w:b w:val="false"/>
          <w:i w:val="false"/>
          <w:color w:val="000000"/>
          <w:sz w:val="28"/>
        </w:rPr>
        <w:t xml:space="preserve">
      ауданның (облыстық маңызы бар қаланың) бюджетiнен берiлген несиелер бойынша сыйақылар (мүдделер); </w:t>
      </w:r>
      <w:r>
        <w:br/>
      </w:r>
      <w:r>
        <w:rPr>
          <w:rFonts w:ascii="Times New Roman"/>
          <w:b w:val="false"/>
          <w:i w:val="false"/>
          <w:color w:val="000000"/>
          <w:sz w:val="28"/>
        </w:rPr>
        <w:t xml:space="preserve">
      ауданның (облыстық маңызы бар қаланың) коммуналдық меншiгiнен түсетін басқа да кiрiстер; </w:t>
      </w:r>
      <w:r>
        <w:br/>
      </w:r>
      <w:r>
        <w:rPr>
          <w:rFonts w:ascii="Times New Roman"/>
          <w:b w:val="false"/>
          <w:i w:val="false"/>
          <w:color w:val="000000"/>
          <w:sz w:val="28"/>
        </w:rPr>
        <w:t xml:space="preserve">
      2) ауданның (облыстық маңызы бар қаланың) бюджетiнен қаржыландырылатын мемлекеттiк мекемелердiң тауарлар (жұмыстар, көрсетiлетiн қызметтер) өткiзуiнен түсетiн кiрiстер; </w:t>
      </w:r>
      <w:r>
        <w:br/>
      </w:r>
      <w:r>
        <w:rPr>
          <w:rFonts w:ascii="Times New Roman"/>
          <w:b w:val="false"/>
          <w:i w:val="false"/>
          <w:color w:val="000000"/>
          <w:sz w:val="28"/>
        </w:rPr>
        <w:t xml:space="preserve">
      3) ауданның (облыстық маңызы бар қаланың) бюджетiнен қаржыландырылатын мемлекеттiк мекемелер ұйымдастыратын мемлекеттiк сатып алулар өткiзуден түсетiн ақша түсiмдерi; </w:t>
      </w:r>
      <w:r>
        <w:br/>
      </w:r>
      <w:r>
        <w:rPr>
          <w:rFonts w:ascii="Times New Roman"/>
          <w:b w:val="false"/>
          <w:i w:val="false"/>
          <w:color w:val="000000"/>
          <w:sz w:val="28"/>
        </w:rPr>
        <w:t xml:space="preserve">
      4) ауданның (облыстық маңызы бар қаланың) бюджетінен қаржыландырылатын мемлекеттiк мекемелер салатын айыппұлдар, өсiмпұлдар, санкциялар, өндiрiп алулар; </w:t>
      </w:r>
      <w:r>
        <w:br/>
      </w:r>
      <w:r>
        <w:rPr>
          <w:rFonts w:ascii="Times New Roman"/>
          <w:b w:val="false"/>
          <w:i w:val="false"/>
          <w:color w:val="000000"/>
          <w:sz w:val="28"/>
        </w:rPr>
        <w:t xml:space="preserve">
      5) ауданның (облыстық маңызы бар қаланың) бюджетiне түсетiн басқа да салықтан тыс түсiмдер. </w:t>
      </w:r>
      <w:r>
        <w:br/>
      </w:r>
      <w:r>
        <w:rPr>
          <w:rFonts w:ascii="Times New Roman"/>
          <w:b w:val="false"/>
          <w:i w:val="false"/>
          <w:color w:val="000000"/>
          <w:sz w:val="28"/>
        </w:rPr>
        <w:t xml:space="preserve">
      3. Негiзгi капиталды сатудан ауданның (облыстық маңызы бар қаланың) бюджетiне түсетiн түсiмдер мыналар болып табылады: </w:t>
      </w:r>
      <w:r>
        <w:br/>
      </w:r>
      <w:r>
        <w:rPr>
          <w:rFonts w:ascii="Times New Roman"/>
          <w:b w:val="false"/>
          <w:i w:val="false"/>
          <w:color w:val="000000"/>
          <w:sz w:val="28"/>
        </w:rPr>
        <w:t xml:space="preserve">
      1) ауданның (облыстық маңызы бар қаланың) бюджетiнен қаржыландырылатын мемлекеттiк мекемелерге бекiтiлiп берiлген мемлекеттiк мүлiктi сатудан түсетiн қаражат; </w:t>
      </w:r>
      <w:r>
        <w:br/>
      </w:r>
      <w:r>
        <w:rPr>
          <w:rFonts w:ascii="Times New Roman"/>
          <w:b w:val="false"/>
          <w:i w:val="false"/>
          <w:color w:val="000000"/>
          <w:sz w:val="28"/>
        </w:rPr>
        <w:t xml:space="preserve">
      2) жер учаскелерiн және тұрақты жер пайдалану құқығын сатудан түсетін түсімдер. </w:t>
      </w:r>
      <w:r>
        <w:br/>
      </w:r>
      <w:r>
        <w:rPr>
          <w:rFonts w:ascii="Times New Roman"/>
          <w:b w:val="false"/>
          <w:i w:val="false"/>
          <w:color w:val="000000"/>
          <w:sz w:val="28"/>
        </w:rPr>
        <w:t xml:space="preserve">
      4. Ауданның (облыстық, маңызы бар қаланың) бюджетiне түсетін ресми трансферттердiң түсiмдерi облыстық бюджеттен түсетiн ресми трансферттер болып табылады. </w:t>
      </w:r>
      <w:r>
        <w:br/>
      </w:r>
      <w:r>
        <w:rPr>
          <w:rFonts w:ascii="Times New Roman"/>
          <w:b w:val="false"/>
          <w:i w:val="false"/>
          <w:color w:val="000000"/>
          <w:sz w:val="28"/>
        </w:rPr>
        <w:t xml:space="preserve">
      5. Ауданның (облыстық маңызы бар қаланың) бюджетiнен берiлген кредиттердi өтеуден, ауданның (облыстық маңызы бар қаланың) коммуналдық меншiгiнде тұрған мемлекеттiң қаржы активтерiн сатудан, ауданның (облыстық маңызы бар қаланың) жергiлiктi атқару органы қарыздарынан түсетiн түсiмдер ауданның (облыстық маңызы бар қаланың) бюджетiне есептеледi. </w:t>
      </w:r>
    </w:p>
    <w:p>
      <w:pPr>
        <w:spacing w:after="0"/>
        <w:ind w:left="0"/>
        <w:jc w:val="both"/>
      </w:pPr>
      <w:r>
        <w:rPr>
          <w:rFonts w:ascii="Times New Roman"/>
          <w:b/>
          <w:i w:val="false"/>
          <w:color w:val="000000"/>
          <w:sz w:val="28"/>
        </w:rPr>
        <w:t xml:space="preserve">      8-тарау. Бюджеттер деңгейлерi арасындағы шығыстарды бөлу </w:t>
      </w:r>
    </w:p>
    <w:p>
      <w:pPr>
        <w:spacing w:after="0"/>
        <w:ind w:left="0"/>
        <w:jc w:val="both"/>
      </w:pPr>
      <w:r>
        <w:rPr>
          <w:rFonts w:ascii="Times New Roman"/>
          <w:b/>
          <w:i w:val="false"/>
          <w:color w:val="000000"/>
          <w:sz w:val="28"/>
        </w:rPr>
        <w:t xml:space="preserve">      51-бап. Республикалық бюджеттiң шығыстары </w:t>
      </w:r>
    </w:p>
    <w:p>
      <w:pPr>
        <w:spacing w:after="0"/>
        <w:ind w:left="0"/>
        <w:jc w:val="both"/>
      </w:pPr>
      <w:r>
        <w:rPr>
          <w:rFonts w:ascii="Times New Roman"/>
          <w:b w:val="false"/>
          <w:i w:val="false"/>
          <w:color w:val="000000"/>
          <w:sz w:val="28"/>
        </w:rPr>
        <w:t xml:space="preserve">      1. Республикалық бюджеттiң шығыстары мынадай бағыттар бойынша жүзегe асырылады: </w:t>
      </w:r>
      <w:r>
        <w:br/>
      </w:r>
      <w:r>
        <w:rPr>
          <w:rFonts w:ascii="Times New Roman"/>
          <w:b w:val="false"/>
          <w:i w:val="false"/>
          <w:color w:val="000000"/>
          <w:sz w:val="28"/>
        </w:rPr>
        <w:t xml:space="preserve">
      мемлекет Басшысы - Қазақстан Республикасы Президентiнiң жұмыс iстеуi; </w:t>
      </w:r>
      <w:r>
        <w:br/>
      </w:r>
      <w:r>
        <w:rPr>
          <w:rFonts w:ascii="Times New Roman"/>
          <w:b w:val="false"/>
          <w:i w:val="false"/>
          <w:color w:val="000000"/>
          <w:sz w:val="28"/>
        </w:rPr>
        <w:t xml:space="preserve">
      Қазақстан Республикасы Парламентiнiң, Үкiметi мен Конституциялық Кеңесiнiң жұмыс iстеуi; </w:t>
      </w:r>
      <w:r>
        <w:br/>
      </w:r>
      <w:r>
        <w:rPr>
          <w:rFonts w:ascii="Times New Roman"/>
          <w:b w:val="false"/>
          <w:i w:val="false"/>
          <w:color w:val="000000"/>
          <w:sz w:val="28"/>
        </w:rPr>
        <w:t xml:space="preserve">
      сайлау мен референдумдар өткiзу; </w:t>
      </w:r>
      <w:r>
        <w:br/>
      </w:r>
      <w:r>
        <w:rPr>
          <w:rFonts w:ascii="Times New Roman"/>
          <w:b w:val="false"/>
          <w:i w:val="false"/>
          <w:color w:val="000000"/>
          <w:sz w:val="28"/>
        </w:rPr>
        <w:t xml:space="preserve">
      Қазақстан Республикасын әлеуметтiк-экономикалық дамытуды стратегиялық және орташа мерзiмдiк жоспарлау; </w:t>
      </w:r>
      <w:r>
        <w:br/>
      </w:r>
      <w:r>
        <w:rPr>
          <w:rFonts w:ascii="Times New Roman"/>
          <w:b w:val="false"/>
          <w:i w:val="false"/>
          <w:color w:val="000000"/>
          <w:sz w:val="28"/>
        </w:rPr>
        <w:t xml:space="preserve">
      салық қызметi органдарының қызметі; </w:t>
      </w:r>
      <w:r>
        <w:br/>
      </w:r>
      <w:r>
        <w:rPr>
          <w:rFonts w:ascii="Times New Roman"/>
          <w:b w:val="false"/>
          <w:i w:val="false"/>
          <w:color w:val="000000"/>
          <w:sz w:val="28"/>
        </w:rPr>
        <w:t xml:space="preserve">
      республикалық бюджеттің атқарылуын және жергiлiктi бюджеттердiң есеп-кассалық қызмет көрсетуiн ұйымдастыру; </w:t>
      </w:r>
      <w:r>
        <w:br/>
      </w:r>
      <w:r>
        <w:rPr>
          <w:rFonts w:ascii="Times New Roman"/>
          <w:b w:val="false"/>
          <w:i w:val="false"/>
          <w:color w:val="000000"/>
          <w:sz w:val="28"/>
        </w:rPr>
        <w:t xml:space="preserve">
      республикалық мемлекеттiк меншiктi басқару; </w:t>
      </w:r>
      <w:r>
        <w:br/>
      </w:r>
      <w:r>
        <w:rPr>
          <w:rFonts w:ascii="Times New Roman"/>
          <w:b w:val="false"/>
          <w:i w:val="false"/>
          <w:color w:val="000000"/>
          <w:sz w:val="28"/>
        </w:rPr>
        <w:t xml:space="preserve">
      қайта құру мен банкроттықты ұйымдастыру; </w:t>
      </w:r>
      <w:r>
        <w:br/>
      </w:r>
      <w:r>
        <w:rPr>
          <w:rFonts w:ascii="Times New Roman"/>
          <w:b w:val="false"/>
          <w:i w:val="false"/>
          <w:color w:val="000000"/>
          <w:sz w:val="28"/>
        </w:rPr>
        <w:t xml:space="preserve">
      мемлекеттiк сатып алулардың бiртұтас жүйесiн ұйымдастыру; </w:t>
      </w:r>
      <w:r>
        <w:br/>
      </w:r>
      <w:r>
        <w:rPr>
          <w:rFonts w:ascii="Times New Roman"/>
          <w:b w:val="false"/>
          <w:i w:val="false"/>
          <w:color w:val="000000"/>
          <w:sz w:val="28"/>
        </w:rPr>
        <w:t xml:space="preserve">
      республикалық деңгейде мемлекеттiк қаржы бақылауы; </w:t>
      </w:r>
      <w:r>
        <w:br/>
      </w:r>
      <w:r>
        <w:rPr>
          <w:rFonts w:ascii="Times New Roman"/>
          <w:b w:val="false"/>
          <w:i w:val="false"/>
          <w:color w:val="000000"/>
          <w:sz w:val="28"/>
        </w:rPr>
        <w:t xml:space="preserve">
      кеден қызметі; </w:t>
      </w:r>
      <w:r>
        <w:br/>
      </w:r>
      <w:r>
        <w:rPr>
          <w:rFonts w:ascii="Times New Roman"/>
          <w:b w:val="false"/>
          <w:i w:val="false"/>
          <w:color w:val="000000"/>
          <w:sz w:val="28"/>
        </w:rPr>
        <w:t xml:space="preserve">
      мемлекеттiң сыртқы саяси қызметi; </w:t>
      </w:r>
      <w:r>
        <w:br/>
      </w:r>
      <w:r>
        <w:rPr>
          <w:rFonts w:ascii="Times New Roman"/>
          <w:b w:val="false"/>
          <w:i w:val="false"/>
          <w:color w:val="000000"/>
          <w:sz w:val="28"/>
        </w:rPr>
        <w:t xml:space="preserve">
      iргелi ғылыми зерттеулер жүргiзу; </w:t>
      </w:r>
      <w:r>
        <w:br/>
      </w:r>
      <w:r>
        <w:rPr>
          <w:rFonts w:ascii="Times New Roman"/>
          <w:b w:val="false"/>
          <w:i w:val="false"/>
          <w:color w:val="000000"/>
          <w:sz w:val="28"/>
        </w:rPr>
        <w:t xml:space="preserve">
      мемлекеттiк статистикалық есеп; </w:t>
      </w:r>
      <w:r>
        <w:br/>
      </w:r>
      <w:r>
        <w:rPr>
          <w:rFonts w:ascii="Times New Roman"/>
          <w:b w:val="false"/>
          <w:i w:val="false"/>
          <w:color w:val="000000"/>
          <w:sz w:val="28"/>
        </w:rPr>
        <w:t xml:space="preserve">
      мемлекеттiк қызметтiң бiртұтас жүйесiн ұйымдастыру; </w:t>
      </w:r>
      <w:r>
        <w:br/>
      </w:r>
      <w:r>
        <w:rPr>
          <w:rFonts w:ascii="Times New Roman"/>
          <w:b w:val="false"/>
          <w:i w:val="false"/>
          <w:color w:val="000000"/>
          <w:sz w:val="28"/>
        </w:rPr>
        <w:t xml:space="preserve">
      ғылыми кадрларды аттестаттау; </w:t>
      </w:r>
      <w:r>
        <w:br/>
      </w:r>
      <w:r>
        <w:rPr>
          <w:rFonts w:ascii="Times New Roman"/>
          <w:b w:val="false"/>
          <w:i w:val="false"/>
          <w:color w:val="000000"/>
          <w:sz w:val="28"/>
        </w:rPr>
        <w:t xml:space="preserve">
      заңнамаға сәйкес қызметтiң түрлi салалары мен аяларында мемлекеттік сыйлықтар мен наградалар беру; </w:t>
      </w:r>
      <w:r>
        <w:br/>
      </w:r>
      <w:r>
        <w:rPr>
          <w:rFonts w:ascii="Times New Roman"/>
          <w:b w:val="false"/>
          <w:i w:val="false"/>
          <w:color w:val="000000"/>
          <w:sz w:val="28"/>
        </w:rPr>
        <w:t xml:space="preserve">
      2) қорғаныс, қоғамдық тәртiп, қауiпсiздiк: </w:t>
      </w:r>
      <w:r>
        <w:br/>
      </w:r>
      <w:r>
        <w:rPr>
          <w:rFonts w:ascii="Times New Roman"/>
          <w:b w:val="false"/>
          <w:i w:val="false"/>
          <w:color w:val="000000"/>
          <w:sz w:val="28"/>
        </w:rPr>
        <w:t xml:space="preserve">
      елдің қорғанысын ұйымдастыру және қамтамасыз ету; </w:t>
      </w:r>
      <w:r>
        <w:br/>
      </w:r>
      <w:r>
        <w:rPr>
          <w:rFonts w:ascii="Times New Roman"/>
          <w:b w:val="false"/>
          <w:i w:val="false"/>
          <w:color w:val="000000"/>
          <w:sz w:val="28"/>
        </w:rPr>
        <w:t xml:space="preserve">
      жұмылдыруға дайындық және орталық атқарушы органдар өткiзетiн жұмылдыру; </w:t>
      </w:r>
      <w:r>
        <w:br/>
      </w:r>
      <w:r>
        <w:rPr>
          <w:rFonts w:ascii="Times New Roman"/>
          <w:b w:val="false"/>
          <w:i w:val="false"/>
          <w:color w:val="000000"/>
          <w:sz w:val="28"/>
        </w:rPr>
        <w:t xml:space="preserve">
      мемлекеттiк материалдық резервтердi қалыптастыру және сақтау; </w:t>
      </w:r>
      <w:r>
        <w:br/>
      </w:r>
      <w:r>
        <w:rPr>
          <w:rFonts w:ascii="Times New Roman"/>
          <w:b w:val="false"/>
          <w:i w:val="false"/>
          <w:color w:val="000000"/>
          <w:sz w:val="28"/>
        </w:rPr>
        <w:t xml:space="preserve">
      ұлттық қауiпсiздiктi қамтамасыз ету; </w:t>
      </w:r>
      <w:r>
        <w:br/>
      </w:r>
      <w:r>
        <w:rPr>
          <w:rFonts w:ascii="Times New Roman"/>
          <w:b w:val="false"/>
          <w:i w:val="false"/>
          <w:color w:val="000000"/>
          <w:sz w:val="28"/>
        </w:rPr>
        <w:t xml:space="preserve">
      терроризмге және экстремизм мен сепаратизмнiң өзге де көрiнiстерiне қарсы күрес; </w:t>
      </w:r>
      <w:r>
        <w:br/>
      </w:r>
      <w:r>
        <w:rPr>
          <w:rFonts w:ascii="Times New Roman"/>
          <w:b w:val="false"/>
          <w:i w:val="false"/>
          <w:color w:val="000000"/>
          <w:sz w:val="28"/>
        </w:rPr>
        <w:t xml:space="preserve">
      мемлекеттiк құпияларды қорғауды қамтамасыз ету; </w:t>
      </w:r>
      <w:r>
        <w:br/>
      </w:r>
      <w:r>
        <w:rPr>
          <w:rFonts w:ascii="Times New Roman"/>
          <w:b w:val="false"/>
          <w:i w:val="false"/>
          <w:color w:val="000000"/>
          <w:sz w:val="28"/>
        </w:rPr>
        <w:t xml:space="preserve">
      республикалық маңызы бар қала, астана мен аудан (облыстық маңызы бар қала) бюджетiнен қаржыландырылатын шараларды қоспағанда, жалпыға бiрдей әскери мiндеттi орындаумен байланысты шараларды ұйымдастыру; </w:t>
      </w:r>
      <w:r>
        <w:br/>
      </w:r>
      <w:r>
        <w:rPr>
          <w:rFonts w:ascii="Times New Roman"/>
          <w:b w:val="false"/>
          <w:i w:val="false"/>
          <w:color w:val="000000"/>
          <w:sz w:val="28"/>
        </w:rPr>
        <w:t xml:space="preserve">
      қоғамдық тәртiптi қорғау және Қазақстан Республикасы аумағындағы қоғамдық қауiпсiздiктi қамтамасыз ету; </w:t>
      </w:r>
      <w:r>
        <w:br/>
      </w:r>
      <w:r>
        <w:rPr>
          <w:rFonts w:ascii="Times New Roman"/>
          <w:b w:val="false"/>
          <w:i w:val="false"/>
          <w:color w:val="000000"/>
          <w:sz w:val="28"/>
        </w:rPr>
        <w:t xml:space="preserve">
      күдіктi және айыпты адамдарды ұстау; </w:t>
      </w:r>
      <w:r>
        <w:br/>
      </w:r>
      <w:r>
        <w:rPr>
          <w:rFonts w:ascii="Times New Roman"/>
          <w:b w:val="false"/>
          <w:i w:val="false"/>
          <w:color w:val="000000"/>
          <w:sz w:val="28"/>
        </w:rPr>
        <w:t xml:space="preserve">
      паспорт пен виза жұмысын жүзеге асыру; </w:t>
      </w:r>
      <w:r>
        <w:br/>
      </w:r>
      <w:r>
        <w:rPr>
          <w:rFonts w:ascii="Times New Roman"/>
          <w:b w:val="false"/>
          <w:i w:val="false"/>
          <w:color w:val="000000"/>
          <w:sz w:val="28"/>
        </w:rPr>
        <w:t xml:space="preserve">
      республикалық маңызы бар мемлекеттiк объектiлердi қорғау, тұтқындалғандар мен сотталғандарды айдап жүру; </w:t>
      </w:r>
      <w:r>
        <w:br/>
      </w:r>
      <w:r>
        <w:rPr>
          <w:rFonts w:ascii="Times New Roman"/>
          <w:b w:val="false"/>
          <w:i w:val="false"/>
          <w:color w:val="000000"/>
          <w:sz w:val="28"/>
        </w:rPr>
        <w:t xml:space="preserve">
      жедел-iздестіру, тергеу қызметi; </w:t>
      </w:r>
      <w:r>
        <w:br/>
      </w:r>
      <w:r>
        <w:rPr>
          <w:rFonts w:ascii="Times New Roman"/>
          <w:b w:val="false"/>
          <w:i w:val="false"/>
          <w:color w:val="000000"/>
          <w:sz w:val="28"/>
        </w:rPr>
        <w:t xml:space="preserve">
      табиғи және техногендiк сипаттағы төтенше жағдайлар саласында қызметтi ұйымдастыру; </w:t>
      </w:r>
      <w:r>
        <w:br/>
      </w:r>
      <w:r>
        <w:rPr>
          <w:rFonts w:ascii="Times New Roman"/>
          <w:b w:val="false"/>
          <w:i w:val="false"/>
          <w:color w:val="000000"/>
          <w:sz w:val="28"/>
        </w:rPr>
        <w:t xml:space="preserve">
      ғаламдық немесе өңiраралық ауқымды төтенше жағдайларды болдырмау және жою; </w:t>
      </w:r>
      <w:r>
        <w:br/>
      </w:r>
      <w:r>
        <w:rPr>
          <w:rFonts w:ascii="Times New Roman"/>
          <w:b w:val="false"/>
          <w:i w:val="false"/>
          <w:color w:val="000000"/>
          <w:sz w:val="28"/>
        </w:rPr>
        <w:t xml:space="preserve">
      кәсіби авариялық-қару қызметтерi мен құрылымдардың iс-әрекетiн ұйымдастыру және қамтамасыз ету; </w:t>
      </w:r>
      <w:r>
        <w:br/>
      </w:r>
      <w:r>
        <w:rPr>
          <w:rFonts w:ascii="Times New Roman"/>
          <w:b w:val="false"/>
          <w:i w:val="false"/>
          <w:color w:val="000000"/>
          <w:sz w:val="28"/>
        </w:rPr>
        <w:t xml:space="preserve">
      мемлекеттiк өртке қарсы қызмет жұмысын қамтамасыз ету; </w:t>
      </w:r>
      <w:r>
        <w:br/>
      </w:r>
      <w:r>
        <w:rPr>
          <w:rFonts w:ascii="Times New Roman"/>
          <w:b w:val="false"/>
          <w:i w:val="false"/>
          <w:color w:val="000000"/>
          <w:sz w:val="28"/>
        </w:rPr>
        <w:t xml:space="preserve">
      азаматтық қорғаныс жүйесiн ұйымдастыру; </w:t>
      </w:r>
      <w:r>
        <w:br/>
      </w:r>
      <w:r>
        <w:rPr>
          <w:rFonts w:ascii="Times New Roman"/>
          <w:b w:val="false"/>
          <w:i w:val="false"/>
          <w:color w:val="000000"/>
          <w:sz w:val="28"/>
        </w:rPr>
        <w:t xml:space="preserve">
      азаматтық және қызметтiк қару мен оған патрондардың мемлекеттiк кадастрын енгізу; </w:t>
      </w:r>
      <w:r>
        <w:br/>
      </w:r>
      <w:r>
        <w:rPr>
          <w:rFonts w:ascii="Times New Roman"/>
          <w:b w:val="false"/>
          <w:i w:val="false"/>
          <w:color w:val="000000"/>
          <w:sz w:val="28"/>
        </w:rPr>
        <w:t xml:space="preserve">
      экономикалық және қаржы аяларындағы құқық қорғау қызметі; </w:t>
      </w:r>
      <w:r>
        <w:br/>
      </w:r>
      <w:r>
        <w:rPr>
          <w:rFonts w:ascii="Times New Roman"/>
          <w:b w:val="false"/>
          <w:i w:val="false"/>
          <w:color w:val="000000"/>
          <w:sz w:val="28"/>
        </w:rPr>
        <w:t xml:space="preserve">
      3) құқықтық, соттық, қылмыстық-орындаушылық қызмет: </w:t>
      </w:r>
      <w:r>
        <w:br/>
      </w:r>
      <w:r>
        <w:rPr>
          <w:rFonts w:ascii="Times New Roman"/>
          <w:b w:val="false"/>
          <w:i w:val="false"/>
          <w:color w:val="000000"/>
          <w:sz w:val="28"/>
        </w:rPr>
        <w:t xml:space="preserve">
      әдiлет саласындағы қызмет; </w:t>
      </w:r>
      <w:r>
        <w:br/>
      </w:r>
      <w:r>
        <w:rPr>
          <w:rFonts w:ascii="Times New Roman"/>
          <w:b w:val="false"/>
          <w:i w:val="false"/>
          <w:color w:val="000000"/>
          <w:sz w:val="28"/>
        </w:rPr>
        <w:t xml:space="preserve">
      азаматтар мен мемлекеттiң мүдделерiн құқықтық қорғау; </w:t>
      </w:r>
      <w:r>
        <w:br/>
      </w:r>
      <w:r>
        <w:rPr>
          <w:rFonts w:ascii="Times New Roman"/>
          <w:b w:val="false"/>
          <w:i w:val="false"/>
          <w:color w:val="000000"/>
          <w:sz w:val="28"/>
        </w:rPr>
        <w:t xml:space="preserve">
      заңдылық пен құқық тәртiбiн қамтамасыз ету; </w:t>
      </w:r>
      <w:r>
        <w:br/>
      </w:r>
      <w:r>
        <w:rPr>
          <w:rFonts w:ascii="Times New Roman"/>
          <w:b w:val="false"/>
          <w:i w:val="false"/>
          <w:color w:val="000000"/>
          <w:sz w:val="28"/>
        </w:rPr>
        <w:t xml:space="preserve">
      сот сараптамасы қызметi; </w:t>
      </w:r>
      <w:r>
        <w:br/>
      </w:r>
      <w:r>
        <w:rPr>
          <w:rFonts w:ascii="Times New Roman"/>
          <w:b w:val="false"/>
          <w:i w:val="false"/>
          <w:color w:val="000000"/>
          <w:sz w:val="28"/>
        </w:rPr>
        <w:t xml:space="preserve">
      сот жүйесiнiң жұмыс iстеуi; </w:t>
      </w:r>
      <w:r>
        <w:br/>
      </w:r>
      <w:r>
        <w:rPr>
          <w:rFonts w:ascii="Times New Roman"/>
          <w:b w:val="false"/>
          <w:i w:val="false"/>
          <w:color w:val="000000"/>
          <w:sz w:val="28"/>
        </w:rPr>
        <w:t xml:space="preserve">
      қылмыстық-атқарушылық жүйесінiң қызметiн, оның iшiнде түзеу мекемелерiнде мiндеттi орта жалпы және бастауыш кәсiби бiлiм берудi ұйымдастыру мен қамтамасыз ету; </w:t>
      </w:r>
      <w:r>
        <w:br/>
      </w:r>
      <w:r>
        <w:rPr>
          <w:rFonts w:ascii="Times New Roman"/>
          <w:b w:val="false"/>
          <w:i w:val="false"/>
          <w:color w:val="000000"/>
          <w:sz w:val="28"/>
        </w:rPr>
        <w:t xml:space="preserve">
      4) бiлiм беру: </w:t>
      </w:r>
      <w:r>
        <w:br/>
      </w:r>
      <w:r>
        <w:rPr>
          <w:rFonts w:ascii="Times New Roman"/>
          <w:b w:val="false"/>
          <w:i w:val="false"/>
          <w:color w:val="000000"/>
          <w:sz w:val="28"/>
        </w:rPr>
        <w:t xml:space="preserve">
      республикалық бiлiм беру ұйымдарында дарынды балаларға жалпы бiлiм беру; </w:t>
      </w:r>
      <w:r>
        <w:br/>
      </w:r>
      <w:r>
        <w:rPr>
          <w:rFonts w:ascii="Times New Roman"/>
          <w:b w:val="false"/>
          <w:i w:val="false"/>
          <w:color w:val="000000"/>
          <w:sz w:val="28"/>
        </w:rPr>
        <w:t xml:space="preserve">
      республикалық мектеп олимпиадаларын өткiзу; </w:t>
      </w:r>
      <w:r>
        <w:br/>
      </w:r>
      <w:r>
        <w:rPr>
          <w:rFonts w:ascii="Times New Roman"/>
          <w:b w:val="false"/>
          <w:i w:val="false"/>
          <w:color w:val="000000"/>
          <w:sz w:val="28"/>
        </w:rPr>
        <w:t xml:space="preserve">
      республикалық деңгейде орта кәсiби бiлiмi бар мамандар даярлау; </w:t>
      </w:r>
      <w:r>
        <w:br/>
      </w:r>
      <w:r>
        <w:rPr>
          <w:rFonts w:ascii="Times New Roman"/>
          <w:b w:val="false"/>
          <w:i w:val="false"/>
          <w:color w:val="000000"/>
          <w:sz w:val="28"/>
        </w:rPr>
        <w:t xml:space="preserve">
      жоғары кәсiби және жоғары оқу орнынан кейiнгi кәсiби бiлiмi бар мамандар даярлау; </w:t>
      </w:r>
      <w:r>
        <w:br/>
      </w:r>
      <w:r>
        <w:rPr>
          <w:rFonts w:ascii="Times New Roman"/>
          <w:b w:val="false"/>
          <w:i w:val="false"/>
          <w:color w:val="000000"/>
          <w:sz w:val="28"/>
        </w:rPr>
        <w:t xml:space="preserve">
      республикалық бюджеттен қаржыландырылатын мемлекеттiк мекемелер кадрларының бiлiктiлiгiн арттыру және оларды қайта даярлау; </w:t>
      </w:r>
      <w:r>
        <w:br/>
      </w:r>
      <w:r>
        <w:rPr>
          <w:rFonts w:ascii="Times New Roman"/>
          <w:b w:val="false"/>
          <w:i w:val="false"/>
          <w:color w:val="000000"/>
          <w:sz w:val="28"/>
        </w:rPr>
        <w:t xml:space="preserve">
      республикалық бiлiм беру ұйымдарын оқулықтарымен қамтамасыз ету; </w:t>
      </w:r>
      <w:r>
        <w:br/>
      </w:r>
      <w:r>
        <w:rPr>
          <w:rFonts w:ascii="Times New Roman"/>
          <w:b w:val="false"/>
          <w:i w:val="false"/>
          <w:color w:val="000000"/>
          <w:sz w:val="28"/>
        </w:rPr>
        <w:t xml:space="preserve">
      оқулықтарды, оқу-әдiстемелiк кешендердi, оқу құралдарын, бағдарламаларды әзiрлеу; </w:t>
      </w:r>
      <w:r>
        <w:br/>
      </w:r>
      <w:r>
        <w:rPr>
          <w:rFonts w:ascii="Times New Roman"/>
          <w:b w:val="false"/>
          <w:i w:val="false"/>
          <w:color w:val="000000"/>
          <w:sz w:val="28"/>
        </w:rPr>
        <w:t xml:space="preserve">
      республикалық маңызы бар ұйымдарда балаларды оңалту; </w:t>
      </w:r>
      <w:r>
        <w:br/>
      </w:r>
      <w:r>
        <w:rPr>
          <w:rFonts w:ascii="Times New Roman"/>
          <w:b w:val="false"/>
          <w:i w:val="false"/>
          <w:color w:val="000000"/>
          <w:sz w:val="28"/>
        </w:rPr>
        <w:t xml:space="preserve">
      5) денсаулық сақтау: </w:t>
      </w:r>
      <w:r>
        <w:br/>
      </w:r>
      <w:r>
        <w:rPr>
          <w:rFonts w:ascii="Times New Roman"/>
          <w:b w:val="false"/>
          <w:i w:val="false"/>
          <w:color w:val="000000"/>
          <w:sz w:val="28"/>
        </w:rPr>
        <w:t xml:space="preserve">
      жоғары мамандандырылған медициналық көмек көрсету; </w:t>
      </w:r>
      <w:r>
        <w:br/>
      </w:r>
      <w:r>
        <w:rPr>
          <w:rFonts w:ascii="Times New Roman"/>
          <w:b w:val="false"/>
          <w:i w:val="false"/>
          <w:color w:val="000000"/>
          <w:sz w:val="28"/>
        </w:rPr>
        <w:t xml:space="preserve">
      сырқат адамдарды шет елдерде емдеудi ұйымдастыру; </w:t>
      </w:r>
      <w:r>
        <w:br/>
      </w:r>
      <w:r>
        <w:rPr>
          <w:rFonts w:ascii="Times New Roman"/>
          <w:b w:val="false"/>
          <w:i w:val="false"/>
          <w:color w:val="000000"/>
          <w:sz w:val="28"/>
        </w:rPr>
        <w:t xml:space="preserve">
      ерекше қатерлi инфекцияларға қарсы күрес; </w:t>
      </w:r>
      <w:r>
        <w:br/>
      </w:r>
      <w:r>
        <w:rPr>
          <w:rFonts w:ascii="Times New Roman"/>
          <w:b w:val="false"/>
          <w:i w:val="false"/>
          <w:color w:val="000000"/>
          <w:sz w:val="28"/>
        </w:rPr>
        <w:t xml:space="preserve">
      республикалық денсаулық сақтау ұйымдарына арналған қан, оның компоненттерi мен препараттары өндiрiсi; </w:t>
      </w:r>
      <w:r>
        <w:br/>
      </w:r>
      <w:r>
        <w:rPr>
          <w:rFonts w:ascii="Times New Roman"/>
          <w:b w:val="false"/>
          <w:i w:val="false"/>
          <w:color w:val="000000"/>
          <w:sz w:val="28"/>
        </w:rPr>
        <w:t xml:space="preserve">
      көлiкте мемлекеттiк санитариялық-эпидемиологиялық қадағалауды жүзеге асыру; </w:t>
      </w:r>
      <w:r>
        <w:br/>
      </w:r>
      <w:r>
        <w:rPr>
          <w:rFonts w:ascii="Times New Roman"/>
          <w:b w:val="false"/>
          <w:i w:val="false"/>
          <w:color w:val="000000"/>
          <w:sz w:val="28"/>
        </w:rPr>
        <w:t xml:space="preserve">
      әскери қызметшiлерге, iшкi iстер органдары мен Мемлекеттiк өртке қарсы қызмет қызметкерлерiне, олардың отбасыларының мүшелерiне, сондай-ақ әскери қызметшiлер, iшкi iстер органдары мен Мемлекеттiк өртке қарсы қызмет қызметкерлерi iшiнен шыққан зейнеткерлерге медициналық қызмет көрсету; </w:t>
      </w:r>
      <w:r>
        <w:br/>
      </w:r>
      <w:r>
        <w:rPr>
          <w:rFonts w:ascii="Times New Roman"/>
          <w:b w:val="false"/>
          <w:i w:val="false"/>
          <w:color w:val="000000"/>
          <w:sz w:val="28"/>
        </w:rPr>
        <w:t xml:space="preserve">
      6) әлеуметтiк көмек және әлеуметтiк қамсыздандыру: </w:t>
      </w:r>
      <w:r>
        <w:br/>
      </w:r>
      <w:r>
        <w:rPr>
          <w:rFonts w:ascii="Times New Roman"/>
          <w:b w:val="false"/>
          <w:i w:val="false"/>
          <w:color w:val="000000"/>
          <w:sz w:val="28"/>
        </w:rPr>
        <w:t xml:space="preserve">
      республикалық бюджет қаражаты есебiнен зейнет заңдарына сәйкес зейнеттiк қамсыздандырылуға құқығы бар азаматтарға зейнетақы төлемдерiн төлеу; </w:t>
      </w:r>
      <w:r>
        <w:br/>
      </w:r>
      <w:r>
        <w:rPr>
          <w:rFonts w:ascii="Times New Roman"/>
          <w:b w:val="false"/>
          <w:i w:val="false"/>
          <w:color w:val="000000"/>
          <w:sz w:val="28"/>
        </w:rPr>
        <w:t xml:space="preserve">
      мемлекеттiк әлеуметтiк жәрдемақылар; </w:t>
      </w:r>
      <w:r>
        <w:br/>
      </w:r>
      <w:r>
        <w:rPr>
          <w:rFonts w:ascii="Times New Roman"/>
          <w:b w:val="false"/>
          <w:i w:val="false"/>
          <w:color w:val="000000"/>
          <w:sz w:val="28"/>
        </w:rPr>
        <w:t xml:space="preserve">
      мемлекеттiк арнаулы жәрдемақылар; </w:t>
      </w:r>
      <w:r>
        <w:br/>
      </w:r>
      <w:r>
        <w:rPr>
          <w:rFonts w:ascii="Times New Roman"/>
          <w:b w:val="false"/>
          <w:i w:val="false"/>
          <w:color w:val="000000"/>
          <w:sz w:val="28"/>
        </w:rPr>
        <w:t xml:space="preserve">
      арнаулы мемлекеттiк жәрдемақылар; </w:t>
      </w:r>
      <w:r>
        <w:br/>
      </w:r>
      <w:r>
        <w:rPr>
          <w:rFonts w:ascii="Times New Roman"/>
          <w:b w:val="false"/>
          <w:i w:val="false"/>
          <w:color w:val="000000"/>
          <w:sz w:val="28"/>
        </w:rPr>
        <w:t xml:space="preserve">
      баланың тууына байланысты әлеуметтiк төлемдер; </w:t>
      </w:r>
      <w:r>
        <w:br/>
      </w:r>
      <w:r>
        <w:rPr>
          <w:rFonts w:ascii="Times New Roman"/>
          <w:b w:val="false"/>
          <w:i w:val="false"/>
          <w:color w:val="000000"/>
          <w:sz w:val="28"/>
        </w:rPr>
        <w:t xml:space="preserve">
      экологиялық апат аймақтарында өмiр сүрiп жатқан адамдарға заң актілерiмен көзделген әлеуметтiк көмек; </w:t>
      </w:r>
      <w:r>
        <w:br/>
      </w:r>
      <w:r>
        <w:rPr>
          <w:rFonts w:ascii="Times New Roman"/>
          <w:b w:val="false"/>
          <w:i w:val="false"/>
          <w:color w:val="000000"/>
          <w:sz w:val="28"/>
        </w:rPr>
        <w:t xml:space="preserve">
      әскери қызметшiлердiң, құқық қорғау органдарының отбасыларына заң актiлерiмен көзделген әлеуметтiк төлемдер; </w:t>
      </w:r>
      <w:r>
        <w:br/>
      </w:r>
      <w:r>
        <w:rPr>
          <w:rFonts w:ascii="Times New Roman"/>
          <w:b w:val="false"/>
          <w:i w:val="false"/>
          <w:color w:val="000000"/>
          <w:sz w:val="28"/>
        </w:rPr>
        <w:t xml:space="preserve">
      саяси қуғын құрбандықтарына заң актiлерiмен көзделген әлеуметтiк төлемдер; </w:t>
      </w:r>
      <w:r>
        <w:br/>
      </w:r>
      <w:r>
        <w:rPr>
          <w:rFonts w:ascii="Times New Roman"/>
          <w:b w:val="false"/>
          <w:i w:val="false"/>
          <w:color w:val="000000"/>
          <w:sz w:val="28"/>
        </w:rPr>
        <w:t xml:space="preserve">
      Қазақстан Республикасы Үкiметiнiң міндеттемелерi болып табылатын әлеуметтiк төлемдер; </w:t>
      </w:r>
      <w:r>
        <w:br/>
      </w:r>
      <w:r>
        <w:rPr>
          <w:rFonts w:ascii="Times New Roman"/>
          <w:b w:val="false"/>
          <w:i w:val="false"/>
          <w:color w:val="000000"/>
          <w:sz w:val="28"/>
        </w:rPr>
        <w:t xml:space="preserve">
      оралмандарды тарихи отанына көшiру және әлеуметтік қорғау; </w:t>
      </w:r>
      <w:r>
        <w:br/>
      </w:r>
      <w:r>
        <w:rPr>
          <w:rFonts w:ascii="Times New Roman"/>
          <w:b w:val="false"/>
          <w:i w:val="false"/>
          <w:color w:val="000000"/>
          <w:sz w:val="28"/>
        </w:rPr>
        <w:t xml:space="preserve">
      7) мәдениет, спорт, туризм және ақпараттық кеңiстiк: </w:t>
      </w:r>
      <w:r>
        <w:br/>
      </w:r>
      <w:r>
        <w:rPr>
          <w:rFonts w:ascii="Times New Roman"/>
          <w:b w:val="false"/>
          <w:i w:val="false"/>
          <w:color w:val="000000"/>
          <w:sz w:val="28"/>
        </w:rPr>
        <w:t xml:space="preserve">
      қазақтың ұлттық мәдениетi мен басқа да ұлттық мәдениеттердi қайта өркендету, сақтау, дамыту және тарату; </w:t>
      </w:r>
      <w:r>
        <w:br/>
      </w:r>
      <w:r>
        <w:rPr>
          <w:rFonts w:ascii="Times New Roman"/>
          <w:b w:val="false"/>
          <w:i w:val="false"/>
          <w:color w:val="000000"/>
          <w:sz w:val="28"/>
        </w:rPr>
        <w:t xml:space="preserve">
      республикалық маңызы бар театр өнерiн қолдау; </w:t>
      </w:r>
      <w:r>
        <w:br/>
      </w:r>
      <w:r>
        <w:rPr>
          <w:rFonts w:ascii="Times New Roman"/>
          <w:b w:val="false"/>
          <w:i w:val="false"/>
          <w:color w:val="000000"/>
          <w:sz w:val="28"/>
        </w:rPr>
        <w:t xml:space="preserve">
      республикалық маңызы бар әлеуметтiк мәндегi мәдени шаралар өткiзу; </w:t>
      </w:r>
      <w:r>
        <w:br/>
      </w:r>
      <w:r>
        <w:rPr>
          <w:rFonts w:ascii="Times New Roman"/>
          <w:b w:val="false"/>
          <w:i w:val="false"/>
          <w:color w:val="000000"/>
          <w:sz w:val="28"/>
        </w:rPr>
        <w:t xml:space="preserve">
      республикалық маңызы бар тарихи-мәдени құндылықтардың сақталуын қамтамасыз ету; </w:t>
      </w:r>
      <w:r>
        <w:br/>
      </w:r>
      <w:r>
        <w:rPr>
          <w:rFonts w:ascii="Times New Roman"/>
          <w:b w:val="false"/>
          <w:i w:val="false"/>
          <w:color w:val="000000"/>
          <w:sz w:val="28"/>
        </w:rPr>
        <w:t xml:space="preserve">
      республикалық деңгейде спорттың ұлттық және бұқаралық түрлерiнiң дамуын қолдау; </w:t>
      </w:r>
      <w:r>
        <w:br/>
      </w:r>
      <w:r>
        <w:rPr>
          <w:rFonts w:ascii="Times New Roman"/>
          <w:b w:val="false"/>
          <w:i w:val="false"/>
          <w:color w:val="000000"/>
          <w:sz w:val="28"/>
        </w:rPr>
        <w:t xml:space="preserve">
      биiк жетiстiктер спортын дамыту; </w:t>
      </w:r>
      <w:r>
        <w:br/>
      </w:r>
      <w:r>
        <w:rPr>
          <w:rFonts w:ascii="Times New Roman"/>
          <w:b w:val="false"/>
          <w:i w:val="false"/>
          <w:color w:val="000000"/>
          <w:sz w:val="28"/>
        </w:rPr>
        <w:t xml:space="preserve">
      республикалық маңызы бар мұрағат қорының сақталуын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республикалық кiтапханалардың жұмыс iстеуi; </w:t>
      </w:r>
      <w:r>
        <w:br/>
      </w:r>
      <w:r>
        <w:rPr>
          <w:rFonts w:ascii="Times New Roman"/>
          <w:b w:val="false"/>
          <w:i w:val="false"/>
          <w:color w:val="000000"/>
          <w:sz w:val="28"/>
        </w:rPr>
        <w:t xml:space="preserve">
      бұқаралық ақпарат құралдары арқылы республикалық деңгейде мемлекеттiк ақпарат саясатын жүргiзу; </w:t>
      </w:r>
      <w:r>
        <w:br/>
      </w:r>
      <w:r>
        <w:rPr>
          <w:rFonts w:ascii="Times New Roman"/>
          <w:b w:val="false"/>
          <w:i w:val="false"/>
          <w:color w:val="000000"/>
          <w:sz w:val="28"/>
        </w:rPr>
        <w:t xml:space="preserve">
      мемлекеттiк тiлдi және Қазақстан халықтарының басқа да тiлдерiн дамыту; </w:t>
      </w:r>
      <w:r>
        <w:br/>
      </w:r>
      <w:r>
        <w:rPr>
          <w:rFonts w:ascii="Times New Roman"/>
          <w:b w:val="false"/>
          <w:i w:val="false"/>
          <w:color w:val="000000"/>
          <w:sz w:val="28"/>
        </w:rPr>
        <w:t xml:space="preserve">
      8) ауыл, су, орман, балық шаруашылығы және қоршаған ортаны қорғау: </w:t>
      </w:r>
      <w:r>
        <w:br/>
      </w:r>
      <w:r>
        <w:rPr>
          <w:rFonts w:ascii="Times New Roman"/>
          <w:b w:val="false"/>
          <w:i w:val="false"/>
          <w:color w:val="000000"/>
          <w:sz w:val="28"/>
        </w:rPr>
        <w:t xml:space="preserve">
      өсiмдiк шаруашылығы мен мал шаруашылығында арнаулы қоймаларды (сақтауханаларды) салудан, ұстаудан басқа, ауыл шаруашылық саласындағы қызмет; </w:t>
      </w:r>
      <w:r>
        <w:br/>
      </w:r>
      <w:r>
        <w:rPr>
          <w:rFonts w:ascii="Times New Roman"/>
          <w:b w:val="false"/>
          <w:i w:val="false"/>
          <w:color w:val="000000"/>
          <w:sz w:val="28"/>
        </w:rPr>
        <w:t xml:space="preserve">
      құнарлылық пен топырақтың химиялық құрамын, суландырылатын жерлердiң мелиорациялық жай-күйiн зерттеу, олардың мониторингi және оларды жақсарту жөнiндегi шаралар; </w:t>
      </w:r>
      <w:r>
        <w:br/>
      </w:r>
      <w:r>
        <w:rPr>
          <w:rFonts w:ascii="Times New Roman"/>
          <w:b w:val="false"/>
          <w:i w:val="false"/>
          <w:color w:val="000000"/>
          <w:sz w:val="28"/>
        </w:rPr>
        <w:t xml:space="preserve">
      теңiздер мен iрi су айдындарының жағалау аймақтарындағы жерлер, топырақ және өсiмдiк жамылғысы мониторингi; </w:t>
      </w:r>
      <w:r>
        <w:br/>
      </w:r>
      <w:r>
        <w:rPr>
          <w:rFonts w:ascii="Times New Roman"/>
          <w:b w:val="false"/>
          <w:i w:val="false"/>
          <w:color w:val="000000"/>
          <w:sz w:val="28"/>
        </w:rPr>
        <w:t xml:space="preserve">
      жер кадастрiн түгендеудi жүргізу; </w:t>
      </w:r>
      <w:r>
        <w:br/>
      </w:r>
      <w:r>
        <w:rPr>
          <w:rFonts w:ascii="Times New Roman"/>
          <w:b w:val="false"/>
          <w:i w:val="false"/>
          <w:color w:val="000000"/>
          <w:sz w:val="28"/>
        </w:rPr>
        <w:t xml:space="preserve">
      мемлекеттiк геодезиялық қадағалауды жүзеге асыру және картографиялық қызмет; </w:t>
      </w:r>
      <w:r>
        <w:br/>
      </w:r>
      <w:r>
        <w:rPr>
          <w:rFonts w:ascii="Times New Roman"/>
          <w:b w:val="false"/>
          <w:i w:val="false"/>
          <w:color w:val="000000"/>
          <w:sz w:val="28"/>
        </w:rPr>
        <w:t xml:space="preserve">
      су ресурстарын қорғауды және ұтымды пайдалануды қамтамасыз ету, республикалық маңызы бар су қорғау аймақтары мен көлдердiң, өзендердiң (шағын өзендерден басқа), су қоймалары мен су шаруашылығы жүйелерiнiң жобаларын әзiрлеу; </w:t>
      </w:r>
      <w:r>
        <w:br/>
      </w:r>
      <w:r>
        <w:rPr>
          <w:rFonts w:ascii="Times New Roman"/>
          <w:b w:val="false"/>
          <w:i w:val="false"/>
          <w:color w:val="000000"/>
          <w:sz w:val="28"/>
        </w:rPr>
        <w:t xml:space="preserve">
      суды кешендi пайдаланудың бассейндiк және басты схемаларын әзiрлеу; </w:t>
      </w:r>
      <w:r>
        <w:br/>
      </w:r>
      <w:r>
        <w:rPr>
          <w:rFonts w:ascii="Times New Roman"/>
          <w:b w:val="false"/>
          <w:i w:val="false"/>
          <w:color w:val="000000"/>
          <w:sz w:val="28"/>
        </w:rPr>
        <w:t xml:space="preserve">
      республикалық маңызы бар, су берумен байланысты емес су шаруашылығы объектiлерiнiң жұмыс iстеуi; </w:t>
      </w:r>
      <w:r>
        <w:br/>
      </w:r>
      <w:r>
        <w:rPr>
          <w:rFonts w:ascii="Times New Roman"/>
          <w:b w:val="false"/>
          <w:i w:val="false"/>
          <w:color w:val="000000"/>
          <w:sz w:val="28"/>
        </w:rPr>
        <w:t xml:space="preserve">
      магистралдық және топтық су құбырларын салу және қайта құру; </w:t>
      </w:r>
      <w:r>
        <w:br/>
      </w:r>
      <w:r>
        <w:rPr>
          <w:rFonts w:ascii="Times New Roman"/>
          <w:b w:val="false"/>
          <w:i w:val="false"/>
          <w:color w:val="000000"/>
          <w:sz w:val="28"/>
        </w:rPr>
        <w:t xml:space="preserve">
      ормандар мен биоресурстардың мемлекеттiк есебiн жүргiзу; </w:t>
      </w:r>
      <w:r>
        <w:br/>
      </w:r>
      <w:r>
        <w:rPr>
          <w:rFonts w:ascii="Times New Roman"/>
          <w:b w:val="false"/>
          <w:i w:val="false"/>
          <w:color w:val="000000"/>
          <w:sz w:val="28"/>
        </w:rPr>
        <w:t xml:space="preserve">
      орман тұқым шаруашылығы; </w:t>
      </w:r>
      <w:r>
        <w:br/>
      </w:r>
      <w:r>
        <w:rPr>
          <w:rFonts w:ascii="Times New Roman"/>
          <w:b w:val="false"/>
          <w:i w:val="false"/>
          <w:color w:val="000000"/>
          <w:sz w:val="28"/>
        </w:rPr>
        <w:t xml:space="preserve">
      су биоресурстарын қорғау және қайта өркендету; </w:t>
      </w:r>
      <w:r>
        <w:br/>
      </w:r>
      <w:r>
        <w:rPr>
          <w:rFonts w:ascii="Times New Roman"/>
          <w:b w:val="false"/>
          <w:i w:val="false"/>
          <w:color w:val="000000"/>
          <w:sz w:val="28"/>
        </w:rPr>
        <w:t xml:space="preserve">
      балық аулауды және балық қорларын қорғауды мемлекеттiк реттеу; </w:t>
      </w:r>
      <w:r>
        <w:br/>
      </w:r>
      <w:r>
        <w:rPr>
          <w:rFonts w:ascii="Times New Roman"/>
          <w:b w:val="false"/>
          <w:i w:val="false"/>
          <w:color w:val="000000"/>
          <w:sz w:val="28"/>
        </w:rPr>
        <w:t xml:space="preserve">
      республикалық маңызы бар ерекше қорғалатын табиғи аумақтарды ұстау, мемлекеттiк табиғат-қорық қорын қалпына келтiру; </w:t>
      </w:r>
      <w:r>
        <w:br/>
      </w:r>
      <w:r>
        <w:rPr>
          <w:rFonts w:ascii="Times New Roman"/>
          <w:b w:val="false"/>
          <w:i w:val="false"/>
          <w:color w:val="000000"/>
          <w:sz w:val="28"/>
        </w:rPr>
        <w:t xml:space="preserve">
      табиғи ресурстардың мемлекеттiк кадастрларын жүргiзу; </w:t>
      </w:r>
      <w:r>
        <w:br/>
      </w:r>
      <w:r>
        <w:rPr>
          <w:rFonts w:ascii="Times New Roman"/>
          <w:b w:val="false"/>
          <w:i w:val="false"/>
          <w:color w:val="000000"/>
          <w:sz w:val="28"/>
        </w:rPr>
        <w:t xml:space="preserve">
      Қазақстан Республикасы аумағы экологиялық жай-күйiнiң мемлекеттік мониторингі; </w:t>
      </w:r>
      <w:r>
        <w:br/>
      </w:r>
      <w:r>
        <w:rPr>
          <w:rFonts w:ascii="Times New Roman"/>
          <w:b w:val="false"/>
          <w:i w:val="false"/>
          <w:color w:val="000000"/>
          <w:sz w:val="28"/>
        </w:rPr>
        <w:t xml:space="preserve">
      стратегиялық және шекара аралық объектiлердiң мемлекеттiк экологиялық сараптамасын өткiзу; </w:t>
      </w:r>
      <w:r>
        <w:br/>
      </w:r>
      <w:r>
        <w:rPr>
          <w:rFonts w:ascii="Times New Roman"/>
          <w:b w:val="false"/>
          <w:i w:val="false"/>
          <w:color w:val="000000"/>
          <w:sz w:val="28"/>
        </w:rPr>
        <w:t xml:space="preserve">
      гидрометеорологиялық мониторинг; </w:t>
      </w:r>
      <w:r>
        <w:br/>
      </w:r>
      <w:r>
        <w:rPr>
          <w:rFonts w:ascii="Times New Roman"/>
          <w:b w:val="false"/>
          <w:i w:val="false"/>
          <w:color w:val="000000"/>
          <w:sz w:val="28"/>
        </w:rPr>
        <w:t xml:space="preserve">
      9) өнеркәсiп, жер қойнауын пайдалану, сәулет, қала салу қызметi: </w:t>
      </w:r>
      <w:r>
        <w:br/>
      </w:r>
      <w:r>
        <w:rPr>
          <w:rFonts w:ascii="Times New Roman"/>
          <w:b w:val="false"/>
          <w:i w:val="false"/>
          <w:color w:val="000000"/>
          <w:sz w:val="28"/>
        </w:rPr>
        <w:t xml:space="preserve">
      қорғаныс өнеркәсiбiн конверциялау; </w:t>
      </w:r>
      <w:r>
        <w:br/>
      </w:r>
      <w:r>
        <w:rPr>
          <w:rFonts w:ascii="Times New Roman"/>
          <w:b w:val="false"/>
          <w:i w:val="false"/>
          <w:color w:val="000000"/>
          <w:sz w:val="28"/>
        </w:rPr>
        <w:t xml:space="preserve">
      мемлекеттiк өнеркәсiп саясатын iске асыру; </w:t>
      </w:r>
      <w:r>
        <w:br/>
      </w:r>
      <w:r>
        <w:rPr>
          <w:rFonts w:ascii="Times New Roman"/>
          <w:b w:val="false"/>
          <w:i w:val="false"/>
          <w:color w:val="000000"/>
          <w:sz w:val="28"/>
        </w:rPr>
        <w:t xml:space="preserve">
      отын-энергетикалық кешендi дамыту; </w:t>
      </w:r>
      <w:r>
        <w:br/>
      </w:r>
      <w:r>
        <w:rPr>
          <w:rFonts w:ascii="Times New Roman"/>
          <w:b w:val="false"/>
          <w:i w:val="false"/>
          <w:color w:val="000000"/>
          <w:sz w:val="28"/>
        </w:rPr>
        <w:t xml:space="preserve">
      энергия сақтау саласындағы мемлекеттiк саясатты iске асыру; </w:t>
      </w:r>
      <w:r>
        <w:br/>
      </w:r>
      <w:r>
        <w:rPr>
          <w:rFonts w:ascii="Times New Roman"/>
          <w:b w:val="false"/>
          <w:i w:val="false"/>
          <w:color w:val="000000"/>
          <w:sz w:val="28"/>
        </w:rPr>
        <w:t xml:space="preserve">
      құрылыс нормалары мен стандарттарын иелену және әзiрлеу; </w:t>
      </w:r>
      <w:r>
        <w:br/>
      </w:r>
      <w:r>
        <w:rPr>
          <w:rFonts w:ascii="Times New Roman"/>
          <w:b w:val="false"/>
          <w:i w:val="false"/>
          <w:color w:val="000000"/>
          <w:sz w:val="28"/>
        </w:rPr>
        <w:t xml:space="preserve">
      құрылыс саласындағы жобалау-iздестipу, конструкторлық және технологиялық жұмыстар; </w:t>
      </w:r>
      <w:r>
        <w:br/>
      </w:r>
      <w:r>
        <w:rPr>
          <w:rFonts w:ascii="Times New Roman"/>
          <w:b w:val="false"/>
          <w:i w:val="false"/>
          <w:color w:val="000000"/>
          <w:sz w:val="28"/>
        </w:rPr>
        <w:t xml:space="preserve">
      технологиялық жұмыстар; </w:t>
      </w:r>
      <w:r>
        <w:br/>
      </w:r>
      <w:r>
        <w:rPr>
          <w:rFonts w:ascii="Times New Roman"/>
          <w:b w:val="false"/>
          <w:i w:val="false"/>
          <w:color w:val="000000"/>
          <w:sz w:val="28"/>
        </w:rPr>
        <w:t xml:space="preserve">
      мемлекеттік қала салу кадастрын жүргізу; </w:t>
      </w:r>
      <w:r>
        <w:br/>
      </w:r>
      <w:r>
        <w:rPr>
          <w:rFonts w:ascii="Times New Roman"/>
          <w:b w:val="false"/>
          <w:i w:val="false"/>
          <w:color w:val="000000"/>
          <w:sz w:val="28"/>
        </w:rPr>
        <w:t xml:space="preserve">
      жер қойнауы және жер қойнауын пайдалану, сейсмологиялық ақпарат мониторингі; </w:t>
      </w:r>
      <w:r>
        <w:br/>
      </w:r>
      <w:r>
        <w:rPr>
          <w:rFonts w:ascii="Times New Roman"/>
          <w:b w:val="false"/>
          <w:i w:val="false"/>
          <w:color w:val="000000"/>
          <w:sz w:val="28"/>
        </w:rPr>
        <w:t xml:space="preserve">
      мемлекеттiк геологиялық зерттеу; </w:t>
      </w:r>
      <w:r>
        <w:br/>
      </w:r>
      <w:r>
        <w:rPr>
          <w:rFonts w:ascii="Times New Roman"/>
          <w:b w:val="false"/>
          <w:i w:val="false"/>
          <w:color w:val="000000"/>
          <w:sz w:val="28"/>
        </w:rPr>
        <w:t xml:space="preserve">
      геологиялық ақпаратты қалыптастыру; </w:t>
      </w:r>
      <w:r>
        <w:br/>
      </w:r>
      <w:r>
        <w:rPr>
          <w:rFonts w:ascii="Times New Roman"/>
          <w:b w:val="false"/>
          <w:i w:val="false"/>
          <w:color w:val="000000"/>
          <w:sz w:val="28"/>
        </w:rPr>
        <w:t xml:space="preserve">
      кенiштер мен шахталарды жабу мен жою, техногендiк қалдықтарды көму; </w:t>
      </w:r>
      <w:r>
        <w:br/>
      </w:r>
      <w:r>
        <w:rPr>
          <w:rFonts w:ascii="Times New Roman"/>
          <w:b w:val="false"/>
          <w:i w:val="false"/>
          <w:color w:val="000000"/>
          <w:sz w:val="28"/>
        </w:rPr>
        <w:t xml:space="preserve">
      10) көлiк және коммуникациялар: </w:t>
      </w:r>
      <w:r>
        <w:br/>
      </w:r>
      <w:r>
        <w:rPr>
          <w:rFonts w:ascii="Times New Roman"/>
          <w:b w:val="false"/>
          <w:i w:val="false"/>
          <w:color w:val="000000"/>
          <w:sz w:val="28"/>
        </w:rPr>
        <w:t xml:space="preserve">
      республикалық маңызы бар автомобиль жолдарын салу, қайта салу, жөндеу және ұстау; </w:t>
      </w:r>
      <w:r>
        <w:br/>
      </w:r>
      <w:r>
        <w:rPr>
          <w:rFonts w:ascii="Times New Roman"/>
          <w:b w:val="false"/>
          <w:i w:val="false"/>
          <w:color w:val="000000"/>
          <w:sz w:val="28"/>
        </w:rPr>
        <w:t xml:space="preserve">
      су көлігі қызметiн ұйымдастыру және реттеу; </w:t>
      </w:r>
      <w:r>
        <w:br/>
      </w:r>
      <w:r>
        <w:rPr>
          <w:rFonts w:ascii="Times New Roman"/>
          <w:b w:val="false"/>
          <w:i w:val="false"/>
          <w:color w:val="000000"/>
          <w:sz w:val="28"/>
        </w:rPr>
        <w:t xml:space="preserve">
      кеме қатынасы жолдарын, шлюздердi күтіп ұстау және кеме қатынасының қауiпсiздігін қамтамасыз ету; </w:t>
      </w:r>
      <w:r>
        <w:br/>
      </w:r>
      <w:r>
        <w:rPr>
          <w:rFonts w:ascii="Times New Roman"/>
          <w:b w:val="false"/>
          <w:i w:val="false"/>
          <w:color w:val="000000"/>
          <w:sz w:val="28"/>
        </w:rPr>
        <w:t xml:space="preserve">
      теңiз жолдарын навигациялық-гидрографиялық қамтамасыз ету; </w:t>
      </w:r>
      <w:r>
        <w:br/>
      </w:r>
      <w:r>
        <w:rPr>
          <w:rFonts w:ascii="Times New Roman"/>
          <w:b w:val="false"/>
          <w:i w:val="false"/>
          <w:color w:val="000000"/>
          <w:sz w:val="28"/>
        </w:rPr>
        <w:t xml:space="preserve">
      әуе және су көлiгiн мемлекеттiк реттеу; </w:t>
      </w:r>
      <w:r>
        <w:br/>
      </w:r>
      <w:r>
        <w:rPr>
          <w:rFonts w:ascii="Times New Roman"/>
          <w:b w:val="false"/>
          <w:i w:val="false"/>
          <w:color w:val="000000"/>
          <w:sz w:val="28"/>
        </w:rPr>
        <w:t xml:space="preserve">
      облысаралық қатынаста әлеуметтiк маңызы бойынша жолаушылар тасымалын ұйымдастыру; </w:t>
      </w:r>
      <w:r>
        <w:br/>
      </w:r>
      <w:r>
        <w:rPr>
          <w:rFonts w:ascii="Times New Roman"/>
          <w:b w:val="false"/>
          <w:i w:val="false"/>
          <w:color w:val="000000"/>
          <w:sz w:val="28"/>
        </w:rPr>
        <w:t xml:space="preserve">
      радиожелiлiк спектрi мен радиоэлектрондық құралдар мониторингi; </w:t>
      </w:r>
      <w:r>
        <w:br/>
      </w:r>
      <w:r>
        <w:rPr>
          <w:rFonts w:ascii="Times New Roman"/>
          <w:b w:val="false"/>
          <w:i w:val="false"/>
          <w:color w:val="000000"/>
          <w:sz w:val="28"/>
        </w:rPr>
        <w:t xml:space="preserve">
      магистралды темiр жолдарды дамыту; </w:t>
      </w:r>
      <w:r>
        <w:br/>
      </w:r>
      <w:r>
        <w:rPr>
          <w:rFonts w:ascii="Times New Roman"/>
          <w:b w:val="false"/>
          <w:i w:val="false"/>
          <w:color w:val="000000"/>
          <w:sz w:val="28"/>
        </w:rPr>
        <w:t xml:space="preserve">
      аэроғарыш қызметi; </w:t>
      </w:r>
      <w:r>
        <w:br/>
      </w:r>
      <w:r>
        <w:rPr>
          <w:rFonts w:ascii="Times New Roman"/>
          <w:b w:val="false"/>
          <w:i w:val="false"/>
          <w:color w:val="000000"/>
          <w:sz w:val="28"/>
        </w:rPr>
        <w:t xml:space="preserve">
      11) экономикалық қызметтi реттеу: </w:t>
      </w:r>
      <w:r>
        <w:br/>
      </w:r>
      <w:r>
        <w:rPr>
          <w:rFonts w:ascii="Times New Roman"/>
          <w:b w:val="false"/>
          <w:i w:val="false"/>
          <w:color w:val="000000"/>
          <w:sz w:val="28"/>
        </w:rPr>
        <w:t xml:space="preserve">
      стандарттау, метрология және сертификаттау; </w:t>
      </w:r>
      <w:r>
        <w:br/>
      </w:r>
      <w:r>
        <w:rPr>
          <w:rFonts w:ascii="Times New Roman"/>
          <w:b w:val="false"/>
          <w:i w:val="false"/>
          <w:color w:val="000000"/>
          <w:sz w:val="28"/>
        </w:rPr>
        <w:t xml:space="preserve">
      патенттердi, тауар таңбаларын тiркеу мен қорғау; </w:t>
      </w:r>
      <w:r>
        <w:br/>
      </w:r>
      <w:r>
        <w:rPr>
          <w:rFonts w:ascii="Times New Roman"/>
          <w:b w:val="false"/>
          <w:i w:val="false"/>
          <w:color w:val="000000"/>
          <w:sz w:val="28"/>
        </w:rPr>
        <w:t xml:space="preserve">
      мемлекеттiк инновациялық саясат; </w:t>
      </w:r>
      <w:r>
        <w:br/>
      </w:r>
      <w:r>
        <w:rPr>
          <w:rFonts w:ascii="Times New Roman"/>
          <w:b w:val="false"/>
          <w:i w:val="false"/>
          <w:color w:val="000000"/>
          <w:sz w:val="28"/>
        </w:rPr>
        <w:t xml:space="preserve">
      мемлекеттік экспорт және импорт бақылауы; </w:t>
      </w:r>
      <w:r>
        <w:br/>
      </w:r>
      <w:r>
        <w:rPr>
          <w:rFonts w:ascii="Times New Roman"/>
          <w:b w:val="false"/>
          <w:i w:val="false"/>
          <w:color w:val="000000"/>
          <w:sz w:val="28"/>
        </w:rPr>
        <w:t xml:space="preserve">
      саудалық және демпингіге қарсы ретте; </w:t>
      </w:r>
      <w:r>
        <w:br/>
      </w:r>
      <w:r>
        <w:rPr>
          <w:rFonts w:ascii="Times New Roman"/>
          <w:b w:val="false"/>
          <w:i w:val="false"/>
          <w:color w:val="000000"/>
          <w:sz w:val="28"/>
        </w:rPr>
        <w:t xml:space="preserve">
      табиғи монополияларды бәсекеден қорғау және реттеу; </w:t>
      </w:r>
      <w:r>
        <w:br/>
      </w:r>
      <w:r>
        <w:rPr>
          <w:rFonts w:ascii="Times New Roman"/>
          <w:b w:val="false"/>
          <w:i w:val="false"/>
          <w:color w:val="000000"/>
          <w:sz w:val="28"/>
        </w:rPr>
        <w:t xml:space="preserve">
      12) басқа да бағыттар: </w:t>
      </w:r>
      <w:r>
        <w:br/>
      </w:r>
      <w:r>
        <w:rPr>
          <w:rFonts w:ascii="Times New Roman"/>
          <w:b w:val="false"/>
          <w:i w:val="false"/>
          <w:color w:val="000000"/>
          <w:sz w:val="28"/>
        </w:rPr>
        <w:t xml:space="preserve">
      облыстық бюджеттерге, республикалық маңызы бар қалалар, астана бюджеттеріне берiлетiн ресми трансферттер; </w:t>
      </w:r>
      <w:r>
        <w:br/>
      </w:r>
      <w:r>
        <w:rPr>
          <w:rFonts w:ascii="Times New Roman"/>
          <w:b w:val="false"/>
          <w:i w:val="false"/>
          <w:color w:val="000000"/>
          <w:sz w:val="28"/>
        </w:rPr>
        <w:t xml:space="preserve">
      Қазақстан Республикасының Ұлттық қорына ресми трансферттер; </w:t>
      </w:r>
      <w:r>
        <w:br/>
      </w:r>
      <w:r>
        <w:rPr>
          <w:rFonts w:ascii="Times New Roman"/>
          <w:b w:val="false"/>
          <w:i w:val="false"/>
          <w:color w:val="000000"/>
          <w:sz w:val="28"/>
        </w:rPr>
        <w:t xml:space="preserve">
      үкiметтiк қарызға қызмет көрсету және оны өтеу; </w:t>
      </w:r>
      <w:r>
        <w:br/>
      </w:r>
      <w:r>
        <w:rPr>
          <w:rFonts w:ascii="Times New Roman"/>
          <w:b w:val="false"/>
          <w:i w:val="false"/>
          <w:color w:val="000000"/>
          <w:sz w:val="28"/>
        </w:rPr>
        <w:t xml:space="preserve">
      мемлекеттiк кепiлдiктер бойынша мiндеттемелердi орындау. </w:t>
      </w:r>
      <w:r>
        <w:br/>
      </w:r>
      <w:r>
        <w:rPr>
          <w:rFonts w:ascii="Times New Roman"/>
          <w:b w:val="false"/>
          <w:i w:val="false"/>
          <w:color w:val="000000"/>
          <w:sz w:val="28"/>
        </w:rPr>
        <w:t xml:space="preserve">
      2. Республикалық бюджеттен сондай-ақ мыналарға шығыстар қаржыландырылады: </w:t>
      </w:r>
      <w:r>
        <w:br/>
      </w:r>
      <w:r>
        <w:rPr>
          <w:rFonts w:ascii="Times New Roman"/>
          <w:b w:val="false"/>
          <w:i w:val="false"/>
          <w:color w:val="000000"/>
          <w:sz w:val="28"/>
        </w:rPr>
        <w:t xml:space="preserve">
      кадрларды қайта даярлауды және аталған мемлекеттік мекемелер қызметкерлерiнiң бiлiктiлiгiн арттыруды қоса алғанда, осы баптың 1-тармағында аталған қызмет түрлерiн орындайтын мемлекеттiк мекемелер қызметiн қамтамасыз ету; </w:t>
      </w:r>
      <w:r>
        <w:br/>
      </w:r>
      <w:r>
        <w:rPr>
          <w:rFonts w:ascii="Times New Roman"/>
          <w:b w:val="false"/>
          <w:i w:val="false"/>
          <w:color w:val="000000"/>
          <w:sz w:val="28"/>
        </w:rPr>
        <w:t xml:space="preserve">
      осы баптың 1-тармағында аталған бағыттар бойынша бюджеттiк инвестициялық жобалар мен бағдарламалар, халықаралық ынтымақтастық, сондай-ақ қолданбалы ғылыми зерттеулер; </w:t>
      </w:r>
      <w:r>
        <w:br/>
      </w:r>
      <w:r>
        <w:rPr>
          <w:rFonts w:ascii="Times New Roman"/>
          <w:b w:val="false"/>
          <w:i w:val="false"/>
          <w:color w:val="000000"/>
          <w:sz w:val="28"/>
        </w:rPr>
        <w:t xml:space="preserve">
      заң актiлерiмен көзделген орталық мемлекеттiк басқару органдарының өзге де қызметтерi. </w:t>
      </w:r>
      <w:r>
        <w:br/>
      </w:r>
      <w:r>
        <w:rPr>
          <w:rFonts w:ascii="Times New Roman"/>
          <w:b w:val="false"/>
          <w:i w:val="false"/>
          <w:color w:val="000000"/>
          <w:sz w:val="28"/>
        </w:rPr>
        <w:t xml:space="preserve">
      3. Орталық мемлекеттiк органдар мен олардың аумақтық бөлiмшелерiн ұстауға арналған шығындар Қазақстан Республикасының Президентi мен Үкiметiнiң актiлерiмен бекiтiлген штат санының лимитi және Қазақстан Республикасының Үкiметi бекiткен нақты нормалар негiзiнде жоспарланады. </w:t>
      </w:r>
    </w:p>
    <w:p>
      <w:pPr>
        <w:spacing w:after="0"/>
        <w:ind w:left="0"/>
        <w:jc w:val="both"/>
      </w:pPr>
      <w:r>
        <w:rPr>
          <w:rFonts w:ascii="Times New Roman"/>
          <w:b/>
          <w:i w:val="false"/>
          <w:color w:val="000000"/>
          <w:sz w:val="28"/>
        </w:rPr>
        <w:t xml:space="preserve">      52-бап. Облыстық бюджеттiң шығыстары </w:t>
      </w:r>
    </w:p>
    <w:p>
      <w:pPr>
        <w:spacing w:after="0"/>
        <w:ind w:left="0"/>
        <w:jc w:val="both"/>
      </w:pPr>
      <w:r>
        <w:rPr>
          <w:rFonts w:ascii="Times New Roman"/>
          <w:b w:val="false"/>
          <w:i w:val="false"/>
          <w:color w:val="000000"/>
          <w:sz w:val="28"/>
        </w:rPr>
        <w:t xml:space="preserve">      1. Облыстық бюджеттiң шығыстары мынадай бағыттар бойынша жүзеге асырылады: </w:t>
      </w:r>
      <w:r>
        <w:br/>
      </w:r>
      <w:r>
        <w:rPr>
          <w:rFonts w:ascii="Times New Roman"/>
          <w:b w:val="false"/>
          <w:i w:val="false"/>
          <w:color w:val="000000"/>
          <w:sz w:val="28"/>
        </w:rPr>
        <w:t xml:space="preserve">
      1) жалпы сипаттағы мемлекеттiк қызметтер көрсету; </w:t>
      </w:r>
      <w:r>
        <w:br/>
      </w:r>
      <w:r>
        <w:rPr>
          <w:rFonts w:ascii="Times New Roman"/>
          <w:b w:val="false"/>
          <w:i w:val="false"/>
          <w:color w:val="000000"/>
          <w:sz w:val="28"/>
        </w:rPr>
        <w:t xml:space="preserve">
      облыстық деңгейдегi жергiлiктi өкiлеттi және атқарушы органдардың жұмыс icтeуi; </w:t>
      </w:r>
      <w:r>
        <w:br/>
      </w:r>
      <w:r>
        <w:rPr>
          <w:rFonts w:ascii="Times New Roman"/>
          <w:b w:val="false"/>
          <w:i w:val="false"/>
          <w:color w:val="000000"/>
          <w:sz w:val="28"/>
        </w:rPr>
        <w:t xml:space="preserve">
      облыстық әлеуметтiк-экономикалық дамуын орта мерзiмдiк жоспарлау; </w:t>
      </w:r>
      <w:r>
        <w:br/>
      </w:r>
      <w:r>
        <w:rPr>
          <w:rFonts w:ascii="Times New Roman"/>
          <w:b w:val="false"/>
          <w:i w:val="false"/>
          <w:color w:val="000000"/>
          <w:sz w:val="28"/>
        </w:rPr>
        <w:t xml:space="preserve">
      облыс деңгейiнде бюджеттiк жоспарлау; </w:t>
      </w:r>
      <w:r>
        <w:br/>
      </w:r>
      <w:r>
        <w:rPr>
          <w:rFonts w:ascii="Times New Roman"/>
          <w:b w:val="false"/>
          <w:i w:val="false"/>
          <w:color w:val="000000"/>
          <w:sz w:val="28"/>
        </w:rPr>
        <w:t xml:space="preserve">
      облыстық бюджеттiң атқарылуын ұйымдастыру; </w:t>
      </w:r>
      <w:r>
        <w:br/>
      </w:r>
      <w:r>
        <w:rPr>
          <w:rFonts w:ascii="Times New Roman"/>
          <w:b w:val="false"/>
          <w:i w:val="false"/>
          <w:color w:val="000000"/>
          <w:sz w:val="28"/>
        </w:rPr>
        <w:t xml:space="preserve">
      облыстық деңгейдегі коммуналдық мемлекеттiк меншiктi басқару; </w:t>
      </w:r>
      <w:r>
        <w:br/>
      </w:r>
      <w:r>
        <w:rPr>
          <w:rFonts w:ascii="Times New Roman"/>
          <w:b w:val="false"/>
          <w:i w:val="false"/>
          <w:color w:val="000000"/>
          <w:sz w:val="28"/>
        </w:rPr>
        <w:t xml:space="preserve">
      2) қорғаныс, қоғамдық тәртiп, қауiпсiздiк: </w:t>
      </w:r>
      <w:r>
        <w:br/>
      </w:r>
      <w:r>
        <w:rPr>
          <w:rFonts w:ascii="Times New Roman"/>
          <w:b w:val="false"/>
          <w:i w:val="false"/>
          <w:color w:val="000000"/>
          <w:sz w:val="28"/>
        </w:rPr>
        <w:t xml:space="preserve">
      жұмылдыру дайындығы және облыстық ауқымда жұмылдыру; </w:t>
      </w:r>
      <w:r>
        <w:br/>
      </w:r>
      <w:r>
        <w:rPr>
          <w:rFonts w:ascii="Times New Roman"/>
          <w:b w:val="false"/>
          <w:i w:val="false"/>
          <w:color w:val="000000"/>
          <w:sz w:val="28"/>
        </w:rPr>
        <w:t xml:space="preserve">
      облыстық ауқымдағы төтенше жағдайларды болдырмау және жою; </w:t>
      </w:r>
      <w:r>
        <w:br/>
      </w:r>
      <w:r>
        <w:rPr>
          <w:rFonts w:ascii="Times New Roman"/>
          <w:b w:val="false"/>
          <w:i w:val="false"/>
          <w:color w:val="000000"/>
          <w:sz w:val="28"/>
        </w:rPr>
        <w:t xml:space="preserve">
      су-құтқару қызметiнiң жұмысын қамтамасыз ету; </w:t>
      </w:r>
      <w:r>
        <w:br/>
      </w:r>
      <w:r>
        <w:rPr>
          <w:rFonts w:ascii="Times New Roman"/>
          <w:b w:val="false"/>
          <w:i w:val="false"/>
          <w:color w:val="000000"/>
          <w:sz w:val="28"/>
        </w:rPr>
        <w:t xml:space="preserve">
      облыс аумағында қоғамдық тәртiптi сақтау және қоғамдық қауiпсiздiктi қамтамасыз ету; </w:t>
      </w:r>
      <w:r>
        <w:br/>
      </w:r>
      <w:r>
        <w:rPr>
          <w:rFonts w:ascii="Times New Roman"/>
          <w:b w:val="false"/>
          <w:i w:val="false"/>
          <w:color w:val="000000"/>
          <w:sz w:val="28"/>
        </w:rPr>
        <w:t xml:space="preserve">
      облыстық ауқымдағы азаматтық қорғаныс шаралары; </w:t>
      </w:r>
      <w:r>
        <w:br/>
      </w:r>
      <w:r>
        <w:rPr>
          <w:rFonts w:ascii="Times New Roman"/>
          <w:b w:val="false"/>
          <w:i w:val="false"/>
          <w:color w:val="000000"/>
          <w:sz w:val="28"/>
        </w:rPr>
        <w:t xml:space="preserve">
      3) бiлiм беру: </w:t>
      </w:r>
      <w:r>
        <w:br/>
      </w:r>
      <w:r>
        <w:rPr>
          <w:rFonts w:ascii="Times New Roman"/>
          <w:b w:val="false"/>
          <w:i w:val="false"/>
          <w:color w:val="000000"/>
          <w:sz w:val="28"/>
        </w:rPr>
        <w:t xml:space="preserve">
      арнаулы бiлiм беру бағдарламалары бойынша жалпы бiлiмге оқыту; </w:t>
      </w:r>
      <w:r>
        <w:br/>
      </w:r>
      <w:r>
        <w:rPr>
          <w:rFonts w:ascii="Times New Roman"/>
          <w:b w:val="false"/>
          <w:i w:val="false"/>
          <w:color w:val="000000"/>
          <w:sz w:val="28"/>
        </w:rPr>
        <w:t xml:space="preserve">
      арнаулы бiлiм беру ұйымдарында дарынды балаларды жалпы бiлiмге оқыту; </w:t>
      </w:r>
      <w:r>
        <w:br/>
      </w:r>
      <w:r>
        <w:rPr>
          <w:rFonts w:ascii="Times New Roman"/>
          <w:b w:val="false"/>
          <w:i w:val="false"/>
          <w:color w:val="000000"/>
          <w:sz w:val="28"/>
        </w:rPr>
        <w:t xml:space="preserve">
      облыстық ауқымда мектеп олимпиадаларын өткiзу; </w:t>
      </w:r>
      <w:r>
        <w:br/>
      </w:r>
      <w:r>
        <w:rPr>
          <w:rFonts w:ascii="Times New Roman"/>
          <w:b w:val="false"/>
          <w:i w:val="false"/>
          <w:color w:val="000000"/>
          <w:sz w:val="28"/>
        </w:rPr>
        <w:t xml:space="preserve">
      орта кәсiби бiлiм беру; </w:t>
      </w:r>
      <w:r>
        <w:br/>
      </w:r>
      <w:r>
        <w:rPr>
          <w:rFonts w:ascii="Times New Roman"/>
          <w:b w:val="false"/>
          <w:i w:val="false"/>
          <w:color w:val="000000"/>
          <w:sz w:val="28"/>
        </w:rPr>
        <w:t xml:space="preserve">
      кадрларды қайта даярлау және жергілiктi бюджеттен қаржыландырылатын мемлекеттiк мекемелер қызметкерлерiнің бiлiктiлiгiн арттыру; </w:t>
      </w:r>
      <w:r>
        <w:br/>
      </w:r>
      <w:r>
        <w:rPr>
          <w:rFonts w:ascii="Times New Roman"/>
          <w:b w:val="false"/>
          <w:i w:val="false"/>
          <w:color w:val="000000"/>
          <w:sz w:val="28"/>
        </w:rPr>
        <w:t xml:space="preserve">
      балалар мен жасөспiрiмдердiң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8"/>
        </w:rPr>
        <w:t xml:space="preserve">
      дамуында проблемалар бар балалар мен жасөспiрiмдердi оңалту және әлеуметтiк бейiмдеу; </w:t>
      </w:r>
      <w:r>
        <w:br/>
      </w:r>
      <w:r>
        <w:rPr>
          <w:rFonts w:ascii="Times New Roman"/>
          <w:b w:val="false"/>
          <w:i w:val="false"/>
          <w:color w:val="000000"/>
          <w:sz w:val="28"/>
        </w:rPr>
        <w:t xml:space="preserve">
      4) денсаулық сақтау: </w:t>
      </w:r>
      <w:r>
        <w:br/>
      </w:r>
      <w:r>
        <w:rPr>
          <w:rFonts w:ascii="Times New Roman"/>
          <w:b w:val="false"/>
          <w:i w:val="false"/>
          <w:color w:val="000000"/>
          <w:sz w:val="28"/>
        </w:rPr>
        <w:t xml:space="preserve">
      республикалық бюджеттен қаржыландырылатын бағыттарды қоспағанда, халықтың санитариялық-эпидемиологиялық қолайлы жағдайын қамтамасыз ету, медициналық қызметтер және денсаулық сақтау саласында басқа да шаралар көрсету; </w:t>
      </w:r>
      <w:r>
        <w:br/>
      </w:r>
      <w:r>
        <w:rPr>
          <w:rFonts w:ascii="Times New Roman"/>
          <w:b w:val="false"/>
          <w:i w:val="false"/>
          <w:color w:val="000000"/>
          <w:sz w:val="28"/>
        </w:rPr>
        <w:t xml:space="preserve">
      5) әлеуметтiк көмек және әлеуметтiк қамсыздандыру: </w:t>
      </w:r>
      <w:r>
        <w:br/>
      </w:r>
      <w:r>
        <w:rPr>
          <w:rFonts w:ascii="Times New Roman"/>
          <w:b w:val="false"/>
          <w:i w:val="false"/>
          <w:color w:val="000000"/>
          <w:sz w:val="28"/>
        </w:rPr>
        <w:t xml:space="preserve">
      жетiмдердi, ата-аналар қамқорлығынсыз қалған балаларды әлеуметтiк қамсыздандыру; </w:t>
      </w:r>
      <w:r>
        <w:br/>
      </w:r>
      <w:r>
        <w:rPr>
          <w:rFonts w:ascii="Times New Roman"/>
          <w:b w:val="false"/>
          <w:i w:val="false"/>
          <w:color w:val="000000"/>
          <w:sz w:val="28"/>
        </w:rPr>
        <w:t xml:space="preserve">
      мүгедек балаларды қоса алғанда, қарттар мен мүгедектердi әлеуметтiк қамсыздандыру; </w:t>
      </w:r>
      <w:r>
        <w:br/>
      </w:r>
      <w:r>
        <w:rPr>
          <w:rFonts w:ascii="Times New Roman"/>
          <w:b w:val="false"/>
          <w:i w:val="false"/>
          <w:color w:val="000000"/>
          <w:sz w:val="28"/>
        </w:rPr>
        <w:t xml:space="preserve">
      6) тұрғын үй-коммуналдық шаруашылық: </w:t>
      </w:r>
      <w:r>
        <w:br/>
      </w:r>
      <w:r>
        <w:rPr>
          <w:rFonts w:ascii="Times New Roman"/>
          <w:b w:val="false"/>
          <w:i w:val="false"/>
          <w:color w:val="000000"/>
          <w:sz w:val="28"/>
        </w:rPr>
        <w:t xml:space="preserve">
      елдi мекендердi газдандыру; </w:t>
      </w:r>
      <w:r>
        <w:br/>
      </w:r>
      <w:r>
        <w:rPr>
          <w:rFonts w:ascii="Times New Roman"/>
          <w:b w:val="false"/>
          <w:i w:val="false"/>
          <w:color w:val="000000"/>
          <w:sz w:val="28"/>
        </w:rPr>
        <w:t xml:space="preserve">
      7) мәдениет, спорт, туризм және ақпараттық кеңiстiк: </w:t>
      </w:r>
      <w:r>
        <w:br/>
      </w:r>
      <w:r>
        <w:rPr>
          <w:rFonts w:ascii="Times New Roman"/>
          <w:b w:val="false"/>
          <w:i w:val="false"/>
          <w:color w:val="000000"/>
          <w:sz w:val="28"/>
        </w:rPr>
        <w:t xml:space="preserve">
      облыстық деңгейде спорттық-сауықтыру шараларын өткiзу; </w:t>
      </w:r>
      <w:r>
        <w:br/>
      </w:r>
      <w:r>
        <w:rPr>
          <w:rFonts w:ascii="Times New Roman"/>
          <w:b w:val="false"/>
          <w:i w:val="false"/>
          <w:color w:val="000000"/>
          <w:sz w:val="28"/>
        </w:rPr>
        <w:t xml:space="preserve">
      жергiлiктi маңызы бар мұрағат қорының сақталуын қамтамасыз ету; </w:t>
      </w:r>
      <w:r>
        <w:br/>
      </w:r>
      <w:r>
        <w:rPr>
          <w:rFonts w:ascii="Times New Roman"/>
          <w:b w:val="false"/>
          <w:i w:val="false"/>
          <w:color w:val="000000"/>
          <w:sz w:val="28"/>
        </w:rPr>
        <w:t xml:space="preserve">
      облыстық кiтапханалардың жұмыс iстеуiн қамтамасыз ету; </w:t>
      </w:r>
      <w:r>
        <w:br/>
      </w:r>
      <w:r>
        <w:rPr>
          <w:rFonts w:ascii="Times New Roman"/>
          <w:b w:val="false"/>
          <w:i w:val="false"/>
          <w:color w:val="000000"/>
          <w:sz w:val="28"/>
        </w:rPr>
        <w:t xml:space="preserve">
      бұқаралық ақпарат құралдары арқылы жергiлiктi деңгейде мемлекеттiк ақпарат саясатын жүргiзу; </w:t>
      </w:r>
      <w:r>
        <w:br/>
      </w:r>
      <w:r>
        <w:rPr>
          <w:rFonts w:ascii="Times New Roman"/>
          <w:b w:val="false"/>
          <w:i w:val="false"/>
          <w:color w:val="000000"/>
          <w:sz w:val="28"/>
        </w:rPr>
        <w:t xml:space="preserve">
      жергілiктi деңгейде мемлекеттік тiлдi және Қазақстан халықтарының басқа да тiлдерiн дамыту; </w:t>
      </w:r>
      <w:r>
        <w:br/>
      </w:r>
      <w:r>
        <w:rPr>
          <w:rFonts w:ascii="Times New Roman"/>
          <w:b w:val="false"/>
          <w:i w:val="false"/>
          <w:color w:val="000000"/>
          <w:sz w:val="28"/>
        </w:rPr>
        <w:t xml:space="preserve">
      жастардың экономикалық белсендiлігін қолдау мен дамыту арқылы жастар саясатын жүргiзу; </w:t>
      </w:r>
      <w:r>
        <w:br/>
      </w:r>
      <w:r>
        <w:rPr>
          <w:rFonts w:ascii="Times New Roman"/>
          <w:b w:val="false"/>
          <w:i w:val="false"/>
          <w:color w:val="000000"/>
          <w:sz w:val="28"/>
        </w:rPr>
        <w:t xml:space="preserve">
      8) су, орман шаруашылығы және қоршаған ортаны қорғау: </w:t>
      </w:r>
      <w:r>
        <w:br/>
      </w:r>
      <w:r>
        <w:rPr>
          <w:rFonts w:ascii="Times New Roman"/>
          <w:b w:val="false"/>
          <w:i w:val="false"/>
          <w:color w:val="000000"/>
          <w:sz w:val="28"/>
        </w:rPr>
        <w:t xml:space="preserve">
      жергiлiктi маңызы бар гидротехникалық жүйелер мен құрылыстардың жұмыс iстеуiн қамтамасыз ету; </w:t>
      </w:r>
      <w:r>
        <w:br/>
      </w:r>
      <w:r>
        <w:rPr>
          <w:rFonts w:ascii="Times New Roman"/>
          <w:b w:val="false"/>
          <w:i w:val="false"/>
          <w:color w:val="000000"/>
          <w:sz w:val="28"/>
        </w:rPr>
        <w:t xml:space="preserve">
      ормандарды сақтау, қорғау, жаңғырту және орман өсiру; </w:t>
      </w:r>
      <w:r>
        <w:br/>
      </w:r>
      <w:r>
        <w:rPr>
          <w:rFonts w:ascii="Times New Roman"/>
          <w:b w:val="false"/>
          <w:i w:val="false"/>
          <w:color w:val="000000"/>
          <w:sz w:val="28"/>
        </w:rPr>
        <w:t xml:space="preserve">
      хайуанаттар әлемiн қорғау; </w:t>
      </w:r>
      <w:r>
        <w:br/>
      </w:r>
      <w:r>
        <w:rPr>
          <w:rFonts w:ascii="Times New Roman"/>
          <w:b w:val="false"/>
          <w:i w:val="false"/>
          <w:color w:val="000000"/>
          <w:sz w:val="28"/>
        </w:rPr>
        <w:t xml:space="preserve">
      жергiлiктi маңызы бар, ерекше қорғалатын табиғи аумақтарды ұстау және қорғау; </w:t>
      </w:r>
      <w:r>
        <w:br/>
      </w:r>
      <w:r>
        <w:rPr>
          <w:rFonts w:ascii="Times New Roman"/>
          <w:b w:val="false"/>
          <w:i w:val="false"/>
          <w:color w:val="000000"/>
          <w:sz w:val="28"/>
        </w:rPr>
        <w:t xml:space="preserve">
      шағын өзендердi қорғау схемаларының жобаларын жасау; </w:t>
      </w:r>
      <w:r>
        <w:br/>
      </w:r>
      <w:r>
        <w:rPr>
          <w:rFonts w:ascii="Times New Roman"/>
          <w:b w:val="false"/>
          <w:i w:val="false"/>
          <w:color w:val="000000"/>
          <w:sz w:val="28"/>
        </w:rPr>
        <w:t xml:space="preserve">
      жергілiктi маңызы бар су қорғау аймақтары мен шағын өзендер алыптарының, су қоймалары мен су шаруашылығы жүйелерiнiң жобаларын жасау; </w:t>
      </w:r>
      <w:r>
        <w:br/>
      </w:r>
      <w:r>
        <w:rPr>
          <w:rFonts w:ascii="Times New Roman"/>
          <w:b w:val="false"/>
          <w:i w:val="false"/>
          <w:color w:val="000000"/>
          <w:sz w:val="28"/>
        </w:rPr>
        <w:t xml:space="preserve">
      экологиялық бақылауды қамтамасыз ету, табиғат қорғау шараларын өткiзу; </w:t>
      </w:r>
      <w:r>
        <w:br/>
      </w:r>
      <w:r>
        <w:rPr>
          <w:rFonts w:ascii="Times New Roman"/>
          <w:b w:val="false"/>
          <w:i w:val="false"/>
          <w:color w:val="000000"/>
          <w:sz w:val="28"/>
        </w:rPr>
        <w:t xml:space="preserve">
      9) сәулет-құрылыс қызметi: </w:t>
      </w:r>
      <w:r>
        <w:br/>
      </w:r>
      <w:r>
        <w:rPr>
          <w:rFonts w:ascii="Times New Roman"/>
          <w:b w:val="false"/>
          <w:i w:val="false"/>
          <w:color w:val="000000"/>
          <w:sz w:val="28"/>
        </w:rPr>
        <w:t xml:space="preserve">
      құрылыс пен сәулет қызметiндегi бақылауды қамтамасыз ету; </w:t>
      </w:r>
      <w:r>
        <w:br/>
      </w:r>
      <w:r>
        <w:rPr>
          <w:rFonts w:ascii="Times New Roman"/>
          <w:b w:val="false"/>
          <w:i w:val="false"/>
          <w:color w:val="000000"/>
          <w:sz w:val="28"/>
        </w:rPr>
        <w:t xml:space="preserve">
      адамдар жаппай келетiн ғимараттар тiршiлiк объектiлерiнiң сейсмикалық төзiмдiлiгi мен сенiмдi жұмыс iстеуiн қамтамасыз ету; </w:t>
      </w:r>
      <w:r>
        <w:br/>
      </w:r>
      <w:r>
        <w:rPr>
          <w:rFonts w:ascii="Times New Roman"/>
          <w:b w:val="false"/>
          <w:i w:val="false"/>
          <w:color w:val="000000"/>
          <w:sz w:val="28"/>
        </w:rPr>
        <w:t xml:space="preserve">
      ведомстволық бағыныстағы аумақта кешендi қала құрылысын жоспарлау; </w:t>
      </w:r>
      <w:r>
        <w:br/>
      </w:r>
      <w:r>
        <w:rPr>
          <w:rFonts w:ascii="Times New Roman"/>
          <w:b w:val="false"/>
          <w:i w:val="false"/>
          <w:color w:val="000000"/>
          <w:sz w:val="28"/>
        </w:rPr>
        <w:t xml:space="preserve">
      қала салу жобаларын iске асыру; </w:t>
      </w:r>
      <w:r>
        <w:br/>
      </w:r>
      <w:r>
        <w:rPr>
          <w:rFonts w:ascii="Times New Roman"/>
          <w:b w:val="false"/>
          <w:i w:val="false"/>
          <w:color w:val="000000"/>
          <w:sz w:val="28"/>
        </w:rPr>
        <w:t xml:space="preserve">
      бас жоспар жасау, тиiстi аумақта шекараларды белгiлеу және өзгерту; </w:t>
      </w:r>
      <w:r>
        <w:br/>
      </w:r>
      <w:r>
        <w:rPr>
          <w:rFonts w:ascii="Times New Roman"/>
          <w:b w:val="false"/>
          <w:i w:val="false"/>
          <w:color w:val="000000"/>
          <w:sz w:val="28"/>
        </w:rPr>
        <w:t xml:space="preserve">
      10) көлiк және коммуникациялар: </w:t>
      </w:r>
      <w:r>
        <w:br/>
      </w:r>
      <w:r>
        <w:rPr>
          <w:rFonts w:ascii="Times New Roman"/>
          <w:b w:val="false"/>
          <w:i w:val="false"/>
          <w:color w:val="000000"/>
          <w:sz w:val="28"/>
        </w:rPr>
        <w:t xml:space="preserve">
      ауданаралық (қалааралық) қатынастарда әлеуметтiк маңызы бойынша жолаушылар тасымалын ұйымдастыру; </w:t>
      </w:r>
      <w:r>
        <w:br/>
      </w:r>
      <w:r>
        <w:rPr>
          <w:rFonts w:ascii="Times New Roman"/>
          <w:b w:val="false"/>
          <w:i w:val="false"/>
          <w:color w:val="000000"/>
          <w:sz w:val="28"/>
        </w:rPr>
        <w:t xml:space="preserve">
      облыстық маңызы бар автомобиль жолдарын салу, қайта салу, жөндеу және ұстау; </w:t>
      </w:r>
      <w:r>
        <w:br/>
      </w:r>
      <w:r>
        <w:rPr>
          <w:rFonts w:ascii="Times New Roman"/>
          <w:b w:val="false"/>
          <w:i w:val="false"/>
          <w:color w:val="000000"/>
          <w:sz w:val="28"/>
        </w:rPr>
        <w:t xml:space="preserve">
      11) экономикалық қызметтi реттеу: </w:t>
      </w:r>
      <w:r>
        <w:br/>
      </w:r>
      <w:r>
        <w:rPr>
          <w:rFonts w:ascii="Times New Roman"/>
          <w:b w:val="false"/>
          <w:i w:val="false"/>
          <w:color w:val="000000"/>
          <w:sz w:val="28"/>
        </w:rPr>
        <w:t xml:space="preserve">
      кәсiпкерлiк қызметтi қолдау; </w:t>
      </w:r>
      <w:r>
        <w:br/>
      </w:r>
      <w:r>
        <w:rPr>
          <w:rFonts w:ascii="Times New Roman"/>
          <w:b w:val="false"/>
          <w:i w:val="false"/>
          <w:color w:val="000000"/>
          <w:sz w:val="28"/>
        </w:rPr>
        <w:t xml:space="preserve">
      12) басқа да бағыттар: </w:t>
      </w:r>
      <w:r>
        <w:br/>
      </w:r>
      <w:r>
        <w:rPr>
          <w:rFonts w:ascii="Times New Roman"/>
          <w:b w:val="false"/>
          <w:i w:val="false"/>
          <w:color w:val="000000"/>
          <w:sz w:val="28"/>
        </w:rPr>
        <w:t xml:space="preserve">
      аудандар (облыстық маңызы бар қалалар) бюджеттерiне ресми трансферттер; </w:t>
      </w:r>
      <w:r>
        <w:br/>
      </w:r>
      <w:r>
        <w:rPr>
          <w:rFonts w:ascii="Times New Roman"/>
          <w:b w:val="false"/>
          <w:i w:val="false"/>
          <w:color w:val="000000"/>
          <w:sz w:val="28"/>
        </w:rPr>
        <w:t xml:space="preserve">
      республикалық бюджетке ресми трансферттер; </w:t>
      </w:r>
      <w:r>
        <w:br/>
      </w:r>
      <w:r>
        <w:rPr>
          <w:rFonts w:ascii="Times New Roman"/>
          <w:b w:val="false"/>
          <w:i w:val="false"/>
          <w:color w:val="000000"/>
          <w:sz w:val="28"/>
        </w:rPr>
        <w:t xml:space="preserve">
      жергiлiктi атқарушы органдардың борышына қызмет көрсету. </w:t>
      </w:r>
      <w:r>
        <w:br/>
      </w:r>
      <w:r>
        <w:rPr>
          <w:rFonts w:ascii="Times New Roman"/>
          <w:b w:val="false"/>
          <w:i w:val="false"/>
          <w:color w:val="000000"/>
          <w:sz w:val="28"/>
        </w:rPr>
        <w:t xml:space="preserve">
      2. Облыстық бюджеттерден сондай-ақ мыналарға шығыстар қаржыландырылады: </w:t>
      </w:r>
      <w:r>
        <w:br/>
      </w:r>
      <w:r>
        <w:rPr>
          <w:rFonts w:ascii="Times New Roman"/>
          <w:b w:val="false"/>
          <w:i w:val="false"/>
          <w:color w:val="000000"/>
          <w:sz w:val="28"/>
        </w:rPr>
        <w:t xml:space="preserve">
      кадрларды қайта даярлауды және аталған мемлекеттiк мекемелер қызметкерлерiнiң бiлiктiлiгiн арттыруды қоса алғанда, осы баптың тармағында аталған қызмет түрлерiн орындайтын мемлекеттiк мекемелер қызметiн қамтамасыз ету; </w:t>
      </w:r>
      <w:r>
        <w:br/>
      </w:r>
      <w:r>
        <w:rPr>
          <w:rFonts w:ascii="Times New Roman"/>
          <w:b w:val="false"/>
          <w:i w:val="false"/>
          <w:color w:val="000000"/>
          <w:sz w:val="28"/>
        </w:rPr>
        <w:t xml:space="preserve">
      осы баптың 1-тармағында аталған бағыттар бойынша бюджеттiк инвестициялық жобалар мен бағдарламалар; </w:t>
      </w:r>
      <w:r>
        <w:br/>
      </w:r>
      <w:r>
        <w:rPr>
          <w:rFonts w:ascii="Times New Roman"/>
          <w:b w:val="false"/>
          <w:i w:val="false"/>
          <w:color w:val="000000"/>
          <w:sz w:val="28"/>
        </w:rPr>
        <w:t xml:space="preserve">
      заң актiлерiмен көзделген облыстың жергiлiктi мемлекеттiк басқару органдарының өзге де қызметтерi. </w:t>
      </w:r>
      <w:r>
        <w:br/>
      </w:r>
      <w:r>
        <w:rPr>
          <w:rFonts w:ascii="Times New Roman"/>
          <w:b w:val="false"/>
          <w:i w:val="false"/>
          <w:color w:val="000000"/>
          <w:sz w:val="28"/>
        </w:rPr>
        <w:t xml:space="preserve">
      3. Облыстық бюджеттен қаржыландырылатын жергiлiктi атқарушы органдарды ұстауға арналған шығындар Қазақстан Республикасының Yкiметi белгiлеген штат санының жалпы лимитi мен нақты нормалары негiзiнде жоспарланады. </w:t>
      </w:r>
    </w:p>
    <w:p>
      <w:pPr>
        <w:spacing w:after="0"/>
        <w:ind w:left="0"/>
        <w:jc w:val="both"/>
      </w:pPr>
      <w:r>
        <w:rPr>
          <w:rFonts w:ascii="Times New Roman"/>
          <w:b/>
          <w:i w:val="false"/>
          <w:color w:val="000000"/>
          <w:sz w:val="28"/>
        </w:rPr>
        <w:t xml:space="preserve">      53-бап. Республикалық маңызы бар қала, астана бюджетiнiң шығыстары </w:t>
      </w:r>
    </w:p>
    <w:p>
      <w:pPr>
        <w:spacing w:after="0"/>
        <w:ind w:left="0"/>
        <w:jc w:val="both"/>
      </w:pPr>
      <w:r>
        <w:rPr>
          <w:rFonts w:ascii="Times New Roman"/>
          <w:b w:val="false"/>
          <w:i w:val="false"/>
          <w:color w:val="000000"/>
          <w:sz w:val="28"/>
        </w:rPr>
        <w:t xml:space="preserve">      1. Республикалық маңызы бар қала, астана бюджетiнiң шығыстары мына бағыттар бойынша жүзеге асырылады: </w:t>
      </w:r>
      <w:r>
        <w:br/>
      </w:r>
      <w:r>
        <w:rPr>
          <w:rFonts w:ascii="Times New Roman"/>
          <w:b w:val="false"/>
          <w:i w:val="false"/>
          <w:color w:val="000000"/>
          <w:sz w:val="28"/>
        </w:rPr>
        <w:t xml:space="preserve">
      1) жалпы сипаттағы мемлекеттiк қызметтер көрсету: </w:t>
      </w:r>
      <w:r>
        <w:br/>
      </w:r>
      <w:r>
        <w:rPr>
          <w:rFonts w:ascii="Times New Roman"/>
          <w:b w:val="false"/>
          <w:i w:val="false"/>
          <w:color w:val="000000"/>
          <w:sz w:val="28"/>
        </w:rPr>
        <w:t xml:space="preserve">
      республикалық маңызы бар қалалардың, астананың жергiлiктi өкілді және атқарушы органдарының жұмыс iстеуi; </w:t>
      </w:r>
      <w:r>
        <w:br/>
      </w:r>
      <w:r>
        <w:rPr>
          <w:rFonts w:ascii="Times New Roman"/>
          <w:b w:val="false"/>
          <w:i w:val="false"/>
          <w:color w:val="000000"/>
          <w:sz w:val="28"/>
        </w:rPr>
        <w:t xml:space="preserve">
      республикалық маңызы бар қаланы, астананы әлеуметтiк-экономикалық дамытуды орта мерзiмдiк жоспарлау; </w:t>
      </w:r>
      <w:r>
        <w:br/>
      </w:r>
      <w:r>
        <w:rPr>
          <w:rFonts w:ascii="Times New Roman"/>
          <w:b w:val="false"/>
          <w:i w:val="false"/>
          <w:color w:val="000000"/>
          <w:sz w:val="28"/>
        </w:rPr>
        <w:t xml:space="preserve">
      республикалық маңызы бар қала, астана деңгейiнде бюджеттiк жоспарлау; </w:t>
      </w:r>
      <w:r>
        <w:br/>
      </w:r>
      <w:r>
        <w:rPr>
          <w:rFonts w:ascii="Times New Roman"/>
          <w:b w:val="false"/>
          <w:i w:val="false"/>
          <w:color w:val="000000"/>
          <w:sz w:val="28"/>
        </w:rPr>
        <w:t xml:space="preserve">
      республикалық маңызы бар қала, астана бюджетiнiң атқарылуын ұйымдастыру; </w:t>
      </w:r>
      <w:r>
        <w:br/>
      </w:r>
      <w:r>
        <w:rPr>
          <w:rFonts w:ascii="Times New Roman"/>
          <w:b w:val="false"/>
          <w:i w:val="false"/>
          <w:color w:val="000000"/>
          <w:sz w:val="28"/>
        </w:rPr>
        <w:t xml:space="preserve">
      республикалық маңызы бар қалалардың, астананың коммуналдық мемлекеттiк меншiгін басқару; </w:t>
      </w:r>
      <w:r>
        <w:br/>
      </w:r>
      <w:r>
        <w:rPr>
          <w:rFonts w:ascii="Times New Roman"/>
          <w:b w:val="false"/>
          <w:i w:val="false"/>
          <w:color w:val="000000"/>
          <w:sz w:val="28"/>
        </w:rPr>
        <w:t xml:space="preserve">
      салық салу мақсатында мүлiктi бағалауды өткiзу; </w:t>
      </w:r>
      <w:r>
        <w:br/>
      </w:r>
      <w:r>
        <w:rPr>
          <w:rFonts w:ascii="Times New Roman"/>
          <w:b w:val="false"/>
          <w:i w:val="false"/>
          <w:color w:val="000000"/>
          <w:sz w:val="28"/>
        </w:rPr>
        <w:t xml:space="preserve">
      2) қорғаныс, қоғамдық тәртiп, қауiпсiздiк: </w:t>
      </w:r>
      <w:r>
        <w:br/>
      </w:r>
      <w:r>
        <w:rPr>
          <w:rFonts w:ascii="Times New Roman"/>
          <w:b w:val="false"/>
          <w:i w:val="false"/>
          <w:color w:val="000000"/>
          <w:sz w:val="28"/>
        </w:rPr>
        <w:t xml:space="preserve">
      жұмылдыруға дайындық және республикалық маңызы бар қаланы, астананы жұмылдыру; </w:t>
      </w:r>
      <w:r>
        <w:br/>
      </w:r>
      <w:r>
        <w:rPr>
          <w:rFonts w:ascii="Times New Roman"/>
          <w:b w:val="false"/>
          <w:i w:val="false"/>
          <w:color w:val="000000"/>
          <w:sz w:val="28"/>
        </w:rPr>
        <w:t xml:space="preserve">
      әскери комиссариаттарды жабдықталған шақыру (жинау) пункттерiмен, медикаменттермен, аспаптармен медициналық және шаруашылық мүлiкпен, автомобиль көлiгiмен, байланыс құралдарымен, медициналық және техникалық қызметкерлермен, қызметкерлерге қызмет көрсететiн адамдармен қамтамасыз ету жөнiндегi жалпыға бiрдей әскери мiндеттердiң атқарылуы шеңберiндегi шаралар және медициналық комиссиялар құру; </w:t>
      </w:r>
      <w:r>
        <w:br/>
      </w:r>
      <w:r>
        <w:rPr>
          <w:rFonts w:ascii="Times New Roman"/>
          <w:b w:val="false"/>
          <w:i w:val="false"/>
          <w:color w:val="000000"/>
          <w:sz w:val="28"/>
        </w:rPr>
        <w:t xml:space="preserve">
      республикалық маңызы бар қала, астана ауқымында төтенше жағдайларды болдырмау және жою; </w:t>
      </w:r>
      <w:r>
        <w:br/>
      </w:r>
      <w:r>
        <w:rPr>
          <w:rFonts w:ascii="Times New Roman"/>
          <w:b w:val="false"/>
          <w:i w:val="false"/>
          <w:color w:val="000000"/>
          <w:sz w:val="28"/>
        </w:rPr>
        <w:t xml:space="preserve">
      су-құтқару қызметiнiң жұмысын қамтамасыз ету; </w:t>
      </w:r>
      <w:r>
        <w:br/>
      </w:r>
      <w:r>
        <w:rPr>
          <w:rFonts w:ascii="Times New Roman"/>
          <w:b w:val="false"/>
          <w:i w:val="false"/>
          <w:color w:val="000000"/>
          <w:sz w:val="28"/>
        </w:rPr>
        <w:t xml:space="preserve">
      республикалық маңызы бар қала, астана аумағында қоғамдық тәртiптi сақтау және қоғамдық қауiпсiздiктi қамтамасыз ету; </w:t>
      </w:r>
      <w:r>
        <w:br/>
      </w:r>
      <w:r>
        <w:rPr>
          <w:rFonts w:ascii="Times New Roman"/>
          <w:b w:val="false"/>
          <w:i w:val="false"/>
          <w:color w:val="000000"/>
          <w:sz w:val="28"/>
        </w:rPr>
        <w:t xml:space="preserve">
      республикалық маңызы бар қаланың, астананың азаматтық қорғаныс шаралары; </w:t>
      </w:r>
      <w:r>
        <w:br/>
      </w:r>
      <w:r>
        <w:rPr>
          <w:rFonts w:ascii="Times New Roman"/>
          <w:b w:val="false"/>
          <w:i w:val="false"/>
          <w:color w:val="000000"/>
          <w:sz w:val="28"/>
        </w:rPr>
        <w:t xml:space="preserve">
      медициналық айықтырғыштардың, кәмелетке толмағандарға, тұрғылықты тұратын орны мен құжаттары жоқ адамдарға, әкiмшілiк тәртiппен тұтқынға алынғандарға арналған қабылдау орындарының жұмыс iстеуi; </w:t>
      </w:r>
      <w:r>
        <w:br/>
      </w:r>
      <w:r>
        <w:rPr>
          <w:rFonts w:ascii="Times New Roman"/>
          <w:b w:val="false"/>
          <w:i w:val="false"/>
          <w:color w:val="000000"/>
          <w:sz w:val="28"/>
        </w:rPr>
        <w:t xml:space="preserve">
      елдi мекендерде жолда жүру қауiпсiздiгiн қамтамасыз ету; </w:t>
      </w:r>
      <w:r>
        <w:br/>
      </w:r>
      <w:r>
        <w:rPr>
          <w:rFonts w:ascii="Times New Roman"/>
          <w:b w:val="false"/>
          <w:i w:val="false"/>
          <w:color w:val="000000"/>
          <w:sz w:val="28"/>
        </w:rPr>
        <w:t xml:space="preserve">
      азаматтық хал актiлерiнiң жазбасы жөнiндегi қызметтi қамтамасыз ету; </w:t>
      </w:r>
      <w:r>
        <w:br/>
      </w:r>
      <w:r>
        <w:rPr>
          <w:rFonts w:ascii="Times New Roman"/>
          <w:b w:val="false"/>
          <w:i w:val="false"/>
          <w:color w:val="000000"/>
          <w:sz w:val="28"/>
        </w:rPr>
        <w:t xml:space="preserve">
      3) бiлiм беру: </w:t>
      </w:r>
      <w:r>
        <w:br/>
      </w:r>
      <w:r>
        <w:rPr>
          <w:rFonts w:ascii="Times New Roman"/>
          <w:b w:val="false"/>
          <w:i w:val="false"/>
          <w:color w:val="000000"/>
          <w:sz w:val="28"/>
        </w:rPr>
        <w:t xml:space="preserve">
      балаларды мектепке дейiнгi тәрбиелеу мен оқыту; </w:t>
      </w:r>
      <w:r>
        <w:br/>
      </w:r>
      <w:r>
        <w:rPr>
          <w:rFonts w:ascii="Times New Roman"/>
          <w:b w:val="false"/>
          <w:i w:val="false"/>
          <w:color w:val="000000"/>
          <w:sz w:val="28"/>
        </w:rPr>
        <w:t xml:space="preserve">
      оқытудың кешкi (ауысымдық) нысанын және интернаттық тұрпаттағы ұйым арқылы орта жалпы бiлiм берудi қосa алғанда, азаматтарға мiндеттi жалпы орта бiлiм берудi ұйымдастыру және қамтамасыз ету; </w:t>
      </w:r>
      <w:r>
        <w:br/>
      </w:r>
      <w:r>
        <w:rPr>
          <w:rFonts w:ascii="Times New Roman"/>
          <w:b w:val="false"/>
          <w:i w:val="false"/>
          <w:color w:val="000000"/>
          <w:sz w:val="28"/>
        </w:rPr>
        <w:t xml:space="preserve">
      арнаулы бiлiм беру бағдарламалары бойынша жалпы бiлiм берудi оқыту; </w:t>
      </w:r>
      <w:r>
        <w:br/>
      </w:r>
      <w:r>
        <w:rPr>
          <w:rFonts w:ascii="Times New Roman"/>
          <w:b w:val="false"/>
          <w:i w:val="false"/>
          <w:color w:val="000000"/>
          <w:sz w:val="28"/>
        </w:rPr>
        <w:t xml:space="preserve">
      мамандандырылған бiлiм беру ұйымдарында дарынды балаларды жалпы бiлiмге оқыту; </w:t>
      </w:r>
      <w:r>
        <w:br/>
      </w:r>
      <w:r>
        <w:rPr>
          <w:rFonts w:ascii="Times New Roman"/>
          <w:b w:val="false"/>
          <w:i w:val="false"/>
          <w:color w:val="000000"/>
          <w:sz w:val="28"/>
        </w:rPr>
        <w:t xml:space="preserve">
      республикалық маңызы бар қалалар, астана ауқымында мектеп олимпиадаларын өткiзу; </w:t>
      </w:r>
      <w:r>
        <w:br/>
      </w:r>
      <w:r>
        <w:rPr>
          <w:rFonts w:ascii="Times New Roman"/>
          <w:b w:val="false"/>
          <w:i w:val="false"/>
          <w:color w:val="000000"/>
          <w:sz w:val="28"/>
        </w:rPr>
        <w:t xml:space="preserve">
      бастауыш кәсiби бiлiм; </w:t>
      </w:r>
      <w:r>
        <w:br/>
      </w:r>
      <w:r>
        <w:rPr>
          <w:rFonts w:ascii="Times New Roman"/>
          <w:b w:val="false"/>
          <w:i w:val="false"/>
          <w:color w:val="000000"/>
          <w:sz w:val="28"/>
        </w:rPr>
        <w:t xml:space="preserve">
      орта кәсiби бiлiм; </w:t>
      </w:r>
      <w:r>
        <w:br/>
      </w:r>
      <w:r>
        <w:rPr>
          <w:rFonts w:ascii="Times New Roman"/>
          <w:b w:val="false"/>
          <w:i w:val="false"/>
          <w:color w:val="000000"/>
          <w:sz w:val="28"/>
        </w:rPr>
        <w:t xml:space="preserve">
      кадрларды қайта даярлау және жергiлiктi бюджеттен қаржыландырылатын мемлекеттiк мекемелер қызметкерлерiнiң бiлiктiлiгін арттыру; </w:t>
      </w:r>
      <w:r>
        <w:br/>
      </w:r>
      <w:r>
        <w:rPr>
          <w:rFonts w:ascii="Times New Roman"/>
          <w:b w:val="false"/>
          <w:i w:val="false"/>
          <w:color w:val="000000"/>
          <w:sz w:val="28"/>
        </w:rPr>
        <w:t xml:space="preserve">
      балалар мен жасөспiрiмдердiң психикалық 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8"/>
        </w:rPr>
        <w:t xml:space="preserve">
      дамуында проблемалар бар балалар мен жасөспiрiмдердi оңалту және әлеуметтiк бейiмдеу; </w:t>
      </w:r>
      <w:r>
        <w:br/>
      </w:r>
      <w:r>
        <w:rPr>
          <w:rFonts w:ascii="Times New Roman"/>
          <w:b w:val="false"/>
          <w:i w:val="false"/>
          <w:color w:val="000000"/>
          <w:sz w:val="28"/>
        </w:rPr>
        <w:t xml:space="preserve">
      балалар мен жасөспiрiмдерге арналған қосымша бiлiм беру; </w:t>
      </w:r>
      <w:r>
        <w:br/>
      </w:r>
      <w:r>
        <w:rPr>
          <w:rFonts w:ascii="Times New Roman"/>
          <w:b w:val="false"/>
          <w:i w:val="false"/>
          <w:color w:val="000000"/>
          <w:sz w:val="28"/>
        </w:rPr>
        <w:t xml:space="preserve">
      мiндеттi орта жалпы бiлiм беру мекемелерiне арналған оқулықтарды сатып алу және жеткiзу; </w:t>
      </w:r>
      <w:r>
        <w:br/>
      </w:r>
      <w:r>
        <w:rPr>
          <w:rFonts w:ascii="Times New Roman"/>
          <w:b w:val="false"/>
          <w:i w:val="false"/>
          <w:color w:val="000000"/>
          <w:sz w:val="28"/>
        </w:rPr>
        <w:t xml:space="preserve">
      4) денсаулық сақтау: </w:t>
      </w:r>
      <w:r>
        <w:br/>
      </w:r>
      <w:r>
        <w:rPr>
          <w:rFonts w:ascii="Times New Roman"/>
          <w:b w:val="false"/>
          <w:i w:val="false"/>
          <w:color w:val="000000"/>
          <w:sz w:val="28"/>
        </w:rPr>
        <w:t xml:space="preserve">
      халықтың санитариялық-эпидемиологиялық қолайлы жағдайын қамтамасыз ету, республикалық бюджеттен қаржыландырылатын бағыттарды қоспағанда, медициналық қызметтер көрсету және денсаулық сақтау саласында басқа да шаралар өткiзу; </w:t>
      </w:r>
      <w:r>
        <w:br/>
      </w:r>
      <w:r>
        <w:rPr>
          <w:rFonts w:ascii="Times New Roman"/>
          <w:b w:val="false"/>
          <w:i w:val="false"/>
          <w:color w:val="000000"/>
          <w:sz w:val="28"/>
        </w:rPr>
        <w:t xml:space="preserve">
      5) әлеуметтiк көмек пен әлеуметтiк қамсыздандыру: </w:t>
      </w:r>
      <w:r>
        <w:br/>
      </w:r>
      <w:r>
        <w:rPr>
          <w:rFonts w:ascii="Times New Roman"/>
          <w:b w:val="false"/>
          <w:i w:val="false"/>
          <w:color w:val="000000"/>
          <w:sz w:val="28"/>
        </w:rPr>
        <w:t xml:space="preserve">
      тұрғын үй көмегi; </w:t>
      </w:r>
      <w:r>
        <w:br/>
      </w:r>
      <w:r>
        <w:rPr>
          <w:rFonts w:ascii="Times New Roman"/>
          <w:b w:val="false"/>
          <w:i w:val="false"/>
          <w:color w:val="000000"/>
          <w:sz w:val="28"/>
        </w:rPr>
        <w:t xml:space="preserve">
      мұқтаж азаматтарға үйде әлеуметтiк көмек көрсету; </w:t>
      </w:r>
      <w:r>
        <w:br/>
      </w:r>
      <w:r>
        <w:rPr>
          <w:rFonts w:ascii="Times New Roman"/>
          <w:b w:val="false"/>
          <w:i w:val="false"/>
          <w:color w:val="000000"/>
          <w:sz w:val="28"/>
        </w:rPr>
        <w:t xml:space="preserve">
      тұрғылықты тұратын жерi жоқ адамдарды әлеуметтiк бейiмдеу; </w:t>
      </w:r>
      <w:r>
        <w:br/>
      </w:r>
      <w:r>
        <w:rPr>
          <w:rFonts w:ascii="Times New Roman"/>
          <w:b w:val="false"/>
          <w:i w:val="false"/>
          <w:color w:val="000000"/>
          <w:sz w:val="28"/>
        </w:rPr>
        <w:t xml:space="preserve">
      жетiмдердi ата-аналардың қамқорлығынсыз қалған балаларды әлеуметтiк қамсыздандыру; </w:t>
      </w:r>
      <w:r>
        <w:br/>
      </w:r>
      <w:r>
        <w:rPr>
          <w:rFonts w:ascii="Times New Roman"/>
          <w:b w:val="false"/>
          <w:i w:val="false"/>
          <w:color w:val="000000"/>
          <w:sz w:val="28"/>
        </w:rPr>
        <w:t xml:space="preserve">
      мүгедек балаларды қоса алғанда, қарттap мен мүгедектердi әлеуметтiк қамсыздандыру; </w:t>
      </w:r>
      <w:r>
        <w:br/>
      </w:r>
      <w:r>
        <w:rPr>
          <w:rFonts w:ascii="Times New Roman"/>
          <w:b w:val="false"/>
          <w:i w:val="false"/>
          <w:color w:val="000000"/>
          <w:sz w:val="28"/>
        </w:rPr>
        <w:t xml:space="preserve">
      халықтың жұмыспен қамтылуын қамтамасыз ету; </w:t>
      </w:r>
      <w:r>
        <w:br/>
      </w:r>
      <w:r>
        <w:rPr>
          <w:rFonts w:ascii="Times New Roman"/>
          <w:b w:val="false"/>
          <w:i w:val="false"/>
          <w:color w:val="000000"/>
          <w:sz w:val="28"/>
        </w:rPr>
        <w:t xml:space="preserve">
      мемлекеттiк атаулы әлеуметтiк көмек; </w:t>
      </w:r>
      <w:r>
        <w:br/>
      </w:r>
      <w:r>
        <w:rPr>
          <w:rFonts w:ascii="Times New Roman"/>
          <w:b w:val="false"/>
          <w:i w:val="false"/>
          <w:color w:val="000000"/>
          <w:sz w:val="28"/>
        </w:rPr>
        <w:t xml:space="preserve">
      жергiлiктi өкiлдi органдардың шешiмдерi бойынша мұқтаж азаматтардың жекелеген санаттарына әлеуметтiк көмек; </w:t>
      </w:r>
      <w:r>
        <w:br/>
      </w:r>
      <w:r>
        <w:rPr>
          <w:rFonts w:ascii="Times New Roman"/>
          <w:b w:val="false"/>
          <w:i w:val="false"/>
          <w:color w:val="000000"/>
          <w:sz w:val="28"/>
        </w:rPr>
        <w:t xml:space="preserve">
      6) тұрғын үй-коммуналдық шаруашылық: </w:t>
      </w:r>
      <w:r>
        <w:br/>
      </w:r>
      <w:r>
        <w:rPr>
          <w:rFonts w:ascii="Times New Roman"/>
          <w:b w:val="false"/>
          <w:i w:val="false"/>
          <w:color w:val="000000"/>
          <w:sz w:val="28"/>
        </w:rPr>
        <w:t xml:space="preserve">
      республикалық маңызы бар қаланың, астананың мемлекеттік тұрғын үй қорының сақталуын ұйымдастыру; </w:t>
      </w:r>
      <w:r>
        <w:br/>
      </w:r>
      <w:r>
        <w:rPr>
          <w:rFonts w:ascii="Times New Roman"/>
          <w:b w:val="false"/>
          <w:i w:val="false"/>
          <w:color w:val="000000"/>
          <w:sz w:val="28"/>
        </w:rPr>
        <w:t xml:space="preserve">
      заң актiлерiне сәйкес азаматтардың жекелеген санаттарын тұрғын үймен қамтамасыз ету; </w:t>
      </w:r>
      <w:r>
        <w:br/>
      </w:r>
      <w:r>
        <w:rPr>
          <w:rFonts w:ascii="Times New Roman"/>
          <w:b w:val="false"/>
          <w:i w:val="false"/>
          <w:color w:val="000000"/>
          <w:sz w:val="28"/>
        </w:rPr>
        <w:t xml:space="preserve">
      мемлекеттік мұқтаждықтар үшiн тұрғын үйлер мен жер учаскелерiн алып қою және сатып алу; </w:t>
      </w:r>
      <w:r>
        <w:br/>
      </w:r>
      <w:r>
        <w:rPr>
          <w:rFonts w:ascii="Times New Roman"/>
          <w:b w:val="false"/>
          <w:i w:val="false"/>
          <w:color w:val="000000"/>
          <w:sz w:val="28"/>
        </w:rPr>
        <w:t xml:space="preserve">
      коммуналдық меншiкте тұрған тазарту, дренаж жүйелерiнiң су құбырлары, жылу және электр желiлерiнiң жұмыс iстеуін қамтамасыз ету; </w:t>
      </w:r>
      <w:r>
        <w:br/>
      </w:r>
      <w:r>
        <w:rPr>
          <w:rFonts w:ascii="Times New Roman"/>
          <w:b w:val="false"/>
          <w:i w:val="false"/>
          <w:color w:val="000000"/>
          <w:sz w:val="28"/>
        </w:rPr>
        <w:t xml:space="preserve">
      елдi мекендердi санитариялық жағынан қамтамасыз ету; </w:t>
      </w:r>
      <w:r>
        <w:br/>
      </w:r>
      <w:r>
        <w:rPr>
          <w:rFonts w:ascii="Times New Roman"/>
          <w:b w:val="false"/>
          <w:i w:val="false"/>
          <w:color w:val="000000"/>
          <w:sz w:val="28"/>
        </w:rPr>
        <w:t xml:space="preserve">
      жерлеу орындарын ұстау және кезбелердi жерлеу; </w:t>
      </w:r>
      <w:r>
        <w:br/>
      </w:r>
      <w:r>
        <w:rPr>
          <w:rFonts w:ascii="Times New Roman"/>
          <w:b w:val="false"/>
          <w:i w:val="false"/>
          <w:color w:val="000000"/>
          <w:sz w:val="28"/>
        </w:rPr>
        <w:t xml:space="preserve">
      елдi мекендердегi көшелердi жарықтандыру; </w:t>
      </w:r>
      <w:r>
        <w:br/>
      </w:r>
      <w:r>
        <w:rPr>
          <w:rFonts w:ascii="Times New Roman"/>
          <w:b w:val="false"/>
          <w:i w:val="false"/>
          <w:color w:val="000000"/>
          <w:sz w:val="28"/>
        </w:rPr>
        <w:t xml:space="preserve">
      елдi мекендердi сумен жабдықтауды ұйымдастыру; </w:t>
      </w:r>
      <w:r>
        <w:br/>
      </w:r>
      <w:r>
        <w:rPr>
          <w:rFonts w:ascii="Times New Roman"/>
          <w:b w:val="false"/>
          <w:i w:val="false"/>
          <w:color w:val="000000"/>
          <w:sz w:val="28"/>
        </w:rPr>
        <w:t xml:space="preserve">
      елдi мекендердi газдандыру; </w:t>
      </w:r>
      <w:r>
        <w:br/>
      </w:r>
      <w:r>
        <w:rPr>
          <w:rFonts w:ascii="Times New Roman"/>
          <w:b w:val="false"/>
          <w:i w:val="false"/>
          <w:color w:val="000000"/>
          <w:sz w:val="28"/>
        </w:rPr>
        <w:t xml:space="preserve">
      7) мәдениет, спорт, туризм және ақпараттық кеңiстiк: </w:t>
      </w:r>
      <w:r>
        <w:br/>
      </w:r>
      <w:r>
        <w:rPr>
          <w:rFonts w:ascii="Times New Roman"/>
          <w:b w:val="false"/>
          <w:i w:val="false"/>
          <w:color w:val="000000"/>
          <w:sz w:val="28"/>
        </w:rPr>
        <w:t xml:space="preserve">
      жергiлiктi деңгейде қызықты мәдени-көпшiлiк шаралар өткiзу; </w:t>
      </w:r>
      <w:r>
        <w:br/>
      </w:r>
      <w:r>
        <w:rPr>
          <w:rFonts w:ascii="Times New Roman"/>
          <w:b w:val="false"/>
          <w:i w:val="false"/>
          <w:color w:val="000000"/>
          <w:sz w:val="28"/>
        </w:rPr>
        <w:t xml:space="preserve">
      жергiлiктi маңызы бар театр өнерiн қолдау: </w:t>
      </w:r>
      <w:r>
        <w:br/>
      </w:r>
      <w:r>
        <w:rPr>
          <w:rFonts w:ascii="Times New Roman"/>
          <w:b w:val="false"/>
          <w:i w:val="false"/>
          <w:color w:val="000000"/>
          <w:sz w:val="28"/>
        </w:rPr>
        <w:t xml:space="preserve">
      жергiлiктi маңызы бар тарихи-мәдени құндылықтардың сақталуын және оларға қол жеткiзудi қамтамасыз ету; </w:t>
      </w:r>
      <w:r>
        <w:br/>
      </w:r>
      <w:r>
        <w:rPr>
          <w:rFonts w:ascii="Times New Roman"/>
          <w:b w:val="false"/>
          <w:i w:val="false"/>
          <w:color w:val="000000"/>
          <w:sz w:val="28"/>
        </w:rPr>
        <w:t xml:space="preserve">
      азаматтардың тұрғылықты жерi бойынша және халықтың жаппай демалыс орындарында дене тәрбиесi мен спортпен айналысу үшiн жағдайлар жасау; </w:t>
      </w:r>
      <w:r>
        <w:br/>
      </w:r>
      <w:r>
        <w:rPr>
          <w:rFonts w:ascii="Times New Roman"/>
          <w:b w:val="false"/>
          <w:i w:val="false"/>
          <w:color w:val="000000"/>
          <w:sz w:val="28"/>
        </w:rPr>
        <w:t xml:space="preserve">
      бұқаралық дене тәрбиесi - сауықтыру қозғалысын дамыту; </w:t>
      </w:r>
      <w:r>
        <w:br/>
      </w:r>
      <w:r>
        <w:rPr>
          <w:rFonts w:ascii="Times New Roman"/>
          <w:b w:val="false"/>
          <w:i w:val="false"/>
          <w:color w:val="000000"/>
          <w:sz w:val="28"/>
        </w:rPr>
        <w:t xml:space="preserve">
      жергілiктi деңгейде спорт - сауықтыру шараларын өткiзу; </w:t>
      </w:r>
      <w:r>
        <w:br/>
      </w:r>
      <w:r>
        <w:rPr>
          <w:rFonts w:ascii="Times New Roman"/>
          <w:b w:val="false"/>
          <w:i w:val="false"/>
          <w:color w:val="000000"/>
          <w:sz w:val="28"/>
        </w:rPr>
        <w:t xml:space="preserve">
      жергiлiктi маңызы бар мұрағат қорының сақталуын қамтамасыз ету; </w:t>
      </w:r>
      <w:r>
        <w:br/>
      </w:r>
      <w:r>
        <w:rPr>
          <w:rFonts w:ascii="Times New Roman"/>
          <w:b w:val="false"/>
          <w:i w:val="false"/>
          <w:color w:val="000000"/>
          <w:sz w:val="28"/>
        </w:rPr>
        <w:t xml:space="preserve">
      қалалық кiтапханалар жұмысын қамтамасыз ету; </w:t>
      </w:r>
      <w:r>
        <w:br/>
      </w:r>
      <w:r>
        <w:rPr>
          <w:rFonts w:ascii="Times New Roman"/>
          <w:b w:val="false"/>
          <w:i w:val="false"/>
          <w:color w:val="000000"/>
          <w:sz w:val="28"/>
        </w:rPr>
        <w:t xml:space="preserve">
      бұқаралық ақпарат құралдары арқылы жергiлiктi деңгейде мемлекеттiк ақпарат саясатын жүргiзу; </w:t>
      </w:r>
      <w:r>
        <w:br/>
      </w:r>
      <w:r>
        <w:rPr>
          <w:rFonts w:ascii="Times New Roman"/>
          <w:b w:val="false"/>
          <w:i w:val="false"/>
          <w:color w:val="000000"/>
          <w:sz w:val="28"/>
        </w:rPr>
        <w:t xml:space="preserve">
      жергiлiктi деңгейде мемлекеттiк тiлдi және Қазақстан халықтарының басқа да тiлдерiн дамыту; </w:t>
      </w:r>
      <w:r>
        <w:br/>
      </w:r>
      <w:r>
        <w:rPr>
          <w:rFonts w:ascii="Times New Roman"/>
          <w:b w:val="false"/>
          <w:i w:val="false"/>
          <w:color w:val="000000"/>
          <w:sz w:val="28"/>
        </w:rPr>
        <w:t xml:space="preserve">
      жастардың экономикалық белсендiлiгiн қолдау мен дамыту арқылы жастар саясатын жүргiзу; </w:t>
      </w:r>
      <w:r>
        <w:br/>
      </w:r>
      <w:r>
        <w:rPr>
          <w:rFonts w:ascii="Times New Roman"/>
          <w:b w:val="false"/>
          <w:i w:val="false"/>
          <w:color w:val="000000"/>
          <w:sz w:val="28"/>
        </w:rPr>
        <w:t xml:space="preserve">
      зоопарктер мен дендропарктердiң жұмыс iстеуiн қамтамасыз ету; </w:t>
      </w:r>
      <w:r>
        <w:br/>
      </w:r>
      <w:r>
        <w:rPr>
          <w:rFonts w:ascii="Times New Roman"/>
          <w:b w:val="false"/>
          <w:i w:val="false"/>
          <w:color w:val="000000"/>
          <w:sz w:val="28"/>
        </w:rPr>
        <w:t xml:space="preserve">
      8) ауыл, су, орман шаруашылығы және қоршаған ортаны қорғау: </w:t>
      </w:r>
      <w:r>
        <w:br/>
      </w:r>
      <w:r>
        <w:rPr>
          <w:rFonts w:ascii="Times New Roman"/>
          <w:b w:val="false"/>
          <w:i w:val="false"/>
          <w:color w:val="000000"/>
          <w:sz w:val="28"/>
        </w:rPr>
        <w:t xml:space="preserve">
      гидротехникалық жүйелердiң және жергiлiктi маңызы бар құрылыстардың жұмыс iстеуін қамтамасыз ету; </w:t>
      </w:r>
      <w:r>
        <w:br/>
      </w:r>
      <w:r>
        <w:rPr>
          <w:rFonts w:ascii="Times New Roman"/>
          <w:b w:val="false"/>
          <w:i w:val="false"/>
          <w:color w:val="000000"/>
          <w:sz w:val="28"/>
        </w:rPr>
        <w:t xml:space="preserve">
      жергілiктi маңызы бар ерекше қорғалатын табиғи аумақтарды ұстау және қорғау; </w:t>
      </w:r>
      <w:r>
        <w:br/>
      </w:r>
      <w:r>
        <w:rPr>
          <w:rFonts w:ascii="Times New Roman"/>
          <w:b w:val="false"/>
          <w:i w:val="false"/>
          <w:color w:val="000000"/>
          <w:sz w:val="28"/>
        </w:rPr>
        <w:t xml:space="preserve">
      ормандарды сақтау, қорғау, жаңғырту және орман өсiру; </w:t>
      </w:r>
      <w:r>
        <w:br/>
      </w:r>
      <w:r>
        <w:rPr>
          <w:rFonts w:ascii="Times New Roman"/>
          <w:b w:val="false"/>
          <w:i w:val="false"/>
          <w:color w:val="000000"/>
          <w:sz w:val="28"/>
        </w:rPr>
        <w:t xml:space="preserve">
      хайуанаттар әлемiн қорғау; </w:t>
      </w:r>
      <w:r>
        <w:br/>
      </w:r>
      <w:r>
        <w:rPr>
          <w:rFonts w:ascii="Times New Roman"/>
          <w:b w:val="false"/>
          <w:i w:val="false"/>
          <w:color w:val="000000"/>
          <w:sz w:val="28"/>
        </w:rPr>
        <w:t xml:space="preserve">
      шағын өзендердi қорғау схемаларының жобаларын жасау; </w:t>
      </w:r>
      <w:r>
        <w:br/>
      </w:r>
      <w:r>
        <w:rPr>
          <w:rFonts w:ascii="Times New Roman"/>
          <w:b w:val="false"/>
          <w:i w:val="false"/>
          <w:color w:val="000000"/>
          <w:sz w:val="28"/>
        </w:rPr>
        <w:t xml:space="preserve">
      жергілiктi маңызы бар су қорғау аймақтары мен шағын өзендер алқаптарының, су қоймалары мен су шаруашылығы жүйелерінiң жобаларын жасау; </w:t>
      </w:r>
      <w:r>
        <w:br/>
      </w:r>
      <w:r>
        <w:rPr>
          <w:rFonts w:ascii="Times New Roman"/>
          <w:b w:val="false"/>
          <w:i w:val="false"/>
          <w:color w:val="000000"/>
          <w:sz w:val="28"/>
        </w:rPr>
        <w:t xml:space="preserve">
      өсiмдiк шаруашылығы мен мал шаруашылығында пайдаланылатын арнаулы қоймаларды (сақтауханаларды) салу, ұстау; </w:t>
      </w:r>
      <w:r>
        <w:br/>
      </w:r>
      <w:r>
        <w:rPr>
          <w:rFonts w:ascii="Times New Roman"/>
          <w:b w:val="false"/>
          <w:i w:val="false"/>
          <w:color w:val="000000"/>
          <w:sz w:val="28"/>
        </w:rPr>
        <w:t xml:space="preserve">
      экологиялық бақылауды қамтамасыз ету, табиғат қорғау шараларын өткiзу; </w:t>
      </w:r>
      <w:r>
        <w:br/>
      </w:r>
      <w:r>
        <w:rPr>
          <w:rFonts w:ascii="Times New Roman"/>
          <w:b w:val="false"/>
          <w:i w:val="false"/>
          <w:color w:val="000000"/>
          <w:sz w:val="28"/>
        </w:rPr>
        <w:t xml:space="preserve">
      жер бөлу жұмыстарын ұйымдастыру; </w:t>
      </w:r>
      <w:r>
        <w:br/>
      </w:r>
      <w:r>
        <w:rPr>
          <w:rFonts w:ascii="Times New Roman"/>
          <w:b w:val="false"/>
          <w:i w:val="false"/>
          <w:color w:val="000000"/>
          <w:sz w:val="28"/>
        </w:rPr>
        <w:t xml:space="preserve">
      9) сәулет-құрылыс қызметi: </w:t>
      </w:r>
      <w:r>
        <w:br/>
      </w:r>
      <w:r>
        <w:rPr>
          <w:rFonts w:ascii="Times New Roman"/>
          <w:b w:val="false"/>
          <w:i w:val="false"/>
          <w:color w:val="000000"/>
          <w:sz w:val="28"/>
        </w:rPr>
        <w:t xml:space="preserve">
      құрылыс пен сәулет қызметiнде бақылауды қамтамасыз eту; </w:t>
      </w:r>
      <w:r>
        <w:br/>
      </w:r>
      <w:r>
        <w:rPr>
          <w:rFonts w:ascii="Times New Roman"/>
          <w:b w:val="false"/>
          <w:i w:val="false"/>
          <w:color w:val="000000"/>
          <w:sz w:val="28"/>
        </w:rPr>
        <w:t xml:space="preserve">
      адамдар жаппай келетiн ғимараттар мен тiршiлiк объектiлерiнiң сейсмикалық төзiмдiлiгiн және сенiмдi жұмыс iстеуiн қамтамасыз ету; </w:t>
      </w:r>
      <w:r>
        <w:br/>
      </w:r>
      <w:r>
        <w:rPr>
          <w:rFonts w:ascii="Times New Roman"/>
          <w:b w:val="false"/>
          <w:i w:val="false"/>
          <w:color w:val="000000"/>
          <w:sz w:val="28"/>
        </w:rPr>
        <w:t xml:space="preserve">
      республикалық маңызы бар қала, астана аумағында кешендi қала құрылысын жоспарлау; </w:t>
      </w:r>
      <w:r>
        <w:br/>
      </w:r>
      <w:r>
        <w:rPr>
          <w:rFonts w:ascii="Times New Roman"/>
          <w:b w:val="false"/>
          <w:i w:val="false"/>
          <w:color w:val="000000"/>
          <w:sz w:val="28"/>
        </w:rPr>
        <w:t xml:space="preserve">
      қала салу жоспарларын iске асыру; </w:t>
      </w:r>
      <w:r>
        <w:br/>
      </w:r>
      <w:r>
        <w:rPr>
          <w:rFonts w:ascii="Times New Roman"/>
          <w:b w:val="false"/>
          <w:i w:val="false"/>
          <w:color w:val="000000"/>
          <w:sz w:val="28"/>
        </w:rPr>
        <w:t xml:space="preserve">
      бас жоспар жасау, республикалық маңызы бар қала, астана аумағындағы шекараларды белгiлеу мен өзгерту; </w:t>
      </w:r>
      <w:r>
        <w:br/>
      </w:r>
      <w:r>
        <w:rPr>
          <w:rFonts w:ascii="Times New Roman"/>
          <w:b w:val="false"/>
          <w:i w:val="false"/>
          <w:color w:val="000000"/>
          <w:sz w:val="28"/>
        </w:rPr>
        <w:t xml:space="preserve">
      10) көлiк және коммуникациялар: </w:t>
      </w:r>
      <w:r>
        <w:br/>
      </w:r>
      <w:r>
        <w:rPr>
          <w:rFonts w:ascii="Times New Roman"/>
          <w:b w:val="false"/>
          <w:i w:val="false"/>
          <w:color w:val="000000"/>
          <w:sz w:val="28"/>
        </w:rPr>
        <w:t xml:space="preserve">
      iшкi қатынастарға әлеуметтік маңызы бойынша жолаушылар тасымалдарын ұйымдастыру; жергiлiктi маңызы бар автомобиль жолдарын салу, қайта салу, жөндеу және ұстау; </w:t>
      </w:r>
      <w:r>
        <w:br/>
      </w:r>
      <w:r>
        <w:rPr>
          <w:rFonts w:ascii="Times New Roman"/>
          <w:b w:val="false"/>
          <w:i w:val="false"/>
          <w:color w:val="000000"/>
          <w:sz w:val="28"/>
        </w:rPr>
        <w:t xml:space="preserve">
      11) экономикалық қызметтi реттеу: </w:t>
      </w:r>
      <w:r>
        <w:br/>
      </w:r>
      <w:r>
        <w:rPr>
          <w:rFonts w:ascii="Times New Roman"/>
          <w:b w:val="false"/>
          <w:i w:val="false"/>
          <w:color w:val="000000"/>
          <w:sz w:val="28"/>
        </w:rPr>
        <w:t xml:space="preserve">
      кәсiпкерлiк қызметті қолдау; </w:t>
      </w:r>
      <w:r>
        <w:br/>
      </w:r>
      <w:r>
        <w:rPr>
          <w:rFonts w:ascii="Times New Roman"/>
          <w:b w:val="false"/>
          <w:i w:val="false"/>
          <w:color w:val="000000"/>
          <w:sz w:val="28"/>
        </w:rPr>
        <w:t xml:space="preserve">
      12) басқа да бағыттар: </w:t>
      </w:r>
      <w:r>
        <w:br/>
      </w:r>
      <w:r>
        <w:rPr>
          <w:rFonts w:ascii="Times New Roman"/>
          <w:b w:val="false"/>
          <w:i w:val="false"/>
          <w:color w:val="000000"/>
          <w:sz w:val="28"/>
        </w:rPr>
        <w:t xml:space="preserve">
      республикалық бюджетке ресми трансферттер; </w:t>
      </w:r>
      <w:r>
        <w:br/>
      </w:r>
      <w:r>
        <w:rPr>
          <w:rFonts w:ascii="Times New Roman"/>
          <w:b w:val="false"/>
          <w:i w:val="false"/>
          <w:color w:val="000000"/>
          <w:sz w:val="28"/>
        </w:rPr>
        <w:t xml:space="preserve">
      жергiлiктi атқарушы органдардың борышына қызмет көрсету. </w:t>
      </w:r>
      <w:r>
        <w:br/>
      </w:r>
      <w:r>
        <w:rPr>
          <w:rFonts w:ascii="Times New Roman"/>
          <w:b w:val="false"/>
          <w:i w:val="false"/>
          <w:color w:val="000000"/>
          <w:sz w:val="28"/>
        </w:rPr>
        <w:t xml:space="preserve">
      2. Республикалық маңызы бар қалалардың, астананың бюджеттерiнен сондай-ақ мыналарға шығындар қаржыландырылады: </w:t>
      </w:r>
      <w:r>
        <w:br/>
      </w:r>
      <w:r>
        <w:rPr>
          <w:rFonts w:ascii="Times New Roman"/>
          <w:b w:val="false"/>
          <w:i w:val="false"/>
          <w:color w:val="000000"/>
          <w:sz w:val="28"/>
        </w:rPr>
        <w:t xml:space="preserve">
      кадрларды қайта даярлауды және аталған мемлекеттiк мекемелер қызметкерлерiнiң бiлiктiлiгiн арттыруды қоса алғанда, осы баптың 1-тармағында аталған қызмет түрлерiн орындайтын мемлекеттiк мекемелер қызметiн қамтамасыз ету; </w:t>
      </w:r>
      <w:r>
        <w:br/>
      </w:r>
      <w:r>
        <w:rPr>
          <w:rFonts w:ascii="Times New Roman"/>
          <w:b w:val="false"/>
          <w:i w:val="false"/>
          <w:color w:val="000000"/>
          <w:sz w:val="28"/>
        </w:rPr>
        <w:t xml:space="preserve">
      осы баптың 1-тармағында аталған бағыттар бойынша бюджеттік инвестициялық жобалар мен бағдарламалар; </w:t>
      </w:r>
      <w:r>
        <w:br/>
      </w:r>
      <w:r>
        <w:rPr>
          <w:rFonts w:ascii="Times New Roman"/>
          <w:b w:val="false"/>
          <w:i w:val="false"/>
          <w:color w:val="000000"/>
          <w:sz w:val="28"/>
        </w:rPr>
        <w:t xml:space="preserve">
      республикалық маңызы бар, заң актiлерiнде көзделген қаланы, астананы мемлекеттiк басқарудың жергiлiктi органдарының өзге де қызметтерi. </w:t>
      </w:r>
      <w:r>
        <w:br/>
      </w:r>
      <w:r>
        <w:rPr>
          <w:rFonts w:ascii="Times New Roman"/>
          <w:b w:val="false"/>
          <w:i w:val="false"/>
          <w:color w:val="000000"/>
          <w:sz w:val="28"/>
        </w:rPr>
        <w:t xml:space="preserve">
      3. Республикалық маңызы бар қаланың бюджетiнен қаржыландырылатын жергiлiктi атқарушы органдарды ұстауға арналған шығындар Қазақстан Республикасының Үкiметi белгiлеген штат санының жалпы лимитi мен нақты нормалары негiзiнде жоспарланады. </w:t>
      </w:r>
    </w:p>
    <w:p>
      <w:pPr>
        <w:spacing w:after="0"/>
        <w:ind w:left="0"/>
        <w:jc w:val="both"/>
      </w:pPr>
      <w:r>
        <w:rPr>
          <w:rFonts w:ascii="Times New Roman"/>
          <w:b/>
          <w:i w:val="false"/>
          <w:color w:val="000000"/>
          <w:sz w:val="28"/>
        </w:rPr>
        <w:t xml:space="preserve">      54-бап. Аудан (облыстық маңызы бар қала) бюджетiнiң шығыстары </w:t>
      </w:r>
    </w:p>
    <w:p>
      <w:pPr>
        <w:spacing w:after="0"/>
        <w:ind w:left="0"/>
        <w:jc w:val="both"/>
      </w:pPr>
      <w:r>
        <w:rPr>
          <w:rFonts w:ascii="Times New Roman"/>
          <w:b w:val="false"/>
          <w:i w:val="false"/>
          <w:color w:val="000000"/>
          <w:sz w:val="28"/>
        </w:rPr>
        <w:t xml:space="preserve">      1. Аудан (облыстық маңызы бар қала) бюджетiнiң шығыстары мына бағыттар бойынша жүзеге асырылады: </w:t>
      </w:r>
      <w:r>
        <w:br/>
      </w:r>
      <w:r>
        <w:rPr>
          <w:rFonts w:ascii="Times New Roman"/>
          <w:b w:val="false"/>
          <w:i w:val="false"/>
          <w:color w:val="000000"/>
          <w:sz w:val="28"/>
        </w:rPr>
        <w:t xml:space="preserve">
      1) жалпы сипаттағы мемлекеттік қызметтер көрсету: </w:t>
      </w:r>
      <w:r>
        <w:br/>
      </w:r>
      <w:r>
        <w:rPr>
          <w:rFonts w:ascii="Times New Roman"/>
          <w:b w:val="false"/>
          <w:i w:val="false"/>
          <w:color w:val="000000"/>
          <w:sz w:val="28"/>
        </w:rPr>
        <w:t xml:space="preserve">
      аудандық (қалалық) деңгейдегi жергiлiктi өкiлдi және атқарушы органдардың жұмыс iстеуi; </w:t>
      </w:r>
      <w:r>
        <w:br/>
      </w:r>
      <w:r>
        <w:rPr>
          <w:rFonts w:ascii="Times New Roman"/>
          <w:b w:val="false"/>
          <w:i w:val="false"/>
          <w:color w:val="000000"/>
          <w:sz w:val="28"/>
        </w:rPr>
        <w:t xml:space="preserve">
      аудандық (қалалық) деңгейде экономикалық және бюджеттiк жоспарлау; </w:t>
      </w:r>
      <w:r>
        <w:br/>
      </w:r>
      <w:r>
        <w:rPr>
          <w:rFonts w:ascii="Times New Roman"/>
          <w:b w:val="false"/>
          <w:i w:val="false"/>
          <w:color w:val="000000"/>
          <w:sz w:val="28"/>
        </w:rPr>
        <w:t xml:space="preserve">
      аудандық (қалалық) бюджеттiң атқарылуын ұйымдастыру; </w:t>
      </w:r>
      <w:r>
        <w:br/>
      </w:r>
      <w:r>
        <w:rPr>
          <w:rFonts w:ascii="Times New Roman"/>
          <w:b w:val="false"/>
          <w:i w:val="false"/>
          <w:color w:val="000000"/>
          <w:sz w:val="28"/>
        </w:rPr>
        <w:t xml:space="preserve">
      салық салу мақсатында мүлiктi бағалауды өткiзу; </w:t>
      </w:r>
      <w:r>
        <w:br/>
      </w:r>
      <w:r>
        <w:rPr>
          <w:rFonts w:ascii="Times New Roman"/>
          <w:b w:val="false"/>
          <w:i w:val="false"/>
          <w:color w:val="000000"/>
          <w:sz w:val="28"/>
        </w:rPr>
        <w:t xml:space="preserve">
      аудандық (қалалық) деңгейдегi коммуналдық мемлекеттiк меншiктi басқару; </w:t>
      </w:r>
      <w:r>
        <w:br/>
      </w:r>
      <w:r>
        <w:rPr>
          <w:rFonts w:ascii="Times New Roman"/>
          <w:b w:val="false"/>
          <w:i w:val="false"/>
          <w:color w:val="000000"/>
          <w:sz w:val="28"/>
        </w:rPr>
        <w:t xml:space="preserve">
      2) қорғаныс, қоғамдық тәртiп, қауiпсiздiк: </w:t>
      </w:r>
      <w:r>
        <w:br/>
      </w:r>
      <w:r>
        <w:rPr>
          <w:rFonts w:ascii="Times New Roman"/>
          <w:b w:val="false"/>
          <w:i w:val="false"/>
          <w:color w:val="000000"/>
          <w:sz w:val="28"/>
        </w:rPr>
        <w:t xml:space="preserve">
      әскери комиссариаттарды жабдықталған шақыру (жинау) пункттерiмен, медикаменттермен, аспаптармен, медициналық және шаруашылық мүлiкпен, автомобиль көлiгiмен, байланыс құралдарымен, медициналық және техникалық қызметкерлермен, қызметкерлерге қызмет көрсететiн адамдармен қамтамасыз ету жөнiндегi жалпыға бiрдей әскери мiндеттердiң атқарылуы шеңберiндегi шаралар және медициналық комиссиялар құру; </w:t>
      </w:r>
      <w:r>
        <w:br/>
      </w:r>
      <w:r>
        <w:rPr>
          <w:rFonts w:ascii="Times New Roman"/>
          <w:b w:val="false"/>
          <w:i w:val="false"/>
          <w:color w:val="000000"/>
          <w:sz w:val="28"/>
        </w:rPr>
        <w:t xml:space="preserve">
      аудандық (қалалық) ауқымды төтенше жағдайларды болдырмау және жою; </w:t>
      </w:r>
      <w:r>
        <w:br/>
      </w:r>
      <w:r>
        <w:rPr>
          <w:rFonts w:ascii="Times New Roman"/>
          <w:b w:val="false"/>
          <w:i w:val="false"/>
          <w:color w:val="000000"/>
          <w:sz w:val="28"/>
        </w:rPr>
        <w:t xml:space="preserve">
      аудан (облыстық маңызы бар қала) аумағында қоғамдық тәртiптi сақтау және қоғамдық қауiпсiздiктi қамтамасыз ету; </w:t>
      </w:r>
      <w:r>
        <w:br/>
      </w:r>
      <w:r>
        <w:rPr>
          <w:rFonts w:ascii="Times New Roman"/>
          <w:b w:val="false"/>
          <w:i w:val="false"/>
          <w:color w:val="000000"/>
          <w:sz w:val="28"/>
        </w:rPr>
        <w:t xml:space="preserve">
      медициналық айықтырғыштардың, кәмелетке толмағандарға, тұрғылықты тұратын орны мен құжаттары жоқ адамдарға, әкiмшiлiк тәртіппен тұтқынға алынғандарға арналған қабылдау орындарының жұмыс iстеуi; </w:t>
      </w:r>
      <w:r>
        <w:br/>
      </w:r>
      <w:r>
        <w:rPr>
          <w:rFonts w:ascii="Times New Roman"/>
          <w:b w:val="false"/>
          <w:i w:val="false"/>
          <w:color w:val="000000"/>
          <w:sz w:val="28"/>
        </w:rPr>
        <w:t xml:space="preserve">
      елдi мекендерде жолда жүру қауіпсiздiгін қамтамасыз ету; </w:t>
      </w:r>
      <w:r>
        <w:br/>
      </w:r>
      <w:r>
        <w:rPr>
          <w:rFonts w:ascii="Times New Roman"/>
          <w:b w:val="false"/>
          <w:i w:val="false"/>
          <w:color w:val="000000"/>
          <w:sz w:val="28"/>
        </w:rPr>
        <w:t xml:space="preserve">
      азаматтық хал актiлерiнiң жазбасы жөнiндегi қызметтi қамтамасыз ету; </w:t>
      </w:r>
      <w:r>
        <w:br/>
      </w:r>
      <w:r>
        <w:rPr>
          <w:rFonts w:ascii="Times New Roman"/>
          <w:b w:val="false"/>
          <w:i w:val="false"/>
          <w:color w:val="000000"/>
          <w:sz w:val="28"/>
        </w:rPr>
        <w:t xml:space="preserve">
      3) бiлiм беру: </w:t>
      </w:r>
      <w:r>
        <w:br/>
      </w:r>
      <w:r>
        <w:rPr>
          <w:rFonts w:ascii="Times New Roman"/>
          <w:b w:val="false"/>
          <w:i w:val="false"/>
          <w:color w:val="000000"/>
          <w:sz w:val="28"/>
        </w:rPr>
        <w:t xml:space="preserve">
      балаларды мектепке дейiнгi тәрбиелеу мен оқыту; </w:t>
      </w:r>
      <w:r>
        <w:br/>
      </w:r>
      <w:r>
        <w:rPr>
          <w:rFonts w:ascii="Times New Roman"/>
          <w:b w:val="false"/>
          <w:i w:val="false"/>
          <w:color w:val="000000"/>
          <w:sz w:val="28"/>
        </w:rPr>
        <w:t xml:space="preserve">
      оқытудың кешкi (ауысымдық) нысанын және интернаттық тұрпаттағы ұйым арқылы орта жалпы бiлiм берудi қоса алғанда, азаматтарға мiндеттi жалпы орта бiлiм берудi ұйымдастыру және қамтамасыз ету; </w:t>
      </w:r>
      <w:r>
        <w:br/>
      </w:r>
      <w:r>
        <w:rPr>
          <w:rFonts w:ascii="Times New Roman"/>
          <w:b w:val="false"/>
          <w:i w:val="false"/>
          <w:color w:val="000000"/>
          <w:sz w:val="28"/>
        </w:rPr>
        <w:t xml:space="preserve">
      бастауыш кәсiби бiлiм; </w:t>
      </w:r>
      <w:r>
        <w:br/>
      </w:r>
      <w:r>
        <w:rPr>
          <w:rFonts w:ascii="Times New Roman"/>
          <w:b w:val="false"/>
          <w:i w:val="false"/>
          <w:color w:val="000000"/>
          <w:sz w:val="28"/>
        </w:rPr>
        <w:t xml:space="preserve">
      аудандық (қалалық) ауқымда мектеп олимпиадаларын өткiзу; </w:t>
      </w:r>
      <w:r>
        <w:br/>
      </w:r>
      <w:r>
        <w:rPr>
          <w:rFonts w:ascii="Times New Roman"/>
          <w:b w:val="false"/>
          <w:i w:val="false"/>
          <w:color w:val="000000"/>
          <w:sz w:val="28"/>
        </w:rPr>
        <w:t xml:space="preserve">
      балалар мен жасөспiрiмдерге арналған қосымша бiлiм беру; </w:t>
      </w:r>
      <w:r>
        <w:br/>
      </w:r>
      <w:r>
        <w:rPr>
          <w:rFonts w:ascii="Times New Roman"/>
          <w:b w:val="false"/>
          <w:i w:val="false"/>
          <w:color w:val="000000"/>
          <w:sz w:val="28"/>
        </w:rPr>
        <w:t xml:space="preserve">
      мiндеттi орта жалпы бiлiм беру мекемелерiне арналған оқулықтарды сатып алу және жеткiзу; </w:t>
      </w:r>
      <w:r>
        <w:br/>
      </w:r>
      <w:r>
        <w:rPr>
          <w:rFonts w:ascii="Times New Roman"/>
          <w:b w:val="false"/>
          <w:i w:val="false"/>
          <w:color w:val="000000"/>
          <w:sz w:val="28"/>
        </w:rPr>
        <w:t xml:space="preserve">
      4) әлеуметтiк көмек пен әлеуметтiк қамсыздандыру: </w:t>
      </w:r>
      <w:r>
        <w:br/>
      </w:r>
      <w:r>
        <w:rPr>
          <w:rFonts w:ascii="Times New Roman"/>
          <w:b w:val="false"/>
          <w:i w:val="false"/>
          <w:color w:val="000000"/>
          <w:sz w:val="28"/>
        </w:rPr>
        <w:t xml:space="preserve">
      тұрғын үй көмегi; </w:t>
      </w:r>
      <w:r>
        <w:br/>
      </w:r>
      <w:r>
        <w:rPr>
          <w:rFonts w:ascii="Times New Roman"/>
          <w:b w:val="false"/>
          <w:i w:val="false"/>
          <w:color w:val="000000"/>
          <w:sz w:val="28"/>
        </w:rPr>
        <w:t xml:space="preserve">
      мұқтаж азаматтарға үйде әлеуметтiк көмек көрсету; </w:t>
      </w:r>
      <w:r>
        <w:br/>
      </w:r>
      <w:r>
        <w:rPr>
          <w:rFonts w:ascii="Times New Roman"/>
          <w:b w:val="false"/>
          <w:i w:val="false"/>
          <w:color w:val="000000"/>
          <w:sz w:val="28"/>
        </w:rPr>
        <w:t xml:space="preserve">
      тұрғылықты тұратын жерi жоқ адамдарды әлеуметтiк бейiмдеу; </w:t>
      </w:r>
      <w:r>
        <w:br/>
      </w:r>
      <w:r>
        <w:rPr>
          <w:rFonts w:ascii="Times New Roman"/>
          <w:b w:val="false"/>
          <w:i w:val="false"/>
          <w:color w:val="000000"/>
          <w:sz w:val="28"/>
        </w:rPr>
        <w:t xml:space="preserve">
      халықтың жұмыспен қамтылуын қамтамасыз ету; </w:t>
      </w:r>
      <w:r>
        <w:br/>
      </w:r>
      <w:r>
        <w:rPr>
          <w:rFonts w:ascii="Times New Roman"/>
          <w:b w:val="false"/>
          <w:i w:val="false"/>
          <w:color w:val="000000"/>
          <w:sz w:val="28"/>
        </w:rPr>
        <w:t xml:space="preserve">
      мемлекеттiк атаулы әлеуметтiк көмек; </w:t>
      </w:r>
      <w:r>
        <w:br/>
      </w:r>
      <w:r>
        <w:rPr>
          <w:rFonts w:ascii="Times New Roman"/>
          <w:b w:val="false"/>
          <w:i w:val="false"/>
          <w:color w:val="000000"/>
          <w:sz w:val="28"/>
        </w:rPr>
        <w:t xml:space="preserve">
      жергілiктi өкiлдi органдардың шешiмдерi бойынша мұқтаж азаматтардың жекелеген санаттарына әлеуметтiк көмек; </w:t>
      </w:r>
      <w:r>
        <w:br/>
      </w:r>
      <w:r>
        <w:rPr>
          <w:rFonts w:ascii="Times New Roman"/>
          <w:b w:val="false"/>
          <w:i w:val="false"/>
          <w:color w:val="000000"/>
          <w:sz w:val="28"/>
        </w:rPr>
        <w:t xml:space="preserve">
      5) тұрғын үй-коммуналдық шаруашылық: </w:t>
      </w:r>
      <w:r>
        <w:br/>
      </w:r>
      <w:r>
        <w:rPr>
          <w:rFonts w:ascii="Times New Roman"/>
          <w:b w:val="false"/>
          <w:i w:val="false"/>
          <w:color w:val="000000"/>
          <w:sz w:val="28"/>
        </w:rPr>
        <w:t xml:space="preserve">
      ауданның (облыстық маңызы бар қаланың мемлекеттiк тұрғын үй қорының сақталуын ұйымдастыру; </w:t>
      </w:r>
      <w:r>
        <w:br/>
      </w:r>
      <w:r>
        <w:rPr>
          <w:rFonts w:ascii="Times New Roman"/>
          <w:b w:val="false"/>
          <w:i w:val="false"/>
          <w:color w:val="000000"/>
          <w:sz w:val="28"/>
        </w:rPr>
        <w:t xml:space="preserve">
      заң актiлерiне сәйкес азаматтардың жекелеген санаттарын тұрғын үймен қамтамасыз ету; </w:t>
      </w:r>
      <w:r>
        <w:br/>
      </w:r>
      <w:r>
        <w:rPr>
          <w:rFonts w:ascii="Times New Roman"/>
          <w:b w:val="false"/>
          <w:i w:val="false"/>
          <w:color w:val="000000"/>
          <w:sz w:val="28"/>
        </w:rPr>
        <w:t xml:space="preserve">
      мемлекеттік мұқтаждықтар үшін тұрғын үйлер мен жер учаскелерiн алып қою және сатып алу; </w:t>
      </w:r>
      <w:r>
        <w:br/>
      </w:r>
      <w:r>
        <w:rPr>
          <w:rFonts w:ascii="Times New Roman"/>
          <w:b w:val="false"/>
          <w:i w:val="false"/>
          <w:color w:val="000000"/>
          <w:sz w:val="28"/>
        </w:rPr>
        <w:t xml:space="preserve">
      коммуналдық меншiкте тұрған тазарту, дренаж желiлерiнiң, су құбырлары, жылу және электр желiлерiнiң жұмыс iстеуiн қамтамасыз ету; </w:t>
      </w:r>
      <w:r>
        <w:br/>
      </w:r>
      <w:r>
        <w:rPr>
          <w:rFonts w:ascii="Times New Roman"/>
          <w:b w:val="false"/>
          <w:i w:val="false"/>
          <w:color w:val="000000"/>
          <w:sz w:val="28"/>
        </w:rPr>
        <w:t xml:space="preserve">
      елдi мекендердi санитариялық жағынан қамтамасыз ету; </w:t>
      </w:r>
      <w:r>
        <w:br/>
      </w:r>
      <w:r>
        <w:rPr>
          <w:rFonts w:ascii="Times New Roman"/>
          <w:b w:val="false"/>
          <w:i w:val="false"/>
          <w:color w:val="000000"/>
          <w:sz w:val="28"/>
        </w:rPr>
        <w:t xml:space="preserve">
      жерлеу орындарын ұстау және кезбелердi жерлеу; </w:t>
      </w:r>
      <w:r>
        <w:br/>
      </w:r>
      <w:r>
        <w:rPr>
          <w:rFonts w:ascii="Times New Roman"/>
          <w:b w:val="false"/>
          <w:i w:val="false"/>
          <w:color w:val="000000"/>
          <w:sz w:val="28"/>
        </w:rPr>
        <w:t xml:space="preserve">
      елдi мекендердегі көшелердi жарықтандыру; </w:t>
      </w:r>
      <w:r>
        <w:br/>
      </w:r>
      <w:r>
        <w:rPr>
          <w:rFonts w:ascii="Times New Roman"/>
          <w:b w:val="false"/>
          <w:i w:val="false"/>
          <w:color w:val="000000"/>
          <w:sz w:val="28"/>
        </w:rPr>
        <w:t xml:space="preserve">
      елдi мекендердi көркейту мен көгалдандыру; </w:t>
      </w:r>
      <w:r>
        <w:br/>
      </w:r>
      <w:r>
        <w:rPr>
          <w:rFonts w:ascii="Times New Roman"/>
          <w:b w:val="false"/>
          <w:i w:val="false"/>
          <w:color w:val="000000"/>
          <w:sz w:val="28"/>
        </w:rPr>
        <w:t xml:space="preserve">
      елдi мекендердi сумен жабдықтауды ұйымдастыру; </w:t>
      </w:r>
      <w:r>
        <w:br/>
      </w:r>
      <w:r>
        <w:rPr>
          <w:rFonts w:ascii="Times New Roman"/>
          <w:b w:val="false"/>
          <w:i w:val="false"/>
          <w:color w:val="000000"/>
          <w:sz w:val="28"/>
        </w:rPr>
        <w:t xml:space="preserve">
      6) мәдениет және спорт: </w:t>
      </w:r>
      <w:r>
        <w:br/>
      </w:r>
      <w:r>
        <w:rPr>
          <w:rFonts w:ascii="Times New Roman"/>
          <w:b w:val="false"/>
          <w:i w:val="false"/>
          <w:color w:val="000000"/>
          <w:sz w:val="28"/>
        </w:rPr>
        <w:t xml:space="preserve">
      жергiлiктi маңызы бар театр өнерiн қолдау; </w:t>
      </w:r>
      <w:r>
        <w:br/>
      </w:r>
      <w:r>
        <w:rPr>
          <w:rFonts w:ascii="Times New Roman"/>
          <w:b w:val="false"/>
          <w:i w:val="false"/>
          <w:color w:val="000000"/>
          <w:sz w:val="28"/>
        </w:rPr>
        <w:t xml:space="preserve">
      жергiлiктi маңызы бар тарихи-мәдени құндылықтардың сақталуын және оларға қол жеткiзудi қамтамасыз ету; </w:t>
      </w:r>
      <w:r>
        <w:br/>
      </w:r>
      <w:r>
        <w:rPr>
          <w:rFonts w:ascii="Times New Roman"/>
          <w:b w:val="false"/>
          <w:i w:val="false"/>
          <w:color w:val="000000"/>
          <w:sz w:val="28"/>
        </w:rPr>
        <w:t xml:space="preserve">
      жергiлiктi деңгейде қызықты мәдени-бұқаралық шаралар өткiзу; </w:t>
      </w:r>
      <w:r>
        <w:br/>
      </w:r>
      <w:r>
        <w:rPr>
          <w:rFonts w:ascii="Times New Roman"/>
          <w:b w:val="false"/>
          <w:i w:val="false"/>
          <w:color w:val="000000"/>
          <w:sz w:val="28"/>
        </w:rPr>
        <w:t xml:space="preserve">
      аудандық (қалалық) кiтапханалардың жұмыс iстеуi; </w:t>
      </w:r>
      <w:r>
        <w:br/>
      </w:r>
      <w:r>
        <w:rPr>
          <w:rFonts w:ascii="Times New Roman"/>
          <w:b w:val="false"/>
          <w:i w:val="false"/>
          <w:color w:val="000000"/>
          <w:sz w:val="28"/>
        </w:rPr>
        <w:t xml:space="preserve">
      азаматтардың тұрғылықты жерi бойынша және халықтың жаппай демалыс орындарында дене тәрбиесi мен спортпен айналысу үшiн жағдайлар жасау; </w:t>
      </w:r>
      <w:r>
        <w:br/>
      </w:r>
      <w:r>
        <w:rPr>
          <w:rFonts w:ascii="Times New Roman"/>
          <w:b w:val="false"/>
          <w:i w:val="false"/>
          <w:color w:val="000000"/>
          <w:sz w:val="28"/>
        </w:rPr>
        <w:t xml:space="preserve">
      бұқаралық дене тәрбиесi-сауықтыру қозғалысын дамыту; </w:t>
      </w:r>
      <w:r>
        <w:br/>
      </w:r>
      <w:r>
        <w:rPr>
          <w:rFonts w:ascii="Times New Roman"/>
          <w:b w:val="false"/>
          <w:i w:val="false"/>
          <w:color w:val="000000"/>
          <w:sz w:val="28"/>
        </w:rPr>
        <w:t xml:space="preserve">
      аудандық деңгейде спорт-сауықтыру шараларын өткiзу; </w:t>
      </w:r>
      <w:r>
        <w:br/>
      </w:r>
      <w:r>
        <w:rPr>
          <w:rFonts w:ascii="Times New Roman"/>
          <w:b w:val="false"/>
          <w:i w:val="false"/>
          <w:color w:val="000000"/>
          <w:sz w:val="28"/>
        </w:rPr>
        <w:t xml:space="preserve">
      зоопарктер мен дендропарктердiң жұмыс істеуін қамтамасыз ету; </w:t>
      </w:r>
      <w:r>
        <w:br/>
      </w:r>
      <w:r>
        <w:rPr>
          <w:rFonts w:ascii="Times New Roman"/>
          <w:b w:val="false"/>
          <w:i w:val="false"/>
          <w:color w:val="000000"/>
          <w:sz w:val="28"/>
        </w:rPr>
        <w:t xml:space="preserve">
      7) ауыл шаруашылығы: </w:t>
      </w:r>
      <w:r>
        <w:br/>
      </w:r>
      <w:r>
        <w:rPr>
          <w:rFonts w:ascii="Times New Roman"/>
          <w:b w:val="false"/>
          <w:i w:val="false"/>
          <w:color w:val="000000"/>
          <w:sz w:val="28"/>
        </w:rPr>
        <w:t xml:space="preserve">
      өсiмдiк шаруашылығы мен мал шаруашылығында пайдаланылатын арнаулы қоймаларды (сақтауханаларды) салу, ұстау; </w:t>
      </w:r>
      <w:r>
        <w:br/>
      </w:r>
      <w:r>
        <w:rPr>
          <w:rFonts w:ascii="Times New Roman"/>
          <w:b w:val="false"/>
          <w:i w:val="false"/>
          <w:color w:val="000000"/>
          <w:sz w:val="28"/>
        </w:rPr>
        <w:t xml:space="preserve">
      жердi бөлу жөнiндегi жұмыстарды ұйымдастыру; </w:t>
      </w:r>
      <w:r>
        <w:br/>
      </w:r>
      <w:r>
        <w:rPr>
          <w:rFonts w:ascii="Times New Roman"/>
          <w:b w:val="false"/>
          <w:i w:val="false"/>
          <w:color w:val="000000"/>
          <w:sz w:val="28"/>
        </w:rPr>
        <w:t xml:space="preserve">
      8) көлiк және коммуникациялар: </w:t>
      </w:r>
      <w:r>
        <w:br/>
      </w:r>
      <w:r>
        <w:rPr>
          <w:rFonts w:ascii="Times New Roman"/>
          <w:b w:val="false"/>
          <w:i w:val="false"/>
          <w:color w:val="000000"/>
          <w:sz w:val="28"/>
        </w:rPr>
        <w:t xml:space="preserve">
      аудандық (қалалық) маңызы бар автомобиль жолдарын салу, қайта құру, жөндеу және ұстау; </w:t>
      </w:r>
      <w:r>
        <w:br/>
      </w:r>
      <w:r>
        <w:rPr>
          <w:rFonts w:ascii="Times New Roman"/>
          <w:b w:val="false"/>
          <w:i w:val="false"/>
          <w:color w:val="000000"/>
          <w:sz w:val="28"/>
        </w:rPr>
        <w:t xml:space="preserve">
      поселке iшiндегі (қала iшiндегi) қоғамдық жолаушылар тасымалдарын ұйымдастыру; </w:t>
      </w:r>
      <w:r>
        <w:br/>
      </w:r>
      <w:r>
        <w:rPr>
          <w:rFonts w:ascii="Times New Roman"/>
          <w:b w:val="false"/>
          <w:i w:val="false"/>
          <w:color w:val="000000"/>
          <w:sz w:val="28"/>
        </w:rPr>
        <w:t xml:space="preserve">
      9) басқа да бағыттар: </w:t>
      </w:r>
      <w:r>
        <w:br/>
      </w:r>
      <w:r>
        <w:rPr>
          <w:rFonts w:ascii="Times New Roman"/>
          <w:b w:val="false"/>
          <w:i w:val="false"/>
          <w:color w:val="000000"/>
          <w:sz w:val="28"/>
        </w:rPr>
        <w:t xml:space="preserve">
      облыстық бюджетке ресми трансферттер. </w:t>
      </w:r>
      <w:r>
        <w:br/>
      </w:r>
      <w:r>
        <w:rPr>
          <w:rFonts w:ascii="Times New Roman"/>
          <w:b w:val="false"/>
          <w:i w:val="false"/>
          <w:color w:val="000000"/>
          <w:sz w:val="28"/>
        </w:rPr>
        <w:t xml:space="preserve">
      2. Аудандар (облыстық маңызы бар қалалар) бюджеттерiнен мыналарға шығындар қаржыландырылады: </w:t>
      </w:r>
      <w:r>
        <w:br/>
      </w:r>
      <w:r>
        <w:rPr>
          <w:rFonts w:ascii="Times New Roman"/>
          <w:b w:val="false"/>
          <w:i w:val="false"/>
          <w:color w:val="000000"/>
          <w:sz w:val="28"/>
        </w:rPr>
        <w:t xml:space="preserve">
      осы баптың 1-тармағында аталған қызмет түрлерiн орындайтын мемлекеттiк мекемелер қызметiн қамтамасыз ету; </w:t>
      </w:r>
      <w:r>
        <w:br/>
      </w:r>
      <w:r>
        <w:rPr>
          <w:rFonts w:ascii="Times New Roman"/>
          <w:b w:val="false"/>
          <w:i w:val="false"/>
          <w:color w:val="000000"/>
          <w:sz w:val="28"/>
        </w:rPr>
        <w:t xml:space="preserve">
      осы баптың 1-тармағында аталған бағыттар бойынша бюджеттiк инвестициялық жобалар мен бағдарламалар; </w:t>
      </w:r>
      <w:r>
        <w:br/>
      </w:r>
      <w:r>
        <w:rPr>
          <w:rFonts w:ascii="Times New Roman"/>
          <w:b w:val="false"/>
          <w:i w:val="false"/>
          <w:color w:val="000000"/>
          <w:sz w:val="28"/>
        </w:rPr>
        <w:t xml:space="preserve">
      заң актiлерiнде көзделген ауданды (облыстық маңызы бар қаланы) мемлекеттік басқарудың жергiлiктi органдарының өзге де қызметтерi. </w:t>
      </w:r>
      <w:r>
        <w:br/>
      </w:r>
      <w:r>
        <w:rPr>
          <w:rFonts w:ascii="Times New Roman"/>
          <w:b w:val="false"/>
          <w:i w:val="false"/>
          <w:color w:val="000000"/>
          <w:sz w:val="28"/>
        </w:rPr>
        <w:t xml:space="preserve">
      3. Ауданның (облыстық маңызы бар қаланың) бюджетiнен қаржыландыратын жергiлiктi атқарушы органдарды ұстауға арналған шығындар Қазақстан Республикасының Yкiметi белгiлеген штат санының жалпы лимитi мен нақты нормалары негiзiнде жоспарланады. </w:t>
      </w:r>
    </w:p>
    <w:p>
      <w:pPr>
        <w:spacing w:after="0"/>
        <w:ind w:left="0"/>
        <w:jc w:val="both"/>
      </w:pPr>
      <w:r>
        <w:rPr>
          <w:rFonts w:ascii="Times New Roman"/>
          <w:b/>
          <w:i w:val="false"/>
          <w:color w:val="000000"/>
          <w:sz w:val="28"/>
        </w:rPr>
        <w:t xml:space="preserve">      3-бөлiм. Бюджет қатынастарын реттеу саласындағы мемлекеттiк басқару </w:t>
      </w:r>
    </w:p>
    <w:p>
      <w:pPr>
        <w:spacing w:after="0"/>
        <w:ind w:left="0"/>
        <w:jc w:val="both"/>
      </w:pPr>
      <w:r>
        <w:rPr>
          <w:rFonts w:ascii="Times New Roman"/>
          <w:b/>
          <w:i w:val="false"/>
          <w:color w:val="000000"/>
          <w:sz w:val="28"/>
        </w:rPr>
        <w:t xml:space="preserve">      9-тарау. Бюджет қатынастарын реттеу саласындағы мемлекеттiк басқару органдарының құзыреті </w:t>
      </w:r>
    </w:p>
    <w:p>
      <w:pPr>
        <w:spacing w:after="0"/>
        <w:ind w:left="0"/>
        <w:jc w:val="both"/>
      </w:pPr>
      <w:r>
        <w:rPr>
          <w:rFonts w:ascii="Times New Roman"/>
          <w:b/>
          <w:i w:val="false"/>
          <w:color w:val="000000"/>
          <w:sz w:val="28"/>
        </w:rPr>
        <w:t xml:space="preserve">      55-бап. Бюджет қатынастарын реттеу саласындағы мемлекеттiк басқарудың құрылымы </w:t>
      </w:r>
    </w:p>
    <w:p>
      <w:pPr>
        <w:spacing w:after="0"/>
        <w:ind w:left="0"/>
        <w:jc w:val="both"/>
      </w:pPr>
      <w:r>
        <w:rPr>
          <w:rFonts w:ascii="Times New Roman"/>
          <w:b w:val="false"/>
          <w:i w:val="false"/>
          <w:color w:val="000000"/>
          <w:sz w:val="28"/>
        </w:rPr>
        <w:t xml:space="preserve">      Бюджет қатынастарын реттеу саласындағы мемлекеттiк басқару құрылымын: </w:t>
      </w:r>
      <w:r>
        <w:br/>
      </w:r>
      <w:r>
        <w:rPr>
          <w:rFonts w:ascii="Times New Roman"/>
          <w:b w:val="false"/>
          <w:i w:val="false"/>
          <w:color w:val="000000"/>
          <w:sz w:val="28"/>
        </w:rPr>
        <w:t xml:space="preserve">
      Қазақстан Республикасының Президентi; </w:t>
      </w:r>
      <w:r>
        <w:br/>
      </w:r>
      <w:r>
        <w:rPr>
          <w:rFonts w:ascii="Times New Roman"/>
          <w:b w:val="false"/>
          <w:i w:val="false"/>
          <w:color w:val="000000"/>
          <w:sz w:val="28"/>
        </w:rPr>
        <w:t xml:space="preserve">
      Қазақстан Республикасының Парламентi; </w:t>
      </w:r>
      <w:r>
        <w:br/>
      </w:r>
      <w:r>
        <w:rPr>
          <w:rFonts w:ascii="Times New Roman"/>
          <w:b w:val="false"/>
          <w:i w:val="false"/>
          <w:color w:val="000000"/>
          <w:sz w:val="28"/>
        </w:rPr>
        <w:t xml:space="preserve">
      Республикалық бюджеттiң атқарылуын бақылау жөнiндегi есеп комитеті; </w:t>
      </w:r>
      <w:r>
        <w:br/>
      </w: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экономикалық жоспарлау жөнiндегі орталық уәкiлеттi орган; </w:t>
      </w:r>
      <w:r>
        <w:br/>
      </w:r>
      <w:r>
        <w:rPr>
          <w:rFonts w:ascii="Times New Roman"/>
          <w:b w:val="false"/>
          <w:i w:val="false"/>
          <w:color w:val="000000"/>
          <w:sz w:val="28"/>
        </w:rPr>
        <w:t xml:space="preserve">
      бюджеттiк жоспарлау жөнiндегі орталық уәкiлеттi орган; </w:t>
      </w:r>
      <w:r>
        <w:br/>
      </w:r>
      <w:r>
        <w:rPr>
          <w:rFonts w:ascii="Times New Roman"/>
          <w:b w:val="false"/>
          <w:i w:val="false"/>
          <w:color w:val="000000"/>
          <w:sz w:val="28"/>
        </w:rPr>
        <w:t xml:space="preserve">
      бюджеттiң атқарылуы жөнiндегi орталық уәкiлеттi орган; </w:t>
      </w:r>
      <w:r>
        <w:br/>
      </w:r>
      <w:r>
        <w:rPr>
          <w:rFonts w:ascii="Times New Roman"/>
          <w:b w:val="false"/>
          <w:i w:val="false"/>
          <w:color w:val="000000"/>
          <w:sz w:val="28"/>
        </w:rPr>
        <w:t xml:space="preserve">
      iшкi бақылау жөнiндегі орталық уәкiлеттi орган; </w:t>
      </w:r>
      <w:r>
        <w:br/>
      </w:r>
      <w:r>
        <w:rPr>
          <w:rFonts w:ascii="Times New Roman"/>
          <w:b w:val="false"/>
          <w:i w:val="false"/>
          <w:color w:val="000000"/>
          <w:sz w:val="28"/>
        </w:rPr>
        <w:t xml:space="preserve">
      мәслихат; </w:t>
      </w:r>
      <w:r>
        <w:br/>
      </w:r>
      <w:r>
        <w:rPr>
          <w:rFonts w:ascii="Times New Roman"/>
          <w:b w:val="false"/>
          <w:i w:val="false"/>
          <w:color w:val="000000"/>
          <w:sz w:val="28"/>
        </w:rPr>
        <w:t xml:space="preserve">
      жергілiктi атқарушы орган құрайды. </w:t>
      </w:r>
    </w:p>
    <w:p>
      <w:pPr>
        <w:spacing w:after="0"/>
        <w:ind w:left="0"/>
        <w:jc w:val="both"/>
      </w:pPr>
      <w:r>
        <w:rPr>
          <w:rFonts w:ascii="Times New Roman"/>
          <w:b/>
          <w:i w:val="false"/>
          <w:color w:val="000000"/>
          <w:sz w:val="28"/>
        </w:rPr>
        <w:t xml:space="preserve">      56-бап. Қазақстан Республикасы Президентiнiң құзыретi </w:t>
      </w:r>
    </w:p>
    <w:p>
      <w:pPr>
        <w:spacing w:after="0"/>
        <w:ind w:left="0"/>
        <w:jc w:val="both"/>
      </w:pPr>
      <w:r>
        <w:rPr>
          <w:rFonts w:ascii="Times New Roman"/>
          <w:b w:val="false"/>
          <w:i w:val="false"/>
          <w:color w:val="000000"/>
          <w:sz w:val="28"/>
        </w:rPr>
        <w:t xml:space="preserve">      Қазақстан Республикасының Президентi бюджет қатынастарын реттеу саласында: </w:t>
      </w:r>
      <w:r>
        <w:br/>
      </w:r>
      <w:r>
        <w:rPr>
          <w:rFonts w:ascii="Times New Roman"/>
          <w:b w:val="false"/>
          <w:i w:val="false"/>
          <w:color w:val="000000"/>
          <w:sz w:val="28"/>
        </w:rPr>
        <w:t xml:space="preserve">
      республикалық бюджет жобасын әзiрлеу және оның атқарылуы туралы есеп тәртiбін белгiлейдi; </w:t>
      </w:r>
      <w:r>
        <w:br/>
      </w:r>
      <w:r>
        <w:rPr>
          <w:rFonts w:ascii="Times New Roman"/>
          <w:b w:val="false"/>
          <w:i w:val="false"/>
          <w:color w:val="000000"/>
          <w:sz w:val="28"/>
        </w:rPr>
        <w:t xml:space="preserve">
      республикалық бюджет комиссиясын құрып, ол туралы ереженi бекiтедi, оның құрамын белгiлейдi; </w:t>
      </w:r>
      <w:r>
        <w:br/>
      </w:r>
      <w:r>
        <w:rPr>
          <w:rFonts w:ascii="Times New Roman"/>
          <w:b w:val="false"/>
          <w:i w:val="false"/>
          <w:color w:val="000000"/>
          <w:sz w:val="28"/>
        </w:rPr>
        <w:t xml:space="preserve">
      Қазақстан Республикасы аумағында төтенше мемлекеттік бюджет енгiзу туралы шешiм қабылдайды және оның әзiрлеу тәртiбiн белгілейдi; </w:t>
      </w:r>
      <w:r>
        <w:br/>
      </w:r>
      <w:r>
        <w:rPr>
          <w:rFonts w:ascii="Times New Roman"/>
          <w:b w:val="false"/>
          <w:i w:val="false"/>
          <w:color w:val="000000"/>
          <w:sz w:val="28"/>
        </w:rPr>
        <w:t xml:space="preserve">
      елдегі жағдай мен республика iшкi және сыртқы саясатының негізгі бағыттары туралы Қазақстан халқына жыл сайынғы жолдауда алдағы жылға арналған Қазақстан Республикасының бюджет саясатының негiзгi бағыттарын белгiлейдi; </w:t>
      </w:r>
      <w:r>
        <w:br/>
      </w:r>
      <w:r>
        <w:rPr>
          <w:rFonts w:ascii="Times New Roman"/>
          <w:b w:val="false"/>
          <w:i w:val="false"/>
          <w:color w:val="000000"/>
          <w:sz w:val="28"/>
        </w:rPr>
        <w:t xml:space="preserve">
      Қазақстан Республикасының Ұлттық қорын басқару жөнiндегi кеңес құрады және ол туралы ереженi бекiтедi; </w:t>
      </w:r>
      <w:r>
        <w:br/>
      </w:r>
      <w:r>
        <w:rPr>
          <w:rFonts w:ascii="Times New Roman"/>
          <w:b w:val="false"/>
          <w:i w:val="false"/>
          <w:color w:val="000000"/>
          <w:sz w:val="28"/>
        </w:rPr>
        <w:t xml:space="preserve">
      Қазақстан Республикасының Ұлттық қорын құру мен пайдалану тиiмдiлiгiн арттыру жөнiнде, сондай-ақ оны пайдаланудың көлемi мен бағыттары жөнiнде шешiмдер қабылдайды; </w:t>
      </w:r>
      <w:r>
        <w:br/>
      </w:r>
      <w:r>
        <w:rPr>
          <w:rFonts w:ascii="Times New Roman"/>
          <w:b w:val="false"/>
          <w:i w:val="false"/>
          <w:color w:val="000000"/>
          <w:sz w:val="28"/>
        </w:rPr>
        <w:t xml:space="preserve">
      Қазақстан Республикасының Ұлттық қорын құру және пайдалану туралы есептердi бекiтедi; </w:t>
      </w:r>
      <w:r>
        <w:br/>
      </w:r>
      <w:r>
        <w:rPr>
          <w:rFonts w:ascii="Times New Roman"/>
          <w:b w:val="false"/>
          <w:i w:val="false"/>
          <w:color w:val="000000"/>
          <w:sz w:val="28"/>
        </w:rPr>
        <w:t xml:space="preserve">
      Осы Кодекспен көзделген жағдайларда тиiстi қаржы жылының бiрiншi тоқсанына арналған республикалық қаржы жоспарын бекiтедi. </w:t>
      </w:r>
    </w:p>
    <w:p>
      <w:pPr>
        <w:spacing w:after="0"/>
        <w:ind w:left="0"/>
        <w:jc w:val="both"/>
      </w:pPr>
      <w:r>
        <w:rPr>
          <w:rFonts w:ascii="Times New Roman"/>
          <w:b/>
          <w:i w:val="false"/>
          <w:color w:val="000000"/>
          <w:sz w:val="28"/>
        </w:rPr>
        <w:t xml:space="preserve">      57-бап. Республикалық бюджеттің атқарылуын бақылау жөнiндегi есеп комитетiнiң құзыретi </w:t>
      </w:r>
    </w:p>
    <w:p>
      <w:pPr>
        <w:spacing w:after="0"/>
        <w:ind w:left="0"/>
        <w:jc w:val="both"/>
      </w:pPr>
      <w:r>
        <w:rPr>
          <w:rFonts w:ascii="Times New Roman"/>
          <w:b w:val="false"/>
          <w:i w:val="false"/>
          <w:color w:val="000000"/>
          <w:sz w:val="28"/>
        </w:rPr>
        <w:t xml:space="preserve">      Республикалық бюджеттiң атқарылуын бақылау жөнiндегi есеп комитетi бюджет қатынастарын реттеу саласында: </w:t>
      </w:r>
      <w:r>
        <w:br/>
      </w:r>
      <w:r>
        <w:rPr>
          <w:rFonts w:ascii="Times New Roman"/>
          <w:b w:val="false"/>
          <w:i w:val="false"/>
          <w:color w:val="000000"/>
          <w:sz w:val="28"/>
        </w:rPr>
        <w:t xml:space="preserve">
      республикалық бюджеттiң атқарылуын сыртқы бақылауды жүзеге асырады; </w:t>
      </w:r>
      <w:r>
        <w:br/>
      </w:r>
      <w:r>
        <w:rPr>
          <w:rFonts w:ascii="Times New Roman"/>
          <w:b w:val="false"/>
          <w:i w:val="false"/>
          <w:color w:val="000000"/>
          <w:sz w:val="28"/>
        </w:rPr>
        <w:t xml:space="preserve">
      төтенше мемлекеттiк бюджеттiң атқарылуын бақылауды жүзеге асырады; </w:t>
      </w:r>
      <w:r>
        <w:br/>
      </w:r>
      <w:r>
        <w:rPr>
          <w:rFonts w:ascii="Times New Roman"/>
          <w:b w:val="false"/>
          <w:i w:val="false"/>
          <w:color w:val="000000"/>
          <w:sz w:val="28"/>
        </w:rPr>
        <w:t xml:space="preserve">
      мемлекеттiк қаржы бақылауының cтандарттарын және мемлекеттік қаржы бақылауы органдары қызметкерлерiнiң этика кодексiн бекiтедi; </w:t>
      </w:r>
      <w:r>
        <w:br/>
      </w:r>
      <w:r>
        <w:rPr>
          <w:rFonts w:ascii="Times New Roman"/>
          <w:b w:val="false"/>
          <w:i w:val="false"/>
          <w:color w:val="000000"/>
          <w:sz w:val="28"/>
        </w:rPr>
        <w:t xml:space="preserve">
      республикалық бюджеттiң атқарылуына сыртқы бақылау жүргiзу тәртiбiн белгiлейдi; </w:t>
      </w:r>
      <w:r>
        <w:br/>
      </w:r>
      <w:r>
        <w:rPr>
          <w:rFonts w:ascii="Times New Roman"/>
          <w:b w:val="false"/>
          <w:i w:val="false"/>
          <w:color w:val="000000"/>
          <w:sz w:val="28"/>
        </w:rPr>
        <w:t xml:space="preserve">
      бақылау шараларының қорытындылары бойынша қабылданған шешiмдердiң орындалуын бақылауды жүзеге асырады. </w:t>
      </w:r>
      <w:r>
        <w:br/>
      </w:r>
      <w:r>
        <w:rPr>
          <w:rFonts w:ascii="Times New Roman"/>
          <w:b w:val="false"/>
          <w:i w:val="false"/>
          <w:color w:val="000000"/>
          <w:sz w:val="28"/>
        </w:rPr>
        <w:t xml:space="preserve">
      Қазақстан Республикасының заңнамасында көзделген өзге де өкілеттіктердi жүзеге асырады. </w:t>
      </w:r>
    </w:p>
    <w:p>
      <w:pPr>
        <w:spacing w:after="0"/>
        <w:ind w:left="0"/>
        <w:jc w:val="both"/>
      </w:pPr>
      <w:r>
        <w:rPr>
          <w:rFonts w:ascii="Times New Roman"/>
          <w:b/>
          <w:i w:val="false"/>
          <w:color w:val="000000"/>
          <w:sz w:val="28"/>
        </w:rPr>
        <w:t xml:space="preserve">      58-бап. Қазақстан Республикасы Yкiметiнiң құзыретi </w:t>
      </w:r>
    </w:p>
    <w:p>
      <w:pPr>
        <w:spacing w:after="0"/>
        <w:ind w:left="0"/>
        <w:jc w:val="both"/>
      </w:pPr>
      <w:r>
        <w:rPr>
          <w:rFonts w:ascii="Times New Roman"/>
          <w:b w:val="false"/>
          <w:i w:val="false"/>
          <w:color w:val="000000"/>
          <w:sz w:val="28"/>
        </w:rPr>
        <w:t xml:space="preserve">      Қазақстан Республикасының Yкіметі бюджет қатынастарын реттеу саласында: </w:t>
      </w:r>
      <w:r>
        <w:br/>
      </w:r>
      <w:r>
        <w:rPr>
          <w:rFonts w:ascii="Times New Roman"/>
          <w:b w:val="false"/>
          <w:i w:val="false"/>
          <w:color w:val="000000"/>
          <w:sz w:val="28"/>
        </w:rPr>
        <w:t xml:space="preserve">
      Қазақстан Республикасының Парламентiне республикалық бюджеттi және оның атқарылуы туралы есептi ұсынады; </w:t>
      </w:r>
      <w:r>
        <w:br/>
      </w:r>
      <w:r>
        <w:rPr>
          <w:rFonts w:ascii="Times New Roman"/>
          <w:b w:val="false"/>
          <w:i w:val="false"/>
          <w:color w:val="000000"/>
          <w:sz w:val="28"/>
        </w:rPr>
        <w:t xml:space="preserve">
      республикалық бюджеттiң атқарылуы туралы жылдық есептi Республикалық бюджеттiң атқарылуын бақылау жөнiндегi есеп комитетiне табыс етедi; </w:t>
      </w:r>
      <w:r>
        <w:br/>
      </w:r>
      <w:r>
        <w:rPr>
          <w:rFonts w:ascii="Times New Roman"/>
          <w:b w:val="false"/>
          <w:i w:val="false"/>
          <w:color w:val="000000"/>
          <w:sz w:val="28"/>
        </w:rPr>
        <w:t xml:space="preserve">
      жергiлiктi бюджеттер жобаларын әзiрлеу тәртiбiн белгілейдi; </w:t>
      </w:r>
      <w:r>
        <w:br/>
      </w:r>
      <w:r>
        <w:rPr>
          <w:rFonts w:ascii="Times New Roman"/>
          <w:b w:val="false"/>
          <w:i w:val="false"/>
          <w:color w:val="000000"/>
          <w:sz w:val="28"/>
        </w:rPr>
        <w:t xml:space="preserve">
      республикалық бюджеттiң атқарылуын қамтамасыз етедi, республикалық және жергiлiктi бюджеттердiң атқарылу тәртiбiн белгiлейдi; </w:t>
      </w:r>
      <w:r>
        <w:br/>
      </w:r>
      <w:r>
        <w:rPr>
          <w:rFonts w:ascii="Times New Roman"/>
          <w:b w:val="false"/>
          <w:i w:val="false"/>
          <w:color w:val="000000"/>
          <w:sz w:val="28"/>
        </w:rPr>
        <w:t xml:space="preserve">
      тиiстi қаржы жылына арналған республикалық бюджет туралы заңды iске асыру туралы қаулы қабылдайды; </w:t>
      </w:r>
      <w:r>
        <w:br/>
      </w:r>
      <w:r>
        <w:rPr>
          <w:rFonts w:ascii="Times New Roman"/>
          <w:b w:val="false"/>
          <w:i w:val="false"/>
          <w:color w:val="000000"/>
          <w:sz w:val="28"/>
        </w:rPr>
        <w:t xml:space="preserve">
      үкiметтiк қарызды жүзеге асырады; </w:t>
      </w:r>
      <w:r>
        <w:br/>
      </w:r>
      <w:r>
        <w:rPr>
          <w:rFonts w:ascii="Times New Roman"/>
          <w:b w:val="false"/>
          <w:i w:val="false"/>
          <w:color w:val="000000"/>
          <w:sz w:val="28"/>
        </w:rPr>
        <w:t xml:space="preserve">
      шикiзат секторы ұйымдарының тiзбесiн бекiтедi; </w:t>
      </w:r>
      <w:r>
        <w:br/>
      </w:r>
      <w:r>
        <w:rPr>
          <w:rFonts w:ascii="Times New Roman"/>
          <w:b w:val="false"/>
          <w:i w:val="false"/>
          <w:color w:val="000000"/>
          <w:sz w:val="28"/>
        </w:rPr>
        <w:t xml:space="preserve">
      орта мерзiмдiк фискальдық саясат жасау тәртiбiн белгiлейдi; </w:t>
      </w:r>
      <w:r>
        <w:br/>
      </w:r>
      <w:r>
        <w:rPr>
          <w:rFonts w:ascii="Times New Roman"/>
          <w:b w:val="false"/>
          <w:i w:val="false"/>
          <w:color w:val="000000"/>
          <w:sz w:val="28"/>
        </w:rPr>
        <w:t xml:space="preserve">
      инвестициялық жобаларды (бағдарламаларды) қарау тәртiбiн белгiлейдi; </w:t>
      </w:r>
      <w:r>
        <w:br/>
      </w:r>
      <w:r>
        <w:rPr>
          <w:rFonts w:ascii="Times New Roman"/>
          <w:b w:val="false"/>
          <w:i w:val="false"/>
          <w:color w:val="000000"/>
          <w:sz w:val="28"/>
        </w:rPr>
        <w:t xml:space="preserve">
      үшжылдық кезеңге арналған республикалық бюджеттiң болжамды көрсеткiштерiн бекiтедi; </w:t>
      </w:r>
      <w:r>
        <w:br/>
      </w:r>
      <w:r>
        <w:rPr>
          <w:rFonts w:ascii="Times New Roman"/>
          <w:b w:val="false"/>
          <w:i w:val="false"/>
          <w:color w:val="000000"/>
          <w:sz w:val="28"/>
        </w:rPr>
        <w:t xml:space="preserve">
      мемлекеттiк бюджетке салықтан тыс төлемдер түсiмдерiн өндiрiп алуғa және оларға бақылау жасауға жауапты уәкiлеттi мемлекеттiк органдардың тiзбесiн, олардың бюджетке аударылу тәртiбiн белгiлейдi; </w:t>
      </w:r>
      <w:r>
        <w:br/>
      </w:r>
      <w:r>
        <w:rPr>
          <w:rFonts w:ascii="Times New Roman"/>
          <w:b w:val="false"/>
          <w:i w:val="false"/>
          <w:color w:val="000000"/>
          <w:sz w:val="28"/>
        </w:rPr>
        <w:t xml:space="preserve">
      Қазақстан Республикасы резиденттерiнiң мемлекеттiк емес қарыздары бойынша мемлекеттiк кепiлдiктер беру қажеттiгi туралы шешiмдер қабылдайды; </w:t>
      </w:r>
      <w:r>
        <w:br/>
      </w:r>
      <w:r>
        <w:rPr>
          <w:rFonts w:ascii="Times New Roman"/>
          <w:b w:val="false"/>
          <w:i w:val="false"/>
          <w:color w:val="000000"/>
          <w:sz w:val="28"/>
        </w:rPr>
        <w:t xml:space="preserve">
      Қазақстан Республикасы Үкiметiнiң мемлекеттiк емес заемдар бойынша мемлекеттік кепiлдiктер беру тәртiбiн, мемлекеттiк және мемлекет кепiлдiк берген қарыздар алу, пайдалану, өтеу және қызмет көрсету, оларды тiркеу мен есепке алу тәртiбiн, мемлекеттiк және мемлекет кепiлдiк берген қарыз мониторингi және оны басқару тәртiбiн белгiлейдi; </w:t>
      </w:r>
      <w:r>
        <w:br/>
      </w:r>
      <w:r>
        <w:rPr>
          <w:rFonts w:ascii="Times New Roman"/>
          <w:b w:val="false"/>
          <w:i w:val="false"/>
          <w:color w:val="000000"/>
          <w:sz w:val="28"/>
        </w:rPr>
        <w:t xml:space="preserve">
      мемлекеттік мекемелердiң өз иелiгінде қалған тауарларды (жұмыстар, көрсетiлетiн қызметтер) өткiзуден түсетiн ақшаны жоспарлау мен пайдалану тәртiбiн белгiлейдi; </w:t>
      </w:r>
      <w:r>
        <w:br/>
      </w:r>
      <w:r>
        <w:rPr>
          <w:rFonts w:ascii="Times New Roman"/>
          <w:b w:val="false"/>
          <w:i w:val="false"/>
          <w:color w:val="000000"/>
          <w:sz w:val="28"/>
        </w:rPr>
        <w:t xml:space="preserve">
      Қазақстан Республикасының Ұлттық қорына активтердi есептеу, Қазақстан Республикасы Үкiметiнiң және жергiлiктi атқарушы органдардың резервiн қалыптастыру және пайдалану тәртiбiн белгiлейдi; </w:t>
      </w:r>
      <w:r>
        <w:br/>
      </w:r>
      <w:r>
        <w:rPr>
          <w:rFonts w:ascii="Times New Roman"/>
          <w:b w:val="false"/>
          <w:i w:val="false"/>
          <w:color w:val="000000"/>
          <w:sz w:val="28"/>
        </w:rPr>
        <w:t xml:space="preserve">
      Қазақстан Республикасының Ұлттық қорын пайдалану тәртiбiн және рұқсат етiлген қаржы және өзге активтерiнiң тiзбесiн белгiлейдi; </w:t>
      </w:r>
      <w:r>
        <w:br/>
      </w:r>
      <w:r>
        <w:rPr>
          <w:rFonts w:ascii="Times New Roman"/>
          <w:b w:val="false"/>
          <w:i w:val="false"/>
          <w:color w:val="000000"/>
          <w:sz w:val="28"/>
        </w:rPr>
        <w:t xml:space="preserve">
      Қазақстан Республикасы Ұлттық қорының жыл сайынғы сыртқы аудитi өткiзiлуін қамтамасыз етедi; </w:t>
      </w:r>
      <w:r>
        <w:br/>
      </w:r>
      <w:r>
        <w:rPr>
          <w:rFonts w:ascii="Times New Roman"/>
          <w:b w:val="false"/>
          <w:i w:val="false"/>
          <w:color w:val="000000"/>
          <w:sz w:val="28"/>
        </w:rPr>
        <w:t xml:space="preserve">
      бюджеттік алымдарды төменгi тұрған бюджеттерден жоғары тұрған бюджетке және бюджеттiк субвенцияларды жоғары тұрған бюджеттен төменгі тұрған бюджеттерге аударудың тәртiбi мен кезеңдiлiгiн белгiлейдi; </w:t>
      </w:r>
      <w:r>
        <w:br/>
      </w:r>
      <w:r>
        <w:rPr>
          <w:rFonts w:ascii="Times New Roman"/>
          <w:b w:val="false"/>
          <w:i w:val="false"/>
          <w:color w:val="000000"/>
          <w:sz w:val="28"/>
        </w:rPr>
        <w:t xml:space="preserve">
      жалпы сипаттағы ресми трансферттер көлемдерi есептерiнiң әдiстемесiн белгiлейдi; </w:t>
      </w:r>
      <w:r>
        <w:br/>
      </w:r>
      <w:r>
        <w:rPr>
          <w:rFonts w:ascii="Times New Roman"/>
          <w:b w:val="false"/>
          <w:i w:val="false"/>
          <w:color w:val="000000"/>
          <w:sz w:val="28"/>
        </w:rPr>
        <w:t xml:space="preserve">
      Yкiметтiң орта мерзiмдi фискальдық саясатын бекiтедi; </w:t>
      </w:r>
      <w:r>
        <w:br/>
      </w:r>
      <w:r>
        <w:rPr>
          <w:rFonts w:ascii="Times New Roman"/>
          <w:b w:val="false"/>
          <w:i w:val="false"/>
          <w:color w:val="000000"/>
          <w:sz w:val="28"/>
        </w:rPr>
        <w:t xml:space="preserve">
      нақты нормаларды бекiтедi; </w:t>
      </w:r>
      <w:r>
        <w:br/>
      </w:r>
      <w:r>
        <w:rPr>
          <w:rFonts w:ascii="Times New Roman"/>
          <w:b w:val="false"/>
          <w:i w:val="false"/>
          <w:color w:val="000000"/>
          <w:sz w:val="28"/>
        </w:rPr>
        <w:t xml:space="preserve">
      бiрыңғай бюджеттiк жiктеменi бекітедi және оны жасау тәртiбiн анықтайды; </w:t>
      </w:r>
      <w:r>
        <w:br/>
      </w:r>
      <w:r>
        <w:rPr>
          <w:rFonts w:ascii="Times New Roman"/>
          <w:b w:val="false"/>
          <w:i w:val="false"/>
          <w:color w:val="000000"/>
          <w:sz w:val="28"/>
        </w:rPr>
        <w:t xml:space="preserve">
      бюджет бағдарламалары тиiмдiлiгiн бағалау тәртiбiн белгiлейдi; </w:t>
      </w:r>
      <w:r>
        <w:br/>
      </w:r>
      <w:r>
        <w:rPr>
          <w:rFonts w:ascii="Times New Roman"/>
          <w:b w:val="false"/>
          <w:i w:val="false"/>
          <w:color w:val="000000"/>
          <w:sz w:val="28"/>
        </w:rPr>
        <w:t xml:space="preserve">
      iшкi бақылау өткiзу тәртiбiн белгiлейдi; </w:t>
      </w:r>
      <w:r>
        <w:br/>
      </w:r>
      <w:r>
        <w:rPr>
          <w:rFonts w:ascii="Times New Roman"/>
          <w:b w:val="false"/>
          <w:i w:val="false"/>
          <w:color w:val="000000"/>
          <w:sz w:val="28"/>
        </w:rPr>
        <w:t xml:space="preserve">
      орталық атқарушы органдардың, сондай-ақ олардың аумақтық органдары мен оларға ведомстволық бағынысты мемлекеттiк мекемелердiң штат санының лимитiн бекiтедi; </w:t>
      </w:r>
      <w:r>
        <w:br/>
      </w:r>
      <w:r>
        <w:rPr>
          <w:rFonts w:ascii="Times New Roman"/>
          <w:b w:val="false"/>
          <w:i w:val="false"/>
          <w:color w:val="000000"/>
          <w:sz w:val="28"/>
        </w:rPr>
        <w:t xml:space="preserve">
      жергiлiктi мемлекеттiк басқарудың үлгi құрылымын және жергiлiктi атқарушы органдардың штат саны лимитiн бекiтедi; </w:t>
      </w:r>
      <w:r>
        <w:br/>
      </w:r>
      <w:r>
        <w:rPr>
          <w:rFonts w:ascii="Times New Roman"/>
          <w:b w:val="false"/>
          <w:i w:val="false"/>
          <w:color w:val="000000"/>
          <w:sz w:val="28"/>
        </w:rPr>
        <w:t xml:space="preserve">
      Қазақстан Республикасының Ұлттық Банкiмен бiрлесе отырып Қазақстан Республикасының Ұлттық қорын құру және пайдалану туралы жылдық есеп жасайды. </w:t>
      </w:r>
    </w:p>
    <w:p>
      <w:pPr>
        <w:spacing w:after="0"/>
        <w:ind w:left="0"/>
        <w:jc w:val="both"/>
      </w:pPr>
      <w:r>
        <w:rPr>
          <w:rFonts w:ascii="Times New Roman"/>
          <w:b/>
          <w:i w:val="false"/>
          <w:color w:val="000000"/>
          <w:sz w:val="28"/>
        </w:rPr>
        <w:t xml:space="preserve">      59-бап. Бюджеттiк жоспарлау жөнiндегi орталық уәкiлеттi органның құзыретi </w:t>
      </w:r>
    </w:p>
    <w:p>
      <w:pPr>
        <w:spacing w:after="0"/>
        <w:ind w:left="0"/>
        <w:jc w:val="both"/>
      </w:pPr>
      <w:r>
        <w:rPr>
          <w:rFonts w:ascii="Times New Roman"/>
          <w:b w:val="false"/>
          <w:i w:val="false"/>
          <w:color w:val="000000"/>
          <w:sz w:val="28"/>
        </w:rPr>
        <w:t xml:space="preserve">      Бюджеттiк жоспарлау жөнiндегi орталық уәкiлеттi орган: </w:t>
      </w:r>
      <w:r>
        <w:br/>
      </w:r>
      <w:r>
        <w:rPr>
          <w:rFonts w:ascii="Times New Roman"/>
          <w:b w:val="false"/>
          <w:i w:val="false"/>
          <w:color w:val="000000"/>
          <w:sz w:val="28"/>
        </w:rPr>
        <w:t xml:space="preserve">
      Қазақстан Республикасы Үкiметiнiң орта мерзiмдi фискальдық саясатын жасайды; </w:t>
      </w:r>
      <w:r>
        <w:br/>
      </w:r>
      <w:r>
        <w:rPr>
          <w:rFonts w:ascii="Times New Roman"/>
          <w:b w:val="false"/>
          <w:i w:val="false"/>
          <w:color w:val="000000"/>
          <w:sz w:val="28"/>
        </w:rPr>
        <w:t xml:space="preserve">
      тиiстi қаржы жылына арналған республикалық бюджет туралы заң жобасын жасайды және Қазақстан Республикасы Үкiметiне қарауға ұсынады; </w:t>
      </w:r>
      <w:r>
        <w:br/>
      </w:r>
      <w:r>
        <w:rPr>
          <w:rFonts w:ascii="Times New Roman"/>
          <w:b w:val="false"/>
          <w:i w:val="false"/>
          <w:color w:val="000000"/>
          <w:sz w:val="28"/>
        </w:rPr>
        <w:t xml:space="preserve">
      тиiстi қаржы жылына арналған республикалық бюджет туралы заңды iске асыру туралы қаулының жобасын жасайды; </w:t>
      </w:r>
      <w:r>
        <w:br/>
      </w:r>
      <w:r>
        <w:rPr>
          <w:rFonts w:ascii="Times New Roman"/>
          <w:b w:val="false"/>
          <w:i w:val="false"/>
          <w:color w:val="000000"/>
          <w:sz w:val="28"/>
        </w:rPr>
        <w:t xml:space="preserve">
      бюджеттiк өтiнiш жасау мен беру тәртiбiн белгiлейдi; </w:t>
      </w:r>
      <w:r>
        <w:br/>
      </w:r>
      <w:r>
        <w:rPr>
          <w:rFonts w:ascii="Times New Roman"/>
          <w:b w:val="false"/>
          <w:i w:val="false"/>
          <w:color w:val="000000"/>
          <w:sz w:val="28"/>
        </w:rPr>
        <w:t xml:space="preserve">
      мемлекеттiк мекемелердiң өз иелiгiнде қалған тауарларды (жұмыстарды, көрсетiлетiн қызметтердi) өткiзуден түсетiн түсiмдер мен ақша шығыстарының болжалын жасау нысанын белгiлейдi; </w:t>
      </w:r>
      <w:r>
        <w:br/>
      </w:r>
      <w:r>
        <w:rPr>
          <w:rFonts w:ascii="Times New Roman"/>
          <w:b w:val="false"/>
          <w:i w:val="false"/>
          <w:color w:val="000000"/>
          <w:sz w:val="28"/>
        </w:rPr>
        <w:t xml:space="preserve">
      бюджет түсiмдерiн болжау әдiстемесiн айқындайды: </w:t>
      </w:r>
      <w:r>
        <w:br/>
      </w:r>
      <w:r>
        <w:rPr>
          <w:rFonts w:ascii="Times New Roman"/>
          <w:b w:val="false"/>
          <w:i w:val="false"/>
          <w:color w:val="000000"/>
          <w:sz w:val="28"/>
        </w:rPr>
        <w:t xml:space="preserve">
      бiрыңғай бюджет жiктемесiнiң жобасын жасайды; </w:t>
      </w:r>
      <w:r>
        <w:br/>
      </w:r>
      <w:r>
        <w:rPr>
          <w:rFonts w:ascii="Times New Roman"/>
          <w:b w:val="false"/>
          <w:i w:val="false"/>
          <w:color w:val="000000"/>
          <w:sz w:val="28"/>
        </w:rPr>
        <w:t xml:space="preserve">
      жылдық қаржыландыру жоспарын жасайды және бекiтеді; </w:t>
      </w:r>
      <w:r>
        <w:br/>
      </w:r>
      <w:r>
        <w:rPr>
          <w:rFonts w:ascii="Times New Roman"/>
          <w:b w:val="false"/>
          <w:i w:val="false"/>
          <w:color w:val="000000"/>
          <w:sz w:val="28"/>
        </w:rPr>
        <w:t xml:space="preserve">
      республикалық бюджеттi нақтылау (түзету) жөнiнде ұсыныстар енгiзедi; </w:t>
      </w:r>
      <w:r>
        <w:br/>
      </w:r>
      <w:r>
        <w:rPr>
          <w:rFonts w:ascii="Times New Roman"/>
          <w:b w:val="false"/>
          <w:i w:val="false"/>
          <w:color w:val="000000"/>
          <w:sz w:val="28"/>
        </w:rPr>
        <w:t xml:space="preserve">
      бюджет бағдарламаларының тиiмдiлiгiн бағалауды жүзеге асырады; </w:t>
      </w:r>
      <w:r>
        <w:br/>
      </w:r>
      <w:r>
        <w:rPr>
          <w:rFonts w:ascii="Times New Roman"/>
          <w:b w:val="false"/>
          <w:i w:val="false"/>
          <w:color w:val="000000"/>
          <w:sz w:val="28"/>
        </w:rPr>
        <w:t xml:space="preserve">
      мемлекеттiк және мемлекет кепiлдiк берген қарыз саясатын әзiрлейдi; </w:t>
      </w:r>
      <w:r>
        <w:br/>
      </w:r>
      <w:r>
        <w:rPr>
          <w:rFonts w:ascii="Times New Roman"/>
          <w:b w:val="false"/>
          <w:i w:val="false"/>
          <w:color w:val="000000"/>
          <w:sz w:val="28"/>
        </w:rPr>
        <w:t xml:space="preserve">
      мемлекеттiк және мемлекет кепiлдiк берген қарыз бен қарызды жоспарлау мен талдауды жүзеге асырады; </w:t>
      </w:r>
      <w:r>
        <w:br/>
      </w:r>
      <w:r>
        <w:rPr>
          <w:rFonts w:ascii="Times New Roman"/>
          <w:b w:val="false"/>
          <w:i w:val="false"/>
          <w:color w:val="000000"/>
          <w:sz w:val="28"/>
        </w:rPr>
        <w:t xml:space="preserve">
      бюджеттiк кредиттеу саясатын әзiрлейдi; </w:t>
      </w:r>
      <w:r>
        <w:br/>
      </w:r>
      <w:r>
        <w:rPr>
          <w:rFonts w:ascii="Times New Roman"/>
          <w:b w:val="false"/>
          <w:i w:val="false"/>
          <w:color w:val="000000"/>
          <w:sz w:val="28"/>
        </w:rPr>
        <w:t xml:space="preserve">
      бюджеттiк кредиттеудi жоспарлау мен талдауды жүзеге асырады; </w:t>
      </w:r>
      <w:r>
        <w:br/>
      </w:r>
      <w:r>
        <w:rPr>
          <w:rFonts w:ascii="Times New Roman"/>
          <w:b w:val="false"/>
          <w:i w:val="false"/>
          <w:color w:val="000000"/>
          <w:sz w:val="28"/>
        </w:rPr>
        <w:t xml:space="preserve">
      Қазақстан Республикасының заңнамасымен көзделген өзге де өкiлеттiктердi жүзеге асырады. </w:t>
      </w:r>
    </w:p>
    <w:p>
      <w:pPr>
        <w:spacing w:after="0"/>
        <w:ind w:left="0"/>
        <w:jc w:val="both"/>
      </w:pPr>
      <w:r>
        <w:rPr>
          <w:rFonts w:ascii="Times New Roman"/>
          <w:b/>
          <w:i w:val="false"/>
          <w:color w:val="000000"/>
          <w:sz w:val="28"/>
        </w:rPr>
        <w:t xml:space="preserve">      60-бап. Экономикалық жоспарлау жөніндегі орталық уәкiлеттi органның құзыретi </w:t>
      </w:r>
    </w:p>
    <w:p>
      <w:pPr>
        <w:spacing w:after="0"/>
        <w:ind w:left="0"/>
        <w:jc w:val="both"/>
      </w:pPr>
      <w:r>
        <w:rPr>
          <w:rFonts w:ascii="Times New Roman"/>
          <w:b w:val="false"/>
          <w:i w:val="false"/>
          <w:color w:val="000000"/>
          <w:sz w:val="28"/>
        </w:rPr>
        <w:t xml:space="preserve">      Экономикалық жоспарлау жөнiндегi орталық уәкiлеттi орган бюджет қатынастарын реттеу саласында: </w:t>
      </w:r>
      <w:r>
        <w:br/>
      </w:r>
      <w:r>
        <w:rPr>
          <w:rFonts w:ascii="Times New Roman"/>
          <w:b w:val="false"/>
          <w:i w:val="false"/>
          <w:color w:val="000000"/>
          <w:sz w:val="28"/>
        </w:rPr>
        <w:t xml:space="preserve">
      республиканы әлеуметтiк-экономикалық дамытудың орта мерзiмдi жоспарының жобасын әзiрлейдi; </w:t>
      </w:r>
      <w:r>
        <w:br/>
      </w:r>
      <w:r>
        <w:rPr>
          <w:rFonts w:ascii="Times New Roman"/>
          <w:b w:val="false"/>
          <w:i w:val="false"/>
          <w:color w:val="000000"/>
          <w:sz w:val="28"/>
        </w:rPr>
        <w:t xml:space="preserve">
      басым инвестициялық жобалардың (бағдарламалардың) тiзбесiн қалыптастырады; </w:t>
      </w:r>
      <w:r>
        <w:br/>
      </w:r>
      <w:r>
        <w:rPr>
          <w:rFonts w:ascii="Times New Roman"/>
          <w:b w:val="false"/>
          <w:i w:val="false"/>
          <w:color w:val="000000"/>
          <w:sz w:val="28"/>
        </w:rPr>
        <w:t xml:space="preserve">
      мемлекеттiк кепiлдiктердi тартуға басым өтiнiмдер тiзбесiн қалыптастырады және оны Қазақстан Республикасының Yкiметiне бекiтуге енгiзедi; </w:t>
      </w:r>
      <w:r>
        <w:br/>
      </w:r>
      <w:r>
        <w:rPr>
          <w:rFonts w:ascii="Times New Roman"/>
          <w:b w:val="false"/>
          <w:i w:val="false"/>
          <w:color w:val="000000"/>
          <w:sz w:val="28"/>
        </w:rPr>
        <w:t xml:space="preserve">
      бюджет инвестициялары мен мемлекеттiк кепiлдiктердiң тиiмдiлiгiне баға бередi; </w:t>
      </w:r>
      <w:r>
        <w:br/>
      </w:r>
      <w:r>
        <w:rPr>
          <w:rFonts w:ascii="Times New Roman"/>
          <w:b w:val="false"/>
          <w:i w:val="false"/>
          <w:color w:val="000000"/>
          <w:sz w:val="28"/>
        </w:rPr>
        <w:t xml:space="preserve">
      Қазақстан Республикасының заңдарымен көзделген өзге де өкiлеттiктердi жүзеге асырады. </w:t>
      </w:r>
    </w:p>
    <w:p>
      <w:pPr>
        <w:spacing w:after="0"/>
        <w:ind w:left="0"/>
        <w:jc w:val="both"/>
      </w:pPr>
      <w:r>
        <w:rPr>
          <w:rFonts w:ascii="Times New Roman"/>
          <w:b/>
          <w:i w:val="false"/>
          <w:color w:val="000000"/>
          <w:sz w:val="28"/>
        </w:rPr>
        <w:t xml:space="preserve">      61-бап. Бюджеттiң атқарылуы жөніндегi орталық уәкiлетті органның құзыреті </w:t>
      </w:r>
    </w:p>
    <w:p>
      <w:pPr>
        <w:spacing w:after="0"/>
        <w:ind w:left="0"/>
        <w:jc w:val="both"/>
      </w:pPr>
      <w:r>
        <w:rPr>
          <w:rFonts w:ascii="Times New Roman"/>
          <w:b w:val="false"/>
          <w:i w:val="false"/>
          <w:color w:val="000000"/>
          <w:sz w:val="28"/>
        </w:rPr>
        <w:t xml:space="preserve">      Бюджеттiң атқарылуы жөнiндегi орталық уәкiлеттi орган: </w:t>
      </w:r>
      <w:r>
        <w:br/>
      </w:r>
      <w:r>
        <w:rPr>
          <w:rFonts w:ascii="Times New Roman"/>
          <w:b w:val="false"/>
          <w:i w:val="false"/>
          <w:color w:val="000000"/>
          <w:sz w:val="28"/>
        </w:rPr>
        <w:t xml:space="preserve">
      республикалық бюджеттi атқарады және жергiлiкті бюджеттердiң атқарылуына қызмет көрсетедi; </w:t>
      </w:r>
      <w:r>
        <w:br/>
      </w:r>
      <w:r>
        <w:rPr>
          <w:rFonts w:ascii="Times New Roman"/>
          <w:b w:val="false"/>
          <w:i w:val="false"/>
          <w:color w:val="000000"/>
          <w:sz w:val="28"/>
        </w:rPr>
        <w:t xml:space="preserve">
      тиiстi жылға арналған республикалық бюджет туралы заң жобасын жасауға қатысады; </w:t>
      </w:r>
      <w:r>
        <w:br/>
      </w:r>
      <w:r>
        <w:rPr>
          <w:rFonts w:ascii="Times New Roman"/>
          <w:b w:val="false"/>
          <w:i w:val="false"/>
          <w:color w:val="000000"/>
          <w:sz w:val="28"/>
        </w:rPr>
        <w:t xml:space="preserve">
      тиiстi жылға арналған республикалық бюджет туралы заңды iске асыру туралы қаулының жобасын жасауға қатысады; </w:t>
      </w:r>
      <w:r>
        <w:br/>
      </w:r>
      <w:r>
        <w:rPr>
          <w:rFonts w:ascii="Times New Roman"/>
          <w:b w:val="false"/>
          <w:i w:val="false"/>
          <w:color w:val="000000"/>
          <w:sz w:val="28"/>
        </w:rPr>
        <w:t xml:space="preserve">
      бюджетке түсетiн түсiмдердi болжауға және мемлекеттік бюджетке кiрiстердiң түсуi саласындағы мемлекеттiк саясаттың мақсаттары мен басым бағыттарын белгiлеуге қатысады; </w:t>
      </w:r>
      <w:r>
        <w:br/>
      </w:r>
      <w:r>
        <w:rPr>
          <w:rFonts w:ascii="Times New Roman"/>
          <w:b w:val="false"/>
          <w:i w:val="false"/>
          <w:color w:val="000000"/>
          <w:sz w:val="28"/>
        </w:rPr>
        <w:t xml:space="preserve">
      республикалық бюджеттiң түсiмдерi мен оны қаржыландырудың жиынтық жоспарларын бекiтедi және оған өзгерiстер енгiзедi; </w:t>
      </w:r>
      <w:r>
        <w:br/>
      </w:r>
      <w:r>
        <w:rPr>
          <w:rFonts w:ascii="Times New Roman"/>
          <w:b w:val="false"/>
          <w:i w:val="false"/>
          <w:color w:val="000000"/>
          <w:sz w:val="28"/>
        </w:rPr>
        <w:t xml:space="preserve">
      республикалық бюджет бағдарламаларының әкiмшiлерiне рұқсаттар бepeдi; </w:t>
      </w:r>
      <w:r>
        <w:br/>
      </w:r>
      <w:r>
        <w:rPr>
          <w:rFonts w:ascii="Times New Roman"/>
          <w:b w:val="false"/>
          <w:i w:val="false"/>
          <w:color w:val="000000"/>
          <w:sz w:val="28"/>
        </w:rPr>
        <w:t xml:space="preserve">
      мемлекеттiк мекемелердiң азаматтық-құқықтық мәмiлелерiн тiркеудi жүзеге асырады; </w:t>
      </w:r>
      <w:r>
        <w:br/>
      </w:r>
      <w:r>
        <w:rPr>
          <w:rFonts w:ascii="Times New Roman"/>
          <w:b w:val="false"/>
          <w:i w:val="false"/>
          <w:color w:val="000000"/>
          <w:sz w:val="28"/>
        </w:rPr>
        <w:t xml:space="preserve">
      мемлекеттiк мекемелердiң мiндеттемелерi бойынша төлемдердi жүзеге асырады; </w:t>
      </w:r>
      <w:r>
        <w:br/>
      </w:r>
      <w:r>
        <w:rPr>
          <w:rFonts w:ascii="Times New Roman"/>
          <w:b w:val="false"/>
          <w:i w:val="false"/>
          <w:color w:val="000000"/>
          <w:sz w:val="28"/>
        </w:rPr>
        <w:t xml:space="preserve">
      уақытша бос бюджет ақшасын Қазақстан Республикасының Ұлттық Банкiне салымдарға (депозиттерге) орналастырады; </w:t>
      </w:r>
      <w:r>
        <w:br/>
      </w:r>
      <w:r>
        <w:rPr>
          <w:rFonts w:ascii="Times New Roman"/>
          <w:b w:val="false"/>
          <w:i w:val="false"/>
          <w:color w:val="000000"/>
          <w:sz w:val="28"/>
        </w:rPr>
        <w:t xml:space="preserve">
      банктiк шоттардан шетел валютасын қайта айырбастау тәртiбiн белгiлейдi: </w:t>
      </w:r>
      <w:r>
        <w:br/>
      </w:r>
      <w:r>
        <w:rPr>
          <w:rFonts w:ascii="Times New Roman"/>
          <w:b w:val="false"/>
          <w:i w:val="false"/>
          <w:color w:val="000000"/>
          <w:sz w:val="28"/>
        </w:rPr>
        <w:t xml:space="preserve">
      осы Кодекспен көзделген жағдайларда қаржыландыруды тоқтата тұрады; </w:t>
      </w:r>
      <w:r>
        <w:br/>
      </w:r>
      <w:r>
        <w:rPr>
          <w:rFonts w:ascii="Times New Roman"/>
          <w:b w:val="false"/>
          <w:i w:val="false"/>
          <w:color w:val="000000"/>
          <w:sz w:val="28"/>
        </w:rPr>
        <w:t xml:space="preserve">
      бюджеттiң атқарылуы жөнiндегі орталық уәкiлетті органдағы мемлекеттік мекемелердiң шоттарын ашу, жабу және жүргiзу тәртiбiн белгiлейдi; </w:t>
      </w:r>
      <w:r>
        <w:br/>
      </w:r>
      <w:r>
        <w:rPr>
          <w:rFonts w:ascii="Times New Roman"/>
          <w:b w:val="false"/>
          <w:i w:val="false"/>
          <w:color w:val="000000"/>
          <w:sz w:val="28"/>
        </w:rPr>
        <w:t xml:space="preserve">
      бюджет есебiн жүргізу тәртiбiн белгiлейдi; </w:t>
      </w:r>
      <w:r>
        <w:br/>
      </w:r>
      <w:r>
        <w:rPr>
          <w:rFonts w:ascii="Times New Roman"/>
          <w:b w:val="false"/>
          <w:i w:val="false"/>
          <w:color w:val="000000"/>
          <w:sz w:val="28"/>
        </w:rPr>
        <w:t xml:space="preserve">
      есеп-қисап жасау және ұсыну тәртiбiн белгiлейдi; </w:t>
      </w:r>
      <w:r>
        <w:br/>
      </w:r>
      <w:r>
        <w:rPr>
          <w:rFonts w:ascii="Times New Roman"/>
          <w:b w:val="false"/>
          <w:i w:val="false"/>
          <w:color w:val="000000"/>
          <w:sz w:val="28"/>
        </w:rPr>
        <w:t xml:space="preserve">
      үкiметтік қарыздарды алады, пайдаланады, тiркейдi, өтейдi және оларға қызмет көрсетедi, бағалы қағаздардың ұйымдастырылған рыногында өзi айналысқа салған мемлекеттiк эмиссиялық бағалы қағаздарды сатып алу мен сатуды жүзеге асырады; </w:t>
      </w:r>
      <w:r>
        <w:br/>
      </w:r>
      <w:r>
        <w:rPr>
          <w:rFonts w:ascii="Times New Roman"/>
          <w:b w:val="false"/>
          <w:i w:val="false"/>
          <w:color w:val="000000"/>
          <w:sz w:val="28"/>
        </w:rPr>
        <w:t xml:space="preserve">
      Қазақстан Республикасы резиденттерiнiң мемлекеттiк емес қарыздарының мемлекеттiк кепiлдiктерi бойынша мiндеттемелердiң орындалуын қамтамасыз етедi; </w:t>
      </w:r>
      <w:r>
        <w:br/>
      </w:r>
      <w:r>
        <w:rPr>
          <w:rFonts w:ascii="Times New Roman"/>
          <w:b w:val="false"/>
          <w:i w:val="false"/>
          <w:color w:val="000000"/>
          <w:sz w:val="28"/>
        </w:rPr>
        <w:t xml:space="preserve">
      бюджет қаражатын игеру мониторингiн жүзеге асырады; </w:t>
      </w:r>
      <w:r>
        <w:br/>
      </w:r>
      <w:r>
        <w:rPr>
          <w:rFonts w:ascii="Times New Roman"/>
          <w:b w:val="false"/>
          <w:i w:val="false"/>
          <w:color w:val="000000"/>
          <w:sz w:val="28"/>
        </w:rPr>
        <w:t xml:space="preserve">
      республикалық бюджеттiң атқарылуы барысында республикалық бюджет бағдарламаларының тиiмдiлiгiн бағалауды жүзеге асырады; </w:t>
      </w:r>
      <w:r>
        <w:br/>
      </w:r>
      <w:r>
        <w:rPr>
          <w:rFonts w:ascii="Times New Roman"/>
          <w:b w:val="false"/>
          <w:i w:val="false"/>
          <w:color w:val="000000"/>
          <w:sz w:val="28"/>
        </w:rPr>
        <w:t xml:space="preserve">
      республикалық және жергілiктi бюджеттердiң атқарылуы, бюджеттiк есеп, есептiлiк жөнiндегi әдiснамалық басшылықты жүзеге асырады; </w:t>
      </w:r>
      <w:r>
        <w:br/>
      </w:r>
      <w:r>
        <w:rPr>
          <w:rFonts w:ascii="Times New Roman"/>
          <w:b w:val="false"/>
          <w:i w:val="false"/>
          <w:color w:val="000000"/>
          <w:sz w:val="28"/>
        </w:rPr>
        <w:t xml:space="preserve">
      Қазақстан Республикасы Үкiметiнiң тапсырмасы бойынша келiссөздер жүргізедi, үкiметтiк қарыздар шарттарына қол қояды, Қазақстан Республикасы Yкiметiнiң мемлекеттiк эмиссиялық бағалы қағаздарын шығарады, Қазақстан Республикасы резиденттерiнiң мемлекеттiк емес қарыздары бойынша мемлекеттiк кепiлдiктер бередi; </w:t>
      </w:r>
      <w:r>
        <w:br/>
      </w:r>
      <w:r>
        <w:rPr>
          <w:rFonts w:ascii="Times New Roman"/>
          <w:b w:val="false"/>
          <w:i w:val="false"/>
          <w:color w:val="000000"/>
          <w:sz w:val="28"/>
        </w:rPr>
        <w:t xml:space="preserve">
      мемлекеттiк кепiлдiктерi бар үкiметтiк және мемлекеттік емес қарыздарға қызмет көрсетуге екiншi деңгейдегi банктердi iрiктеп алады, конкурстық негiзде белгiлейдi және оларға уәкiлеттiк бередi; </w:t>
      </w:r>
      <w:r>
        <w:br/>
      </w:r>
      <w:r>
        <w:rPr>
          <w:rFonts w:ascii="Times New Roman"/>
          <w:b w:val="false"/>
          <w:i w:val="false"/>
          <w:color w:val="000000"/>
          <w:sz w:val="28"/>
        </w:rPr>
        <w:t xml:space="preserve">
      республикалық бюджет қаражаты есебiнен бюджет кредиттерi мақсатты пайдалануына берiлуiне, қызмет көрсетуге, қайтаруға және бақылау жасайды, оларды есепке алуды, мониторингiн қамтамасыз етедi; </w:t>
      </w:r>
      <w:r>
        <w:br/>
      </w:r>
      <w:r>
        <w:rPr>
          <w:rFonts w:ascii="Times New Roman"/>
          <w:b w:val="false"/>
          <w:i w:val="false"/>
          <w:color w:val="000000"/>
          <w:sz w:val="28"/>
        </w:rPr>
        <w:t xml:space="preserve">
      Қазақстан Республикасының заңнамасымен көзделген өзге де өкілеттіктерді жүзеге асырады. </w:t>
      </w:r>
    </w:p>
    <w:p>
      <w:pPr>
        <w:spacing w:after="0"/>
        <w:ind w:left="0"/>
        <w:jc w:val="both"/>
      </w:pPr>
      <w:r>
        <w:rPr>
          <w:rFonts w:ascii="Times New Roman"/>
          <w:b/>
          <w:i w:val="false"/>
          <w:color w:val="000000"/>
          <w:sz w:val="28"/>
        </w:rPr>
        <w:t xml:space="preserve">      62-бап. Iшкi бақылау жөнiндегi орталық уәкiлеттi органның құзыретi </w:t>
      </w:r>
    </w:p>
    <w:p>
      <w:pPr>
        <w:spacing w:after="0"/>
        <w:ind w:left="0"/>
        <w:jc w:val="both"/>
      </w:pPr>
      <w:r>
        <w:rPr>
          <w:rFonts w:ascii="Times New Roman"/>
          <w:b w:val="false"/>
          <w:i w:val="false"/>
          <w:color w:val="000000"/>
          <w:sz w:val="28"/>
        </w:rPr>
        <w:t xml:space="preserve">      Iшкi бақылау жөнiндегi орталық уәкiлеттi орган: </w:t>
      </w:r>
      <w:r>
        <w:br/>
      </w:r>
      <w:r>
        <w:rPr>
          <w:rFonts w:ascii="Times New Roman"/>
          <w:b w:val="false"/>
          <w:i w:val="false"/>
          <w:color w:val="000000"/>
          <w:sz w:val="28"/>
        </w:rPr>
        <w:t xml:space="preserve">
      республикалық және жергiлiктi бюджеттерге iшкi бақылауды жүзеге асырады; </w:t>
      </w:r>
      <w:r>
        <w:br/>
      </w:r>
      <w:r>
        <w:rPr>
          <w:rFonts w:ascii="Times New Roman"/>
          <w:b w:val="false"/>
          <w:i w:val="false"/>
          <w:color w:val="000000"/>
          <w:sz w:val="28"/>
        </w:rPr>
        <w:t xml:space="preserve">
      республикалық және жергiлiктi бюджеттepдiң атқарылуы туралы Қазақстан Республикасының бюджет заңдары талаптарының бұзылу себептерiне баға бередi; </w:t>
      </w:r>
      <w:r>
        <w:br/>
      </w:r>
      <w:r>
        <w:rPr>
          <w:rFonts w:ascii="Times New Roman"/>
          <w:b w:val="false"/>
          <w:i w:val="false"/>
          <w:color w:val="000000"/>
          <w:sz w:val="28"/>
        </w:rPr>
        <w:t xml:space="preserve">
      бюджет бағдарламалары (кiшi бағдарламалары) орындалуының тиiмдiлiгi мен нәтижелiгiне баға бередi; </w:t>
      </w:r>
      <w:r>
        <w:br/>
      </w:r>
      <w:r>
        <w:rPr>
          <w:rFonts w:ascii="Times New Roman"/>
          <w:b w:val="false"/>
          <w:i w:val="false"/>
          <w:color w:val="000000"/>
          <w:sz w:val="28"/>
        </w:rPr>
        <w:t xml:space="preserve">
      Қазақстан Республикасының заңнамасымен көзделген өзге де өкiлеттiктердi жүзеге асырады. </w:t>
      </w:r>
    </w:p>
    <w:p>
      <w:pPr>
        <w:spacing w:after="0"/>
        <w:ind w:left="0"/>
        <w:jc w:val="both"/>
      </w:pPr>
      <w:r>
        <w:rPr>
          <w:rFonts w:ascii="Times New Roman"/>
          <w:b/>
          <w:i w:val="false"/>
          <w:color w:val="000000"/>
          <w:sz w:val="28"/>
        </w:rPr>
        <w:t xml:space="preserve">      63-бап. Облыс, республикалық маңызы бар қала, астана, аудан (облыстық маңызы бар қала) мәслихатының құзыретi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ауданның (облыстық маңызы бар қаланың) мәслихаты: </w:t>
      </w:r>
      <w:r>
        <w:br/>
      </w:r>
      <w:r>
        <w:rPr>
          <w:rFonts w:ascii="Times New Roman"/>
          <w:b w:val="false"/>
          <w:i w:val="false"/>
          <w:color w:val="000000"/>
          <w:sz w:val="28"/>
        </w:rPr>
        <w:t xml:space="preserve">
      жергiлiктi бюджеттi және оның атқарылуы туралы есептердi бекiтедi; </w:t>
      </w:r>
      <w:r>
        <w:br/>
      </w:r>
      <w:r>
        <w:rPr>
          <w:rFonts w:ascii="Times New Roman"/>
          <w:b w:val="false"/>
          <w:i w:val="false"/>
          <w:color w:val="000000"/>
          <w:sz w:val="28"/>
        </w:rPr>
        <w:t xml:space="preserve">
      жергiлiктi бюджеттiң атқарылуын iшкi бақылауды жүзеге асыратын тексеру комиссиясын сайлайды; </w:t>
      </w:r>
      <w:r>
        <w:br/>
      </w:r>
      <w:r>
        <w:rPr>
          <w:rFonts w:ascii="Times New Roman"/>
          <w:b w:val="false"/>
          <w:i w:val="false"/>
          <w:color w:val="000000"/>
          <w:sz w:val="28"/>
        </w:rPr>
        <w:t xml:space="preserve">
      жергiлiктi бюджеттiң атқарылуына iшкi бақылау жүргiзу туралы есептердi қарайды. </w:t>
      </w:r>
    </w:p>
    <w:p>
      <w:pPr>
        <w:spacing w:after="0"/>
        <w:ind w:left="0"/>
        <w:jc w:val="both"/>
      </w:pPr>
      <w:r>
        <w:rPr>
          <w:rFonts w:ascii="Times New Roman"/>
          <w:b/>
          <w:i w:val="false"/>
          <w:color w:val="000000"/>
          <w:sz w:val="28"/>
        </w:rPr>
        <w:t xml:space="preserve">      64-бап. Облыс, республикалық маңызы бар қала, астана, аудан (облыстық маңызы бар қала) әкiмдiгiнiң құзыретi </w:t>
      </w:r>
    </w:p>
    <w:p>
      <w:pPr>
        <w:spacing w:after="0"/>
        <w:ind w:left="0"/>
        <w:jc w:val="both"/>
      </w:pPr>
      <w:r>
        <w:rPr>
          <w:rFonts w:ascii="Times New Roman"/>
          <w:b w:val="false"/>
          <w:i w:val="false"/>
          <w:color w:val="000000"/>
          <w:sz w:val="28"/>
        </w:rPr>
        <w:t xml:space="preserve">      Облыс, республикалық маңызы бар қала, астана, аудан (облыстық маңызы бар қала) әкiмдiгi: </w:t>
      </w:r>
      <w:r>
        <w:br/>
      </w:r>
      <w:r>
        <w:rPr>
          <w:rFonts w:ascii="Times New Roman"/>
          <w:b w:val="false"/>
          <w:i w:val="false"/>
          <w:color w:val="000000"/>
          <w:sz w:val="28"/>
        </w:rPr>
        <w:t xml:space="preserve">
      жергiлiктi бюджет жобасы мен оның атқарылуы туралы есептi мәслихатқа табыс етедi; </w:t>
      </w:r>
      <w:r>
        <w:br/>
      </w:r>
      <w:r>
        <w:rPr>
          <w:rFonts w:ascii="Times New Roman"/>
          <w:b w:val="false"/>
          <w:i w:val="false"/>
          <w:color w:val="000000"/>
          <w:sz w:val="28"/>
        </w:rPr>
        <w:t xml:space="preserve">
      жергiлiктi бюджеттi әзірлейді және оның атқарылуын қамтамасыз етедi; </w:t>
      </w:r>
      <w:r>
        <w:br/>
      </w:r>
      <w:r>
        <w:rPr>
          <w:rFonts w:ascii="Times New Roman"/>
          <w:b w:val="false"/>
          <w:i w:val="false"/>
          <w:color w:val="000000"/>
          <w:sz w:val="28"/>
        </w:rPr>
        <w:t xml:space="preserve">
      тиiстi қаржы жылына арналған жергiлiктi бюджет туралы жергiлiкті өкiлдi органның шешiмдерiн iске асыру туралы қаулы қабылдайды; </w:t>
      </w:r>
      <w:r>
        <w:br/>
      </w:r>
      <w:r>
        <w:rPr>
          <w:rFonts w:ascii="Times New Roman"/>
          <w:b w:val="false"/>
          <w:i w:val="false"/>
          <w:color w:val="000000"/>
          <w:sz w:val="28"/>
        </w:rPr>
        <w:t xml:space="preserve">
      жергiлiктi атқарушы органның орта мерзiмдi фискальдық саясатын бекiтедi; </w:t>
      </w:r>
      <w:r>
        <w:br/>
      </w:r>
      <w:r>
        <w:rPr>
          <w:rFonts w:ascii="Times New Roman"/>
          <w:b w:val="false"/>
          <w:i w:val="false"/>
          <w:color w:val="000000"/>
          <w:sz w:val="28"/>
        </w:rPr>
        <w:t xml:space="preserve">
      экономикалық, бюджеттiк жоспарлау, бюджеттiң атқарылуы жөнiндегi жергiлiктi уәкiлеттi органдарды құрады; </w:t>
      </w:r>
      <w:r>
        <w:br/>
      </w:r>
      <w:r>
        <w:rPr>
          <w:rFonts w:ascii="Times New Roman"/>
          <w:b w:val="false"/>
          <w:i w:val="false"/>
          <w:color w:val="000000"/>
          <w:sz w:val="28"/>
        </w:rPr>
        <w:t xml:space="preserve">
      облыстың, республикалық маңызы бар қаланың, астананың ауданның (аудандық маңызы бар қаланың) бюджет комиссиясын құрады, ол туралы ереженi бекiтедi, оның құрамын белгiлейдi; </w:t>
      </w:r>
      <w:r>
        <w:br/>
      </w:r>
      <w:r>
        <w:rPr>
          <w:rFonts w:ascii="Times New Roman"/>
          <w:b w:val="false"/>
          <w:i w:val="false"/>
          <w:color w:val="000000"/>
          <w:sz w:val="28"/>
        </w:rPr>
        <w:t xml:space="preserve">
      осы Кодекспен көзделген жағдайларда тиiстi қаржы жылының бiрiншi тоқсанына арналған жергілiктi қаржы жоспарын бекiтедi; </w:t>
      </w:r>
      <w:r>
        <w:br/>
      </w:r>
      <w:r>
        <w:rPr>
          <w:rFonts w:ascii="Times New Roman"/>
          <w:b w:val="false"/>
          <w:i w:val="false"/>
          <w:color w:val="000000"/>
          <w:sz w:val="28"/>
        </w:rPr>
        <w:t xml:space="preserve">
      Қазақстан Республикасының заңнамасымен көзделген өзге де өкiлеттiктердi жүзеге асырады. </w:t>
      </w:r>
    </w:p>
    <w:p>
      <w:pPr>
        <w:spacing w:after="0"/>
        <w:ind w:left="0"/>
        <w:jc w:val="both"/>
      </w:pPr>
      <w:r>
        <w:rPr>
          <w:rFonts w:ascii="Times New Roman"/>
          <w:b/>
          <w:i w:val="false"/>
          <w:color w:val="000000"/>
          <w:sz w:val="28"/>
        </w:rPr>
        <w:t xml:space="preserve">      10-тарау. Бюджет комиссиялары </w:t>
      </w:r>
    </w:p>
    <w:p>
      <w:pPr>
        <w:spacing w:after="0"/>
        <w:ind w:left="0"/>
        <w:jc w:val="both"/>
      </w:pPr>
      <w:r>
        <w:rPr>
          <w:rFonts w:ascii="Times New Roman"/>
          <w:b/>
          <w:i w:val="false"/>
          <w:color w:val="000000"/>
          <w:sz w:val="28"/>
        </w:rPr>
        <w:t xml:space="preserve">      65-бап. Бюджет комиссиялары туралы негiзгi ережелер </w:t>
      </w:r>
    </w:p>
    <w:p>
      <w:pPr>
        <w:spacing w:after="0"/>
        <w:ind w:left="0"/>
        <w:jc w:val="both"/>
      </w:pPr>
      <w:r>
        <w:rPr>
          <w:rFonts w:ascii="Times New Roman"/>
          <w:b w:val="false"/>
          <w:i w:val="false"/>
          <w:color w:val="000000"/>
          <w:sz w:val="28"/>
        </w:rPr>
        <w:t xml:space="preserve">      1. Бюджет комиссиясы - бюджет жобасын уақтылы және сапалы әзiрлеу мен бюджеттi нақтылау және атқару жөнiнде ұсыныстар жасауды қамтамасыз ету мақсатында құрылатын комиссия. </w:t>
      </w:r>
      <w:r>
        <w:br/>
      </w:r>
      <w:r>
        <w:rPr>
          <w:rFonts w:ascii="Times New Roman"/>
          <w:b w:val="false"/>
          <w:i w:val="false"/>
          <w:color w:val="000000"/>
          <w:sz w:val="28"/>
        </w:rPr>
        <w:t xml:space="preserve">
      2. Бюджет комиссиялары қызметiнiң құқықтық негiзiн Қазақстан Республикасының Конституциясы, осы Кодекс, Қазақстан Республикасының заң және өзге де нормативтiк құқықтық актiлерi құрайды. </w:t>
      </w:r>
      <w:r>
        <w:br/>
      </w:r>
      <w:r>
        <w:rPr>
          <w:rFonts w:ascii="Times New Roman"/>
          <w:b w:val="false"/>
          <w:i w:val="false"/>
          <w:color w:val="000000"/>
          <w:sz w:val="28"/>
        </w:rPr>
        <w:t xml:space="preserve">
      3. Республикалық бюджет комиссиясы және облыстардың, республикалық маңызы бар қалалардың, астананың, ауданның (облыстық маңызы бар қалалардың) бюджет комиссиялары өз қызметiн тұрақты негiзде жүзеге асырады. </w:t>
      </w:r>
    </w:p>
    <w:p>
      <w:pPr>
        <w:spacing w:after="0"/>
        <w:ind w:left="0"/>
        <w:jc w:val="both"/>
      </w:pPr>
      <w:r>
        <w:rPr>
          <w:rFonts w:ascii="Times New Roman"/>
          <w:b/>
          <w:i w:val="false"/>
          <w:color w:val="000000"/>
          <w:sz w:val="28"/>
        </w:rPr>
        <w:t xml:space="preserve">      66-бап. Бюджет комиссияларының құзыретi </w:t>
      </w:r>
    </w:p>
    <w:p>
      <w:pPr>
        <w:spacing w:after="0"/>
        <w:ind w:left="0"/>
        <w:jc w:val="both"/>
      </w:pPr>
      <w:r>
        <w:rPr>
          <w:rFonts w:ascii="Times New Roman"/>
          <w:b w:val="false"/>
          <w:i w:val="false"/>
          <w:color w:val="000000"/>
          <w:sz w:val="28"/>
        </w:rPr>
        <w:t xml:space="preserve">      Бюджет комиссияларының құзыретiне: </w:t>
      </w:r>
      <w:r>
        <w:br/>
      </w:r>
      <w:r>
        <w:rPr>
          <w:rFonts w:ascii="Times New Roman"/>
          <w:b w:val="false"/>
          <w:i w:val="false"/>
          <w:color w:val="000000"/>
          <w:sz w:val="28"/>
        </w:rPr>
        <w:t xml:space="preserve">
      алдағы үш жылдық кезеңге арналған орта мерзiмдiк фискальдық саясат жөнінде ұсыныстар әзiрлеу; </w:t>
      </w:r>
      <w:r>
        <w:br/>
      </w:r>
      <w:r>
        <w:rPr>
          <w:rFonts w:ascii="Times New Roman"/>
          <w:b w:val="false"/>
          <w:i w:val="false"/>
          <w:color w:val="000000"/>
          <w:sz w:val="28"/>
        </w:rPr>
        <w:t xml:space="preserve">
      тиiстi қаржы жылына арналған бюджеттер жобаларының көрсеткiштерiн белгiлеу; </w:t>
      </w:r>
      <w:r>
        <w:br/>
      </w:r>
      <w:r>
        <w:rPr>
          <w:rFonts w:ascii="Times New Roman"/>
          <w:b w:val="false"/>
          <w:i w:val="false"/>
          <w:color w:val="000000"/>
          <w:sz w:val="28"/>
        </w:rPr>
        <w:t xml:space="preserve">
      алдағы үш жылдық кезеңде және жоспарланып отырған қаржы жылы қаржыландыруға арналған бюджеттiк бағдарламаларды iрiктеу, орта мерзiмдiк фискальдық саясатты негiзге ала отырып оларды iске асыру тетiгiн белгiлеу; </w:t>
      </w:r>
      <w:r>
        <w:br/>
      </w:r>
      <w:r>
        <w:rPr>
          <w:rFonts w:ascii="Times New Roman"/>
          <w:b w:val="false"/>
          <w:i w:val="false"/>
          <w:color w:val="000000"/>
          <w:sz w:val="28"/>
        </w:rPr>
        <w:t xml:space="preserve">
      республикалық немесе жергiлiктi бюджеттердiң шығыстарын ұлғайтуды немесе түсiмдерiн қысқартуды көздейтiн нормативтiк құқықтық актiлердiң жобалары бойынша ұсыныстар әзiрлеу; </w:t>
      </w:r>
      <w:r>
        <w:br/>
      </w:r>
      <w:r>
        <w:rPr>
          <w:rFonts w:ascii="Times New Roman"/>
          <w:b w:val="false"/>
          <w:i w:val="false"/>
          <w:color w:val="000000"/>
          <w:sz w:val="28"/>
        </w:rPr>
        <w:t xml:space="preserve">
      тиiстi қаржы жылына арналған бюджеттердi нақтылау жөнiнде ұсыныстар әзiрлеу; </w:t>
      </w:r>
      <w:r>
        <w:br/>
      </w:r>
      <w:r>
        <w:rPr>
          <w:rFonts w:ascii="Times New Roman"/>
          <w:b w:val="false"/>
          <w:i w:val="false"/>
          <w:color w:val="000000"/>
          <w:sz w:val="28"/>
        </w:rPr>
        <w:t xml:space="preserve">
      бюджет бағдарламаларының іске асырылуын бағалау нәтижелерін қарау; </w:t>
      </w:r>
      <w:r>
        <w:br/>
      </w:r>
      <w:r>
        <w:rPr>
          <w:rFonts w:ascii="Times New Roman"/>
          <w:b w:val="false"/>
          <w:i w:val="false"/>
          <w:color w:val="000000"/>
          <w:sz w:val="28"/>
        </w:rPr>
        <w:t xml:space="preserve">
      осы Кодекспен, сондай-ақ бюджет комиссиялары туралы ережелермен көзделген өзге де өкiлеттiктер кiредi. </w:t>
      </w:r>
    </w:p>
    <w:p>
      <w:pPr>
        <w:spacing w:after="0"/>
        <w:ind w:left="0"/>
        <w:jc w:val="both"/>
      </w:pPr>
      <w:r>
        <w:rPr>
          <w:rFonts w:ascii="Times New Roman"/>
          <w:b/>
          <w:i w:val="false"/>
          <w:color w:val="000000"/>
          <w:sz w:val="28"/>
        </w:rPr>
        <w:t xml:space="preserve">      67-бап. Бюджет комиссияларының органдары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бюджет комиссиясының төрағасы; </w:t>
      </w:r>
      <w:r>
        <w:br/>
      </w:r>
      <w:r>
        <w:rPr>
          <w:rFonts w:ascii="Times New Roman"/>
          <w:b w:val="false"/>
          <w:i w:val="false"/>
          <w:color w:val="000000"/>
          <w:sz w:val="28"/>
        </w:rPr>
        <w:t xml:space="preserve">
      бюджет комиссиясы төрағасының орынбасарлары; </w:t>
      </w:r>
      <w:r>
        <w:br/>
      </w:r>
      <w:r>
        <w:rPr>
          <w:rFonts w:ascii="Times New Roman"/>
          <w:b w:val="false"/>
          <w:i w:val="false"/>
          <w:color w:val="000000"/>
          <w:sz w:val="28"/>
        </w:rPr>
        <w:t xml:space="preserve">
      бюджет комиссиясының хатшысы; </w:t>
      </w:r>
      <w:r>
        <w:br/>
      </w:r>
      <w:r>
        <w:rPr>
          <w:rFonts w:ascii="Times New Roman"/>
          <w:b w:val="false"/>
          <w:i w:val="false"/>
          <w:color w:val="000000"/>
          <w:sz w:val="28"/>
        </w:rPr>
        <w:t xml:space="preserve">
      бюджет комиссиясының жұмыс органы - бюджеттiк жоспарлау жөнiндегi орталық немесе жергiлiктi уәкiлеттi орган бюджет комиссияларының органдары болып табылады. </w:t>
      </w:r>
      <w:r>
        <w:br/>
      </w:r>
      <w:r>
        <w:rPr>
          <w:rFonts w:ascii="Times New Roman"/>
          <w:b w:val="false"/>
          <w:i w:val="false"/>
          <w:color w:val="000000"/>
          <w:sz w:val="28"/>
        </w:rPr>
        <w:t xml:space="preserve">
      2. Бюджет комиссиясының төрағасы оның қызметiн басқарады, бюджет комиссиясының отырыстарында төрағалық етедi, оның жұмысын жоспарлайды, оның шешiмдерiнiң iске асырылуына жалпы бақылау жасайды және комиссия жүзеге асыратын қызметке жауап бередi. Бюджет комиссиясының төрағасы болмаған кезде оның мiндеттерiн төраға тағайындаған бюджет комиссиясы төрағасының орынбасары орындайды. </w:t>
      </w:r>
      <w:r>
        <w:br/>
      </w:r>
      <w:r>
        <w:rPr>
          <w:rFonts w:ascii="Times New Roman"/>
          <w:b w:val="false"/>
          <w:i w:val="false"/>
          <w:color w:val="000000"/>
          <w:sz w:val="28"/>
        </w:rPr>
        <w:t xml:space="preserve">
      3. Бюджет комиссиясының хатшысы бюджет комиссиясының қызметiн қамтамасыз ету жөнiндегi жұмыстарды үйлестiредi, бюджет комиссиясы отырыстарының хаттамаларын дайындайды. </w:t>
      </w:r>
      <w:r>
        <w:br/>
      </w:r>
      <w:r>
        <w:rPr>
          <w:rFonts w:ascii="Times New Roman"/>
          <w:b w:val="false"/>
          <w:i w:val="false"/>
          <w:color w:val="000000"/>
          <w:sz w:val="28"/>
        </w:rPr>
        <w:t xml:space="preserve">
      4. Жұмыс органы бюджет комиссиясы белгiлейтiн мерзiмдер мен күн тәртіптерiне сәйкес бюджет комиссиясының отырыстарына материалдар әзiрлейдi. </w:t>
      </w:r>
    </w:p>
    <w:p>
      <w:pPr>
        <w:spacing w:after="0"/>
        <w:ind w:left="0"/>
        <w:jc w:val="both"/>
      </w:pPr>
      <w:r>
        <w:rPr>
          <w:rFonts w:ascii="Times New Roman"/>
          <w:b/>
          <w:i w:val="false"/>
          <w:color w:val="000000"/>
          <w:sz w:val="28"/>
        </w:rPr>
        <w:t xml:space="preserve">      Ерекше бөлiк </w:t>
      </w:r>
    </w:p>
    <w:p>
      <w:pPr>
        <w:spacing w:after="0"/>
        <w:ind w:left="0"/>
        <w:jc w:val="both"/>
      </w:pPr>
      <w:r>
        <w:rPr>
          <w:rFonts w:ascii="Times New Roman"/>
          <w:b/>
          <w:i w:val="false"/>
          <w:color w:val="000000"/>
          <w:sz w:val="28"/>
        </w:rPr>
        <w:t xml:space="preserve">      4-бөлiм. Бюджетті әзiрлеу және бекiту </w:t>
      </w:r>
    </w:p>
    <w:p>
      <w:pPr>
        <w:spacing w:after="0"/>
        <w:ind w:left="0"/>
        <w:jc w:val="both"/>
      </w:pPr>
      <w:r>
        <w:rPr>
          <w:rFonts w:ascii="Times New Roman"/>
          <w:b/>
          <w:i w:val="false"/>
          <w:color w:val="000000"/>
          <w:sz w:val="28"/>
        </w:rPr>
        <w:t xml:space="preserve">      11-тарау. Бюджеттi жоспарлау негіздерi </w:t>
      </w:r>
    </w:p>
    <w:p>
      <w:pPr>
        <w:spacing w:after="0"/>
        <w:ind w:left="0"/>
        <w:jc w:val="both"/>
      </w:pPr>
      <w:r>
        <w:rPr>
          <w:rFonts w:ascii="Times New Roman"/>
          <w:b/>
          <w:i w:val="false"/>
          <w:color w:val="000000"/>
          <w:sz w:val="28"/>
        </w:rPr>
        <w:t xml:space="preserve">      68-бап. Бюджеттi жоспарлау туралы жалпы ережелер </w:t>
      </w:r>
    </w:p>
    <w:p>
      <w:pPr>
        <w:spacing w:after="0"/>
        <w:ind w:left="0"/>
        <w:jc w:val="both"/>
      </w:pPr>
      <w:r>
        <w:rPr>
          <w:rFonts w:ascii="Times New Roman"/>
          <w:b w:val="false"/>
          <w:i w:val="false"/>
          <w:color w:val="000000"/>
          <w:sz w:val="28"/>
        </w:rPr>
        <w:t xml:space="preserve">      1. Бюджеттi жоспарлау жоспарланып отырған кезеңге арналған бюджет түсiмдерiнiң көлемiн және олардың басымдығын ескере отырып, елдiң әлеуметтiк-экономикалық даму мiндеттерiне сәйкес оларды пайдалану бағыттарын белгiлеу жөнiндегi шешiмдердi әзiрлеу процесi болып табылады. </w:t>
      </w:r>
      <w:r>
        <w:br/>
      </w:r>
      <w:r>
        <w:rPr>
          <w:rFonts w:ascii="Times New Roman"/>
          <w:b w:val="false"/>
          <w:i w:val="false"/>
          <w:color w:val="000000"/>
          <w:sz w:val="28"/>
        </w:rPr>
        <w:t xml:space="preserve">
      2. Бюджет бiр қаржы жылына жоспарланады. Кезектi қаржы жылына арналған бюджеттiң жобасымен бiр мезгiлде бюджеттiң алдағы үш жылдық кезеңге арналған болжамы жасалады. </w:t>
      </w:r>
      <w:r>
        <w:br/>
      </w:r>
      <w:r>
        <w:rPr>
          <w:rFonts w:ascii="Times New Roman"/>
          <w:b w:val="false"/>
          <w:i w:val="false"/>
          <w:color w:val="000000"/>
          <w:sz w:val="28"/>
        </w:rPr>
        <w:t xml:space="preserve">
      3. Республикалық бюджеттiң жобасын әзiрлеу тәртiбiн Қазақстан Республикасының Президентi белгiлейдi. Жергiлiктi бюджеттердiң жобаларын әзiрлеу тәртiбiн Қазақстан Республикасының Yкiметi белгiлейдi. </w:t>
      </w:r>
    </w:p>
    <w:p>
      <w:pPr>
        <w:spacing w:after="0"/>
        <w:ind w:left="0"/>
        <w:jc w:val="both"/>
      </w:pPr>
      <w:r>
        <w:rPr>
          <w:rFonts w:ascii="Times New Roman"/>
          <w:b/>
          <w:i w:val="false"/>
          <w:color w:val="000000"/>
          <w:sz w:val="28"/>
        </w:rPr>
        <w:t xml:space="preserve">      69-бап. Бюджеттi жоспарлау қағидаттары </w:t>
      </w:r>
    </w:p>
    <w:p>
      <w:pPr>
        <w:spacing w:after="0"/>
        <w:ind w:left="0"/>
        <w:jc w:val="both"/>
      </w:pPr>
      <w:r>
        <w:rPr>
          <w:rFonts w:ascii="Times New Roman"/>
          <w:b w:val="false"/>
          <w:i w:val="false"/>
          <w:color w:val="000000"/>
          <w:sz w:val="28"/>
        </w:rPr>
        <w:t xml:space="preserve">      Мыналар бюджеттi жоспарлаудың негiзгi қағидаттары болып табылады: </w:t>
      </w:r>
      <w:r>
        <w:br/>
      </w:r>
      <w:r>
        <w:rPr>
          <w:rFonts w:ascii="Times New Roman"/>
          <w:b w:val="false"/>
          <w:i w:val="false"/>
          <w:color w:val="000000"/>
          <w:sz w:val="28"/>
        </w:rPr>
        <w:t xml:space="preserve">
      сабақтастық қағидаты - бюджеттi алдыңғы кезеңде негізге алынған орта мерзiмдi фискальдық саясат бағыттарын сақтап, өткен және ағымдағы жылдардың бюджетiнiң атқарылу нәтижелерiн ескере отырып жоспарлау; </w:t>
      </w:r>
      <w:r>
        <w:br/>
      </w:r>
      <w:r>
        <w:rPr>
          <w:rFonts w:ascii="Times New Roman"/>
          <w:b w:val="false"/>
          <w:i w:val="false"/>
          <w:color w:val="000000"/>
          <w:sz w:val="28"/>
        </w:rPr>
        <w:t xml:space="preserve">
      басымдық қағидаты - бюджеттi алдағы орта мерзiмдi кезеңге арналған әлеуметтiк-экономикалық дамудың басым бағыттарын сақтай отырып жоспарлау; </w:t>
      </w:r>
      <w:r>
        <w:br/>
      </w:r>
      <w:r>
        <w:rPr>
          <w:rFonts w:ascii="Times New Roman"/>
          <w:b w:val="false"/>
          <w:i w:val="false"/>
          <w:color w:val="000000"/>
          <w:sz w:val="28"/>
        </w:rPr>
        <w:t xml:space="preserve">
      негіздiлiк қағидаты - бюджеттi бюджет жобасына белгiлi бiр немесе өзге де түсiмдердi немесе шығыстарды енгiзу қажеттiгiн және олардың көлемдерiнiң дұрыстығын айқындайтын нормативтiк құқықтық актiлер мен басқа да құжаттар негiзiнде жоспарлау. </w:t>
      </w:r>
    </w:p>
    <w:p>
      <w:pPr>
        <w:spacing w:after="0"/>
        <w:ind w:left="0"/>
        <w:jc w:val="both"/>
      </w:pPr>
      <w:r>
        <w:rPr>
          <w:rFonts w:ascii="Times New Roman"/>
          <w:b/>
          <w:i w:val="false"/>
          <w:color w:val="000000"/>
          <w:sz w:val="28"/>
        </w:rPr>
        <w:t xml:space="preserve">      70-бап. Алдағы үш жылдық кезеңге арналған орта мерзiмдi фискальдық саясатты белгiлеу </w:t>
      </w:r>
    </w:p>
    <w:p>
      <w:pPr>
        <w:spacing w:after="0"/>
        <w:ind w:left="0"/>
        <w:jc w:val="both"/>
      </w:pPr>
      <w:r>
        <w:rPr>
          <w:rFonts w:ascii="Times New Roman"/>
          <w:b w:val="false"/>
          <w:i w:val="false"/>
          <w:color w:val="000000"/>
          <w:sz w:val="28"/>
        </w:rPr>
        <w:t xml:space="preserve">      1. Орта мерзiмдi фискальдық саясат алдағы үш жылдық кезеңге арналған салық-бюджет саясатын белгiлейтiн құжат болып табылады, соның iшiнде: </w:t>
      </w:r>
      <w:r>
        <w:br/>
      </w:r>
      <w:r>
        <w:rPr>
          <w:rFonts w:ascii="Times New Roman"/>
          <w:b w:val="false"/>
          <w:i w:val="false"/>
          <w:color w:val="000000"/>
          <w:sz w:val="28"/>
        </w:rPr>
        <w:t xml:space="preserve">
      мемлекеттiк, республикалық және жергiлiктi бюджеттердiң болжамдық көрсеткiштерi; </w:t>
      </w:r>
      <w:r>
        <w:br/>
      </w:r>
      <w:r>
        <w:rPr>
          <w:rFonts w:ascii="Times New Roman"/>
          <w:b w:val="false"/>
          <w:i w:val="false"/>
          <w:color w:val="000000"/>
          <w:sz w:val="28"/>
        </w:rPr>
        <w:t xml:space="preserve">
      бюджеттiк бағдарламалардың өткен кезеңнiң iшiнде iске асырылу тиiмдiлiгiн бағалау нәтижелерi; </w:t>
      </w:r>
      <w:r>
        <w:br/>
      </w:r>
      <w:r>
        <w:rPr>
          <w:rFonts w:ascii="Times New Roman"/>
          <w:b w:val="false"/>
          <w:i w:val="false"/>
          <w:color w:val="000000"/>
          <w:sz w:val="28"/>
        </w:rPr>
        <w:t xml:space="preserve">
      бюджет қаражатын жұмсаудың басым бағыттары; </w:t>
      </w:r>
      <w:r>
        <w:br/>
      </w:r>
      <w:r>
        <w:rPr>
          <w:rFonts w:ascii="Times New Roman"/>
          <w:b w:val="false"/>
          <w:i w:val="false"/>
          <w:color w:val="000000"/>
          <w:sz w:val="28"/>
        </w:rPr>
        <w:t xml:space="preserve">
      республиканың немесе өңiрдiң әлеуметтiк-экономикалық дамуының негiзгi бағыттарын iске асырудың бюджеттiк тетiктерi мен тәсiлдерi; </w:t>
      </w:r>
      <w:r>
        <w:br/>
      </w:r>
      <w:r>
        <w:rPr>
          <w:rFonts w:ascii="Times New Roman"/>
          <w:b w:val="false"/>
          <w:i w:val="false"/>
          <w:color w:val="000000"/>
          <w:sz w:val="28"/>
        </w:rPr>
        <w:t xml:space="preserve">
      бюджетаралық қатынастардың даму бағыттары; </w:t>
      </w:r>
      <w:r>
        <w:br/>
      </w:r>
      <w:r>
        <w:rPr>
          <w:rFonts w:ascii="Times New Roman"/>
          <w:b w:val="false"/>
          <w:i w:val="false"/>
          <w:color w:val="000000"/>
          <w:sz w:val="28"/>
        </w:rPr>
        <w:t xml:space="preserve">
      мемлекеттiк және мемлекет кепiлдiк берген қарыз алу мен борыш саласындағы саясат; </w:t>
      </w:r>
      <w:r>
        <w:br/>
      </w:r>
      <w:r>
        <w:rPr>
          <w:rFonts w:ascii="Times New Roman"/>
          <w:b w:val="false"/>
          <w:i w:val="false"/>
          <w:color w:val="000000"/>
          <w:sz w:val="28"/>
        </w:rPr>
        <w:t xml:space="preserve">
      мүмкiн болатын фискальдық тәуекелдер. </w:t>
      </w:r>
      <w:r>
        <w:br/>
      </w:r>
      <w:r>
        <w:rPr>
          <w:rFonts w:ascii="Times New Roman"/>
          <w:b w:val="false"/>
          <w:i w:val="false"/>
          <w:color w:val="000000"/>
          <w:sz w:val="28"/>
        </w:rPr>
        <w:t xml:space="preserve">
      2. Орта мерзiмдi фискальдық саясат республиканың немесе өңiрдiң орта мерзiмдi әлеуметтiк-экономикалық даму жоспары негізiнде, өткен қаржы жылы бекiтiлген орта мерзiмдi фискальдық саясатты, өткен қаржы жылы iшiнде бюджеттiң атқарылуын талдау мен бағалауды ескере отырып, оның негізгi бағыттарын жыл сайын түзетумен үш жылдық кезеңге әзiрленедi. </w:t>
      </w:r>
      <w:r>
        <w:br/>
      </w:r>
      <w:r>
        <w:rPr>
          <w:rFonts w:ascii="Times New Roman"/>
          <w:b w:val="false"/>
          <w:i w:val="false"/>
          <w:color w:val="000000"/>
          <w:sz w:val="28"/>
        </w:rPr>
        <w:t xml:space="preserve">
      3. Қазақстан Республикасы Үкiметiнiң алдағы үш жылдық кезеңге арналған орта мерзiмдi фискальдық саясатын Қазақстан Республикасының Үкiметi ағымдағы жылдың 1 сәуiрiне дейiн бекiтедi және жариялануға тиiс. </w:t>
      </w:r>
      <w:r>
        <w:br/>
      </w:r>
      <w:r>
        <w:rPr>
          <w:rFonts w:ascii="Times New Roman"/>
          <w:b w:val="false"/>
          <w:i w:val="false"/>
          <w:color w:val="000000"/>
          <w:sz w:val="28"/>
        </w:rPr>
        <w:t xml:space="preserve">
      Жергiлiктi атқарушы органның алдағы үш жылдық кезеңге арналған орта мерзiмдi фискальдық саясатын жергiлiктi атқарушы органдар ағымдағы жылдың 1 мамырына дейiн бекiтедi және жариялануға тиiс. </w:t>
      </w:r>
      <w:r>
        <w:br/>
      </w:r>
      <w:r>
        <w:rPr>
          <w:rFonts w:ascii="Times New Roman"/>
          <w:b w:val="false"/>
          <w:i w:val="false"/>
          <w:color w:val="000000"/>
          <w:sz w:val="28"/>
        </w:rPr>
        <w:t xml:space="preserve">
      4. Орта мерзiмдi фискальдық саясатты әзiрлеу тәртiбiн Қазақстан Республикасының Yкiметi белгiлейдi. </w:t>
      </w:r>
    </w:p>
    <w:p>
      <w:pPr>
        <w:spacing w:after="0"/>
        <w:ind w:left="0"/>
        <w:jc w:val="both"/>
      </w:pPr>
      <w:r>
        <w:rPr>
          <w:rFonts w:ascii="Times New Roman"/>
          <w:b/>
          <w:i w:val="false"/>
          <w:color w:val="000000"/>
          <w:sz w:val="28"/>
        </w:rPr>
        <w:t xml:space="preserve">      71-бап. Нақты нормалар </w:t>
      </w:r>
    </w:p>
    <w:p>
      <w:pPr>
        <w:spacing w:after="0"/>
        <w:ind w:left="0"/>
        <w:jc w:val="both"/>
      </w:pPr>
      <w:r>
        <w:rPr>
          <w:rFonts w:ascii="Times New Roman"/>
          <w:b w:val="false"/>
          <w:i w:val="false"/>
          <w:color w:val="000000"/>
          <w:sz w:val="28"/>
        </w:rPr>
        <w:t xml:space="preserve">      1. Нақты нормалар - қажеттi материалдық немесе материалдық емес игiлiктердi тұтынудың немесе пайдаланудың ең төмен заттай көрсеткiштерi. Нақты нормалар бюджеттi жоспарлау және атқару кезiнде мiндеттi болып табылады. </w:t>
      </w:r>
      <w:r>
        <w:br/>
      </w:r>
      <w:r>
        <w:rPr>
          <w:rFonts w:ascii="Times New Roman"/>
          <w:b w:val="false"/>
          <w:i w:val="false"/>
          <w:color w:val="000000"/>
          <w:sz w:val="28"/>
        </w:rPr>
        <w:t xml:space="preserve">
      2. Нақты нормаларды орталық мемлекеттiк органдар әзiрлейдi және Қазақстан Республикасының Үкiметi бекiтедi. </w:t>
      </w:r>
      <w:r>
        <w:br/>
      </w:r>
      <w:r>
        <w:rPr>
          <w:rFonts w:ascii="Times New Roman"/>
          <w:b w:val="false"/>
          <w:i w:val="false"/>
          <w:color w:val="000000"/>
          <w:sz w:val="28"/>
        </w:rPr>
        <w:t xml:space="preserve">
      3. Орталық мемлекеттiк органдар республикалық бюджеттiң және республиканың әлеуметтiк-экономикалық дамуының болжамды көрсеткiштерiн ескере отырып, республикалық бюджет комиссиясының қарауына нақты нормаларды өзгерту немесе олардың күшiн жою туралы ұсыныстар енгiзуге құқылы. </w:t>
      </w:r>
    </w:p>
    <w:p>
      <w:pPr>
        <w:spacing w:after="0"/>
        <w:ind w:left="0"/>
        <w:jc w:val="both"/>
      </w:pPr>
      <w:r>
        <w:rPr>
          <w:rFonts w:ascii="Times New Roman"/>
          <w:b/>
          <w:i w:val="false"/>
          <w:color w:val="000000"/>
          <w:sz w:val="28"/>
        </w:rPr>
        <w:t xml:space="preserve">      12-тарау. Бюджеттердiң жобаларын әзiрлеу </w:t>
      </w:r>
    </w:p>
    <w:p>
      <w:pPr>
        <w:spacing w:after="0"/>
        <w:ind w:left="0"/>
        <w:jc w:val="both"/>
      </w:pPr>
      <w:r>
        <w:rPr>
          <w:rFonts w:ascii="Times New Roman"/>
          <w:b/>
          <w:i w:val="false"/>
          <w:color w:val="000000"/>
          <w:sz w:val="28"/>
        </w:rPr>
        <w:t xml:space="preserve">      72-бап. Бюджет түсімдерін болжау </w:t>
      </w:r>
    </w:p>
    <w:p>
      <w:pPr>
        <w:spacing w:after="0"/>
        <w:ind w:left="0"/>
        <w:jc w:val="both"/>
      </w:pPr>
      <w:r>
        <w:rPr>
          <w:rFonts w:ascii="Times New Roman"/>
          <w:b w:val="false"/>
          <w:i w:val="false"/>
          <w:color w:val="000000"/>
          <w:sz w:val="28"/>
        </w:rPr>
        <w:t xml:space="preserve">      1. Бюджет түсiмдерiн болжауды республиканың немесе өңiрдiң орта мерзiмдi әлеуметтiк-экономикалық даму жоспары және алдағы үш жылдық мерзiмге арналған орта мерзiмдi фискальдық саясат негiзiнде бюджеттiк жоспарлау жөнiндегi уәкiлеттi орган жүзеге асырады. </w:t>
      </w:r>
      <w:r>
        <w:br/>
      </w:r>
      <w:r>
        <w:rPr>
          <w:rFonts w:ascii="Times New Roman"/>
          <w:b w:val="false"/>
          <w:i w:val="false"/>
          <w:color w:val="000000"/>
          <w:sz w:val="28"/>
        </w:rPr>
        <w:t xml:space="preserve">
      2. Алынған тауарлардың (жұмыстардың, қызметтер көрсетудiң) бюджетке түсетін түсiмдер көрiнуiне тек Қазақстан Республикасының заңнамасында, сондай-ақ Қазақстан Республикасы бекiткен халықаралық шартта көзделген жағдайларда ғана жол берiледi. </w:t>
      </w:r>
      <w:r>
        <w:br/>
      </w:r>
      <w:r>
        <w:rPr>
          <w:rFonts w:ascii="Times New Roman"/>
          <w:b w:val="false"/>
          <w:i w:val="false"/>
          <w:color w:val="000000"/>
          <w:sz w:val="28"/>
        </w:rPr>
        <w:t xml:space="preserve">
      Бұл ретте шығыстарда бюджеттiк бағдарлама алынған тауарлардың (жұмыстардың, қызметтер көрсетудiң) құнына тең көлемде көзделуге тиiс. </w:t>
      </w:r>
      <w:r>
        <w:br/>
      </w:r>
      <w:r>
        <w:rPr>
          <w:rFonts w:ascii="Times New Roman"/>
          <w:b w:val="false"/>
          <w:i w:val="false"/>
          <w:color w:val="000000"/>
          <w:sz w:val="28"/>
        </w:rPr>
        <w:t xml:space="preserve">
      3. Бюджет түсiмдерiн болжау әдiстемесiн бюджеттiк жоспарлау жөнiндегi орталық уәкiлеттi орган белгiлейдi. </w:t>
      </w:r>
      <w:r>
        <w:br/>
      </w:r>
      <w:r>
        <w:rPr>
          <w:rFonts w:ascii="Times New Roman"/>
          <w:b w:val="false"/>
          <w:i w:val="false"/>
          <w:color w:val="000000"/>
          <w:sz w:val="28"/>
        </w:rPr>
        <w:t xml:space="preserve">
      4. Бюджет түсiмдерiнiң алдағы қаржы жылына арналған болжамды көрсеткiштерiн бюджет комиссиясы қарап мақұлдайды. </w:t>
      </w:r>
    </w:p>
    <w:p>
      <w:pPr>
        <w:spacing w:after="0"/>
        <w:ind w:left="0"/>
        <w:jc w:val="both"/>
      </w:pPr>
      <w:r>
        <w:rPr>
          <w:rFonts w:ascii="Times New Roman"/>
          <w:b/>
          <w:i w:val="false"/>
          <w:color w:val="000000"/>
          <w:sz w:val="28"/>
        </w:rPr>
        <w:t xml:space="preserve">      73-бап. Бюджет шығыстарының лимиттерiн белгiлеу </w:t>
      </w:r>
    </w:p>
    <w:p>
      <w:pPr>
        <w:spacing w:after="0"/>
        <w:ind w:left="0"/>
        <w:jc w:val="both"/>
      </w:pPr>
      <w:r>
        <w:rPr>
          <w:rFonts w:ascii="Times New Roman"/>
          <w:b w:val="false"/>
          <w:i w:val="false"/>
          <w:color w:val="000000"/>
          <w:sz w:val="28"/>
        </w:rPr>
        <w:t xml:space="preserve">      1. Бюджеттік жоспарлау жөніндегi уәкілетті орган орта мерзiмдi фискальдық саясат негiзiнде ағымдағы бюджеттiк бағдарламалар мен бюджеттiк даму бағдарламалары үшiн бюджет шығыстарының лимиттерiн қалыптастырады. </w:t>
      </w:r>
      <w:r>
        <w:br/>
      </w:r>
      <w:r>
        <w:rPr>
          <w:rFonts w:ascii="Times New Roman"/>
          <w:b w:val="false"/>
          <w:i w:val="false"/>
          <w:color w:val="000000"/>
          <w:sz w:val="28"/>
        </w:rPr>
        <w:t xml:space="preserve">
      2. Бюджет шығыстарының лимиттерiн бюджет комиссиясы қарап мақұлдайды. </w:t>
      </w:r>
      <w:r>
        <w:br/>
      </w:r>
      <w:r>
        <w:rPr>
          <w:rFonts w:ascii="Times New Roman"/>
          <w:b w:val="false"/>
          <w:i w:val="false"/>
          <w:color w:val="000000"/>
          <w:sz w:val="28"/>
        </w:rPr>
        <w:t xml:space="preserve">
      3. Ағымдағы бюджеттiк бағдарламаларға арналған шығыстар лимиттерiн бюджеттiк бағдарламалардың әкiмшiлерiне және бюджеттiк даму бағдарламаларына арналған шығыстар лимиттерiн бюджеттiк инвестициялық жобаларды (бағдарламаларды) iрiктеу үшiн экономикалық жоспарлау жөнiндегi уәкiлеттi органға жеткiзудi бюджеттiк жоспарлау жөнiндегi уәкілетті орган жүзеге асырады. </w:t>
      </w:r>
    </w:p>
    <w:p>
      <w:pPr>
        <w:spacing w:after="0"/>
        <w:ind w:left="0"/>
        <w:jc w:val="both"/>
      </w:pPr>
      <w:r>
        <w:rPr>
          <w:rFonts w:ascii="Times New Roman"/>
          <w:b/>
          <w:i w:val="false"/>
          <w:color w:val="000000"/>
          <w:sz w:val="28"/>
        </w:rPr>
        <w:t xml:space="preserve">      74-бап. Бюджеттік бағдарламалар әкімшілерінің бюджеттік өтінімдер жасауы </w:t>
      </w:r>
    </w:p>
    <w:p>
      <w:pPr>
        <w:spacing w:after="0"/>
        <w:ind w:left="0"/>
        <w:jc w:val="both"/>
      </w:pPr>
      <w:r>
        <w:rPr>
          <w:rFonts w:ascii="Times New Roman"/>
          <w:b w:val="false"/>
          <w:i w:val="false"/>
          <w:color w:val="000000"/>
          <w:sz w:val="28"/>
        </w:rPr>
        <w:t xml:space="preserve">      1. Бюджеттiк өтiнiм бюджеттiк бағдарламалардың әкiмшiлерi бюджеттi әзiрлеу кезiнде бюджеттiк бағдарламалардың қажеттiгiн негiздеу және оларды қаржыландыру сомасын айқындау үшiн жыл сайын жасап ұсынатын, алдағы қаржы жылы мен үш жылдық кезеңге арнап табыс ететiн құжаттардың жиынтығы болып табылады. </w:t>
      </w:r>
      <w:r>
        <w:br/>
      </w:r>
      <w:r>
        <w:rPr>
          <w:rFonts w:ascii="Times New Roman"/>
          <w:b w:val="false"/>
          <w:i w:val="false"/>
          <w:color w:val="000000"/>
          <w:sz w:val="28"/>
        </w:rPr>
        <w:t xml:space="preserve">
      2. Бюджеттiк өтiнiм: </w:t>
      </w:r>
      <w:r>
        <w:br/>
      </w:r>
      <w:r>
        <w:rPr>
          <w:rFonts w:ascii="Times New Roman"/>
          <w:b w:val="false"/>
          <w:i w:val="false"/>
          <w:color w:val="000000"/>
          <w:sz w:val="28"/>
        </w:rPr>
        <w:t xml:space="preserve">
      бiрыңғай бюджет жiктемесi; </w:t>
      </w:r>
      <w:r>
        <w:br/>
      </w:r>
      <w:r>
        <w:rPr>
          <w:rFonts w:ascii="Times New Roman"/>
          <w:b w:val="false"/>
          <w:i w:val="false"/>
          <w:color w:val="000000"/>
          <w:sz w:val="28"/>
        </w:rPr>
        <w:t xml:space="preserve">
      бюджет шығыстарының лимиттерi; </w:t>
      </w:r>
      <w:r>
        <w:br/>
      </w:r>
      <w:r>
        <w:rPr>
          <w:rFonts w:ascii="Times New Roman"/>
          <w:b w:val="false"/>
          <w:i w:val="false"/>
          <w:color w:val="000000"/>
          <w:sz w:val="28"/>
        </w:rPr>
        <w:t xml:space="preserve">
      өткен қаржы жылы бюджет комиссиясы мақұлдаған үш жылдық кезеңге арналған бюджеттiк өтiнiм; </w:t>
      </w:r>
      <w:r>
        <w:br/>
      </w:r>
      <w:r>
        <w:rPr>
          <w:rFonts w:ascii="Times New Roman"/>
          <w:b w:val="false"/>
          <w:i w:val="false"/>
          <w:color w:val="000000"/>
          <w:sz w:val="28"/>
        </w:rPr>
        <w:t xml:space="preserve">
      республиканың немесе өңiрдiң орта мерзiмдi әлеуметтiк-экономикалық даму жоспары және орта мерзiмдi фискальдық саясат; </w:t>
      </w:r>
      <w:r>
        <w:br/>
      </w:r>
      <w:r>
        <w:rPr>
          <w:rFonts w:ascii="Times New Roman"/>
          <w:b w:val="false"/>
          <w:i w:val="false"/>
          <w:color w:val="000000"/>
          <w:sz w:val="28"/>
        </w:rPr>
        <w:t xml:space="preserve">
      басым бюджеттік инвестициялық жобалар (бағдарламалар) тiзбесi негiзiнде жасалады. </w:t>
      </w:r>
      <w:r>
        <w:br/>
      </w:r>
      <w:r>
        <w:rPr>
          <w:rFonts w:ascii="Times New Roman"/>
          <w:b w:val="false"/>
          <w:i w:val="false"/>
          <w:color w:val="000000"/>
          <w:sz w:val="28"/>
        </w:rPr>
        <w:t xml:space="preserve">
      3. Бюджеттiк бағдарлама әкiмшiсi жыл сайын тек бiр ғана бюджеттiк өтiнiм жасайды. </w:t>
      </w:r>
      <w:r>
        <w:br/>
      </w:r>
      <w:r>
        <w:rPr>
          <w:rFonts w:ascii="Times New Roman"/>
          <w:b w:val="false"/>
          <w:i w:val="false"/>
          <w:color w:val="000000"/>
          <w:sz w:val="28"/>
        </w:rPr>
        <w:t xml:space="preserve">
      4. Бюджеттiк бағдарлама әкiмшiсiнiң бюджеттiк өтiнiмi: </w:t>
      </w:r>
      <w:r>
        <w:br/>
      </w:r>
      <w:r>
        <w:rPr>
          <w:rFonts w:ascii="Times New Roman"/>
          <w:b w:val="false"/>
          <w:i w:val="false"/>
          <w:color w:val="000000"/>
          <w:sz w:val="28"/>
        </w:rPr>
        <w:t xml:space="preserve">
      бюджеттiк бағдарламалардың (кiшi бағдарламалардың) тiзбесiн және олар бойынша шығыстар сомасын; </w:t>
      </w:r>
      <w:r>
        <w:br/>
      </w:r>
      <w:r>
        <w:rPr>
          <w:rFonts w:ascii="Times New Roman"/>
          <w:b w:val="false"/>
          <w:i w:val="false"/>
          <w:color w:val="000000"/>
          <w:sz w:val="28"/>
        </w:rPr>
        <w:t xml:space="preserve">
      бюджеттiк бағдарламаға түсіндiрме жазбаны; </w:t>
      </w:r>
      <w:r>
        <w:br/>
      </w:r>
      <w:r>
        <w:rPr>
          <w:rFonts w:ascii="Times New Roman"/>
          <w:b w:val="false"/>
          <w:i w:val="false"/>
          <w:color w:val="000000"/>
          <w:sz w:val="28"/>
        </w:rPr>
        <w:t xml:space="preserve">
      бюджеттiк өтiнiмгe енгізілген бюджеттік бағдарлама (кiші бағдарлама) паспортының жобасын; </w:t>
      </w:r>
      <w:r>
        <w:br/>
      </w:r>
      <w:r>
        <w:rPr>
          <w:rFonts w:ascii="Times New Roman"/>
          <w:b w:val="false"/>
          <w:i w:val="false"/>
          <w:color w:val="000000"/>
          <w:sz w:val="28"/>
        </w:rPr>
        <w:t xml:space="preserve">
      пайда болудың негiзгi себептерiн көрсетiп, кредиторлық берешектiң жалпы сомасын жылдар бойынша мiндеттi түрде бөле отырып, ағымдағы қаржы жылының 1 қаңтарындағы жағдай бойынша кредиторлық берешек туралы ақпаратты; </w:t>
      </w:r>
      <w:r>
        <w:br/>
      </w:r>
      <w:r>
        <w:rPr>
          <w:rFonts w:ascii="Times New Roman"/>
          <w:b w:val="false"/>
          <w:i w:val="false"/>
          <w:color w:val="000000"/>
          <w:sz w:val="28"/>
        </w:rPr>
        <w:t xml:space="preserve">
      пайда болудың негiзгi себептерiн көрсетiп, дебитор берешектiң жалпы сомасын жылдар бойынша мiндеттi түрде бөле отырып, ағымдағы қаржы жылының 1 қаңтарындағы жағдай бойынша дебиторлық берешек туралы ақпаратты; </w:t>
      </w:r>
      <w:r>
        <w:br/>
      </w:r>
      <w:r>
        <w:rPr>
          <w:rFonts w:ascii="Times New Roman"/>
          <w:b w:val="false"/>
          <w:i w:val="false"/>
          <w:color w:val="000000"/>
          <w:sz w:val="28"/>
        </w:rPr>
        <w:t xml:space="preserve">
      жұмсалу бағыттары бойынша кепiлдiктер сомасын мiндеттi түрде бөле отырып, ағымдағы қаржы жылының 1 қаңтарындағы жағдай бойынша алынған және пайдаланылған кепiлдiктер туралы ақпаратты; </w:t>
      </w:r>
      <w:r>
        <w:br/>
      </w:r>
      <w:r>
        <w:rPr>
          <w:rFonts w:ascii="Times New Roman"/>
          <w:b w:val="false"/>
          <w:i w:val="false"/>
          <w:color w:val="000000"/>
          <w:sz w:val="28"/>
        </w:rPr>
        <w:t xml:space="preserve">
      бюджеттiк өтiнiмге енгiзiлген бюджеттік бағдарлама (кiшi бағдарлама) бойынша шығыстар есептемесін қамтиды; </w:t>
      </w:r>
      <w:r>
        <w:br/>
      </w:r>
      <w:r>
        <w:rPr>
          <w:rFonts w:ascii="Times New Roman"/>
          <w:b w:val="false"/>
          <w:i w:val="false"/>
          <w:color w:val="000000"/>
          <w:sz w:val="28"/>
        </w:rPr>
        <w:t xml:space="preserve">
      басқа ақпаратты. </w:t>
      </w:r>
      <w:r>
        <w:br/>
      </w:r>
      <w:r>
        <w:rPr>
          <w:rFonts w:ascii="Times New Roman"/>
          <w:b w:val="false"/>
          <w:i w:val="false"/>
          <w:color w:val="000000"/>
          <w:sz w:val="28"/>
        </w:rPr>
        <w:t xml:space="preserve">
      Мемлекеттiк мекемелердiң олардың иелiгiнде қалатын тауарларды (жұмыстарды, қызметтер көрсетудi) сатудан түскен ақша түсiмдерi мен шығыстарының тиiстi қаржы жылына арналған болжамы бюджеттiк жоспарлау жөнiндегi орталық уәкiлеттi орган белгiлеген нысан бойынша жасалып, бюджеттiк өтiнiммен бiрге табыс етiледi. </w:t>
      </w:r>
      <w:r>
        <w:br/>
      </w:r>
      <w:r>
        <w:rPr>
          <w:rFonts w:ascii="Times New Roman"/>
          <w:b w:val="false"/>
          <w:i w:val="false"/>
          <w:color w:val="000000"/>
          <w:sz w:val="28"/>
        </w:rPr>
        <w:t xml:space="preserve">
      5. Бюджеттiк бағдарламалардың (кiшi бағдарламалардың) тiзбесi белгiленген нысан бойынша өткен жылғы есептiк деректердi, ағымдағы жылға арналған жоспарлы көрсеткіштердi және алдағы үш жылдық кезеңге арналған болжамды көрсеткiштердi көрсете отырып, алдағы үш жылдық кезеңге әкiмші жоспарлап отырған бюджеттiк бағдарламаларды айқындайды. </w:t>
      </w:r>
      <w:r>
        <w:br/>
      </w:r>
      <w:r>
        <w:rPr>
          <w:rFonts w:ascii="Times New Roman"/>
          <w:b w:val="false"/>
          <w:i w:val="false"/>
          <w:color w:val="000000"/>
          <w:sz w:val="28"/>
        </w:rPr>
        <w:t xml:space="preserve">
      6. Бюджеттiк бағдарламаға түсiндiрме жазба жоспарланып отырған бюджеттiк бағдарламаның қысқаша сипаттамасын айқындайды, оның мәнiн, республиканың немесе өңiрдiң әлеуметтiк-экономикалық дамуы үшiн қажеттiгi мен рөлiн, өткен жылғы бюджеттiк өтiнiмнен ауытқу себептерiн ашып көрсетедi. </w:t>
      </w:r>
      <w:r>
        <w:br/>
      </w:r>
      <w:r>
        <w:rPr>
          <w:rFonts w:ascii="Times New Roman"/>
          <w:b w:val="false"/>
          <w:i w:val="false"/>
          <w:color w:val="000000"/>
          <w:sz w:val="28"/>
        </w:rPr>
        <w:t xml:space="preserve">
      7. Бюджеттiк бағдарлама (кiшi бағдарлама) паспортының жобасы бюджеттiк бағдарламаның мақсаттарын, мiндеттерiн, нормативтiк-құқықтық негiздемесiн, болжалды күтiлетiн нәтижелерiн, iс-шараларын, жауапты орындаушыларын, орындау мерзiмдерiн, ұлттық валютамен көрсетiлген құнын, қаржыландыру көздерiн белгiлейдi. </w:t>
      </w:r>
      <w:r>
        <w:br/>
      </w:r>
      <w:r>
        <w:rPr>
          <w:rFonts w:ascii="Times New Roman"/>
          <w:b w:val="false"/>
          <w:i w:val="false"/>
          <w:color w:val="000000"/>
          <w:sz w:val="28"/>
        </w:rPr>
        <w:t xml:space="preserve">
      8. Бюджеттiк бағдарлама (кiшi бағдарлама) бойынша шығыстардың есептемесi белгiленген нақты нормаларды ескере отырып айқындалатын бюджеттiк бағдарламалардың сандық және құндық көрсеткiштерiн ашып көрсетедi. </w:t>
      </w:r>
      <w:r>
        <w:br/>
      </w:r>
      <w:r>
        <w:rPr>
          <w:rFonts w:ascii="Times New Roman"/>
          <w:b w:val="false"/>
          <w:i w:val="false"/>
          <w:color w:val="000000"/>
          <w:sz w:val="28"/>
        </w:rPr>
        <w:t xml:space="preserve">
      9. Бюджеттік бағдарламалардың әкiмшici бюджеттiк бағдарламаларды бюджеттiк кредит беру жолымен iске асыруды ұсынған жағдайда, осы бюджеттiк бағдарламалар бойынша бюджеттiк өтiнiм қосымша құжаттарды, оның iшiнде инвестициялық жобаларды (бағдарламаларды) дайындау мен iрiктеу кезiнде қалыптастырылған мынадай құжаттарды: </w:t>
      </w:r>
      <w:r>
        <w:br/>
      </w:r>
      <w:r>
        <w:rPr>
          <w:rFonts w:ascii="Times New Roman"/>
          <w:b w:val="false"/>
          <w:i w:val="false"/>
          <w:color w:val="000000"/>
          <w:sz w:val="28"/>
        </w:rPr>
        <w:t xml:space="preserve">
      1) бюджеттiк кредит берудiң мақсатына, қағидаттарына, өлшемдерiне бағыттарына бюджеттiк бағдарламаның сәйкестiгi негiздемесiн қоса алғанда, бюджеттiк бағдарламаны бюджеттiк кредит беру арқылы iске асыру орындылығының негiздемесiн; </w:t>
      </w:r>
      <w:r>
        <w:br/>
      </w:r>
      <w:r>
        <w:rPr>
          <w:rFonts w:ascii="Times New Roman"/>
          <w:b w:val="false"/>
          <w:i w:val="false"/>
          <w:color w:val="000000"/>
          <w:sz w:val="28"/>
        </w:rPr>
        <w:t xml:space="preserve">
      2) бюджеттік кредит беру объектiлерiне және/немесе бағыттарына қажеттiлiк негіздемесiн; </w:t>
      </w:r>
      <w:r>
        <w:br/>
      </w:r>
      <w:r>
        <w:rPr>
          <w:rFonts w:ascii="Times New Roman"/>
          <w:b w:val="false"/>
          <w:i w:val="false"/>
          <w:color w:val="000000"/>
          <w:sz w:val="28"/>
        </w:rPr>
        <w:t xml:space="preserve">
      3) бюджеттік кредиттер шарттарының негіздемесiн; </w:t>
      </w:r>
      <w:r>
        <w:br/>
      </w:r>
      <w:r>
        <w:rPr>
          <w:rFonts w:ascii="Times New Roman"/>
          <w:b w:val="false"/>
          <w:i w:val="false"/>
          <w:color w:val="000000"/>
          <w:sz w:val="28"/>
        </w:rPr>
        <w:t xml:space="preserve">
      4) бюджеттік кредит берудiң өтелiмдiлiк есебiн; </w:t>
      </w:r>
      <w:r>
        <w:br/>
      </w:r>
      <w:r>
        <w:rPr>
          <w:rFonts w:ascii="Times New Roman"/>
          <w:b w:val="false"/>
          <w:i w:val="false"/>
          <w:color w:val="000000"/>
          <w:sz w:val="28"/>
        </w:rPr>
        <w:t xml:space="preserve">
      5) еңбекке тартылған жағдайда, сенiмгерлердiң (агенттердiң) қызметiне ақы төлеу мөлшерiнiң негiздемесiн қамтуға тиiс. </w:t>
      </w:r>
      <w:r>
        <w:br/>
      </w:r>
      <w:r>
        <w:rPr>
          <w:rFonts w:ascii="Times New Roman"/>
          <w:b w:val="false"/>
          <w:i w:val="false"/>
          <w:color w:val="000000"/>
          <w:sz w:val="28"/>
        </w:rPr>
        <w:t xml:space="preserve">
      10. Бюджеттiк өтiнiмдi жасау және ұсыну тәртiбiн бюджеттiк жоспарлау жөнiндегi орталық уәкiлеттi орган белгiлейдi. </w:t>
      </w:r>
    </w:p>
    <w:p>
      <w:pPr>
        <w:spacing w:after="0"/>
        <w:ind w:left="0"/>
        <w:jc w:val="both"/>
      </w:pPr>
      <w:r>
        <w:rPr>
          <w:rFonts w:ascii="Times New Roman"/>
          <w:b/>
          <w:i w:val="false"/>
          <w:color w:val="000000"/>
          <w:sz w:val="28"/>
        </w:rPr>
        <w:t xml:space="preserve">      75-бап. Бюджеттiк өтiнiмдердi қарау </w:t>
      </w:r>
    </w:p>
    <w:p>
      <w:pPr>
        <w:spacing w:after="0"/>
        <w:ind w:left="0"/>
        <w:jc w:val="both"/>
      </w:pPr>
      <w:r>
        <w:rPr>
          <w:rFonts w:ascii="Times New Roman"/>
          <w:b w:val="false"/>
          <w:i w:val="false"/>
          <w:color w:val="000000"/>
          <w:sz w:val="28"/>
        </w:rPr>
        <w:t xml:space="preserve">      1. Бюджеттiк өтiнiмдердi бюджеттiк жоспарлау жөнiндегi уәкiлеттi орган қарап, оларға бағалау жүргiзедi және олар бойынша тиiстi қорытынды дайындайды. </w:t>
      </w:r>
      <w:r>
        <w:br/>
      </w:r>
      <w:r>
        <w:rPr>
          <w:rFonts w:ascii="Times New Roman"/>
          <w:b w:val="false"/>
          <w:i w:val="false"/>
          <w:color w:val="000000"/>
          <w:sz w:val="28"/>
        </w:rPr>
        <w:t xml:space="preserve">
      Бюджеттiк жоспарлау жөнiндегi уәкiлеттi орган жоспарланып отырған бюджет бағдарламаларының тиiмдiлiгiн бақылауды Қазақстан Республикасының Үкiметi белгiлеген тәртiппен жүргiзедi. </w:t>
      </w:r>
      <w:r>
        <w:br/>
      </w:r>
      <w:r>
        <w:rPr>
          <w:rFonts w:ascii="Times New Roman"/>
          <w:b w:val="false"/>
          <w:i w:val="false"/>
          <w:color w:val="000000"/>
          <w:sz w:val="28"/>
        </w:rPr>
        <w:t xml:space="preserve">
      2. Бюджет комиссиясы бюджеттiк өтiнiмдер мен бюджеттiк жоспарлау жөнiндегi уәкiлеттi органның қорытындысын қарап, олар бойынша шешiм қабылдайды. </w:t>
      </w:r>
      <w:r>
        <w:br/>
      </w:r>
      <w:r>
        <w:rPr>
          <w:rFonts w:ascii="Times New Roman"/>
          <w:b w:val="false"/>
          <w:i w:val="false"/>
          <w:color w:val="000000"/>
          <w:sz w:val="28"/>
        </w:rPr>
        <w:t xml:space="preserve">
      3. Бюджеттiк бағдарламалар әкiмшiлерi мен бюджеттік жоспарлау жөнiндегi уәкiлеттi органның арасындағы келiспеушiлiктердi бюджет комиссиясы қарайды. </w:t>
      </w:r>
      <w:r>
        <w:br/>
      </w:r>
      <w:r>
        <w:rPr>
          <w:rFonts w:ascii="Times New Roman"/>
          <w:b w:val="false"/>
          <w:i w:val="false"/>
          <w:color w:val="000000"/>
          <w:sz w:val="28"/>
        </w:rPr>
        <w:t xml:space="preserve">
      4. Бюджет комиссиясы бюджеттiк бағдарламалар бойынша түпкiлiктi шешiм қабылдағаннан кейiн бюджеттiк бағдарламалар әкiмшiлерiнiң қосымша өтiнiмдерi қаралмайды. </w:t>
      </w:r>
    </w:p>
    <w:p>
      <w:pPr>
        <w:spacing w:after="0"/>
        <w:ind w:left="0"/>
        <w:jc w:val="both"/>
      </w:pPr>
      <w:r>
        <w:rPr>
          <w:rFonts w:ascii="Times New Roman"/>
          <w:b/>
          <w:i w:val="false"/>
          <w:color w:val="000000"/>
          <w:sz w:val="28"/>
        </w:rPr>
        <w:t xml:space="preserve">      76-бап. Тиiстi қаржы жылына арналған республикалық бюджет туралы заң жобасын әзiрлеу </w:t>
      </w:r>
    </w:p>
    <w:p>
      <w:pPr>
        <w:spacing w:after="0"/>
        <w:ind w:left="0"/>
        <w:jc w:val="both"/>
      </w:pPr>
      <w:r>
        <w:rPr>
          <w:rFonts w:ascii="Times New Roman"/>
          <w:b w:val="false"/>
          <w:i w:val="false"/>
          <w:color w:val="000000"/>
          <w:sz w:val="28"/>
        </w:rPr>
        <w:t xml:space="preserve">      1. Бюджеттiк жоспарлау жөнiндегi орталық уәкiлеттi орган республикалық бюджет комиссиясы қабылдаған шешiмдер негiзiнде алдағы қаржы жылына арналған республикалық бюджет жобасының түпкiлiктi нұсқасын жасап, оны республикалық бюджет комиссиясының қарауына енгiзедi. </w:t>
      </w:r>
      <w:r>
        <w:br/>
      </w:r>
      <w:r>
        <w:rPr>
          <w:rFonts w:ascii="Times New Roman"/>
          <w:b w:val="false"/>
          <w:i w:val="false"/>
          <w:color w:val="000000"/>
          <w:sz w:val="28"/>
        </w:rPr>
        <w:t xml:space="preserve">
      2. Алдағы қаржы жылына арналған республикалық бюджет жобасының түпкiлiктi нұсқасын қарау және айқындау жоспарланып отырған қаржы жылының алдындағы жылдың 1 тамызынан кешiктiрмей аяқталады. </w:t>
      </w:r>
      <w:r>
        <w:br/>
      </w:r>
      <w:r>
        <w:rPr>
          <w:rFonts w:ascii="Times New Roman"/>
          <w:b w:val="false"/>
          <w:i w:val="false"/>
          <w:color w:val="000000"/>
          <w:sz w:val="28"/>
        </w:rPr>
        <w:t xml:space="preserve">
      3. Заң жобасының мәтiнi мыналарды: </w:t>
      </w:r>
      <w:r>
        <w:br/>
      </w:r>
      <w:r>
        <w:rPr>
          <w:rFonts w:ascii="Times New Roman"/>
          <w:b w:val="false"/>
          <w:i w:val="false"/>
          <w:color w:val="000000"/>
          <w:sz w:val="28"/>
        </w:rPr>
        <w:t xml:space="preserve">
      1) алдағы қаржы жылына арналған республикалық бюджет кiрiстерiнiң, шығындарының, операциялық сальдосының, таза бюджет кредитiн беру, қаржы активтерiмен жүргiзiлетiн операцияларының, тапшылығының (профицитiнiң), тапшылығын қаржыландыру (профициттi пайдалану) көлемдерiн; </w:t>
      </w:r>
      <w:r>
        <w:br/>
      </w:r>
      <w:r>
        <w:rPr>
          <w:rFonts w:ascii="Times New Roman"/>
          <w:b w:val="false"/>
          <w:i w:val="false"/>
          <w:color w:val="000000"/>
          <w:sz w:val="28"/>
        </w:rPr>
        <w:t xml:space="preserve">
      2) айлық жалақының, зейнетақы мен айлық есептiк көрсеткiштiң ең төмен мөлшерiн; </w:t>
      </w:r>
      <w:r>
        <w:br/>
      </w:r>
      <w:r>
        <w:rPr>
          <w:rFonts w:ascii="Times New Roman"/>
          <w:b w:val="false"/>
          <w:i w:val="false"/>
          <w:color w:val="000000"/>
          <w:sz w:val="28"/>
        </w:rPr>
        <w:t xml:space="preserve">
      3) жергiлiктi бюджеттерден республикалық бюджетке алулар мөлшерiн; </w:t>
      </w:r>
      <w:r>
        <w:br/>
      </w:r>
      <w:r>
        <w:rPr>
          <w:rFonts w:ascii="Times New Roman"/>
          <w:b w:val="false"/>
          <w:i w:val="false"/>
          <w:color w:val="000000"/>
          <w:sz w:val="28"/>
        </w:rPr>
        <w:t xml:space="preserve">
      4) республикалық бюджеттен жергiлiктi бюджеттерге берiлетiн субвенциялар көлемдерiн; </w:t>
      </w:r>
      <w:r>
        <w:br/>
      </w:r>
      <w:r>
        <w:rPr>
          <w:rFonts w:ascii="Times New Roman"/>
          <w:b w:val="false"/>
          <w:i w:val="false"/>
          <w:color w:val="000000"/>
          <w:sz w:val="28"/>
        </w:rPr>
        <w:t xml:space="preserve">
      5) Қазақстан Республикасы Үкiметiнiң резервi мөлшерiн; </w:t>
      </w:r>
      <w:r>
        <w:br/>
      </w:r>
      <w:r>
        <w:rPr>
          <w:rFonts w:ascii="Times New Roman"/>
          <w:b w:val="false"/>
          <w:i w:val="false"/>
          <w:color w:val="000000"/>
          <w:sz w:val="28"/>
        </w:rPr>
        <w:t xml:space="preserve">
      6) Қазақстан Республикасының мемлекеттiк кепiлдiктерi бойынша мiндеттемелердi орындау сомасын; </w:t>
      </w:r>
      <w:r>
        <w:br/>
      </w:r>
      <w:r>
        <w:rPr>
          <w:rFonts w:ascii="Times New Roman"/>
          <w:b w:val="false"/>
          <w:i w:val="false"/>
          <w:color w:val="000000"/>
          <w:sz w:val="28"/>
        </w:rPr>
        <w:t xml:space="preserve">
      7) Қазақстан Республикасының мемлекеттiк кепiлдiктер беру лимитiн; </w:t>
      </w:r>
      <w:r>
        <w:br/>
      </w:r>
      <w:r>
        <w:rPr>
          <w:rFonts w:ascii="Times New Roman"/>
          <w:b w:val="false"/>
          <w:i w:val="false"/>
          <w:color w:val="000000"/>
          <w:sz w:val="28"/>
        </w:rPr>
        <w:t xml:space="preserve">
      8) үкiметтiк борыш лимитiн; </w:t>
      </w:r>
      <w:r>
        <w:br/>
      </w:r>
      <w:r>
        <w:rPr>
          <w:rFonts w:ascii="Times New Roman"/>
          <w:b w:val="false"/>
          <w:i w:val="false"/>
          <w:color w:val="000000"/>
          <w:sz w:val="28"/>
        </w:rPr>
        <w:t xml:space="preserve">
      9) басқа да ережелердi қамтуға тиiс. </w:t>
      </w:r>
      <w:r>
        <w:br/>
      </w:r>
      <w:r>
        <w:rPr>
          <w:rFonts w:ascii="Times New Roman"/>
          <w:b w:val="false"/>
          <w:i w:val="false"/>
          <w:color w:val="000000"/>
          <w:sz w:val="28"/>
        </w:rPr>
        <w:t xml:space="preserve">
      4. Республикалық бюджет туралы заң жобасына мыналар қоса тiркеледi: </w:t>
      </w:r>
      <w:r>
        <w:br/>
      </w:r>
      <w:r>
        <w:rPr>
          <w:rFonts w:ascii="Times New Roman"/>
          <w:b w:val="false"/>
          <w:i w:val="false"/>
          <w:color w:val="000000"/>
          <w:sz w:val="28"/>
        </w:rPr>
        <w:t xml:space="preserve">
      1) осы Кодексте белгiленген құрылым бойынша тиiстi қаржы жылына арналған республикалық бюджеттiң жобасы. Бұл ретте түсiмдер -санаттар, сыныптар және iшкi сыныптар бойынша, ал шығыстар функционалдық топтар, бюджеттiк бағдарламалар әкiмшiлерi және бюджеттiк бағдарламалар бойынша баяндалады. "Бюджет тапшылығын қаржыландыру (профициттi пайдалану)" бөлiмi жалпы сомамен ұсынылады; </w:t>
      </w:r>
      <w:r>
        <w:br/>
      </w:r>
      <w:r>
        <w:rPr>
          <w:rFonts w:ascii="Times New Roman"/>
          <w:b w:val="false"/>
          <w:i w:val="false"/>
          <w:color w:val="000000"/>
          <w:sz w:val="28"/>
        </w:rPr>
        <w:t xml:space="preserve">
      2) республикалық бюджетке шикiзат секторы ұйымдарынан түсетiн түсімдер көлемі; </w:t>
      </w:r>
      <w:r>
        <w:br/>
      </w:r>
      <w:r>
        <w:rPr>
          <w:rFonts w:ascii="Times New Roman"/>
          <w:b w:val="false"/>
          <w:i w:val="false"/>
          <w:color w:val="000000"/>
          <w:sz w:val="28"/>
        </w:rPr>
        <w:t xml:space="preserve">
      3) мемлекеттiк меншiкте тұрған, кен өндiрушi және өңдеуші салаларға жататын мемлекеттiк мүлiктi жекешелендiруден түсетiн түсiмдер көлемi; </w:t>
      </w:r>
      <w:r>
        <w:br/>
      </w:r>
      <w:r>
        <w:rPr>
          <w:rFonts w:ascii="Times New Roman"/>
          <w:b w:val="false"/>
          <w:i w:val="false"/>
          <w:color w:val="000000"/>
          <w:sz w:val="28"/>
        </w:rPr>
        <w:t xml:space="preserve">
      4) жергiлiктi бюджеттердiң әлеуметтiк маңызды бағдарламаларға арналған шығыстарының ең төмен көлемдерi; </w:t>
      </w:r>
      <w:r>
        <w:br/>
      </w:r>
      <w:r>
        <w:rPr>
          <w:rFonts w:ascii="Times New Roman"/>
          <w:b w:val="false"/>
          <w:i w:val="false"/>
          <w:color w:val="000000"/>
          <w:sz w:val="28"/>
        </w:rPr>
        <w:t xml:space="preserve">
      5) республикалық бюджеттiң бюджеттiк даму бағдарламаларының бюджеттiк инвестициялық жобалар мен бағдарламаларға бөлiнген тiзбесi; </w:t>
      </w:r>
      <w:r>
        <w:br/>
      </w:r>
      <w:r>
        <w:rPr>
          <w:rFonts w:ascii="Times New Roman"/>
          <w:b w:val="false"/>
          <w:i w:val="false"/>
          <w:color w:val="000000"/>
          <w:sz w:val="28"/>
        </w:rPr>
        <w:t xml:space="preserve">
      6) республикалық және жергiлiктi бюджеттердi атқару процесiнде секвестрлеуге жатпайтын республикалық және жергiлiктi бюджеттiк бағдарламалар тiзбесi; </w:t>
      </w:r>
      <w:r>
        <w:br/>
      </w:r>
      <w:r>
        <w:rPr>
          <w:rFonts w:ascii="Times New Roman"/>
          <w:b w:val="false"/>
          <w:i w:val="false"/>
          <w:color w:val="000000"/>
          <w:sz w:val="28"/>
        </w:rPr>
        <w:t xml:space="preserve">
      7) басқа да деректер. </w:t>
      </w:r>
      <w:r>
        <w:br/>
      </w:r>
      <w:r>
        <w:rPr>
          <w:rFonts w:ascii="Times New Roman"/>
          <w:b w:val="false"/>
          <w:i w:val="false"/>
          <w:color w:val="000000"/>
          <w:sz w:val="28"/>
        </w:rPr>
        <w:t xml:space="preserve">
      5. Тиiстi қаржы жылына арналған республикалық бюджеттiң бекiтiлетiн тапшылығының (профицитiнiң) мөлшерi ақшалай түрде және жалпы iшкi өнiмге процент есебiнен көрсетiледi. </w:t>
      </w:r>
      <w:r>
        <w:br/>
      </w:r>
      <w:r>
        <w:rPr>
          <w:rFonts w:ascii="Times New Roman"/>
          <w:b w:val="false"/>
          <w:i w:val="false"/>
          <w:color w:val="000000"/>
          <w:sz w:val="28"/>
        </w:rPr>
        <w:t xml:space="preserve">
      6. Алдағы қаржы жылына арналған республикалық бюджет туралы заңның жобасын бюджеттiк жоспарлау жөнiндегі орталық уәкiлеттi орган ағымдағы жылғы 15 тамыздан кешiктiрмей Қазақстан Республикасының Yкiметiне қарауға табыс етедi. </w:t>
      </w:r>
      <w:r>
        <w:br/>
      </w:r>
      <w:r>
        <w:rPr>
          <w:rFonts w:ascii="Times New Roman"/>
          <w:b w:val="false"/>
          <w:i w:val="false"/>
          <w:color w:val="000000"/>
          <w:sz w:val="28"/>
        </w:rPr>
        <w:t xml:space="preserve">
      7. Орталық мемлекеттiк органдар алдағы үш жылдық кезеңге арналған мемлекеттiк және республикалық бюджеттердiң болжамды көрсеткiштерiн ескере отырып, атқарылуы бюджет қаражатының қосымша жұмсалуына әкеп соғатын қолданылып жүрген нормативтiк құқықтық актiлергe талдау жүргiзедi және олардың күшiн жою, тоқтата тұру немесе оларға өзгерiстер мен толықтырулар енгiзу туралы ұсыныстар әзiрлейдi. </w:t>
      </w:r>
    </w:p>
    <w:p>
      <w:pPr>
        <w:spacing w:after="0"/>
        <w:ind w:left="0"/>
        <w:jc w:val="both"/>
      </w:pPr>
      <w:r>
        <w:rPr>
          <w:rFonts w:ascii="Times New Roman"/>
          <w:b/>
          <w:i w:val="false"/>
          <w:color w:val="000000"/>
          <w:sz w:val="28"/>
        </w:rPr>
        <w:t xml:space="preserve">      77-бап. Тиiстi қаржы жылына арналған облыстық бюджет, республикалық маңызы бар қаланың, астананың бюджетi туралы мәслихат шешiмiнiң жобасын әзiрлеу </w:t>
      </w:r>
    </w:p>
    <w:p>
      <w:pPr>
        <w:spacing w:after="0"/>
        <w:ind w:left="0"/>
        <w:jc w:val="both"/>
      </w:pPr>
      <w:r>
        <w:rPr>
          <w:rFonts w:ascii="Times New Roman"/>
          <w:b w:val="false"/>
          <w:i w:val="false"/>
          <w:color w:val="000000"/>
          <w:sz w:val="28"/>
        </w:rPr>
        <w:t xml:space="preserve">      1. Бюджеттiк жоспарлау жөнiндегi жергiлiктi уәкiлеттi орган облыстың, республикалық маңызы бар қаланың, астананың бюджет комиссиясы қабылдаған шешiмдер негiзiнде алдағы қаржы жылына арналған облыстық бюджет, республикалық маңызы бар қаланың, астананың бюджетi жобасының түпкiлiктi нұсқасын жасап, оны облыстың, республикалық маңызы бар қаланың, астананың бюджет комиссиясының қарауына енгiзедi. </w:t>
      </w:r>
      <w:r>
        <w:br/>
      </w:r>
      <w:r>
        <w:rPr>
          <w:rFonts w:ascii="Times New Roman"/>
          <w:b w:val="false"/>
          <w:i w:val="false"/>
          <w:color w:val="000000"/>
          <w:sz w:val="28"/>
        </w:rPr>
        <w:t xml:space="preserve">
      2. Алдағы қаржы жылына арналған облыстық бюджет, республикалық маңызы бар қаланың, астананың бюджетi жобасының түпкiлiктi нұсқасын қарау және айқындау жоспарланып отырған қаржы жылының алдындағы жылғы 15 қыркүйектен кешiктiрiлмей аяқталады. </w:t>
      </w:r>
      <w:r>
        <w:br/>
      </w:r>
      <w:r>
        <w:rPr>
          <w:rFonts w:ascii="Times New Roman"/>
          <w:b w:val="false"/>
          <w:i w:val="false"/>
          <w:color w:val="000000"/>
          <w:sz w:val="28"/>
        </w:rPr>
        <w:t xml:space="preserve">
      3. Тиiстi қаржы жылына арналған облыстық бюджет, республикалық маңызы бар қаланың, астананың бюджетi туралы мәслихат шешiмiнiң жобасы мыналарды: </w:t>
      </w:r>
      <w:r>
        <w:br/>
      </w:r>
      <w:r>
        <w:rPr>
          <w:rFonts w:ascii="Times New Roman"/>
          <w:b w:val="false"/>
          <w:i w:val="false"/>
          <w:color w:val="000000"/>
          <w:sz w:val="28"/>
        </w:rPr>
        <w:t xml:space="preserve">
      1) алдағы қаржы жылына арналған бюджет кiрiстерiнiң, шығындарының, операциялық сальдосының таза бюджет кредитiн беру, қаржы активтерiмен жүргiзiлетiн операцияларының, тапшылық (профицит), тапшылықты қаржыландыру (профициттi пайдалану) көлемдерiн; </w:t>
      </w:r>
      <w:r>
        <w:br/>
      </w:r>
      <w:r>
        <w:rPr>
          <w:rFonts w:ascii="Times New Roman"/>
          <w:b w:val="false"/>
          <w:i w:val="false"/>
          <w:color w:val="000000"/>
          <w:sz w:val="28"/>
        </w:rPr>
        <w:t xml:space="preserve">
      2) облыстық бюджеттен бар аудандардың (облыстық маңызы қалалардың) бюджеттерiне берiлетiн субвенциялар көлемдерiн және аудандардың (облыстық маңызы бар қалалардың) бюджеттерiнен облыстық бюджетке алулар мөлшерiн; </w:t>
      </w:r>
      <w:r>
        <w:br/>
      </w:r>
      <w:r>
        <w:rPr>
          <w:rFonts w:ascii="Times New Roman"/>
          <w:b w:val="false"/>
          <w:i w:val="false"/>
          <w:color w:val="000000"/>
          <w:sz w:val="28"/>
        </w:rPr>
        <w:t xml:space="preserve">
      3) жергiлiктi атқарушы органның резервi мөлшерiн; </w:t>
      </w:r>
      <w:r>
        <w:br/>
      </w:r>
      <w:r>
        <w:rPr>
          <w:rFonts w:ascii="Times New Roman"/>
          <w:b w:val="false"/>
          <w:i w:val="false"/>
          <w:color w:val="000000"/>
          <w:sz w:val="28"/>
        </w:rPr>
        <w:t xml:space="preserve">
      4) облыстың, республикалық маңызы бар қаланың, астананың жергiлiктi атқарушы органының тиiстi қаржы жылының аяғына шаққандағы борыш лимитiн; </w:t>
      </w:r>
      <w:r>
        <w:br/>
      </w:r>
      <w:r>
        <w:rPr>
          <w:rFonts w:ascii="Times New Roman"/>
          <w:b w:val="false"/>
          <w:i w:val="false"/>
          <w:color w:val="000000"/>
          <w:sz w:val="28"/>
        </w:rPr>
        <w:t xml:space="preserve">
      5) басқа да ережелердi қамтуға тиiс. </w:t>
      </w:r>
      <w:r>
        <w:br/>
      </w:r>
      <w:r>
        <w:rPr>
          <w:rFonts w:ascii="Times New Roman"/>
          <w:b w:val="false"/>
          <w:i w:val="false"/>
          <w:color w:val="000000"/>
          <w:sz w:val="28"/>
        </w:rPr>
        <w:t xml:space="preserve">
      4. Облыстық бюджет, республикалық маңызы бар қаланың, астананың бюджетi туралы шешiм жобасына мыналар қоса тiркеледi: </w:t>
      </w:r>
      <w:r>
        <w:br/>
      </w:r>
      <w:r>
        <w:rPr>
          <w:rFonts w:ascii="Times New Roman"/>
          <w:b w:val="false"/>
          <w:i w:val="false"/>
          <w:color w:val="000000"/>
          <w:sz w:val="28"/>
        </w:rPr>
        <w:t xml:space="preserve">
      1) осы Кодексте белгiленген құрылым бойынша тиістi қаржы жылына арналған облыстық бюджеттiң, республикалық маңызы бар қала, астана бюджетiнiң жобасы. Бұл ретте түсiмдер - санаттар, сыныптар және iшкi сыныптар бойынша, ал шығыстар функционалдық топтар, бюджеттiк бағдарламалар әкiмшiлерi және бюджеттiк бағдарламалар бойынша баяндалады. "Бюджет тапшылығын қаржыландыру (профициттi пайдалану)" бөлiмi жалпы сомамен ұсынылады; </w:t>
      </w:r>
      <w:r>
        <w:br/>
      </w:r>
      <w:r>
        <w:rPr>
          <w:rFonts w:ascii="Times New Roman"/>
          <w:b w:val="false"/>
          <w:i w:val="false"/>
          <w:color w:val="000000"/>
          <w:sz w:val="28"/>
        </w:rPr>
        <w:t xml:space="preserve">
      2) облыстық бюджеттің, республикалық маңызы бар қала, астана бюджетiнiң бюджеттiк даму бағдарламаларының бюджеттік инвестициялық жобалар мен бағдарламаларға бөлiнген тiзбесi; </w:t>
      </w:r>
      <w:r>
        <w:br/>
      </w:r>
      <w:r>
        <w:rPr>
          <w:rFonts w:ascii="Times New Roman"/>
          <w:b w:val="false"/>
          <w:i w:val="false"/>
          <w:color w:val="000000"/>
          <w:sz w:val="28"/>
        </w:rPr>
        <w:t xml:space="preserve">
      3) тиiстi қаржы жылына арналған жергiлiктi бюджеттердi атқару процесiнде секвестрлеуге жатпайтын, соның iшінде тиiстi қаржы жылына арналған республикалық бюджет туралы заңда белгiленген жергiлiктi бюджеттiк бағдарламалар тiзбесi; </w:t>
      </w:r>
      <w:r>
        <w:br/>
      </w:r>
      <w:r>
        <w:rPr>
          <w:rFonts w:ascii="Times New Roman"/>
          <w:b w:val="false"/>
          <w:i w:val="false"/>
          <w:color w:val="000000"/>
          <w:sz w:val="28"/>
        </w:rPr>
        <w:t xml:space="preserve">
      4) қаладағы әрбiр ауданның бюджеттiк бағдарламалары; </w:t>
      </w:r>
      <w:r>
        <w:br/>
      </w:r>
      <w:r>
        <w:rPr>
          <w:rFonts w:ascii="Times New Roman"/>
          <w:b w:val="false"/>
          <w:i w:val="false"/>
          <w:color w:val="000000"/>
          <w:sz w:val="28"/>
        </w:rPr>
        <w:t xml:space="preserve">
      5) басқа да деректер. </w:t>
      </w:r>
      <w:r>
        <w:br/>
      </w:r>
      <w:r>
        <w:rPr>
          <w:rFonts w:ascii="Times New Roman"/>
          <w:b w:val="false"/>
          <w:i w:val="false"/>
          <w:color w:val="000000"/>
          <w:sz w:val="28"/>
        </w:rPr>
        <w:t xml:space="preserve">
      5. Облыстық бюджеттердiң республикалық маңызы бар қалалар, астана бюджеттерiнiң бекiтiлетiн тапшылығының (профицитiнiң) мөлшерi тиiстi қаржы жылы iшiнде ақшалай түрде көрсетiледi. </w:t>
      </w:r>
      <w:r>
        <w:br/>
      </w:r>
      <w:r>
        <w:rPr>
          <w:rFonts w:ascii="Times New Roman"/>
          <w:b w:val="false"/>
          <w:i w:val="false"/>
          <w:color w:val="000000"/>
          <w:sz w:val="28"/>
        </w:rPr>
        <w:t xml:space="preserve">
      6. Алдағы қаржы жылына арналған облыстық бюджеттiң, республикалық маңызы бар қала, астана бюджетiнiң жобасын бюджеттік жоспарлау жөнiндегі жергiлiктi уәкiлеттi орган ағымдағы жылдың 1 қазанынан кешiктiрмей облыстың, республикалық маңызы бар қаланың, астананың жергiлiктi атқарушы органына қарауға табыс етедi. </w:t>
      </w:r>
    </w:p>
    <w:p>
      <w:pPr>
        <w:spacing w:after="0"/>
        <w:ind w:left="0"/>
        <w:jc w:val="both"/>
      </w:pPr>
      <w:r>
        <w:rPr>
          <w:rFonts w:ascii="Times New Roman"/>
          <w:b/>
          <w:i w:val="false"/>
          <w:color w:val="000000"/>
          <w:sz w:val="28"/>
        </w:rPr>
        <w:t xml:space="preserve">      78-бап. Тиiстi қаржы жылына арналған ауданның (облыстық маңызы бар қаланың) бюджетi туралы мәслихат шешімiнiң жобасын әзiрлеу </w:t>
      </w:r>
    </w:p>
    <w:p>
      <w:pPr>
        <w:spacing w:after="0"/>
        <w:ind w:left="0"/>
        <w:jc w:val="both"/>
      </w:pPr>
      <w:r>
        <w:rPr>
          <w:rFonts w:ascii="Times New Roman"/>
          <w:b w:val="false"/>
          <w:i w:val="false"/>
          <w:color w:val="000000"/>
          <w:sz w:val="28"/>
        </w:rPr>
        <w:t xml:space="preserve">      1. Бюджеттiк жоспарлау жөнiндегi жергiлiктi уәкiлеттi орган ауданның (облыстық маңызы бар қаланың) бюджет комиссиясы қабылдаған шешiмдер негiзiнде алдағы қаржы жылына арналған ауданның (облыстық маңызы бар қаланың) бюджетi жобасының түпкiлiктi нұсқасын жасап, оны ауданның (облыстық маңызы бар қаланың) бюджет комиссиясының қарауына енгiзедi. </w:t>
      </w:r>
      <w:r>
        <w:br/>
      </w:r>
      <w:r>
        <w:rPr>
          <w:rFonts w:ascii="Times New Roman"/>
          <w:b w:val="false"/>
          <w:i w:val="false"/>
          <w:color w:val="000000"/>
          <w:sz w:val="28"/>
        </w:rPr>
        <w:t xml:space="preserve">
      2. Алдағы қаржы жылына арналған ауданның (облыстық маңызы бар қаланың бюджетi жобасының түпкiліктi нұсқасын қарау және айқындау жоспарланып отырған қаржы жылының алдындағы жылдың 1 қазанынан кешiктiрiлмей аяқталады. </w:t>
      </w:r>
      <w:r>
        <w:br/>
      </w:r>
      <w:r>
        <w:rPr>
          <w:rFonts w:ascii="Times New Roman"/>
          <w:b w:val="false"/>
          <w:i w:val="false"/>
          <w:color w:val="000000"/>
          <w:sz w:val="28"/>
        </w:rPr>
        <w:t xml:space="preserve">
      3. Шешiм жобасының мәтiнi: </w:t>
      </w:r>
      <w:r>
        <w:br/>
      </w:r>
      <w:r>
        <w:rPr>
          <w:rFonts w:ascii="Times New Roman"/>
          <w:b w:val="false"/>
          <w:i w:val="false"/>
          <w:color w:val="000000"/>
          <w:sz w:val="28"/>
        </w:rPr>
        <w:t xml:space="preserve">
      1) алдағы қаржы жылына арналған бюджет кiрiстерiнiң, шығындарының, операциялық сальдосының, таза бюджет кредитiн беру, қаржы активтерiмен жүргiзiлетiн операцияларының сальдосын тапшылықты қаржыландыру (профициттi пайдалану) көлемдерiн; </w:t>
      </w:r>
      <w:r>
        <w:br/>
      </w:r>
      <w:r>
        <w:rPr>
          <w:rFonts w:ascii="Times New Roman"/>
          <w:b w:val="false"/>
          <w:i w:val="false"/>
          <w:color w:val="000000"/>
          <w:sz w:val="28"/>
        </w:rPr>
        <w:t xml:space="preserve">
      2) жергiлiктi атқарушы органның резервi мөлшерiн; </w:t>
      </w:r>
      <w:r>
        <w:br/>
      </w:r>
      <w:r>
        <w:rPr>
          <w:rFonts w:ascii="Times New Roman"/>
          <w:b w:val="false"/>
          <w:i w:val="false"/>
          <w:color w:val="000000"/>
          <w:sz w:val="28"/>
        </w:rPr>
        <w:t xml:space="preserve">
      3) ауданның (облыстық маңызы бар қаланың) бюджетiнен облыстық бюджетке алулар мөлшерiн; </w:t>
      </w:r>
      <w:r>
        <w:br/>
      </w:r>
      <w:r>
        <w:rPr>
          <w:rFonts w:ascii="Times New Roman"/>
          <w:b w:val="false"/>
          <w:i w:val="false"/>
          <w:color w:val="000000"/>
          <w:sz w:val="28"/>
        </w:rPr>
        <w:t xml:space="preserve">
      4) басқа да ережелердi қамтуға тиiс. </w:t>
      </w:r>
      <w:r>
        <w:br/>
      </w:r>
      <w:r>
        <w:rPr>
          <w:rFonts w:ascii="Times New Roman"/>
          <w:b w:val="false"/>
          <w:i w:val="false"/>
          <w:color w:val="000000"/>
          <w:sz w:val="28"/>
        </w:rPr>
        <w:t xml:space="preserve">
      4. Ауданның (облыстық маңызы бар қаланың) бюджетi туралы шешiм жобасына мыналар қоса тiркеледi: </w:t>
      </w:r>
      <w:r>
        <w:br/>
      </w:r>
      <w:r>
        <w:rPr>
          <w:rFonts w:ascii="Times New Roman"/>
          <w:b w:val="false"/>
          <w:i w:val="false"/>
          <w:color w:val="000000"/>
          <w:sz w:val="28"/>
        </w:rPr>
        <w:t xml:space="preserve">
      1) осы Кодексте белгiленген құрылым бойынша тиiстi қаржы жылына арналған аудан (облыстық маңызы бар қала) бюджетiнiң жобасы. Бұл ретте түсiмдер - санаттар, сыныптар және iшкi сыныптар бойынша, ал шығыстар функционалдық топтар, бюджеттiк бағдарламалар әкiмшiлерi және бюджеттiк бағдарламалар бойынша баяндалады. "Бюджет тапшылығын қаржыландыру (профициттi пайдалану)" бөлiмi жалпы сомамен ұсынылады; </w:t>
      </w:r>
      <w:r>
        <w:br/>
      </w:r>
      <w:r>
        <w:rPr>
          <w:rFonts w:ascii="Times New Roman"/>
          <w:b w:val="false"/>
          <w:i w:val="false"/>
          <w:color w:val="000000"/>
          <w:sz w:val="28"/>
        </w:rPr>
        <w:t xml:space="preserve">
      2) аудан (облыстық маңызы бар қала) бюджетiнiң бюджеттiк даму бағдарламаларының бюджеттiк инвестициялық жобалар мен бағдарламаларға бөлiнген тiзбесi; </w:t>
      </w:r>
      <w:r>
        <w:br/>
      </w:r>
      <w:r>
        <w:rPr>
          <w:rFonts w:ascii="Times New Roman"/>
          <w:b w:val="false"/>
          <w:i w:val="false"/>
          <w:color w:val="000000"/>
          <w:sz w:val="28"/>
        </w:rPr>
        <w:t xml:space="preserve">
      3) тиiстi қаржы жылына арналған жергiлiктi бюджеттi атқару процесiнде секвестрлеуге жатпайтын, соның iшiнде тиiстi қаржы жылына арналған облыстық бюджеттің бекiтiлгенi туралы облыстық мәслихаттың шешiмiмен белгіленген жергiлiктi бюджеттiк бағдарламалар тiзбесi; </w:t>
      </w:r>
      <w:r>
        <w:br/>
      </w:r>
      <w:r>
        <w:rPr>
          <w:rFonts w:ascii="Times New Roman"/>
          <w:b w:val="false"/>
          <w:i w:val="false"/>
          <w:color w:val="000000"/>
          <w:sz w:val="28"/>
        </w:rPr>
        <w:t xml:space="preserve">
      4) аудандық маңызы бар әрбiр қаланың, кенттiң, ауылдың (селоның), ауылдық (селолық) округтың бюджеттік бағдарламалары; </w:t>
      </w:r>
      <w:r>
        <w:br/>
      </w:r>
      <w:r>
        <w:rPr>
          <w:rFonts w:ascii="Times New Roman"/>
          <w:b w:val="false"/>
          <w:i w:val="false"/>
          <w:color w:val="000000"/>
          <w:sz w:val="28"/>
        </w:rPr>
        <w:t xml:space="preserve">
      5) басқа да деректер. </w:t>
      </w:r>
      <w:r>
        <w:br/>
      </w:r>
      <w:r>
        <w:rPr>
          <w:rFonts w:ascii="Times New Roman"/>
          <w:b w:val="false"/>
          <w:i w:val="false"/>
          <w:color w:val="000000"/>
          <w:sz w:val="28"/>
        </w:rPr>
        <w:t xml:space="preserve">
      5. Тиiстi қаржы жылына арналған аудан (облыстық маңызы бар қала) бюджетiнiң бекiтiлетiн тапшылығының (профицитiнiң) мөлшерi ақшалай түрде көрсетiледi. </w:t>
      </w:r>
      <w:r>
        <w:br/>
      </w:r>
      <w:r>
        <w:rPr>
          <w:rFonts w:ascii="Times New Roman"/>
          <w:b w:val="false"/>
          <w:i w:val="false"/>
          <w:color w:val="000000"/>
          <w:sz w:val="28"/>
        </w:rPr>
        <w:t xml:space="preserve">
      6. Алдағы қаржы жылына арналған аудан (облыстық маңызы бар қала) бюджетiнiң жобасын бюджеттiк жоспарлау жөнiндегi жергiлiктi уәкiлеттi орган ағымдағы жылғы 15 қазаннан кешiктiрмей ауданның (облыстық маңызы бар қаланың) жергiлiктi атқарушы органына қарауға табыс етедi. </w:t>
      </w:r>
    </w:p>
    <w:p>
      <w:pPr>
        <w:spacing w:after="0"/>
        <w:ind w:left="0"/>
        <w:jc w:val="both"/>
      </w:pPr>
      <w:r>
        <w:rPr>
          <w:rFonts w:ascii="Times New Roman"/>
          <w:b/>
          <w:i w:val="false"/>
          <w:color w:val="000000"/>
          <w:sz w:val="28"/>
        </w:rPr>
        <w:t xml:space="preserve">      13-тарау. Бюджет жобасын қарау және бекiту процесiнiң негiзгi ережелерi </w:t>
      </w:r>
    </w:p>
    <w:p>
      <w:pPr>
        <w:spacing w:after="0"/>
        <w:ind w:left="0"/>
        <w:jc w:val="both"/>
      </w:pPr>
      <w:r>
        <w:rPr>
          <w:rFonts w:ascii="Times New Roman"/>
          <w:b/>
          <w:i w:val="false"/>
          <w:color w:val="000000"/>
          <w:sz w:val="28"/>
        </w:rPr>
        <w:t xml:space="preserve">      79-бап. Республикалық бюджет жобасын қарау және бекiту туралы жалпы ережелер </w:t>
      </w:r>
    </w:p>
    <w:p>
      <w:pPr>
        <w:spacing w:after="0"/>
        <w:ind w:left="0"/>
        <w:jc w:val="both"/>
      </w:pPr>
      <w:r>
        <w:rPr>
          <w:rFonts w:ascii="Times New Roman"/>
          <w:b w:val="false"/>
          <w:i w:val="false"/>
          <w:color w:val="000000"/>
          <w:sz w:val="28"/>
        </w:rPr>
        <w:t xml:space="preserve">      1. Алдағы қаржы жылына арналған республикалық бюджет туралы заңның жобасын Қазақстан Республикасының Үкiметi Қазақстан Республикасының Парламентiне жоспарланып отырған жылдың алдындағы жылғы қыркүйектiң 1-iнен кешiктiрмей енгiзедi. </w:t>
      </w:r>
      <w:r>
        <w:br/>
      </w:r>
      <w:r>
        <w:rPr>
          <w:rFonts w:ascii="Times New Roman"/>
          <w:b w:val="false"/>
          <w:i w:val="false"/>
          <w:color w:val="000000"/>
          <w:sz w:val="28"/>
        </w:rPr>
        <w:t xml:space="preserve">
      Қазақстан Республикасының Үкiметi алдағы қаржы жылына арналған республикалық бюджет туралы заңның жобасымен бiр мезгілде алдағы үш жылдық кезеңге арналған орта мерзiмдi әлеуметтiк-экономикалық даму жоспарын, орта мерзiмдi фискальдық саясатын, республикалық бюджеттiк бағдарламалар паспорттарының жобаларын және алдағы қаржы жылына арналған республикалық бюджеттiң жобасына салынған шешiмдердi ашып көрсететiн түсiндiрме жазбаны табыс етедi. </w:t>
      </w:r>
      <w:r>
        <w:br/>
      </w:r>
      <w:r>
        <w:rPr>
          <w:rFonts w:ascii="Times New Roman"/>
          <w:b w:val="false"/>
          <w:i w:val="false"/>
          <w:color w:val="000000"/>
          <w:sz w:val="28"/>
        </w:rPr>
        <w:t xml:space="preserve">
      2. Алдағы қаржы жылына арналған республикалық бюджетті бекiту Қазақстан Республикасы Парламентi Палаталарының бiрлескен отырысында екi оқылымда және ағымдағы жылғы 1 желтоқсаннан кешiктiрiлмей жасалады. </w:t>
      </w:r>
      <w:r>
        <w:br/>
      </w:r>
      <w:r>
        <w:rPr>
          <w:rFonts w:ascii="Times New Roman"/>
          <w:b w:val="false"/>
          <w:i w:val="false"/>
          <w:color w:val="000000"/>
          <w:sz w:val="28"/>
        </w:rPr>
        <w:t xml:space="preserve">
      3. Қазақстан Республикасының Парламентi ағымдағы жылғы 1 желтоқсанға дейiнгi мерзiмде алдағы қаржы жылына арналған республикалық бюджет туралы заңды қабылдамаған жағдайда, Қазақстан Республикасының Президентi алдағы қаржы жылының бiрiншi тоқсанына арналған республикалық қаржылық жоспар туралы жарлық шығаруға құқылы, ол республикалық бюджеттi Қазақстан Республикасының Парламентi бекiткенге дейiн қолданылады. </w:t>
      </w:r>
      <w:r>
        <w:br/>
      </w:r>
      <w:r>
        <w:rPr>
          <w:rFonts w:ascii="Times New Roman"/>
          <w:b w:val="false"/>
          <w:i w:val="false"/>
          <w:color w:val="000000"/>
          <w:sz w:val="28"/>
        </w:rPr>
        <w:t xml:space="preserve">
      Алдағы қаржы жылының бiрiншi тоқсанына арналған республикалық қаржылық жоспар ағымдағы жылғы 30 желтоқсаннан кешiктiрiлмей алдағы қаржы жылына арналған республикалық бюджет жобасының төрттен бiр көлемiнде бекiтiледi. </w:t>
      </w:r>
      <w:r>
        <w:br/>
      </w:r>
      <w:r>
        <w:rPr>
          <w:rFonts w:ascii="Times New Roman"/>
          <w:b w:val="false"/>
          <w:i w:val="false"/>
          <w:color w:val="000000"/>
          <w:sz w:val="28"/>
        </w:rPr>
        <w:t xml:space="preserve">
      Республикалық қаржылық жоспардың атқарылуы осы Кодекстe белгiленген тәртiппен жүзеге асырылады. </w:t>
      </w:r>
      <w:r>
        <w:br/>
      </w:r>
      <w:r>
        <w:rPr>
          <w:rFonts w:ascii="Times New Roman"/>
          <w:b w:val="false"/>
          <w:i w:val="false"/>
          <w:color w:val="000000"/>
          <w:sz w:val="28"/>
        </w:rPr>
        <w:t xml:space="preserve">
      4. Кезектi қаржы жылының бiрiншi тоқсанына арналған республикалық қаржылық жоспар бекiтiлген жағдайда осы қаржы жылына арналған республикалық бюджет сол жылғы 1 наурыздан кешiктiрiлмей бекiтiлуге тиiс. </w:t>
      </w:r>
    </w:p>
    <w:p>
      <w:pPr>
        <w:spacing w:after="0"/>
        <w:ind w:left="0"/>
        <w:jc w:val="both"/>
      </w:pPr>
      <w:r>
        <w:rPr>
          <w:rFonts w:ascii="Times New Roman"/>
          <w:b/>
          <w:i w:val="false"/>
          <w:color w:val="000000"/>
          <w:sz w:val="28"/>
        </w:rPr>
        <w:t xml:space="preserve">      80-бап. Жергiлiктi бюджет жобасын қарау және бекіту туралы жалпы ережелер </w:t>
      </w:r>
    </w:p>
    <w:p>
      <w:pPr>
        <w:spacing w:after="0"/>
        <w:ind w:left="0"/>
        <w:jc w:val="both"/>
      </w:pPr>
      <w:r>
        <w:rPr>
          <w:rFonts w:ascii="Times New Roman"/>
          <w:b w:val="false"/>
          <w:i w:val="false"/>
          <w:color w:val="000000"/>
          <w:sz w:val="28"/>
        </w:rPr>
        <w:t xml:space="preserve">      1. Алдағы қаржы жылына арналған облыстық бюджет, республикалық маңызы бар қала, астана бюджетiнiң жобасын облыстың, республикалық маңызы бар қаланың, астананың жергiлiктi атқарушы органы жоспарланып отырған жылдың алдындағы жылғы қазанның 15-iнен кешiктiрмей тиiстi мәслихатқа енгiзедi. </w:t>
      </w:r>
      <w:r>
        <w:br/>
      </w:r>
      <w:r>
        <w:rPr>
          <w:rFonts w:ascii="Times New Roman"/>
          <w:b w:val="false"/>
          <w:i w:val="false"/>
          <w:color w:val="000000"/>
          <w:sz w:val="28"/>
        </w:rPr>
        <w:t xml:space="preserve">
      Алдағы қаржы жылына арналған аудан (облыстық маңызы бар қала) бюджетiнiң жобасын ауданның (облыстық маңызы бар қаланың) жергiлiктi атқарушы органы жоспарланып отырған жылдың алдындағы жылғы қарашаның 1-iнен кешiктiрмей тиiстi мәслихатқа енгiзедi. </w:t>
      </w:r>
      <w:r>
        <w:br/>
      </w:r>
      <w:r>
        <w:rPr>
          <w:rFonts w:ascii="Times New Roman"/>
          <w:b w:val="false"/>
          <w:i w:val="false"/>
          <w:color w:val="000000"/>
          <w:sz w:val="28"/>
        </w:rPr>
        <w:t xml:space="preserve">
      Жергiлiктi атқарушы орган алдағы қаржы жылына арналған жергiлiктi бюджеттiң жобасымен бiр мезгiлде алдағы үш жылдық кезеңге арналған орта мерзiмдi әлеуметтiк-экономикалық даму жоспарын, орта мерзiмдi фискальдық саясатын, жергiлiктi бюджеттiк бағдарламалар паспорттарының жобаларын және алдағы қаржы жылына арналған жергiлiктi бюджеттiң жобасына салынған шешiмдердi ашып көрсететiн түсiндiрме жазбаны табыс етедi. </w:t>
      </w:r>
      <w:r>
        <w:br/>
      </w:r>
      <w:r>
        <w:rPr>
          <w:rFonts w:ascii="Times New Roman"/>
          <w:b w:val="false"/>
          <w:i w:val="false"/>
          <w:color w:val="000000"/>
          <w:sz w:val="28"/>
        </w:rPr>
        <w:t xml:space="preserve">
      2. Алдағы қаржы жылына арналған облыстық бюджет, республикалық маңызы бар қаланың, астананың бюджетi Қазақстан Республикасының Президентi тиiстi қаржы жылына арналған республикалық бюджет туралы заңға қол қойғаннан кейiн екi апта мерзiмнен кешiктiрiлмей бекiтiледi. </w:t>
      </w:r>
      <w:r>
        <w:br/>
      </w:r>
      <w:r>
        <w:rPr>
          <w:rFonts w:ascii="Times New Roman"/>
          <w:b w:val="false"/>
          <w:i w:val="false"/>
          <w:color w:val="000000"/>
          <w:sz w:val="28"/>
        </w:rPr>
        <w:t xml:space="preserve">
      Алдағы қаржы жылына арналған ауданның (облыстық маңызы бар қаланың) бюджет тиiстi қаржы жылына арналған облыстық бюджетті бекiту туралы облыстық мәслихаттың шешiмiне қол қойылғаннан кейiн екi апта мерзiмнен кешіктiрiлмей бекiтiледi. </w:t>
      </w:r>
      <w:r>
        <w:br/>
      </w:r>
      <w:r>
        <w:rPr>
          <w:rFonts w:ascii="Times New Roman"/>
          <w:b w:val="false"/>
          <w:i w:val="false"/>
          <w:color w:val="000000"/>
          <w:sz w:val="28"/>
        </w:rPr>
        <w:t xml:space="preserve">
      3. Мәслихат осы баптың 2-тармағында белгіленген мерзімде алдағы қаржы жылына арналған жергiлiктi бюджет туралы шешiмдi қабылдамаған жағдайда, тиiстi әкiмшiлiк-аумақтық бөлiнiстiң жергiлiктi атқарушы органы алдағы қаржы жылының бiрiншi тоқсанына арналған жергiлiктi қаржылық жоспар туралы шешiм шығаруға құқылы, ол жергiлiктi бюджеттi мәслихат бекiткенге дейiн қолданылады. </w:t>
      </w:r>
      <w:r>
        <w:br/>
      </w:r>
      <w:r>
        <w:rPr>
          <w:rFonts w:ascii="Times New Roman"/>
          <w:b w:val="false"/>
          <w:i w:val="false"/>
          <w:color w:val="000000"/>
          <w:sz w:val="28"/>
        </w:rPr>
        <w:t xml:space="preserve">
      Алдағы қаржы жылының бiрiншi тоқсанына арналған жергіліктi қаржылық жоспар ағымдағы жылғы 30 желтоқсаннан кешiктiрiлмей алдағы қаржы жылына арналған жергiлiктi бюджет жобасының төрттен бiр көлемiнде бекiтiледi. </w:t>
      </w:r>
      <w:r>
        <w:br/>
      </w:r>
      <w:r>
        <w:rPr>
          <w:rFonts w:ascii="Times New Roman"/>
          <w:b w:val="false"/>
          <w:i w:val="false"/>
          <w:color w:val="000000"/>
          <w:sz w:val="28"/>
        </w:rPr>
        <w:t xml:space="preserve">
      Жергiлiктi қаржылық жоспардың атқарылуы осы Кодексте белгiленген тәртiппен жүзеге асырылады. </w:t>
      </w:r>
      <w:r>
        <w:br/>
      </w:r>
      <w:r>
        <w:rPr>
          <w:rFonts w:ascii="Times New Roman"/>
          <w:b w:val="false"/>
          <w:i w:val="false"/>
          <w:color w:val="000000"/>
          <w:sz w:val="28"/>
        </w:rPr>
        <w:t xml:space="preserve">
      4. Кезектi қаржы жылының бiрiншi тоқсанына арналған жергiлiктi қаржылық жоспар бекiтiлген жағдайда осы қаржы жылына арналған жергiлiктi бюджет сол жылғы 1 наурыздан кешiктiрiлмей бекiтiлуге тиiс. </w:t>
      </w:r>
      <w:r>
        <w:br/>
      </w:r>
      <w:r>
        <w:rPr>
          <w:rFonts w:ascii="Times New Roman"/>
          <w:b w:val="false"/>
          <w:i w:val="false"/>
          <w:color w:val="000000"/>
          <w:sz w:val="28"/>
        </w:rPr>
        <w:t xml:space="preserve">
      5. Облыстардың, республикалық маңызы бар қалалардың, астананың жергiлiктi атқарушы органдары аудандық (қалалық) мәслихаттар аудандар (облыстық маңызы бар қалалар) бюджеттерiн бекiту туралы шешiм қабылдағаннан кейiн бiр апта мерзiмде бекiтiлген жергiлiктi бюджеттер негiзiнде жиынтықталған облыстардың, республикалық маңызы бар қалалардың, астананың бюджеттерiн, сондай-ақ тиiстi қаржы жылына арналған жергiлiктi бюджеттерден қаржыландырылатын бюджеттiк инвестициялық жобалар мен бағдарламалардың тiзбесiн бюджеттiк жоспарлау жөнiндегi орталық уәкiлеттi органға табыс етедi. </w:t>
      </w:r>
    </w:p>
    <w:p>
      <w:pPr>
        <w:spacing w:after="0"/>
        <w:ind w:left="0"/>
        <w:jc w:val="both"/>
      </w:pPr>
      <w:r>
        <w:rPr>
          <w:rFonts w:ascii="Times New Roman"/>
          <w:b/>
          <w:i w:val="false"/>
          <w:color w:val="000000"/>
          <w:sz w:val="28"/>
        </w:rPr>
        <w:t xml:space="preserve">      81-бап. Өкiлдi органдардың бюджет жобасын қарауының негiзгi қағидаттары </w:t>
      </w:r>
    </w:p>
    <w:p>
      <w:pPr>
        <w:spacing w:after="0"/>
        <w:ind w:left="0"/>
        <w:jc w:val="both"/>
      </w:pPr>
      <w:r>
        <w:rPr>
          <w:rFonts w:ascii="Times New Roman"/>
          <w:b w:val="false"/>
          <w:i w:val="false"/>
          <w:color w:val="000000"/>
          <w:sz w:val="28"/>
        </w:rPr>
        <w:t xml:space="preserve">      1. Өкiлдi органдар бюджет жобасын қараған кезде мынадай қағидаттарды: </w:t>
      </w:r>
      <w:r>
        <w:br/>
      </w:r>
      <w:r>
        <w:rPr>
          <w:rFonts w:ascii="Times New Roman"/>
          <w:b w:val="false"/>
          <w:i w:val="false"/>
          <w:color w:val="000000"/>
          <w:sz w:val="28"/>
        </w:rPr>
        <w:t xml:space="preserve">
      1) негiздiлiк қағидатын; </w:t>
      </w:r>
      <w:r>
        <w:br/>
      </w:r>
      <w:r>
        <w:rPr>
          <w:rFonts w:ascii="Times New Roman"/>
          <w:b w:val="false"/>
          <w:i w:val="false"/>
          <w:color w:val="000000"/>
          <w:sz w:val="28"/>
        </w:rPr>
        <w:t xml:space="preserve">
      2) бюджеттiң теңгерiмдiлiгiн сақтау қағидатын ұстанады. </w:t>
      </w:r>
      <w:r>
        <w:br/>
      </w:r>
      <w:r>
        <w:rPr>
          <w:rFonts w:ascii="Times New Roman"/>
          <w:b w:val="false"/>
          <w:i w:val="false"/>
          <w:color w:val="000000"/>
          <w:sz w:val="28"/>
        </w:rPr>
        <w:t xml:space="preserve">
      2. Негiздiлiк қағидаты депутаттардың бюджет жобасына өзгерiстер немесе толықтырулар енгiзу туралы кез келген ұсыныстары осы түзетулердiң тиiмдiлiгi, лайықтылығы, олардың әлеуметтiк-экономикалық даму басымдықтарына сәйкестiгi жөнiндегі жазбаша негiздемемен және оларға жасалған есептермен, сондай-ақ ұсынылып отырған өзгерiстер мен толықтырулардың жалпы мемлекеттiң немесе жеке өңiрдiң әлеуметтiк-экономикалық дамуына тигiзетiн әсерiне баға берумен қабаттас болуға тиiс екендiгiн бiлдiредi. </w:t>
      </w:r>
      <w:r>
        <w:br/>
      </w:r>
      <w:r>
        <w:rPr>
          <w:rFonts w:ascii="Times New Roman"/>
          <w:b w:val="false"/>
          <w:i w:val="false"/>
          <w:color w:val="000000"/>
          <w:sz w:val="28"/>
        </w:rPr>
        <w:t xml:space="preserve">
      3. Бюджеттiң теңгерiмдiлiгiн сақтау қағидаты депутаттар бюджет жобасына кез келген өзгерiс пен толықтыру енгiзген кезде бюджет тапшылығының мөлшерiн бюджет жобасында белгiленген деңгейден асырмай сақтау үшiн негiздi түрде қосымша түсiм көздерi не қысқартылатын шығыстар айқындалуға тиiс екендiгiн бiлдiредi. </w:t>
      </w:r>
    </w:p>
    <w:p>
      <w:pPr>
        <w:spacing w:after="0"/>
        <w:ind w:left="0"/>
        <w:jc w:val="both"/>
      </w:pPr>
      <w:r>
        <w:rPr>
          <w:rFonts w:ascii="Times New Roman"/>
          <w:b/>
          <w:i w:val="false"/>
          <w:color w:val="000000"/>
          <w:sz w:val="28"/>
        </w:rPr>
        <w:t xml:space="preserve">      14-тарау. Республикалық бюджет жобасын Қазақстан Республикасының Парламентiнде қарау және бекiту процесi </w:t>
      </w:r>
    </w:p>
    <w:p>
      <w:pPr>
        <w:spacing w:after="0"/>
        <w:ind w:left="0"/>
        <w:jc w:val="both"/>
      </w:pPr>
      <w:r>
        <w:rPr>
          <w:rFonts w:ascii="Times New Roman"/>
          <w:b/>
          <w:i w:val="false"/>
          <w:color w:val="000000"/>
          <w:sz w:val="28"/>
        </w:rPr>
        <w:t xml:space="preserve">      82-бап. Республикалық бюджет жобасын Қазақстан Республикасы Парламентiнде қарау </w:t>
      </w:r>
    </w:p>
    <w:p>
      <w:pPr>
        <w:spacing w:after="0"/>
        <w:ind w:left="0"/>
        <w:jc w:val="both"/>
      </w:pPr>
      <w:r>
        <w:rPr>
          <w:rFonts w:ascii="Times New Roman"/>
          <w:b w:val="false"/>
          <w:i w:val="false"/>
          <w:color w:val="000000"/>
          <w:sz w:val="28"/>
        </w:rPr>
        <w:t xml:space="preserve">      1. Тиiстi қаржы жылына арналған республикалық бюджет туралы заң жобасын Қазақстан Республикасы Парламентiнiң Мәжiлiсi мен Сенатының жалпы отырыстарында талқылау Қазақстан Республикасы Үкiметiнiң уәкiлеттi тұлғасының (тұлғаларының) Қазақстан Республикасының орта мерзiмдi әлеуметтiк-экономикалық даму бағдарламасы бойынша, орта мерзiмдi фискальдық саясат және тиiстi қаржы жылына арналған республикалық бюджет туралы заң жобасы бойынша, Қазақстан Республикасы Ұлттық Банкi Төрағасының ақша-кредит саясаты бойынша баяндамаларын, сондай-ақ Қазақстан Республикасы Парламентiнiң Палаталары уәкiлеттiк берген тұлғаларының заң жобасы бойынша қорытынды жасайтын баяндамаларын қамтиды. </w:t>
      </w:r>
      <w:r>
        <w:br/>
      </w:r>
      <w:r>
        <w:rPr>
          <w:rFonts w:ascii="Times New Roman"/>
          <w:b w:val="false"/>
          <w:i w:val="false"/>
          <w:color w:val="000000"/>
          <w:sz w:val="28"/>
        </w:rPr>
        <w:t xml:space="preserve">
      2. Қазақстан Республикасы Парламентiнiң Палаталары жалпы отырыстарында алдағы қаржы жылына арналған республикалық бюджет туралы заң жобасы бойынша республикалық бюджеттiк бағдарламалар әкiмшiлерiнiң басшыларын тыңдауға құқылы. </w:t>
      </w:r>
      <w:r>
        <w:br/>
      </w:r>
      <w:r>
        <w:rPr>
          <w:rFonts w:ascii="Times New Roman"/>
          <w:b w:val="false"/>
          <w:i w:val="false"/>
          <w:color w:val="000000"/>
          <w:sz w:val="28"/>
        </w:rPr>
        <w:t xml:space="preserve">
      3. Алдағы қаржы жылына арналған республикалық бюджет туралы заң жобасы Қазақстан Республикасы Парламентi Палаталарының бiрлескен отырысында екi оқылымда қаралады. </w:t>
      </w:r>
      <w:r>
        <w:br/>
      </w:r>
      <w:r>
        <w:rPr>
          <w:rFonts w:ascii="Times New Roman"/>
          <w:b w:val="false"/>
          <w:i w:val="false"/>
          <w:color w:val="000000"/>
          <w:sz w:val="28"/>
        </w:rPr>
        <w:t xml:space="preserve">
      Бiрiншi оқылымда республикалық бюджет кiрiстерiнiң, шығындарының, операциялық сальдосының, таза кредит беру, қаржы активтерiмен жүргiзiлетiн операцияларының, тапшылығының (профициттiң), тапшылығын қаржыландырудың (профициттi пайдалану) жалпы көлемдерi бекiтiледi. </w:t>
      </w:r>
      <w:r>
        <w:br/>
      </w:r>
      <w:r>
        <w:rPr>
          <w:rFonts w:ascii="Times New Roman"/>
          <w:b w:val="false"/>
          <w:i w:val="false"/>
          <w:color w:val="000000"/>
          <w:sz w:val="28"/>
        </w:rPr>
        <w:t xml:space="preserve">
      Екiнші оқылымда тиiстi жылға арналған республикалық бюджет туралы заң жобасы баптар бойынша бекiтiледi. </w:t>
      </w:r>
    </w:p>
    <w:p>
      <w:pPr>
        <w:spacing w:after="0"/>
        <w:ind w:left="0"/>
        <w:jc w:val="both"/>
      </w:pPr>
      <w:r>
        <w:rPr>
          <w:rFonts w:ascii="Times New Roman"/>
          <w:b/>
          <w:i w:val="false"/>
          <w:color w:val="000000"/>
          <w:sz w:val="28"/>
        </w:rPr>
        <w:t xml:space="preserve">      83-бап. Тиiстi қаржы жылына арналған республикалық бюджеттi бекiту </w:t>
      </w:r>
    </w:p>
    <w:p>
      <w:pPr>
        <w:spacing w:after="0"/>
        <w:ind w:left="0"/>
        <w:jc w:val="both"/>
      </w:pPr>
      <w:r>
        <w:rPr>
          <w:rFonts w:ascii="Times New Roman"/>
          <w:b w:val="false"/>
          <w:i w:val="false"/>
          <w:color w:val="000000"/>
          <w:sz w:val="28"/>
        </w:rPr>
        <w:t xml:space="preserve">      Тиiстi қаржы жылына арналған республикалық бюджетi бекiту заңды Қазақстан Республикасы Парламентi қос Палатасының бiрлескен отырыстарында мақұлдаған редакциясында қабылдау арқылы жүзеге асырылады. </w:t>
      </w:r>
    </w:p>
    <w:p>
      <w:pPr>
        <w:spacing w:after="0"/>
        <w:ind w:left="0"/>
        <w:jc w:val="both"/>
      </w:pPr>
      <w:r>
        <w:rPr>
          <w:rFonts w:ascii="Times New Roman"/>
          <w:b/>
          <w:i w:val="false"/>
          <w:color w:val="000000"/>
          <w:sz w:val="28"/>
        </w:rPr>
        <w:t xml:space="preserve">      15-тарау. Жергiлiктi бюджет жобасын мәслихатта қарау және бекiту процесi </w:t>
      </w:r>
    </w:p>
    <w:p>
      <w:pPr>
        <w:spacing w:after="0"/>
        <w:ind w:left="0"/>
        <w:jc w:val="both"/>
      </w:pPr>
      <w:r>
        <w:rPr>
          <w:rFonts w:ascii="Times New Roman"/>
          <w:b/>
          <w:i w:val="false"/>
          <w:color w:val="000000"/>
          <w:sz w:val="28"/>
        </w:rPr>
        <w:t xml:space="preserve">      84-бап. Жергiлiктi бюджет жобасын мәслихаттың тұрақты комиссияларында қарау </w:t>
      </w:r>
    </w:p>
    <w:p>
      <w:pPr>
        <w:spacing w:after="0"/>
        <w:ind w:left="0"/>
        <w:jc w:val="both"/>
      </w:pPr>
      <w:r>
        <w:rPr>
          <w:rFonts w:ascii="Times New Roman"/>
          <w:b w:val="false"/>
          <w:i w:val="false"/>
          <w:color w:val="000000"/>
          <w:sz w:val="28"/>
        </w:rPr>
        <w:t xml:space="preserve">      1. Жергiлiктi бюджет жобасы тиiстi мәслихаттың тұрақты комиссияларында қаралады. </w:t>
      </w:r>
      <w:r>
        <w:br/>
      </w:r>
      <w:r>
        <w:rPr>
          <w:rFonts w:ascii="Times New Roman"/>
          <w:b w:val="false"/>
          <w:i w:val="false"/>
          <w:color w:val="000000"/>
          <w:sz w:val="28"/>
        </w:rPr>
        <w:t xml:space="preserve">
      2. Тиiстi мәслихаттың тұрақты комиссиялары комиссия мүшелерi арасынан жұмыс топтарын құрады. Жұмыс топтарына жергiлiктi уәкiлеттi органдардың өкiлдерi тартылуы мүмкiн. </w:t>
      </w:r>
      <w:r>
        <w:br/>
      </w:r>
      <w:r>
        <w:rPr>
          <w:rFonts w:ascii="Times New Roman"/>
          <w:b w:val="false"/>
          <w:i w:val="false"/>
          <w:color w:val="000000"/>
          <w:sz w:val="28"/>
        </w:rPr>
        <w:t xml:space="preserve">
      3. Тұрақты комиссиялар жұмыс топтарының пiкiрлерiн ескерумен қатар, тиiстi негiздемелер мен есептердi қоса отырып, жергілiктi бюджет жобасына өзгерiстер мен толықтырулар енгiзу жөнiнде ұсыныстар жасайды және оларды тиiстi мәслихат белгiлеген бас тұрақты комиссияға жiбередi. </w:t>
      </w:r>
      <w:r>
        <w:br/>
      </w:r>
      <w:r>
        <w:rPr>
          <w:rFonts w:ascii="Times New Roman"/>
          <w:b w:val="false"/>
          <w:i w:val="false"/>
          <w:color w:val="000000"/>
          <w:sz w:val="28"/>
        </w:rPr>
        <w:t xml:space="preserve">
      4. Бас тұрақты комиссия басқа тұрақты комиссиялардан түскен ұсыныстардың жиынтығын жасап, оны мәслихаттың сессиясына шығарады. </w:t>
      </w:r>
      <w:r>
        <w:br/>
      </w:r>
      <w:r>
        <w:rPr>
          <w:rFonts w:ascii="Times New Roman"/>
          <w:b w:val="false"/>
          <w:i w:val="false"/>
          <w:color w:val="000000"/>
          <w:sz w:val="28"/>
        </w:rPr>
        <w:t xml:space="preserve">
      Бұл ретте жиынтыққа тек тиiстi негіздемелерi мен есептерi бар ұсыныстар ғана енгізiледi. </w:t>
      </w:r>
      <w:r>
        <w:br/>
      </w:r>
      <w:r>
        <w:rPr>
          <w:rFonts w:ascii="Times New Roman"/>
          <w:b w:val="false"/>
          <w:i w:val="false"/>
          <w:color w:val="000000"/>
          <w:sz w:val="28"/>
        </w:rPr>
        <w:t xml:space="preserve">
      5. Тиiстi мәслихаттың сессиясында жергiлiктi бюджет жобасын талқылау тиiстi әкiмшiлiк-аумақтық бөлiнiс әкiмiнiң, жергiлiктi атқарушы орган уәкiлеттiк берген тұлғасының (тұлғаларының) тиiстi әкiмшiлiк-аумақтық бөлiндiсiнiң орта мерзiмдi әлеуметтiк-экономикалық даму бағдарламасы бойынша, орта мерзiмдi фискальдық саясат және тиiстi қаржы жылына арналған жергiлiктi бюджеттiң жобасы бойынша баяндамаларын, сондай-ақ мәслихат уәкiлеттiк берген адамдарының заң жобасы бойынша қорытынды жасайтын баяндамаларын қамтиды. </w:t>
      </w:r>
      <w:r>
        <w:br/>
      </w:r>
      <w:r>
        <w:rPr>
          <w:rFonts w:ascii="Times New Roman"/>
          <w:b w:val="false"/>
          <w:i w:val="false"/>
          <w:color w:val="000000"/>
          <w:sz w:val="28"/>
        </w:rPr>
        <w:t xml:space="preserve">
      6. Мәслихат сессияда алдағы қаржы жылына арналған жергiлiктi бюджет бойынша жергiлiктi бюджеттiк бағдарламалар әкiмшiлерiнiң басшыларын тыңдауға құқылы. </w:t>
      </w:r>
    </w:p>
    <w:p>
      <w:pPr>
        <w:spacing w:after="0"/>
        <w:ind w:left="0"/>
        <w:jc w:val="both"/>
      </w:pPr>
      <w:r>
        <w:rPr>
          <w:rFonts w:ascii="Times New Roman"/>
          <w:b/>
          <w:i w:val="false"/>
          <w:color w:val="000000"/>
          <w:sz w:val="28"/>
        </w:rPr>
        <w:t xml:space="preserve">      85-бап. Жергiлiктi бюджеттi мәслихатта бекiту </w:t>
      </w:r>
    </w:p>
    <w:p>
      <w:pPr>
        <w:spacing w:after="0"/>
        <w:ind w:left="0"/>
        <w:jc w:val="both"/>
      </w:pPr>
      <w:r>
        <w:rPr>
          <w:rFonts w:ascii="Times New Roman"/>
          <w:b w:val="false"/>
          <w:i w:val="false"/>
          <w:color w:val="000000"/>
          <w:sz w:val="28"/>
        </w:rPr>
        <w:t xml:space="preserve">      Тиiстi қаржы жылына арналған жергiлiктi бюджетті бекiту мәслихат шешiмiн мәслихат депутаттарының көпшiлiк даусымен мәслихат сессиясында мақұлданған редакциясында қабылдау арқылы жүзеге асырылады. </w:t>
      </w:r>
    </w:p>
    <w:p>
      <w:pPr>
        <w:spacing w:after="0"/>
        <w:ind w:left="0"/>
        <w:jc w:val="both"/>
      </w:pPr>
      <w:r>
        <w:rPr>
          <w:rFonts w:ascii="Times New Roman"/>
          <w:b/>
          <w:i w:val="false"/>
          <w:color w:val="000000"/>
          <w:sz w:val="28"/>
        </w:rPr>
        <w:t xml:space="preserve">      5-бөлiм. Бюджеттердiң атқарылуы және нақтылануы </w:t>
      </w:r>
    </w:p>
    <w:p>
      <w:pPr>
        <w:spacing w:after="0"/>
        <w:ind w:left="0"/>
        <w:jc w:val="both"/>
      </w:pPr>
      <w:r>
        <w:rPr>
          <w:rFonts w:ascii="Times New Roman"/>
          <w:b/>
          <w:i w:val="false"/>
          <w:color w:val="000000"/>
          <w:sz w:val="28"/>
        </w:rPr>
        <w:t xml:space="preserve">      16-тарау. Бюджеттiң атқарылуы туралы жалпы ережелер </w:t>
      </w:r>
    </w:p>
    <w:p>
      <w:pPr>
        <w:spacing w:after="0"/>
        <w:ind w:left="0"/>
        <w:jc w:val="both"/>
      </w:pPr>
      <w:r>
        <w:rPr>
          <w:rFonts w:ascii="Times New Roman"/>
          <w:b/>
          <w:i w:val="false"/>
          <w:color w:val="000000"/>
          <w:sz w:val="28"/>
        </w:rPr>
        <w:t xml:space="preserve">      86-бап. Бюджеттiң атқарылуы туралы жалпы ережелер </w:t>
      </w:r>
    </w:p>
    <w:p>
      <w:pPr>
        <w:spacing w:after="0"/>
        <w:ind w:left="0"/>
        <w:jc w:val="both"/>
      </w:pPr>
      <w:r>
        <w:rPr>
          <w:rFonts w:ascii="Times New Roman"/>
          <w:b w:val="false"/>
          <w:i w:val="false"/>
          <w:color w:val="000000"/>
          <w:sz w:val="28"/>
        </w:rPr>
        <w:t xml:space="preserve">      1. Бюджетке түсiмдердiң түсуiн қамтамасыз ету, бюджеттiк бағдарламаларды iске асыру, сондай-ақ бюджет тапшылығын қаржыландыру (профициттi пайдалану) жөнiндегi iс-шаралар кешенiн орындау бюджеттiң атқарылуы болып табылады. </w:t>
      </w:r>
      <w:r>
        <w:br/>
      </w:r>
      <w:r>
        <w:rPr>
          <w:rFonts w:ascii="Times New Roman"/>
          <w:b w:val="false"/>
          <w:i w:val="false"/>
          <w:color w:val="000000"/>
          <w:sz w:val="28"/>
        </w:rPr>
        <w:t xml:space="preserve">
      2. Бюджеттiң атқарылуы ағымдағы қаржы жылғы 1 қаңтарда басталып, 31 желтоқсанында аяқталады. </w:t>
      </w:r>
      <w:r>
        <w:br/>
      </w:r>
      <w:r>
        <w:rPr>
          <w:rFonts w:ascii="Times New Roman"/>
          <w:b w:val="false"/>
          <w:i w:val="false"/>
          <w:color w:val="000000"/>
          <w:sz w:val="28"/>
        </w:rPr>
        <w:t xml:space="preserve">
      3. Осы кодексте көзделген жағдайларды қоспағанда, бюджеттiң атқарылуы кассалық негiзде жүзеге асырылады. </w:t>
      </w:r>
      <w:r>
        <w:br/>
      </w:r>
      <w:r>
        <w:rPr>
          <w:rFonts w:ascii="Times New Roman"/>
          <w:b w:val="false"/>
          <w:i w:val="false"/>
          <w:color w:val="000000"/>
          <w:sz w:val="28"/>
        </w:rPr>
        <w:t xml:space="preserve">
      4. Қазақстан Республикасының Үкiметi республикалық бюджеттiң атқарылуын қамтамасыз етедi. </w:t>
      </w:r>
      <w:r>
        <w:br/>
      </w:r>
      <w:r>
        <w:rPr>
          <w:rFonts w:ascii="Times New Roman"/>
          <w:b w:val="false"/>
          <w:i w:val="false"/>
          <w:color w:val="000000"/>
          <w:sz w:val="28"/>
        </w:rPr>
        <w:t xml:space="preserve">
      5. Жергiлiктi атқарушы органдар жергілiктi бюджеттердiң атқарылуын қамтамасыз етедi. Бюджеттi атқару жөнiндегi орталық уәкiлеттi орган осы Кодекске сәйкес жергiлiктi бюджеттердiң атқарылуына қызмет етудi жүзеге асырады. </w:t>
      </w:r>
    </w:p>
    <w:p>
      <w:pPr>
        <w:spacing w:after="0"/>
        <w:ind w:left="0"/>
        <w:jc w:val="both"/>
      </w:pPr>
      <w:r>
        <w:rPr>
          <w:rFonts w:ascii="Times New Roman"/>
          <w:b/>
          <w:i w:val="false"/>
          <w:color w:val="000000"/>
          <w:sz w:val="28"/>
        </w:rPr>
        <w:t xml:space="preserve">      87-бап. Бюджеттiң атқарылу қағидаттары </w:t>
      </w:r>
    </w:p>
    <w:p>
      <w:pPr>
        <w:spacing w:after="0"/>
        <w:ind w:left="0"/>
        <w:jc w:val="both"/>
      </w:pPr>
      <w:r>
        <w:rPr>
          <w:rFonts w:ascii="Times New Roman"/>
          <w:b w:val="false"/>
          <w:i w:val="false"/>
          <w:color w:val="000000"/>
          <w:sz w:val="28"/>
        </w:rPr>
        <w:t xml:space="preserve">      1. Бюджет қаражатын нысаналы пайдалану қағидаты - бюджет қаражатын тек бюджеттiк бағдарламалардың паспорттарында және бюджеттік бағдарламаларды қаржыландыру жоспарларында белгiленген мақсаттарға ғана пайдалану. </w:t>
      </w:r>
      <w:r>
        <w:br/>
      </w:r>
      <w:r>
        <w:rPr>
          <w:rFonts w:ascii="Times New Roman"/>
          <w:b w:val="false"/>
          <w:i w:val="false"/>
          <w:color w:val="000000"/>
          <w:sz w:val="28"/>
        </w:rPr>
        <w:t xml:space="preserve">
      2. Уақтылық қағидаты - бюджетке түсетiн түсiмдердi есепке алу және бюджет қаражатын белгiленген мерзiмде пайдалану. </w:t>
      </w:r>
      <w:r>
        <w:br/>
      </w:r>
      <w:r>
        <w:rPr>
          <w:rFonts w:ascii="Times New Roman"/>
          <w:b w:val="false"/>
          <w:i w:val="false"/>
          <w:color w:val="000000"/>
          <w:sz w:val="28"/>
        </w:rPr>
        <w:t xml:space="preserve">
      3. Бюджеттiң бiр қалыпты атқарылу қағидаты - қаржы жылының аяғына таман төлемдер көлемiнiң шамадан тыс қорлануына жол бермеу мақсатында бюджет қаражатын қаржы жылы процесiнде бiр қалыпты бөлу. </w:t>
      </w:r>
      <w:r>
        <w:br/>
      </w:r>
      <w:r>
        <w:rPr>
          <w:rFonts w:ascii="Times New Roman"/>
          <w:b w:val="false"/>
          <w:i w:val="false"/>
          <w:color w:val="000000"/>
          <w:sz w:val="28"/>
        </w:rPr>
        <w:t xml:space="preserve">
      4. Кассаның бiрыңғайлық қағидаты - түсiмдердiң барлығын бiрыңғай қазынашылық шотқа есепке алу және көзделген шығыстардың барлығын бiрыңғай қазынашылық шоттан ұлттық валютамен жүзеге асыру. Қазақстан Республикасы бюджет жүйесiнiң барлық деңгейдегi бюджеттерi кассаның бiрыңғайлық қағидаты негiзiнде атқарылады. </w:t>
      </w:r>
    </w:p>
    <w:p>
      <w:pPr>
        <w:spacing w:after="0"/>
        <w:ind w:left="0"/>
        <w:jc w:val="both"/>
      </w:pPr>
      <w:r>
        <w:rPr>
          <w:rFonts w:ascii="Times New Roman"/>
          <w:b/>
          <w:i w:val="false"/>
          <w:color w:val="000000"/>
          <w:sz w:val="28"/>
        </w:rPr>
        <w:t xml:space="preserve">      88-бап. Бiрыңғай қазынашылық шот </w:t>
      </w:r>
    </w:p>
    <w:p>
      <w:pPr>
        <w:spacing w:after="0"/>
        <w:ind w:left="0"/>
        <w:jc w:val="both"/>
      </w:pPr>
      <w:r>
        <w:rPr>
          <w:rFonts w:ascii="Times New Roman"/>
          <w:b w:val="false"/>
          <w:i w:val="false"/>
          <w:color w:val="000000"/>
          <w:sz w:val="28"/>
        </w:rPr>
        <w:t xml:space="preserve">      1. Бiрыңғай қазынашылық шот - аударым операцияларын және олардың есебiн жүргiзудi орталықтандырып жүзеге асыру үшiн Қазақстан Республикасы Ұлттық Банкiне ашылатын шот. </w:t>
      </w:r>
      <w:r>
        <w:br/>
      </w:r>
      <w:r>
        <w:rPr>
          <w:rFonts w:ascii="Times New Roman"/>
          <w:b w:val="false"/>
          <w:i w:val="false"/>
          <w:color w:val="000000"/>
          <w:sz w:val="28"/>
        </w:rPr>
        <w:t xml:space="preserve">
      2. Бiрыңғай қазынашылық шот қолма-қол ақшаны бақылау шоттарындағы қаражат қалдықтарын, мемлекеттiк мекемелер шоттарын және басқа да шоттарды қамтиды. </w:t>
      </w:r>
      <w:r>
        <w:br/>
      </w:r>
      <w:r>
        <w:rPr>
          <w:rFonts w:ascii="Times New Roman"/>
          <w:b w:val="false"/>
          <w:i w:val="false"/>
          <w:color w:val="000000"/>
          <w:sz w:val="28"/>
        </w:rPr>
        <w:t xml:space="preserve">
      Қолма-қол ақшаны бақылау шоты түскен түсiмдер мен бюджеттің тиісті деңгейiнен төленген төлемдер бойынша операцияларды есепке алуға арналған. </w:t>
      </w:r>
      <w:r>
        <w:br/>
      </w:r>
      <w:r>
        <w:rPr>
          <w:rFonts w:ascii="Times New Roman"/>
          <w:b w:val="false"/>
          <w:i w:val="false"/>
          <w:color w:val="000000"/>
          <w:sz w:val="28"/>
        </w:rPr>
        <w:t xml:space="preserve">
      Мемлекеттiк мекеме шоттары Қазақстан Республикасының виза актiлерiнде рұқсат етiлген бюджеттiк шығыстар мен өзге де қаражатты есепке алуға арналған. </w:t>
      </w:r>
      <w:r>
        <w:br/>
      </w:r>
      <w:r>
        <w:rPr>
          <w:rFonts w:ascii="Times New Roman"/>
          <w:b w:val="false"/>
          <w:i w:val="false"/>
          <w:color w:val="000000"/>
          <w:sz w:val="28"/>
        </w:rPr>
        <w:t xml:space="preserve">
      3. Шетел валютасымен түсетiн түсiмдер бойынша операцияларды жүзеге асыру және олардың есебiн жүргiзу үшiн бюджеттi атқару жөнiндегi орталық уәкiлеттi орган Қазақстан Республикасының Ұлттық Банкiнде шетел валютасының түрлерi бойынша банкiлiк шот ашады. </w:t>
      </w:r>
      <w:r>
        <w:br/>
      </w:r>
      <w:r>
        <w:rPr>
          <w:rFonts w:ascii="Times New Roman"/>
          <w:b w:val="false"/>
          <w:i w:val="false"/>
          <w:color w:val="000000"/>
          <w:sz w:val="28"/>
        </w:rPr>
        <w:t xml:space="preserve">
      4. Осы Кодексте көзделген жағдайларды қоспағанда, бюджет қаражатын банк шоттарына орналастыруға жол берiлмейдi. </w:t>
      </w:r>
    </w:p>
    <w:p>
      <w:pPr>
        <w:spacing w:after="0"/>
        <w:ind w:left="0"/>
        <w:jc w:val="both"/>
      </w:pPr>
      <w:r>
        <w:rPr>
          <w:rFonts w:ascii="Times New Roman"/>
          <w:b/>
          <w:i w:val="false"/>
          <w:color w:val="000000"/>
          <w:sz w:val="28"/>
        </w:rPr>
        <w:t xml:space="preserve">      89-бап. Мемлекеттік мекемелердi қаржыландыру </w:t>
      </w:r>
    </w:p>
    <w:p>
      <w:pPr>
        <w:spacing w:after="0"/>
        <w:ind w:left="0"/>
        <w:jc w:val="both"/>
      </w:pPr>
      <w:r>
        <w:rPr>
          <w:rFonts w:ascii="Times New Roman"/>
          <w:b w:val="false"/>
          <w:i w:val="false"/>
          <w:color w:val="000000"/>
          <w:sz w:val="28"/>
        </w:rPr>
        <w:t xml:space="preserve">      1. Мемлекеттік органдарды қоспағанда, мемлекеттік мекемелер республикалық немесе жергiлiктi бюджет қаражаты есебiнен және осы Кодексте көзделген жағдайларда өзге де қаражат есебiнен қаржыландырылады. </w:t>
      </w:r>
      <w:r>
        <w:br/>
      </w:r>
      <w:r>
        <w:rPr>
          <w:rFonts w:ascii="Times New Roman"/>
          <w:b w:val="false"/>
          <w:i w:val="false"/>
          <w:color w:val="000000"/>
          <w:sz w:val="28"/>
        </w:rPr>
        <w:t xml:space="preserve">
      2. Жергілiктi бюджеттен қаржыландырылатын мемлекеттік мекемелердi республикалық бюджеттен қаржыландыруға жол берiлмейдi. </w:t>
      </w:r>
      <w:r>
        <w:br/>
      </w:r>
      <w:r>
        <w:rPr>
          <w:rFonts w:ascii="Times New Roman"/>
          <w:b w:val="false"/>
          <w:i w:val="false"/>
          <w:color w:val="000000"/>
          <w:sz w:val="28"/>
        </w:rPr>
        <w:t xml:space="preserve">
      Республикалық бюджеттен қаржыландырылатын мемлекеттiк мекемелердi жергiлiктi бюджеттен қаржыландыруға жол берiлмейдi. </w:t>
      </w:r>
      <w:r>
        <w:br/>
      </w:r>
      <w:r>
        <w:rPr>
          <w:rFonts w:ascii="Times New Roman"/>
          <w:b w:val="false"/>
          <w:i w:val="false"/>
          <w:color w:val="000000"/>
          <w:sz w:val="28"/>
        </w:rPr>
        <w:t xml:space="preserve">
      Мемлекеттiк мекемелердi екi және одан көп жергiлiктi бюджеттен қаржыландыруға жол берiлмейдi. </w:t>
      </w:r>
      <w:r>
        <w:br/>
      </w:r>
      <w:r>
        <w:rPr>
          <w:rFonts w:ascii="Times New Roman"/>
          <w:b w:val="false"/>
          <w:i w:val="false"/>
          <w:color w:val="000000"/>
          <w:sz w:val="28"/>
        </w:rPr>
        <w:t xml:space="preserve">
      3. Бiр мемлекеттiк мекеменi қаржыландырудың жеке жоспары есебінен басқа мемлекеттiк мекеменiң қаржыландыруына жол берiлмейдi. </w:t>
      </w:r>
      <w:r>
        <w:br/>
      </w:r>
      <w:r>
        <w:rPr>
          <w:rFonts w:ascii="Times New Roman"/>
          <w:b w:val="false"/>
          <w:i w:val="false"/>
          <w:color w:val="000000"/>
          <w:sz w:val="28"/>
        </w:rPr>
        <w:t xml:space="preserve">
      4. Мемлекеттiк органдар қатаң түрде тиiстi бюджет қаражаты есебiнен қаржыландырылады. </w:t>
      </w:r>
      <w:r>
        <w:br/>
      </w:r>
      <w:r>
        <w:rPr>
          <w:rFonts w:ascii="Times New Roman"/>
          <w:b w:val="false"/>
          <w:i w:val="false"/>
          <w:color w:val="000000"/>
          <w:sz w:val="28"/>
        </w:rPr>
        <w:t xml:space="preserve">
      5. Осы Кодекстiң мемлекеттiк мекемелерге қатысты ережелерi Қазақстан Республикасының Ұлттық Банкiне қолданылмайды. </w:t>
      </w:r>
    </w:p>
    <w:p>
      <w:pPr>
        <w:spacing w:after="0"/>
        <w:ind w:left="0"/>
        <w:jc w:val="both"/>
      </w:pPr>
      <w:r>
        <w:rPr>
          <w:rFonts w:ascii="Times New Roman"/>
          <w:b/>
          <w:i w:val="false"/>
          <w:color w:val="000000"/>
          <w:sz w:val="28"/>
        </w:rPr>
        <w:t xml:space="preserve">      90-бап. Мемлекеттiк мекемелердiң шоттары </w:t>
      </w:r>
    </w:p>
    <w:p>
      <w:pPr>
        <w:spacing w:after="0"/>
        <w:ind w:left="0"/>
        <w:jc w:val="both"/>
      </w:pPr>
      <w:r>
        <w:rPr>
          <w:rFonts w:ascii="Times New Roman"/>
          <w:b w:val="false"/>
          <w:i w:val="false"/>
          <w:color w:val="000000"/>
          <w:sz w:val="28"/>
        </w:rPr>
        <w:t xml:space="preserve">      1. Мемлекеттiк мекемелердiң мынадай шоттары болуы мүмкiн: </w:t>
      </w:r>
      <w:r>
        <w:br/>
      </w:r>
      <w:r>
        <w:rPr>
          <w:rFonts w:ascii="Times New Roman"/>
          <w:b w:val="false"/>
          <w:i w:val="false"/>
          <w:color w:val="000000"/>
          <w:sz w:val="28"/>
        </w:rPr>
        <w:t xml:space="preserve">
      бюджеттiк шоты - бюджет қаражаты есебiнен жүзеге асырылатын  операцияларды есепке алу үшiн ашылатын шот; </w:t>
      </w:r>
      <w:r>
        <w:br/>
      </w:r>
      <w:r>
        <w:rPr>
          <w:rFonts w:ascii="Times New Roman"/>
          <w:b w:val="false"/>
          <w:i w:val="false"/>
          <w:color w:val="000000"/>
          <w:sz w:val="28"/>
        </w:rPr>
        <w:t xml:space="preserve">
      тауарларды (жұмыстарды, көрсетiлетiн қызметтердi) есепке алуға арналған шот - тауарларды (жұмыстарды, көрсетiлетiн қызметтердi) өткiзуден алынатын, мемлекеттiк мекемелер иелiгiнде қалатын ақша түсiмдерi мен шығыстарын есепке алу үшiн ашылатын шот; </w:t>
      </w:r>
      <w:r>
        <w:br/>
      </w:r>
      <w:r>
        <w:rPr>
          <w:rFonts w:ascii="Times New Roman"/>
          <w:b w:val="false"/>
          <w:i w:val="false"/>
          <w:color w:val="000000"/>
          <w:sz w:val="28"/>
        </w:rPr>
        <w:t xml:space="preserve">
      спонсорлық және қайырымдылық көмек шоты - заң актiлерiне сәйкес заңды және жеке тұлғалардан қайырымдылық және демеушiлiк көмек ретiнде алынатын, ұлттық және шетел валютасымен де түсетiн ақша түсiмi мен шығысын есепке алу үшiн ашылатын шот; </w:t>
      </w:r>
      <w:r>
        <w:br/>
      </w:r>
      <w:r>
        <w:rPr>
          <w:rFonts w:ascii="Times New Roman"/>
          <w:b w:val="false"/>
          <w:i w:val="false"/>
          <w:color w:val="000000"/>
          <w:sz w:val="28"/>
        </w:rPr>
        <w:t xml:space="preserve">
      депозиттiк шот - мемлекеттiк мекеменiң уақытша иелiгіне түсетiн және белгiлi бiр жағдайлар болып қалған кезде, заң актiлерiне сәйкес өзге мақсаттарға жұмсау құқығынсыз, салушыларға қайтарылуға немесе бюджетке немесе үшінші тұлғаларға аударылуға жататын ақшаны есепке алу үшін ашылатын шот; </w:t>
      </w:r>
      <w:r>
        <w:br/>
      </w:r>
      <w:r>
        <w:rPr>
          <w:rFonts w:ascii="Times New Roman"/>
          <w:b w:val="false"/>
          <w:i w:val="false"/>
          <w:color w:val="000000"/>
          <w:sz w:val="28"/>
        </w:rPr>
        <w:t xml:space="preserve">
      бюджеттiк инвестициялық жобаның немесе бағдарламаның арнайы шоты - үкiметтiк сыртқы қарыз немесе гранттың аванстық төлемдерi арқылы қайталанатын, қарыз немесе грант туралы халықаралық шартта ескерiлген шетел валютасымен ашылған шот. Арнайы шотты бюджет бағдарламасы әкiмшiсi үкіметтiк сыртқы қарыз грант есебiнен қарыз немесе грант туралы халықаралық шартқа сәйкес тауарлар (жұмыстар, көрсетiлетiн қызметтер) сатып алуға және бюджеттiк инвестициялық жобаға немесе бағдарламаға әкiмшiлiк етуге шығарылған шығыстардың үлесiн толтыру үшiн ашады; </w:t>
      </w:r>
      <w:r>
        <w:br/>
      </w:r>
      <w:r>
        <w:rPr>
          <w:rFonts w:ascii="Times New Roman"/>
          <w:b w:val="false"/>
          <w:i w:val="false"/>
          <w:color w:val="000000"/>
          <w:sz w:val="28"/>
        </w:rPr>
        <w:t xml:space="preserve">
      бюджеттiк инвестициялық жобаның немесе бағдарламаның арнайы шотына ұлттық валютасымен төлемдер жасау үшiн ашылған шот; </w:t>
      </w:r>
      <w:r>
        <w:br/>
      </w:r>
      <w:r>
        <w:rPr>
          <w:rFonts w:ascii="Times New Roman"/>
          <w:b w:val="false"/>
          <w:i w:val="false"/>
          <w:color w:val="000000"/>
          <w:sz w:val="28"/>
        </w:rPr>
        <w:t xml:space="preserve">
      қолма қол ақша алуға арналған шот - қолма қол ақша алу үшiн  Қазақстан Республикасының екiншi деңгейдегi банктерiнде ашылатын шот; </w:t>
      </w:r>
      <w:r>
        <w:br/>
      </w:r>
      <w:r>
        <w:rPr>
          <w:rFonts w:ascii="Times New Roman"/>
          <w:b w:val="false"/>
          <w:i w:val="false"/>
          <w:color w:val="000000"/>
          <w:sz w:val="28"/>
        </w:rPr>
        <w:t xml:space="preserve">
      бюджеттiк инвестициялық жобаның жаңартылған шоты - үкiметтiк сыртқы қарыздар есебiнен берiлген кредит бойынша негiзгi борышты өтеу шотына қарызшылар қайтаратын ақшаны есептеу мен пайдалану үшiн бюджеттік инвестициялық жобаны iске асыру кезеңiнде бюджеттi атқару жөнiндегi орталық атқарушы органға ашылатын шот; </w:t>
      </w:r>
      <w:r>
        <w:br/>
      </w:r>
      <w:r>
        <w:rPr>
          <w:rFonts w:ascii="Times New Roman"/>
          <w:b w:val="false"/>
          <w:i w:val="false"/>
          <w:color w:val="000000"/>
          <w:sz w:val="28"/>
        </w:rPr>
        <w:t xml:space="preserve">
      шетел валютасымен операциялар жүргiзуге арналған шетел валютасындағы шот; </w:t>
      </w:r>
      <w:r>
        <w:br/>
      </w:r>
      <w:r>
        <w:rPr>
          <w:rFonts w:ascii="Times New Roman"/>
          <w:b w:val="false"/>
          <w:i w:val="false"/>
          <w:color w:val="000000"/>
          <w:sz w:val="28"/>
        </w:rPr>
        <w:t xml:space="preserve">
      нысаналы қаржыландыру шоты - ерекше шығыстар жасауға ақшаны есептеу мен жұмсау үшiн республикалық бюджеттiң есебiнен ұсталатын мемлекеттiк мекемеге ашылатын шот. </w:t>
      </w:r>
      <w:r>
        <w:br/>
      </w:r>
      <w:r>
        <w:rPr>
          <w:rFonts w:ascii="Times New Roman"/>
          <w:b w:val="false"/>
          <w:i w:val="false"/>
          <w:color w:val="000000"/>
          <w:sz w:val="28"/>
        </w:rPr>
        <w:t xml:space="preserve">
      2. Мемлекеттiк мекемелердiң шоттары тек бюджеттi атқару жөнiндегi орталық уәкiлеттi органда ғана ашылады. Осы Кодексте көзделген жағдайларда, Қазақстан Республикасы бекiткен халықаралық шарттармен белгiленген банк заңнамасына сәйкес шоттарды екiншi деңгейдегi банктерде ашуға болады. </w:t>
      </w:r>
    </w:p>
    <w:p>
      <w:pPr>
        <w:spacing w:after="0"/>
        <w:ind w:left="0"/>
        <w:jc w:val="both"/>
      </w:pPr>
      <w:r>
        <w:rPr>
          <w:rFonts w:ascii="Times New Roman"/>
          <w:b/>
          <w:i w:val="false"/>
          <w:color w:val="000000"/>
          <w:sz w:val="28"/>
        </w:rPr>
        <w:t xml:space="preserve">      91-бап. Бюджет қаражатының қалдықтары </w:t>
      </w:r>
    </w:p>
    <w:p>
      <w:pPr>
        <w:spacing w:after="0"/>
        <w:ind w:left="0"/>
        <w:jc w:val="both"/>
      </w:pPr>
      <w:r>
        <w:rPr>
          <w:rFonts w:ascii="Times New Roman"/>
          <w:b w:val="false"/>
          <w:i w:val="false"/>
          <w:color w:val="000000"/>
          <w:sz w:val="28"/>
        </w:rPr>
        <w:t xml:space="preserve">      1. Бюджет қаражатының қалдықтары - есептi кезеңнiң аяғындағы жағдай бойынша пайдаланылмай қалған бюджет қаражаты. </w:t>
      </w:r>
      <w:r>
        <w:br/>
      </w:r>
      <w:r>
        <w:rPr>
          <w:rFonts w:ascii="Times New Roman"/>
          <w:b w:val="false"/>
          <w:i w:val="false"/>
          <w:color w:val="000000"/>
          <w:sz w:val="28"/>
        </w:rPr>
        <w:t xml:space="preserve">
      2. Уақытша бос бюджет ақшасы - белгiлi бiр уақыт кезеңi iшiнде icкe қосылмаған, бiрыңғай қазынашылық шотта жатқан бюджет қаражаты. </w:t>
      </w:r>
      <w:r>
        <w:br/>
      </w:r>
      <w:r>
        <w:rPr>
          <w:rFonts w:ascii="Times New Roman"/>
          <w:b w:val="false"/>
          <w:i w:val="false"/>
          <w:color w:val="000000"/>
          <w:sz w:val="28"/>
        </w:rPr>
        <w:t xml:space="preserve">
      3. Уақытша бос бюджет ақшасын бюджеттi атқару жөнiндегi орталық уәкiлетті орган Қазақстан Республикасы Ұлттық Банкiндегi салымдарға (депозиттерге) орналастыра алады. Уақытша бос бюджет ақшасын салымдарға (депозиттерге) орналастыру тәртiбiн Қазақстан Республикасының Yкiметi белгiлейдi. </w:t>
      </w:r>
      <w:r>
        <w:br/>
      </w:r>
      <w:r>
        <w:rPr>
          <w:rFonts w:ascii="Times New Roman"/>
          <w:b w:val="false"/>
          <w:i w:val="false"/>
          <w:color w:val="000000"/>
          <w:sz w:val="28"/>
        </w:rPr>
        <w:t xml:space="preserve">
      4. Бюджет қаражатының бос қалдықтары - өткен қаржы жылынан кейiнгi қаңтардың 1-iндегi жағдай бойынша өткен қаржы жылы бюджетiнiң атқарылу қорытындылары бойынша пайдаланылмай қалған бюджет қаражаты. </w:t>
      </w:r>
      <w:r>
        <w:br/>
      </w:r>
      <w:r>
        <w:rPr>
          <w:rFonts w:ascii="Times New Roman"/>
          <w:b w:val="false"/>
          <w:i w:val="false"/>
          <w:color w:val="000000"/>
          <w:sz w:val="28"/>
        </w:rPr>
        <w:t xml:space="preserve">
      5. Жергiлiктi бюджеттердiң бюджет қаражатының бос қалдықтары жоғары тұрған бюджетке алып қоюға жатпайды. </w:t>
      </w:r>
      <w:r>
        <w:br/>
      </w:r>
      <w:r>
        <w:rPr>
          <w:rFonts w:ascii="Times New Roman"/>
          <w:b w:val="false"/>
          <w:i w:val="false"/>
          <w:color w:val="000000"/>
          <w:sz w:val="28"/>
        </w:rPr>
        <w:t xml:space="preserve">
      6. Бюджет қаражатының бос қалдықтарын ағымдағы жылдың шығыстары бойынша жоспарлық тағайындалымдарды ұлғайтуға мынадай дәйектiлiкпен жұмсауға болады: </w:t>
      </w:r>
      <w:r>
        <w:br/>
      </w:r>
      <w:r>
        <w:rPr>
          <w:rFonts w:ascii="Times New Roman"/>
          <w:b w:val="false"/>
          <w:i w:val="false"/>
          <w:color w:val="000000"/>
          <w:sz w:val="28"/>
        </w:rPr>
        <w:t xml:space="preserve">
      1) өткен жылғы бюджетте бекiтiлген бюджеттiк инвестициялық жобаның қаржыландырылуын аяқтауға, ағымдағы жылдың бюджетiн Қазақстан Республикасының Парламентiнде немесе мәслихатта нақтыламай, Қазақстан Республикасы Yкiметiнiң немесе жергiлiктi атқарушы органның қаулысы негiзiнде бекiтiлген жылдық көлемiнiң 10 процентiнен аспайтын сомаға. Мұндай шығыстар ағымдағы жылдың шығыстары болып табылады; </w:t>
      </w:r>
      <w:r>
        <w:br/>
      </w:r>
      <w:r>
        <w:rPr>
          <w:rFonts w:ascii="Times New Roman"/>
          <w:b w:val="false"/>
          <w:i w:val="false"/>
          <w:color w:val="000000"/>
          <w:sz w:val="28"/>
        </w:rPr>
        <w:t xml:space="preserve">
      2) ағымдағы жылдың бюджетiн Қазақстан Республикасының Парламентiнде немесе мәслихатта нақтыламай, Қазақстан Республикасы Үкiметiнiң немесе жергілікті атқарушы органның қаулысы негiзiнде алынған қарыздар бойынша негiзгi борышты өтеуге; </w:t>
      </w:r>
      <w:r>
        <w:br/>
      </w:r>
      <w:r>
        <w:rPr>
          <w:rFonts w:ascii="Times New Roman"/>
          <w:b w:val="false"/>
          <w:i w:val="false"/>
          <w:color w:val="000000"/>
          <w:sz w:val="28"/>
        </w:rPr>
        <w:t xml:space="preserve">
      3) ағымдағы жылдың бюджетін Қазақстан Республикасының Парламентінде немесе мәслихатта нақтылау арқылы мемлекеттiк мекемелердiң кредиторлық берешегiн өтеуге; </w:t>
      </w:r>
      <w:r>
        <w:br/>
      </w:r>
      <w:r>
        <w:rPr>
          <w:rFonts w:ascii="Times New Roman"/>
          <w:b w:val="false"/>
          <w:i w:val="false"/>
          <w:color w:val="000000"/>
          <w:sz w:val="28"/>
        </w:rPr>
        <w:t xml:space="preserve">
      4) ағымдағы жылдың бюджетiн Қазақстан Республикасының Парламентiнде немесе мәслихатта нақтылау арқылы ағымдағы бюджеттiк бағдарламалардың қаржыландырылуын қамтамасыз етуге; </w:t>
      </w:r>
      <w:r>
        <w:br/>
      </w:r>
      <w:r>
        <w:rPr>
          <w:rFonts w:ascii="Times New Roman"/>
          <w:b w:val="false"/>
          <w:i w:val="false"/>
          <w:color w:val="000000"/>
          <w:sz w:val="28"/>
        </w:rPr>
        <w:t xml:space="preserve">
      5) ағымдағы жылдың бюджетiн Қазақстан Республикасының Парламентiнде немесе мәслихатта нақтылау арқылы басқа да шығыстарға. </w:t>
      </w:r>
      <w:r>
        <w:br/>
      </w:r>
      <w:r>
        <w:rPr>
          <w:rFonts w:ascii="Times New Roman"/>
          <w:b w:val="false"/>
          <w:i w:val="false"/>
          <w:color w:val="000000"/>
          <w:sz w:val="28"/>
        </w:rPr>
        <w:t xml:space="preserve">
      7. Бюджет қаражаты қалдықтарының қозғалысы - бюджет қаражатының бос қалдықтары мен есептiк кезеңнiң аяғына шаққандағы бюджет қаражаты арасындағы айырма. </w:t>
      </w:r>
    </w:p>
    <w:p>
      <w:pPr>
        <w:spacing w:after="0"/>
        <w:ind w:left="0"/>
        <w:jc w:val="both"/>
      </w:pPr>
      <w:r>
        <w:rPr>
          <w:rFonts w:ascii="Times New Roman"/>
          <w:b/>
          <w:i w:val="false"/>
          <w:color w:val="000000"/>
          <w:sz w:val="28"/>
        </w:rPr>
        <w:t xml:space="preserve">      17-тарау. Бюджеттiң атқарылу негiзi </w:t>
      </w:r>
    </w:p>
    <w:p>
      <w:pPr>
        <w:spacing w:after="0"/>
        <w:ind w:left="0"/>
        <w:jc w:val="both"/>
      </w:pPr>
      <w:r>
        <w:rPr>
          <w:rFonts w:ascii="Times New Roman"/>
          <w:b/>
          <w:i w:val="false"/>
          <w:color w:val="000000"/>
          <w:sz w:val="28"/>
        </w:rPr>
        <w:t xml:space="preserve">      92-бап. Бюджеттiң атқарылу негізi болып табылатын құжаттар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осы Кодекс; </w:t>
      </w:r>
      <w:r>
        <w:br/>
      </w:r>
      <w:r>
        <w:rPr>
          <w:rFonts w:ascii="Times New Roman"/>
          <w:b w:val="false"/>
          <w:i w:val="false"/>
          <w:color w:val="000000"/>
          <w:sz w:val="28"/>
        </w:rPr>
        <w:t xml:space="preserve">
      2) республикалық бюджет туралы заң және тиiстi қаржы жылына арналған жергiлiктi бюджеттер туралы мәслихаттардың шешiмдерi; </w:t>
      </w:r>
      <w:r>
        <w:br/>
      </w:r>
      <w:r>
        <w:rPr>
          <w:rFonts w:ascii="Times New Roman"/>
          <w:b w:val="false"/>
          <w:i w:val="false"/>
          <w:color w:val="000000"/>
          <w:sz w:val="28"/>
        </w:rPr>
        <w:t xml:space="preserve">
      3) тиiстi қаржы жылына арналған республикалық бюджет туралы заңды немесе жергiлiктi бюджет туралы мәслихат шешiмiн iске асыру жөнiнде Қазақстан Республикасы Үкiметiнiң немесе жергiлiктi атқарушы органдарының қаулылары; </w:t>
      </w:r>
      <w:r>
        <w:br/>
      </w:r>
      <w:r>
        <w:rPr>
          <w:rFonts w:ascii="Times New Roman"/>
          <w:b w:val="false"/>
          <w:i w:val="false"/>
          <w:color w:val="000000"/>
          <w:sz w:val="28"/>
        </w:rPr>
        <w:t xml:space="preserve">
      4) республикалық немесе жергiлiктi бюджеттердiң атқарылуы барысында Қазақстан Республикасы Үкiметiнiң немесе жергіліктi атқарушы органның ағымдағы жылы қабылдайтын шешiмдерi; </w:t>
      </w:r>
      <w:r>
        <w:br/>
      </w:r>
      <w:r>
        <w:rPr>
          <w:rFonts w:ascii="Times New Roman"/>
          <w:b w:val="false"/>
          <w:i w:val="false"/>
          <w:color w:val="000000"/>
          <w:sz w:val="28"/>
        </w:rPr>
        <w:t xml:space="preserve">
      5) бюджеттiк бағдарламалардың паспорттары; </w:t>
      </w:r>
      <w:r>
        <w:br/>
      </w:r>
      <w:r>
        <w:rPr>
          <w:rFonts w:ascii="Times New Roman"/>
          <w:b w:val="false"/>
          <w:i w:val="false"/>
          <w:color w:val="000000"/>
          <w:sz w:val="28"/>
        </w:rPr>
        <w:t xml:space="preserve">
      6) жылдық қаржыландыру жоспары; </w:t>
      </w:r>
      <w:r>
        <w:br/>
      </w:r>
      <w:r>
        <w:rPr>
          <w:rFonts w:ascii="Times New Roman"/>
          <w:b w:val="false"/>
          <w:i w:val="false"/>
          <w:color w:val="000000"/>
          <w:sz w:val="28"/>
        </w:rPr>
        <w:t xml:space="preserve">
      7) түсiмдер мен қаржыландырудың жиынтық жоспары; </w:t>
      </w:r>
      <w:r>
        <w:br/>
      </w:r>
      <w:r>
        <w:rPr>
          <w:rFonts w:ascii="Times New Roman"/>
          <w:b w:val="false"/>
          <w:i w:val="false"/>
          <w:color w:val="000000"/>
          <w:sz w:val="28"/>
        </w:rPr>
        <w:t xml:space="preserve">
      8) осы Кодекске сәйкес бюджеттің атқарылу тәртiбiн белгiлейтiн нормативтiк құқықтық актiлер бюджеттiң атқарылу негiзi болып табылады. </w:t>
      </w:r>
    </w:p>
    <w:p>
      <w:pPr>
        <w:spacing w:after="0"/>
        <w:ind w:left="0"/>
        <w:jc w:val="both"/>
      </w:pPr>
      <w:r>
        <w:rPr>
          <w:rFonts w:ascii="Times New Roman"/>
          <w:b/>
          <w:i w:val="false"/>
          <w:color w:val="000000"/>
          <w:sz w:val="28"/>
        </w:rPr>
        <w:t xml:space="preserve">      93-бап. Тиiстi қаржы жылына арналған республикалық бюджет туралы заңды және жергiлiктi бюджет туралы мәслихаттар шешiмдерiн iске асыру жөнінде Қазақстан Республикасы Үкiметi мен жергiлiктi атқарушы органдарының қаулылары </w:t>
      </w:r>
    </w:p>
    <w:p>
      <w:pPr>
        <w:spacing w:after="0"/>
        <w:ind w:left="0"/>
        <w:jc w:val="both"/>
      </w:pPr>
      <w:r>
        <w:rPr>
          <w:rFonts w:ascii="Times New Roman"/>
          <w:b w:val="false"/>
          <w:i w:val="false"/>
          <w:color w:val="000000"/>
          <w:sz w:val="28"/>
        </w:rPr>
        <w:t xml:space="preserve">      1. Тиiстi қаржы жылына арналған республикалық бюджет туралы заңды iске асыру туралы Қазақстан Республикасы Үкiметiнiң қаулысы жоспарланған жылдың алдындағы жылғы 20 желтоқсанға дейiн қабылданады. </w:t>
      </w:r>
      <w:r>
        <w:br/>
      </w:r>
      <w:r>
        <w:rPr>
          <w:rFonts w:ascii="Times New Roman"/>
          <w:b w:val="false"/>
          <w:i w:val="false"/>
          <w:color w:val="000000"/>
          <w:sz w:val="28"/>
        </w:rPr>
        <w:t xml:space="preserve">
      Тиiстi қаржы жылына арналған жергiлiктi бюджет туралы мәслихаттың шешiмiн iске асыру туралы жергiлiктi атқарушы органның қаулысы мәслихат жергiлiктi бюджеттi бекiткеннен кейiн екi апталық мерзiмде қабылданады. </w:t>
      </w:r>
      <w:r>
        <w:br/>
      </w:r>
      <w:r>
        <w:rPr>
          <w:rFonts w:ascii="Times New Roman"/>
          <w:b w:val="false"/>
          <w:i w:val="false"/>
          <w:color w:val="000000"/>
          <w:sz w:val="28"/>
        </w:rPr>
        <w:t xml:space="preserve">
      2. Тиiстi қаржы жылына арналған республикалық бюджет туралы заңды iске асыру жөнiнде - Қазақстан Республикасы Үкiметiнiң және жергілiктi бюджет туралы мәслихат шешiмiн iске асыру жөнiнде жергiлiктi атқарушы органның қаулысы қаржы жылы басталғанға дейiн қабылданып, бюджеттік бағдарламалар әкiмшiлерiне, бюджеттiң атқарылуы жөнiндегi уәкiлеттi органға республикалық немесе жергiлiктi бюджеттiң уақтылы атқарылуын қамтамасыз ету жөнiндегi тапсырмаларды көздейдi. </w:t>
      </w:r>
      <w:r>
        <w:br/>
      </w:r>
      <w:r>
        <w:rPr>
          <w:rFonts w:ascii="Times New Roman"/>
          <w:b w:val="false"/>
          <w:i w:val="false"/>
          <w:color w:val="000000"/>
          <w:sz w:val="28"/>
        </w:rPr>
        <w:t xml:space="preserve">
      Қаулыға мыналар қоса тiркеледi: </w:t>
      </w:r>
      <w:r>
        <w:br/>
      </w:r>
      <w:r>
        <w:rPr>
          <w:rFonts w:ascii="Times New Roman"/>
          <w:b w:val="false"/>
          <w:i w:val="false"/>
          <w:color w:val="000000"/>
          <w:sz w:val="28"/>
        </w:rPr>
        <w:t xml:space="preserve">
      осы Кодексте белгiленген құрылым бойынша бекiтiлген республикалық немесе жергiлiктi бюджет. Бұл ретте түсiмдер - ерекшелiктер деңгейiне дейiн, ал бюджеттiк бағдарламалар кiшi бағдарламаларға бөлiнiп ұсынылады. "Бюджет тапшылығын қаржыландыру (профициттi пайдалану)" бөлiмi ашық түрде келтіріледі; </w:t>
      </w:r>
      <w:r>
        <w:br/>
      </w:r>
      <w:r>
        <w:rPr>
          <w:rFonts w:ascii="Times New Roman"/>
          <w:b w:val="false"/>
          <w:i w:val="false"/>
          <w:color w:val="000000"/>
          <w:sz w:val="28"/>
        </w:rPr>
        <w:t xml:space="preserve">
      республикалық бюджет туралы заңды немесе жергіліктi бюджет туралы мәслихаттың шешiмiн iске асыруға қажеттi басқа да деректер немесе көрсеткiштер, оларды белгiлеу Қазақстан Республикасы Үкiметiне немесе жергiлiктi атқарушы органға жүктелген. </w:t>
      </w:r>
      <w:r>
        <w:br/>
      </w:r>
      <w:r>
        <w:rPr>
          <w:rFonts w:ascii="Times New Roman"/>
          <w:b w:val="false"/>
          <w:i w:val="false"/>
          <w:color w:val="000000"/>
          <w:sz w:val="28"/>
        </w:rPr>
        <w:t xml:space="preserve">
      3. Тиiстi қаржы жылына арналған республикалық бюджет туралы заңды iске асыру жөнiнде - Қазақстан Республикасы Үкiметiнiң және жергілiктi бюджет туралы мәслихаттар шешiмiн iске асыру жөнiнде жергiлiктi атқарушы органдардың қаулысын әзiрлеудi заңдарда белгiленген тәртiппен бюджеттiк жоспарлау жөнiндегi орталық және жергiлiктi уәкiлеттi органдар жүзеге асырады. </w:t>
      </w:r>
    </w:p>
    <w:p>
      <w:pPr>
        <w:spacing w:after="0"/>
        <w:ind w:left="0"/>
        <w:jc w:val="both"/>
      </w:pPr>
      <w:r>
        <w:rPr>
          <w:rFonts w:ascii="Times New Roman"/>
          <w:b/>
          <w:i w:val="false"/>
          <w:color w:val="000000"/>
          <w:sz w:val="28"/>
        </w:rPr>
        <w:t xml:space="preserve">      94-бап. Бюджеттік бағдарламалар паспорттары </w:t>
      </w:r>
    </w:p>
    <w:p>
      <w:pPr>
        <w:spacing w:after="0"/>
        <w:ind w:left="0"/>
        <w:jc w:val="both"/>
      </w:pPr>
      <w:r>
        <w:rPr>
          <w:rFonts w:ascii="Times New Roman"/>
          <w:b w:val="false"/>
          <w:i w:val="false"/>
          <w:color w:val="000000"/>
          <w:sz w:val="28"/>
        </w:rPr>
        <w:t xml:space="preserve">      1. Тиiстi қаржы жылына республикалық бюджеттiк бағдарламалар паспорттарын Қазақстан Республикасының Үкiметi жоспарланатын жылдың алдындағы жылғы 20 желтоқсаннан кешiктiрмей бекiтедi. </w:t>
      </w:r>
      <w:r>
        <w:br/>
      </w:r>
      <w:r>
        <w:rPr>
          <w:rFonts w:ascii="Times New Roman"/>
          <w:b w:val="false"/>
          <w:i w:val="false"/>
          <w:color w:val="000000"/>
          <w:sz w:val="28"/>
        </w:rPr>
        <w:t xml:space="preserve">
      Тиiстi қаржы жылына жергiлiктi бюджеттiк бағдарламалардың паспорттарын жергiлiктi атқарушы органдар жергiлiктi бюджеттi мәслихат бекіткеннен кейiн екi апталық мерзiмде бекiтедi. </w:t>
      </w:r>
      <w:r>
        <w:br/>
      </w:r>
      <w:r>
        <w:rPr>
          <w:rFonts w:ascii="Times New Roman"/>
          <w:b w:val="false"/>
          <w:i w:val="false"/>
          <w:color w:val="000000"/>
          <w:sz w:val="28"/>
        </w:rPr>
        <w:t xml:space="preserve">
      2. Республикалық және жергiлiктi бюджеттiк бағдарламалар паспорттары бюджеттiк өтiнiм құрамында ұсынылып отырған және бюджеттi бекiткен (нақтылаған, түзетулер енгiзген) кезде қабылданған шешiмдердi ескерiп, бюджет комиссиясы мақұлдаған бюджеттiк бағдарлама паспорты негiзiнде жасалады. </w:t>
      </w:r>
      <w:r>
        <w:br/>
      </w:r>
      <w:r>
        <w:rPr>
          <w:rFonts w:ascii="Times New Roman"/>
          <w:b w:val="false"/>
          <w:i w:val="false"/>
          <w:color w:val="000000"/>
          <w:sz w:val="28"/>
        </w:rPr>
        <w:t xml:space="preserve">
      3. Бюджеттiк бағдарлама паспорттарына өзгерiстер мынадай жағдайларда енгiзiледi: </w:t>
      </w:r>
      <w:r>
        <w:br/>
      </w:r>
      <w:r>
        <w:rPr>
          <w:rFonts w:ascii="Times New Roman"/>
          <w:b w:val="false"/>
          <w:i w:val="false"/>
          <w:color w:val="000000"/>
          <w:sz w:val="28"/>
        </w:rPr>
        <w:t xml:space="preserve">
      бюджеттi нақтылау; </w:t>
      </w:r>
      <w:r>
        <w:br/>
      </w:r>
      <w:r>
        <w:rPr>
          <w:rFonts w:ascii="Times New Roman"/>
          <w:b w:val="false"/>
          <w:i w:val="false"/>
          <w:color w:val="000000"/>
          <w:sz w:val="28"/>
        </w:rPr>
        <w:t xml:space="preserve">
      тиiстi қаржы жылына арналған республикалық бюджет туралы заңды немесе жергiлiктi бюджет туралы мәслихат шешiмiн iске асыру жөнiнде Қазақстан Республикасы Үкiметiнiң немесе жергiлiктi атқарушы органдарының қаулыларына өзгерiстер мен толықтырулар енгiзу. </w:t>
      </w:r>
      <w:r>
        <w:br/>
      </w:r>
      <w:r>
        <w:rPr>
          <w:rFonts w:ascii="Times New Roman"/>
          <w:b w:val="false"/>
          <w:i w:val="false"/>
          <w:color w:val="000000"/>
          <w:sz w:val="28"/>
        </w:rPr>
        <w:t xml:space="preserve">
      4. Бюджеттiк бағдарламалар әкiмшiлерiнiң паспорттары мемлекеттiк құпиялар туралы заңнама нормалары сақталына отырып, белгіленген тәртiппен заңдық электрондық бұқаралық ақпарат құралдарында мiндеттi түрде жариялануға тиiс. </w:t>
      </w:r>
    </w:p>
    <w:p>
      <w:pPr>
        <w:spacing w:after="0"/>
        <w:ind w:left="0"/>
        <w:jc w:val="both"/>
      </w:pPr>
      <w:r>
        <w:rPr>
          <w:rFonts w:ascii="Times New Roman"/>
          <w:b/>
          <w:i w:val="false"/>
          <w:color w:val="000000"/>
          <w:sz w:val="28"/>
        </w:rPr>
        <w:t xml:space="preserve">      95-бап. Жылдық қаржыландыру жоспары </w:t>
      </w:r>
    </w:p>
    <w:p>
      <w:pPr>
        <w:spacing w:after="0"/>
        <w:ind w:left="0"/>
        <w:jc w:val="both"/>
      </w:pPr>
      <w:r>
        <w:rPr>
          <w:rFonts w:ascii="Times New Roman"/>
          <w:b w:val="false"/>
          <w:i w:val="false"/>
          <w:color w:val="000000"/>
          <w:sz w:val="28"/>
        </w:rPr>
        <w:t xml:space="preserve">      1. Жылдық қаржыландыру жоспары - жылдық түсiмдер көлемiмен теңгерiмделген, бюджет шығыстарының экономикалық сыныптамасы бойынша бюджеттiк бағдарламалардың (кiшi бағдарламалардың) жылдық қаржыландыру көлемдерiн белгiлейтiн құжат. </w:t>
      </w:r>
      <w:r>
        <w:br/>
      </w:r>
      <w:r>
        <w:rPr>
          <w:rFonts w:ascii="Times New Roman"/>
          <w:b w:val="false"/>
          <w:i w:val="false"/>
          <w:color w:val="000000"/>
          <w:sz w:val="28"/>
        </w:rPr>
        <w:t xml:space="preserve">
      2. Жылдық қаржыландыру жоспарын бюджеттiк жоспарлау жөнiндегi уәкiлеттi орган әзiрлеп және бекiтiп, бюджеттi атқару жөнiндегі уәкiлеттi органға бередi, сондай-ақ бюджеттiк бағдарламалар әкiмшiлерiне жiберiледi. </w:t>
      </w:r>
      <w:r>
        <w:br/>
      </w:r>
      <w:r>
        <w:rPr>
          <w:rFonts w:ascii="Times New Roman"/>
          <w:b w:val="false"/>
          <w:i w:val="false"/>
          <w:color w:val="000000"/>
          <w:sz w:val="28"/>
        </w:rPr>
        <w:t xml:space="preserve">
      3. Жылдық қаржыландыру жоспарын әзiрлеу тәртiбiн Қазақстан Республикасының Үкiметi белгiлейдi. </w:t>
      </w:r>
    </w:p>
    <w:p>
      <w:pPr>
        <w:spacing w:after="0"/>
        <w:ind w:left="0"/>
        <w:jc w:val="both"/>
      </w:pPr>
      <w:r>
        <w:rPr>
          <w:rFonts w:ascii="Times New Roman"/>
          <w:b/>
          <w:i w:val="false"/>
          <w:color w:val="000000"/>
          <w:sz w:val="28"/>
        </w:rPr>
        <w:t xml:space="preserve">      18-тарау. Бюджеттiң атқарылу процесi </w:t>
      </w:r>
    </w:p>
    <w:p>
      <w:pPr>
        <w:spacing w:after="0"/>
        <w:ind w:left="0"/>
        <w:jc w:val="both"/>
      </w:pPr>
      <w:r>
        <w:rPr>
          <w:rFonts w:ascii="Times New Roman"/>
          <w:b/>
          <w:i w:val="false"/>
          <w:color w:val="000000"/>
          <w:sz w:val="28"/>
        </w:rPr>
        <w:t xml:space="preserve">      96-бап. Бюджеттiң түсiмдер бойынша атқарылуы </w:t>
      </w:r>
    </w:p>
    <w:p>
      <w:pPr>
        <w:spacing w:after="0"/>
        <w:ind w:left="0"/>
        <w:jc w:val="both"/>
      </w:pPr>
      <w:r>
        <w:rPr>
          <w:rFonts w:ascii="Times New Roman"/>
          <w:b w:val="false"/>
          <w:i w:val="false"/>
          <w:color w:val="000000"/>
          <w:sz w:val="28"/>
        </w:rPr>
        <w:t xml:space="preserve">      1. Бюджеттiң түсiмдер бойынша атқарылуы бюджеттi атқару жөнiндегi уәкiлеттi органның заңдарға сәйкес бюджетке түсетiн түсiмдердiң толық және уақтылы есепке алынуын, оларды тиiстi қаржы жылына арналған республикалық бюджет туралы заңда немесе мәслихаттың жергiлiктi бюджет туралы шешiмiнде белгіленгеннен төмен емес мөлшерде қамтамасыз ету жөнiнде iс-шаралар кешенiн жүргiзу болып табылады. </w:t>
      </w:r>
      <w:r>
        <w:br/>
      </w:r>
      <w:r>
        <w:rPr>
          <w:rFonts w:ascii="Times New Roman"/>
          <w:b w:val="false"/>
          <w:i w:val="false"/>
          <w:color w:val="000000"/>
          <w:sz w:val="28"/>
        </w:rPr>
        <w:t xml:space="preserve">
      2. Бюджеттің түсiмдер бойынша атқарылуы мыналарды: </w:t>
      </w:r>
      <w:r>
        <w:br/>
      </w:r>
      <w:r>
        <w:rPr>
          <w:rFonts w:ascii="Times New Roman"/>
          <w:b w:val="false"/>
          <w:i w:val="false"/>
          <w:color w:val="000000"/>
          <w:sz w:val="28"/>
        </w:rPr>
        <w:t xml:space="preserve">
      түсiмдердi бiрыңғай қазынашылық шотқа төлеу және есепке алуды; </w:t>
      </w:r>
      <w:r>
        <w:br/>
      </w:r>
      <w:r>
        <w:rPr>
          <w:rFonts w:ascii="Times New Roman"/>
          <w:b w:val="false"/>
          <w:i w:val="false"/>
          <w:color w:val="000000"/>
          <w:sz w:val="28"/>
        </w:rPr>
        <w:t xml:space="preserve">
      осы Кодекске сәйкес түсiмдердi бюджеттер деңгейлерi арасында бөлудi; </w:t>
      </w:r>
      <w:r>
        <w:br/>
      </w:r>
      <w:r>
        <w:rPr>
          <w:rFonts w:ascii="Times New Roman"/>
          <w:b w:val="false"/>
          <w:i w:val="false"/>
          <w:color w:val="000000"/>
          <w:sz w:val="28"/>
        </w:rPr>
        <w:t xml:space="preserve">
      Қазақстан Республикасының заңнамасына сәйкес бюджеттен түсiмдер сомасын қайтаруды нe оларды салық берешегiн өтеу есебiне есепке алуды қамтиды. </w:t>
      </w:r>
    </w:p>
    <w:p>
      <w:pPr>
        <w:spacing w:after="0"/>
        <w:ind w:left="0"/>
        <w:jc w:val="both"/>
      </w:pPr>
      <w:r>
        <w:rPr>
          <w:rFonts w:ascii="Times New Roman"/>
          <w:b/>
          <w:i w:val="false"/>
          <w:color w:val="000000"/>
          <w:sz w:val="28"/>
        </w:rPr>
        <w:t xml:space="preserve">      97-бап. Түсімдердi бiрыңғай қазынашылық шотқа төлеу және есепке алу </w:t>
      </w:r>
    </w:p>
    <w:p>
      <w:pPr>
        <w:spacing w:after="0"/>
        <w:ind w:left="0"/>
        <w:jc w:val="both"/>
      </w:pPr>
      <w:r>
        <w:rPr>
          <w:rFonts w:ascii="Times New Roman"/>
          <w:b w:val="false"/>
          <w:i w:val="false"/>
          <w:color w:val="000000"/>
          <w:sz w:val="28"/>
        </w:rPr>
        <w:t xml:space="preserve">      1. Бюджетке түсетiн түсiмдер ақшалай нысанда жүзеге асырылады және бiрыңғай бюджеттiк сыныптамаға сәйкес толық көлемде бiрыңғай қазынашылық шотқа есепке алынады. </w:t>
      </w:r>
      <w:r>
        <w:br/>
      </w:r>
      <w:r>
        <w:rPr>
          <w:rFonts w:ascii="Times New Roman"/>
          <w:b w:val="false"/>
          <w:i w:val="false"/>
          <w:color w:val="000000"/>
          <w:sz w:val="28"/>
        </w:rPr>
        <w:t xml:space="preserve">
      2. Бюджетке шетел валютасымен түсетiн түсiмдер Қазақстан Республикасы Ұлттық Банкiмен келiсiм бойынша бюджеттi атқару жөніндегі орталық уәкiлеттi орган белгілейтін тәртіппен есепке алынады. </w:t>
      </w:r>
    </w:p>
    <w:p>
      <w:pPr>
        <w:spacing w:after="0"/>
        <w:ind w:left="0"/>
        <w:jc w:val="both"/>
      </w:pPr>
      <w:r>
        <w:rPr>
          <w:rFonts w:ascii="Times New Roman"/>
          <w:b/>
          <w:i w:val="false"/>
          <w:color w:val="000000"/>
          <w:sz w:val="28"/>
        </w:rPr>
        <w:t xml:space="preserve">      98-бап. Түсiмдердi бюджеттер деңгейлерi арасында бөлу </w:t>
      </w:r>
    </w:p>
    <w:p>
      <w:pPr>
        <w:spacing w:after="0"/>
        <w:ind w:left="0"/>
        <w:jc w:val="both"/>
      </w:pPr>
      <w:r>
        <w:rPr>
          <w:rFonts w:ascii="Times New Roman"/>
          <w:b w:val="false"/>
          <w:i w:val="false"/>
          <w:color w:val="000000"/>
          <w:sz w:val="28"/>
        </w:rPr>
        <w:t xml:space="preserve">      Түсiмдердi бюджеттер деңгейлерi арасында бөлудi осы Кодекске сәйкес әрбiр жұмыс күнi бюджеттi атқару жөнiндегi орталық уәкiлеттi орган жүзеге асырады. </w:t>
      </w:r>
    </w:p>
    <w:p>
      <w:pPr>
        <w:spacing w:after="0"/>
        <w:ind w:left="0"/>
        <w:jc w:val="both"/>
      </w:pPr>
      <w:r>
        <w:rPr>
          <w:rFonts w:ascii="Times New Roman"/>
          <w:b/>
          <w:i w:val="false"/>
          <w:color w:val="000000"/>
          <w:sz w:val="28"/>
        </w:rPr>
        <w:t xml:space="preserve">      99-бап. Бюджеттен түсiмдер сомасын қайтару </w:t>
      </w:r>
    </w:p>
    <w:p>
      <w:pPr>
        <w:spacing w:after="0"/>
        <w:ind w:left="0"/>
        <w:jc w:val="both"/>
      </w:pPr>
      <w:r>
        <w:rPr>
          <w:rFonts w:ascii="Times New Roman"/>
          <w:b w:val="false"/>
          <w:i w:val="false"/>
          <w:color w:val="000000"/>
          <w:sz w:val="28"/>
        </w:rPr>
        <w:t xml:space="preserve">      Тиiстi бюджеттен түсiмдер сомасын қайтару не оларды салық берешегiн өтеу есебiне есепке алу заң актiлерiне сәйкес жүзеге асырылады. </w:t>
      </w:r>
    </w:p>
    <w:p>
      <w:pPr>
        <w:spacing w:after="0"/>
        <w:ind w:left="0"/>
        <w:jc w:val="both"/>
      </w:pPr>
      <w:r>
        <w:rPr>
          <w:rFonts w:ascii="Times New Roman"/>
          <w:b/>
          <w:i w:val="false"/>
          <w:color w:val="000000"/>
          <w:sz w:val="28"/>
        </w:rPr>
        <w:t xml:space="preserve">      100-бап. Бюджеттiң шығыстар бойынша атқарылуы </w:t>
      </w:r>
    </w:p>
    <w:p>
      <w:pPr>
        <w:spacing w:after="0"/>
        <w:ind w:left="0"/>
        <w:jc w:val="both"/>
      </w:pPr>
      <w:r>
        <w:rPr>
          <w:rFonts w:ascii="Times New Roman"/>
          <w:b w:val="false"/>
          <w:i w:val="false"/>
          <w:color w:val="000000"/>
          <w:sz w:val="28"/>
        </w:rPr>
        <w:t xml:space="preserve">      1. Бюджеттiң шығыстар бойынша атқарылуы бюджеттi атқару жөнiндегi уәкiлеттi органның, бюджеттiк бағдарламалар әкiмшiлерiнiң бюджеттiк бағдарламаларды толық және уақтылы, тиiстi қаржы жылына арналған не бюджетпен түзетiлген республикалық бюджет туралы заңда және жергілiктi бюджет туралы мәслихат шешiмiнде бекiтiлгеннен аспайтын сома шегiнде орындауға бағытталған iс-шараларды жүзеге асыруы болып табылады.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мiндеттемелер мен төлемдер бойынша бюджеттiк бағдарламаларды (кiшi бағдарламаларды) қаржыландыру жоспарларын жасау және бекiту; </w:t>
      </w:r>
      <w:r>
        <w:br/>
      </w:r>
      <w:r>
        <w:rPr>
          <w:rFonts w:ascii="Times New Roman"/>
          <w:b w:val="false"/>
          <w:i w:val="false"/>
          <w:color w:val="000000"/>
          <w:sz w:val="28"/>
        </w:rPr>
        <w:t xml:space="preserve">
      түсiмдер мен қаржыландырудың жиынтық жоспарын жасау және бекiту; </w:t>
      </w:r>
      <w:r>
        <w:br/>
      </w:r>
      <w:r>
        <w:rPr>
          <w:rFonts w:ascii="Times New Roman"/>
          <w:b w:val="false"/>
          <w:i w:val="false"/>
          <w:color w:val="000000"/>
          <w:sz w:val="28"/>
        </w:rPr>
        <w:t xml:space="preserve">
      мемлекеттiк мекемелердiң мiндеттемелер қабылдауына рұқсаттар бepу; </w:t>
      </w:r>
      <w:r>
        <w:br/>
      </w:r>
      <w:r>
        <w:rPr>
          <w:rFonts w:ascii="Times New Roman"/>
          <w:b w:val="false"/>
          <w:i w:val="false"/>
          <w:color w:val="000000"/>
          <w:sz w:val="28"/>
        </w:rPr>
        <w:t xml:space="preserve">
      мемлекеттiк мекемелердiң азаматтық-құқықтық мәмiлелерiн тiркеу; </w:t>
      </w:r>
      <w:r>
        <w:br/>
      </w:r>
      <w:r>
        <w:rPr>
          <w:rFonts w:ascii="Times New Roman"/>
          <w:b w:val="false"/>
          <w:i w:val="false"/>
          <w:color w:val="000000"/>
          <w:sz w:val="28"/>
        </w:rPr>
        <w:t xml:space="preserve">
      төлемдер мен аударымдарды жүзеге асыру; </w:t>
      </w:r>
      <w:r>
        <w:br/>
      </w:r>
      <w:r>
        <w:rPr>
          <w:rFonts w:ascii="Times New Roman"/>
          <w:b w:val="false"/>
          <w:i w:val="false"/>
          <w:color w:val="000000"/>
          <w:sz w:val="28"/>
        </w:rPr>
        <w:t xml:space="preserve">
      бюджет қаражатын игеру бюджет шығыстарының негізгi атқарылу кезеңдерi болып табылады. </w:t>
      </w:r>
      <w:r>
        <w:br/>
      </w:r>
      <w:r>
        <w:rPr>
          <w:rFonts w:ascii="Times New Roman"/>
          <w:b w:val="false"/>
          <w:i w:val="false"/>
          <w:color w:val="000000"/>
          <w:sz w:val="28"/>
        </w:rPr>
        <w:t xml:space="preserve">
      3. Бюджет қаражаты есебiнен тауарлар (жұмыстар, көрсетiлетiн қызметтер) сатып алу мемлекеттiк сатып алу туралы заңнамаға сәйкес жүзеге асырылады. </w:t>
      </w:r>
    </w:p>
    <w:p>
      <w:pPr>
        <w:spacing w:after="0"/>
        <w:ind w:left="0"/>
        <w:jc w:val="both"/>
      </w:pPr>
      <w:r>
        <w:rPr>
          <w:rFonts w:ascii="Times New Roman"/>
          <w:b/>
          <w:i w:val="false"/>
          <w:color w:val="000000"/>
          <w:sz w:val="28"/>
        </w:rPr>
        <w:t xml:space="preserve">      101-бап. Бюджеттiк бағдарламаларды (кiшi бағдарламаларды) қаржыландыру жоспарлары </w:t>
      </w:r>
    </w:p>
    <w:p>
      <w:pPr>
        <w:spacing w:after="0"/>
        <w:ind w:left="0"/>
        <w:jc w:val="both"/>
      </w:pPr>
      <w:r>
        <w:rPr>
          <w:rFonts w:ascii="Times New Roman"/>
          <w:b w:val="false"/>
          <w:i w:val="false"/>
          <w:color w:val="000000"/>
          <w:sz w:val="28"/>
        </w:rPr>
        <w:t xml:space="preserve">      1. Мiндеттемелер мен төлемдер бойынша бюджеттiк бағдарламаларды (кiшi бағдарламаларды) қаржыландыру жоспарлары мемлекеттiк мекемелердiң мiндеттемелер қабылдауының жеке бюджет шығыстарының экономикалық жiктемесi бойынша оларды атқару үшiн төлемдер төлеудi жүзеге асыруының ай сайынғы кестесiн айқындайтын құжаттар (бұдан әрi - бюджеттiк бағдарламаларды (кiшi бағдарламаларды) қаржыландыру жоспарлары). </w:t>
      </w:r>
      <w:r>
        <w:br/>
      </w:r>
      <w:r>
        <w:rPr>
          <w:rFonts w:ascii="Times New Roman"/>
          <w:b w:val="false"/>
          <w:i w:val="false"/>
          <w:color w:val="000000"/>
          <w:sz w:val="28"/>
        </w:rPr>
        <w:t xml:space="preserve">
      2. Бюджеттiк бағдарламаларды (кiшi бағдарламаларды) қаржыландыру жоспарларын бюджеттiк бағдарламалар әкiмшiлерi Қазақстан Республикасының Yкiметi белгiлейтiн тәртiппен әзiрлейдi. </w:t>
      </w:r>
      <w:r>
        <w:br/>
      </w:r>
      <w:r>
        <w:rPr>
          <w:rFonts w:ascii="Times New Roman"/>
          <w:b w:val="false"/>
          <w:i w:val="false"/>
          <w:color w:val="000000"/>
          <w:sz w:val="28"/>
        </w:rPr>
        <w:t xml:space="preserve">
      3. Бюджеттік бағдарламаларды (кiшi бағдарламаларды) қаржыландыру жоспарлары Қазақстан Республикасы Үкiметiнiң немесе жергiлiктi атқарушы органның республикалық бюджет туралы заңды немесе тиiстi қаржы жылына арналған жергiлiктi бюджет туралы мәслихаттың шешiмiн iске асыру туралы қаулыға, жылдық қаржыландыру жоспарына, бюджеттiк бағдapламалар әкiмшiсiнiң бюджеттiк өтiнiмiне, бюджеттiк бағдарлама паспортына, бiрыңғай бюджеттiк сыныптамаға сәйкес әзiрленедi. </w:t>
      </w:r>
      <w:r>
        <w:br/>
      </w:r>
      <w:r>
        <w:rPr>
          <w:rFonts w:ascii="Times New Roman"/>
          <w:b w:val="false"/>
          <w:i w:val="false"/>
          <w:color w:val="000000"/>
          <w:sz w:val="28"/>
        </w:rPr>
        <w:t xml:space="preserve">
      4. Бюджеттiк бағдарламаны (кiшi бағдарламаны) қаржыландыру жоспарлары түсiмдер мен қаржыландырудың тиiстi жиынтық жоспарларын қалыптастыру үшiн пайдаланылады. </w:t>
      </w:r>
      <w:r>
        <w:br/>
      </w:r>
      <w:r>
        <w:rPr>
          <w:rFonts w:ascii="Times New Roman"/>
          <w:b w:val="false"/>
          <w:i w:val="false"/>
          <w:color w:val="000000"/>
          <w:sz w:val="28"/>
        </w:rPr>
        <w:t xml:space="preserve">
      5. Бюджеттi атқару жөнiндегi уәкiлеттi орган бюджеттiк бағдарламалар (кiшi бағдарламалар) бойынша төлемдер төлеудi жүзеге асырудың ай сайынғы кестесiне түсiмдердiң болжалды көлемдерiн ескере отырып, бюджеттiк бағдарламалар әкiмшiлерiнiң келiсiмiмен өзгерiстер енгiзуге құқылы. </w:t>
      </w:r>
      <w:r>
        <w:br/>
      </w:r>
      <w:r>
        <w:rPr>
          <w:rFonts w:ascii="Times New Roman"/>
          <w:b w:val="false"/>
          <w:i w:val="false"/>
          <w:color w:val="000000"/>
          <w:sz w:val="28"/>
        </w:rPr>
        <w:t xml:space="preserve">
      6. Бюджеттiк бағдарламаны қаржыландыру жоспарларын түсiмдер мен қаржыландырудың жиынтық жоспары бекiтілгеннен кейiн бюджеттiк бағдарламалар әкiмшiсi бекiтедi. </w:t>
      </w:r>
      <w:r>
        <w:br/>
      </w:r>
      <w:r>
        <w:rPr>
          <w:rFonts w:ascii="Times New Roman"/>
          <w:b w:val="false"/>
          <w:i w:val="false"/>
          <w:color w:val="000000"/>
          <w:sz w:val="28"/>
        </w:rPr>
        <w:t xml:space="preserve">
      7. Бюджеттiк бағдарламалар әкiмшiлерi мемлекеттiк мекемелердi қаржыландырудың жеке жоспарларын әзiрлеу мен бекiтудi қамтамасыз етедi. </w:t>
      </w:r>
      <w:r>
        <w:br/>
      </w:r>
      <w:r>
        <w:rPr>
          <w:rFonts w:ascii="Times New Roman"/>
          <w:b w:val="false"/>
          <w:i w:val="false"/>
          <w:color w:val="000000"/>
          <w:sz w:val="28"/>
        </w:rPr>
        <w:t xml:space="preserve">
      Мемлекеттiк мекемелердi қаржыландырудың жеке жоспарлары бюджеттiң атқарылуы жөнiндегi орталық уәкiлеттi органға табыс етiледi. </w:t>
      </w:r>
      <w:r>
        <w:br/>
      </w:r>
      <w:r>
        <w:rPr>
          <w:rFonts w:ascii="Times New Roman"/>
          <w:b w:val="false"/>
          <w:i w:val="false"/>
          <w:color w:val="000000"/>
          <w:sz w:val="28"/>
        </w:rPr>
        <w:t xml:space="preserve">
      8. Бюджеттiк бағдарламалар әкiмшiлерi бюджеттiк бағдарламаны (кiшi бағдарламаны) қаржыландыру жоспарына бюджет шығыстарының экономикалық сыныптамасы бойынша, тиiстi қаржы жылына арналған республикалық бюджет туралы заңды немесе жергiлiктi бюджет туралы мәслихат шешiмiн iске асыру жөнiндегі Қазақстан Республикасы Үкiметiнiң немесе жергiлiктi атқарушы органдарының қаулысымен бекiтiлген жылдық сома шегiнде, өз бетiнше өзгерiстер енгiзуге құқылы. </w:t>
      </w:r>
      <w:r>
        <w:br/>
      </w:r>
      <w:r>
        <w:rPr>
          <w:rFonts w:ascii="Times New Roman"/>
          <w:b w:val="false"/>
          <w:i w:val="false"/>
          <w:color w:val="000000"/>
          <w:sz w:val="28"/>
        </w:rPr>
        <w:t xml:space="preserve">
      Бұл ретте мынадай талаптар сақталуға тиiс: </w:t>
      </w:r>
      <w:r>
        <w:br/>
      </w:r>
      <w:r>
        <w:rPr>
          <w:rFonts w:ascii="Times New Roman"/>
          <w:b w:val="false"/>
          <w:i w:val="false"/>
          <w:color w:val="000000"/>
          <w:sz w:val="28"/>
        </w:rPr>
        <w:t xml:space="preserve">
      бюджеттiк бағдарлама паспортына сәйкес келу; </w:t>
      </w:r>
      <w:r>
        <w:br/>
      </w:r>
      <w:r>
        <w:rPr>
          <w:rFonts w:ascii="Times New Roman"/>
          <w:b w:val="false"/>
          <w:i w:val="false"/>
          <w:color w:val="000000"/>
          <w:sz w:val="28"/>
        </w:rPr>
        <w:t xml:space="preserve">
      мемлекеттiк мекемелердiң қабылданған мiндеттемелерi орындалуын қамтамасыз ету; </w:t>
      </w:r>
      <w:r>
        <w:br/>
      </w:r>
      <w:r>
        <w:rPr>
          <w:rFonts w:ascii="Times New Roman"/>
          <w:b w:val="false"/>
          <w:i w:val="false"/>
          <w:color w:val="000000"/>
          <w:sz w:val="28"/>
        </w:rPr>
        <w:t xml:space="preserve">
      мемлекеттiк мекемелердiң кредиторлық берешегiнiң пайда болуына жол бермеу. </w:t>
      </w:r>
    </w:p>
    <w:p>
      <w:pPr>
        <w:spacing w:after="0"/>
        <w:ind w:left="0"/>
        <w:jc w:val="both"/>
      </w:pPr>
      <w:r>
        <w:rPr>
          <w:rFonts w:ascii="Times New Roman"/>
          <w:b/>
          <w:i w:val="false"/>
          <w:color w:val="000000"/>
          <w:sz w:val="28"/>
        </w:rPr>
        <w:t xml:space="preserve">      102-бап. Түсімдер және қаржыландырудың жиынтық жоспары </w:t>
      </w:r>
    </w:p>
    <w:p>
      <w:pPr>
        <w:spacing w:after="0"/>
        <w:ind w:left="0"/>
        <w:jc w:val="both"/>
      </w:pPr>
      <w:r>
        <w:rPr>
          <w:rFonts w:ascii="Times New Roman"/>
          <w:b w:val="false"/>
          <w:i w:val="false"/>
          <w:color w:val="000000"/>
          <w:sz w:val="28"/>
        </w:rPr>
        <w:t xml:space="preserve">      1. Түсiмдер мен қаржыландырудың жиынтық жоспары - бюджет түсiмдерiнiң және бюджеттік бағдарламалар (кiшi бағдарламалар) шығыстарын қаржыландырудың сыныптамасы бойынша бюджетке түсетiн түсiмдердiң ай сайынғы теңгерiмделген жоспарын айқындайтын құжат. </w:t>
      </w:r>
      <w:r>
        <w:br/>
      </w:r>
      <w:r>
        <w:rPr>
          <w:rFonts w:ascii="Times New Roman"/>
          <w:b w:val="false"/>
          <w:i w:val="false"/>
          <w:color w:val="000000"/>
          <w:sz w:val="28"/>
        </w:rPr>
        <w:t xml:space="preserve">
      2. Жиынтық қаржыландыру жоспарындағы түсiмдер және бюджеттiк бағдарламалар (кiшi бағдарламалар) бойынша жылдық сомалар бастапқы бекiтiлуi кезiнде жылдық қаржыландыру жоспарына сәйкес келуi тиiс. </w:t>
      </w:r>
      <w:r>
        <w:br/>
      </w:r>
      <w:r>
        <w:rPr>
          <w:rFonts w:ascii="Times New Roman"/>
          <w:b w:val="false"/>
          <w:i w:val="false"/>
          <w:color w:val="000000"/>
          <w:sz w:val="28"/>
        </w:rPr>
        <w:t xml:space="preserve">
      3. Түсiмдер және қаржыландырудың жиынтық жоспары Қазақстан Республикасының заң актiлерiне сәйкес бюджетке белгiленген төлемдер төлеу мерзiмiн, бюджетке алдыңғы жылдары түскен түсiмдер динамикасын, мемлекеттiк бағалы қағаздардың табыстылығын талдау динамикасын, бағалы қағаздар рыногындағы сұраныс пен ұсыныс деңгейiн, қарыздар мен гранттар туралы жасасылған келiсiмдер мен шарттардың талаптарын және бюджеттік бағдарламалар әкiмшiлерi әзiрлеген бюджеттiк бағдарламаларды (кiшi бағдарламаларды) қаржыландыру жоспарларын негiзге ала отырып жасалады. </w:t>
      </w:r>
      <w:r>
        <w:br/>
      </w:r>
      <w:r>
        <w:rPr>
          <w:rFonts w:ascii="Times New Roman"/>
          <w:b w:val="false"/>
          <w:i w:val="false"/>
          <w:color w:val="000000"/>
          <w:sz w:val="28"/>
        </w:rPr>
        <w:t xml:space="preserve">
      4. Мiндеттемелер бойынша бюджеттiк бағдарламаларды (кiшi бағдарламаларды) қаржыландыру жоспарларының негiзiнде мiндеттемелер бойынша қаржыландырудың жиынтық жоспары жасалады. </w:t>
      </w:r>
      <w:r>
        <w:br/>
      </w:r>
      <w:r>
        <w:rPr>
          <w:rFonts w:ascii="Times New Roman"/>
          <w:b w:val="false"/>
          <w:i w:val="false"/>
          <w:color w:val="000000"/>
          <w:sz w:val="28"/>
        </w:rPr>
        <w:t xml:space="preserve">
      5. Түсiмдер мен қаржыландырудың жиынтық жоспарын, мiндеттемелер бойынша қаржыландырудың жиынтық жоспарын бюджеттi атқару жөнiндегi орталық және жергiлiктi уәкiлеттi орган Қазақстан Республикасының Үкiметi белгiлейтiн тәртiппен жасап, бекiтедi. </w:t>
      </w:r>
      <w:r>
        <w:br/>
      </w:r>
      <w:r>
        <w:rPr>
          <w:rFonts w:ascii="Times New Roman"/>
          <w:b w:val="false"/>
          <w:i w:val="false"/>
          <w:color w:val="000000"/>
          <w:sz w:val="28"/>
        </w:rPr>
        <w:t xml:space="preserve">
      6. Жылдық сомаларды қоса алғанда, түсiмдер мен қаржыландырудың жиынтық жоспарына өзгерiстер мен толықтырулар енгiзудi Қазақстан Республикасының Үкiметi белгiлеген тәртiппен бюджеттi атқару жөнiндегi уәкiлеттi орган жүзеге асырады. </w:t>
      </w:r>
      <w:r>
        <w:br/>
      </w:r>
      <w:r>
        <w:rPr>
          <w:rFonts w:ascii="Times New Roman"/>
          <w:b w:val="false"/>
          <w:i w:val="false"/>
          <w:color w:val="000000"/>
          <w:sz w:val="28"/>
        </w:rPr>
        <w:t xml:space="preserve">
      7. Бюджеттiң атқарылуы жөнiндегi жергiлiктi уәкiлеттi орган түсiмдер мен қаржыландырудың жиынтық жоспарын, мiндеттемелер бойынша қаржыландырудың жиынтық жоспарын бюджеттiң атқарылуы жөнiндегi орталық уәкілеттi органға табыс етедi. </w:t>
      </w:r>
    </w:p>
    <w:p>
      <w:pPr>
        <w:spacing w:after="0"/>
        <w:ind w:left="0"/>
        <w:jc w:val="both"/>
      </w:pPr>
      <w:r>
        <w:rPr>
          <w:rFonts w:ascii="Times New Roman"/>
          <w:b/>
          <w:i w:val="false"/>
          <w:color w:val="000000"/>
          <w:sz w:val="28"/>
        </w:rPr>
        <w:t xml:space="preserve">      103-бап. Рұқсаттар беру </w:t>
      </w:r>
    </w:p>
    <w:p>
      <w:pPr>
        <w:spacing w:after="0"/>
        <w:ind w:left="0"/>
        <w:jc w:val="both"/>
      </w:pPr>
      <w:r>
        <w:rPr>
          <w:rFonts w:ascii="Times New Roman"/>
          <w:b w:val="false"/>
          <w:i w:val="false"/>
          <w:color w:val="000000"/>
          <w:sz w:val="28"/>
        </w:rPr>
        <w:t xml:space="preserve">      1. Рұқсат - бюджет қаражатының көлемiн айқындайтын құжат, соның шектерiнде мемлекеттік мекемелер мiндеттемелер қабылдайды. </w:t>
      </w:r>
      <w:r>
        <w:br/>
      </w:r>
      <w:r>
        <w:rPr>
          <w:rFonts w:ascii="Times New Roman"/>
          <w:b w:val="false"/>
          <w:i w:val="false"/>
          <w:color w:val="000000"/>
          <w:sz w:val="28"/>
        </w:rPr>
        <w:t xml:space="preserve">
      2. Бюджеттiң атқарылуы жөнiндегi уәкiлеттi органдар бюджеттiк бағдарламалардың әкiмшiлерiне, бюджеттiк бағдарламалардың әкiмшiсi - ведомстволық бағыныстағы мемлекеттiк мекемелерге рұқсаттар бередi. </w:t>
      </w:r>
      <w:r>
        <w:br/>
      </w:r>
      <w:r>
        <w:rPr>
          <w:rFonts w:ascii="Times New Roman"/>
          <w:b w:val="false"/>
          <w:i w:val="false"/>
          <w:color w:val="000000"/>
          <w:sz w:val="28"/>
        </w:rPr>
        <w:t xml:space="preserve">
      3. Рұқсаттар ағымдағы қаржы жылының 31 қаңтарына дейiн жарамды. </w:t>
      </w:r>
      <w:r>
        <w:br/>
      </w:r>
      <w:r>
        <w:rPr>
          <w:rFonts w:ascii="Times New Roman"/>
          <w:b w:val="false"/>
          <w:i w:val="false"/>
          <w:color w:val="000000"/>
          <w:sz w:val="28"/>
        </w:rPr>
        <w:t xml:space="preserve">
      4. Рұқсаттар беру нысаны мен тәртiбiн бюджеттiң атқарылуы жөнiндегi орталық уәкiлеттi орган белгiлейдi. </w:t>
      </w:r>
    </w:p>
    <w:p>
      <w:pPr>
        <w:spacing w:after="0"/>
        <w:ind w:left="0"/>
        <w:jc w:val="both"/>
      </w:pPr>
      <w:r>
        <w:rPr>
          <w:rFonts w:ascii="Times New Roman"/>
          <w:b/>
          <w:i w:val="false"/>
          <w:color w:val="000000"/>
          <w:sz w:val="28"/>
        </w:rPr>
        <w:t xml:space="preserve">      104-бап. Мемлекеттiк мекемелердiң мiндеттемелерi </w:t>
      </w:r>
    </w:p>
    <w:p>
      <w:pPr>
        <w:spacing w:after="0"/>
        <w:ind w:left="0"/>
        <w:jc w:val="both"/>
      </w:pPr>
      <w:r>
        <w:rPr>
          <w:rFonts w:ascii="Times New Roman"/>
          <w:b w:val="false"/>
          <w:i w:val="false"/>
          <w:color w:val="000000"/>
          <w:sz w:val="28"/>
        </w:rPr>
        <w:t xml:space="preserve">      1. Мемлекеттiк мекемелер тиiстi қаржы жылына арналған қаржыландыру жоспарларында бекiтiлген сомалар шегiнде ғана мiндеттемелер қабылдайды. </w:t>
      </w:r>
      <w:r>
        <w:br/>
      </w:r>
      <w:r>
        <w:rPr>
          <w:rFonts w:ascii="Times New Roman"/>
          <w:b w:val="false"/>
          <w:i w:val="false"/>
          <w:color w:val="000000"/>
          <w:sz w:val="28"/>
        </w:rPr>
        <w:t xml:space="preserve">
      2. Мемлекеттiк мекемелердiң азаматтық-құқықтық мәмiлелерi оларды бюджеттi атқару жөнiндегi орталық уәкiлеттi органда  мiндеттi тiркеуден өткiзгеннен кейiн күшiне енедi. </w:t>
      </w:r>
      <w:r>
        <w:br/>
      </w:r>
      <w:r>
        <w:rPr>
          <w:rFonts w:ascii="Times New Roman"/>
          <w:b w:val="false"/>
          <w:i w:val="false"/>
          <w:color w:val="000000"/>
          <w:sz w:val="28"/>
        </w:rPr>
        <w:t xml:space="preserve">
      3. Бюджет қаражаты Қазақстан Республикасы Үкiметiнiң немесе жергiлiктi уәкiлеттi органның резервiнен бөлiнген жағдайларды қоспағанда, ағымдағы қаржы жылғы 15 желтоқсаннан кейiн мемлекеттік мекемелермен азаматтық-құқықтық мәмiлелер жасасуға жол берiлмейдi. </w:t>
      </w:r>
      <w:r>
        <w:br/>
      </w:r>
      <w:r>
        <w:rPr>
          <w:rFonts w:ascii="Times New Roman"/>
          <w:b w:val="false"/>
          <w:i w:val="false"/>
          <w:color w:val="000000"/>
          <w:sz w:val="28"/>
        </w:rPr>
        <w:t xml:space="preserve">
      4. Мемлекеттiк мекемелердiң азаматтық-құқықтық мәмiлелерiн мемлекеттiк тiркеудi жүзеге асыру тәртiбiн Қазақстан Республикасының Үкiметi белгiлейдi. </w:t>
      </w:r>
    </w:p>
    <w:p>
      <w:pPr>
        <w:spacing w:after="0"/>
        <w:ind w:left="0"/>
        <w:jc w:val="both"/>
      </w:pPr>
      <w:r>
        <w:rPr>
          <w:rFonts w:ascii="Times New Roman"/>
          <w:b/>
          <w:i w:val="false"/>
          <w:color w:val="000000"/>
          <w:sz w:val="28"/>
        </w:rPr>
        <w:t xml:space="preserve">      105-бап. Төлемдерді және аударымдарды жүзеге асыру </w:t>
      </w:r>
    </w:p>
    <w:p>
      <w:pPr>
        <w:spacing w:after="0"/>
        <w:ind w:left="0"/>
        <w:jc w:val="both"/>
      </w:pPr>
      <w:r>
        <w:rPr>
          <w:rFonts w:ascii="Times New Roman"/>
          <w:b w:val="false"/>
          <w:i w:val="false"/>
          <w:color w:val="000000"/>
          <w:sz w:val="28"/>
        </w:rPr>
        <w:t xml:space="preserve">      1. Алдын ала ақы төлеу нысанындағы төлемдердi қоспағанда, мемлекеттiк мекемелердiң мiндеттемелерi бойынша төлемдер растайтын құжаттар негiзiнде жүзеге асырылады. Бюджеттен төленетiн төлем сомасы мемлекеттік мекемелер мiндеттемелерiнiң сомасынан аспауы керек. </w:t>
      </w:r>
      <w:r>
        <w:br/>
      </w:r>
      <w:r>
        <w:rPr>
          <w:rFonts w:ascii="Times New Roman"/>
          <w:b w:val="false"/>
          <w:i w:val="false"/>
          <w:color w:val="000000"/>
          <w:sz w:val="28"/>
        </w:rPr>
        <w:t xml:space="preserve">
      2. Растайтын құжаттар - тiркелген азаматтық-құқықтық мәмiленiң талаптарына немесе заң актiне сәйкес келетiн тауарлар жеткiзiлген, жұмыстар орындалған немесе қызметтер көрсетiлген фактiн дәлелдейтiн құжаттар. </w:t>
      </w:r>
      <w:r>
        <w:br/>
      </w:r>
      <w:r>
        <w:rPr>
          <w:rFonts w:ascii="Times New Roman"/>
          <w:b w:val="false"/>
          <w:i w:val="false"/>
          <w:color w:val="000000"/>
          <w:sz w:val="28"/>
        </w:rPr>
        <w:t xml:space="preserve">
      3. Төлемдердi жүзеге асыру төлеуге берiлетiн шоттар мен төлем құжаттарын қамтиды. </w:t>
      </w:r>
      <w:r>
        <w:br/>
      </w:r>
      <w:r>
        <w:rPr>
          <w:rFonts w:ascii="Times New Roman"/>
          <w:b w:val="false"/>
          <w:i w:val="false"/>
          <w:color w:val="000000"/>
          <w:sz w:val="28"/>
        </w:rPr>
        <w:t xml:space="preserve">
      Төлеуге берiлетiн шот - мемлекеттiк мекемелердiң мiндеттемелерiн орындағанын растайтын құжат, соның негiзiнде бюджеттi атқару жөнiндегi орталық уәкiлеттi орган төлемдердi жүзеге асырады. </w:t>
      </w:r>
      <w:r>
        <w:br/>
      </w:r>
      <w:r>
        <w:rPr>
          <w:rFonts w:ascii="Times New Roman"/>
          <w:b w:val="false"/>
          <w:i w:val="false"/>
          <w:color w:val="000000"/>
          <w:sz w:val="28"/>
        </w:rPr>
        <w:t xml:space="preserve">
      Бюджеттiк төлемдер тиiстi бюджеттің бақылау шотында бар бюджет қаражатының қалдығы шегiнде жүзеге асырылады. </w:t>
      </w:r>
      <w:r>
        <w:br/>
      </w:r>
      <w:r>
        <w:rPr>
          <w:rFonts w:ascii="Times New Roman"/>
          <w:b w:val="false"/>
          <w:i w:val="false"/>
          <w:color w:val="000000"/>
          <w:sz w:val="28"/>
        </w:rPr>
        <w:t xml:space="preserve">
      Төлем құжаттарын ресiмдеу, ұсыну және пайдалану тәртiбi Қазақстан Республикасының төлемдер және ақша аударымдары туралы заңдарымен белгiленедi. </w:t>
      </w:r>
      <w:r>
        <w:br/>
      </w:r>
      <w:r>
        <w:rPr>
          <w:rFonts w:ascii="Times New Roman"/>
          <w:b w:val="false"/>
          <w:i w:val="false"/>
          <w:color w:val="000000"/>
          <w:sz w:val="28"/>
        </w:rPr>
        <w:t xml:space="preserve">
      4. Бюджеттi атқару жөнiндегi орталық уәкiлеттi орган төлемдер жүргiзген кезде ағымдағы бақылауды жүзеге асырады, ол төлеуге берілген шоттар мен төлем құжаттарының мыналарға: </w:t>
      </w:r>
      <w:r>
        <w:br/>
      </w:r>
      <w:r>
        <w:rPr>
          <w:rFonts w:ascii="Times New Roman"/>
          <w:b w:val="false"/>
          <w:i w:val="false"/>
          <w:color w:val="000000"/>
          <w:sz w:val="28"/>
        </w:rPr>
        <w:t xml:space="preserve">
      бюджеттiк бағдарламалар паспорттарына; </w:t>
      </w:r>
      <w:r>
        <w:br/>
      </w:r>
      <w:r>
        <w:rPr>
          <w:rFonts w:ascii="Times New Roman"/>
          <w:b w:val="false"/>
          <w:i w:val="false"/>
          <w:color w:val="000000"/>
          <w:sz w:val="28"/>
        </w:rPr>
        <w:t xml:space="preserve">
      бюджеттiк бағдарламалар (кiшi бағдарламалар) жоспарларына, жеке қаржыландыру жоспарларына сәйкестiгiн тексеруден тұрады. </w:t>
      </w:r>
      <w:r>
        <w:br/>
      </w:r>
      <w:r>
        <w:rPr>
          <w:rFonts w:ascii="Times New Roman"/>
          <w:b w:val="false"/>
          <w:i w:val="false"/>
          <w:color w:val="000000"/>
          <w:sz w:val="28"/>
        </w:rPr>
        <w:t xml:space="preserve">
      5. Төлемдер мен аударымдарды жүзеге асырған кезде бюджет қаражатының тиiстi сомасы бюджеттi атқару жөнiндегi орталық уәкiлеттi органның нұсқауы негiзiнде есептен шығарылып жоспарларына бюджеттiк шотынан қабылданған мiндеттемелермен белгіленетiн бюджет қаражатын алушының шотына есептеледi. </w:t>
      </w:r>
      <w:r>
        <w:br/>
      </w:r>
      <w:r>
        <w:rPr>
          <w:rFonts w:ascii="Times New Roman"/>
          <w:b w:val="false"/>
          <w:i w:val="false"/>
          <w:color w:val="000000"/>
          <w:sz w:val="28"/>
        </w:rPr>
        <w:t xml:space="preserve">
      6. Мемлекеттік мекеменiң келiсiмiнсiз оның шотынан ақшаны алып қою Қазақстан Республикасының төлемдер және ақша аударымдары туралы заңнамасы белгiлеген тәртiппен жүргiзiледi. </w:t>
      </w:r>
      <w:r>
        <w:br/>
      </w:r>
      <w:r>
        <w:rPr>
          <w:rFonts w:ascii="Times New Roman"/>
          <w:b w:val="false"/>
          <w:i w:val="false"/>
          <w:color w:val="000000"/>
          <w:sz w:val="28"/>
        </w:rPr>
        <w:t xml:space="preserve">
      7. Мемлекеттiк мекемелер осы Кодекстiң және бюджеттiң атқарылу тәртiбiн белгiлейтiн басқа да нормативтiк құқықтық актiлердiң талаптарын бұзған жағдайда бюджеттi атқару жөнiндегi орталық уәкiлетті орган олардың төлемдерiн тоқтата тұруға құқылы. </w:t>
      </w:r>
      <w:r>
        <w:br/>
      </w:r>
      <w:r>
        <w:rPr>
          <w:rFonts w:ascii="Times New Roman"/>
          <w:b w:val="false"/>
          <w:i w:val="false"/>
          <w:color w:val="000000"/>
          <w:sz w:val="28"/>
        </w:rPr>
        <w:t xml:space="preserve">
      8. Төлемдердi және ақша аударымдарын жүзеге асыру тәсiлдерi Қазақстан Республикасының төлемдер және ақша аударымдары туралы заңнамасымен немесе Қазақстан Республикасы бекіткен халықаралық шарттармен белгiленедi. </w:t>
      </w:r>
      <w:r>
        <w:br/>
      </w:r>
      <w:r>
        <w:rPr>
          <w:rFonts w:ascii="Times New Roman"/>
          <w:b w:val="false"/>
          <w:i w:val="false"/>
          <w:color w:val="000000"/>
          <w:sz w:val="28"/>
        </w:rPr>
        <w:t xml:space="preserve">
      9. Сыртқы экономикалық қызметке байланысты төлемдер Қазақстан Республикасының заңдарында белгiленген тәртiппен валюта айырбастаудың нарықтық бағамы бойынша жүзеге асырылады. </w:t>
      </w:r>
      <w:r>
        <w:br/>
      </w:r>
      <w:r>
        <w:rPr>
          <w:rFonts w:ascii="Times New Roman"/>
          <w:b w:val="false"/>
          <w:i w:val="false"/>
          <w:color w:val="000000"/>
          <w:sz w:val="28"/>
        </w:rPr>
        <w:t xml:space="preserve">
      10. Бюджеттi атқару жөнiндегi орталық өкiлеттi органның төлемдерді жүзеге асыру тәртiбiн Қазақстан Республикасының Үкiметi белгiлейдi. </w:t>
      </w:r>
    </w:p>
    <w:p>
      <w:pPr>
        <w:spacing w:after="0"/>
        <w:ind w:left="0"/>
        <w:jc w:val="both"/>
      </w:pPr>
      <w:r>
        <w:rPr>
          <w:rFonts w:ascii="Times New Roman"/>
          <w:b/>
          <w:i w:val="false"/>
          <w:color w:val="000000"/>
          <w:sz w:val="28"/>
        </w:rPr>
        <w:t xml:space="preserve">      106-бап. Бюджет қаражатын басқару </w:t>
      </w:r>
    </w:p>
    <w:p>
      <w:pPr>
        <w:spacing w:after="0"/>
        <w:ind w:left="0"/>
        <w:jc w:val="both"/>
      </w:pPr>
      <w:r>
        <w:rPr>
          <w:rFonts w:ascii="Times New Roman"/>
          <w:b w:val="false"/>
          <w:i w:val="false"/>
          <w:color w:val="000000"/>
          <w:sz w:val="28"/>
        </w:rPr>
        <w:t xml:space="preserve">      1. Бюджет ақшасын басқаруды бюджеттi атқару жөнiндегі орталық және жергiлiктi уәкiлетті орган жүзеге асырады. </w:t>
      </w:r>
      <w:r>
        <w:br/>
      </w:r>
      <w:r>
        <w:rPr>
          <w:rFonts w:ascii="Times New Roman"/>
          <w:b w:val="false"/>
          <w:i w:val="false"/>
          <w:color w:val="000000"/>
          <w:sz w:val="28"/>
        </w:rPr>
        <w:t xml:space="preserve">
      2. Бюджет ақшасын басқару - бюджет түсiмдерiнiң мерзiмдерiмен өзара байланыстыра отырып, төлемдердiң уақтылығын қамтамасыз ету жөнiндегi iс-шаралар кешенi. </w:t>
      </w:r>
      <w:r>
        <w:br/>
      </w:r>
      <w:r>
        <w:rPr>
          <w:rFonts w:ascii="Times New Roman"/>
          <w:b w:val="false"/>
          <w:i w:val="false"/>
          <w:color w:val="000000"/>
          <w:sz w:val="28"/>
        </w:rPr>
        <w:t xml:space="preserve">
      3. Төлемдердiң уақтылығы мен толықтығын қамтамасыз ету үшiн бюджеттi атқару жөнiндегi уәкiлеттi орган алдағы кезеңде бюджетке түсетiн ақша түсiмдерiнiң болжалды көлемдерiн белгілейдi. </w:t>
      </w:r>
      <w:r>
        <w:br/>
      </w:r>
      <w:r>
        <w:rPr>
          <w:rFonts w:ascii="Times New Roman"/>
          <w:b w:val="false"/>
          <w:i w:val="false"/>
          <w:color w:val="000000"/>
          <w:sz w:val="28"/>
        </w:rPr>
        <w:t xml:space="preserve">
      4. Бюджетке түсетiн ақша түсiмдерiнiң болжалды көлемi тиiстi кезеңде жеткiлiксiз болған жағдайда бюджеттi атқару жөнiндегi орталық немесе жергiлiктi уәкiлеттi орган төлемдер жүргізу үшiн қарыз алу жолымен ақша тарту процесiн ұйымдастырады. </w:t>
      </w:r>
      <w:r>
        <w:br/>
      </w:r>
      <w:r>
        <w:rPr>
          <w:rFonts w:ascii="Times New Roman"/>
          <w:b w:val="false"/>
          <w:i w:val="false"/>
          <w:color w:val="000000"/>
          <w:sz w:val="28"/>
        </w:rPr>
        <w:t xml:space="preserve">
      5. Бюджет ақшасын басқару Қазақстан Республикасының Үкiметi белгiлейтiн тәртiппен жүзеге асырылады. </w:t>
      </w:r>
    </w:p>
    <w:p>
      <w:pPr>
        <w:spacing w:after="0"/>
        <w:ind w:left="0"/>
        <w:jc w:val="both"/>
      </w:pPr>
      <w:r>
        <w:rPr>
          <w:rFonts w:ascii="Times New Roman"/>
          <w:b/>
          <w:i w:val="false"/>
          <w:color w:val="000000"/>
          <w:sz w:val="28"/>
        </w:rPr>
        <w:t xml:space="preserve">      107-бап. Бюджет қаражатын игеру </w:t>
      </w:r>
    </w:p>
    <w:p>
      <w:pPr>
        <w:spacing w:after="0"/>
        <w:ind w:left="0"/>
        <w:jc w:val="both"/>
      </w:pPr>
      <w:r>
        <w:rPr>
          <w:rFonts w:ascii="Times New Roman"/>
          <w:b w:val="false"/>
          <w:i w:val="false"/>
          <w:color w:val="000000"/>
          <w:sz w:val="28"/>
        </w:rPr>
        <w:t xml:space="preserve">      1. Бюджет қаражатын игеру - бюджет қаражатын алушылардың оны бюджеттiк бағдарлама паспортында, мемлекеттiк мекемелер жасасқан және нормативтiк құқықтық актiлермен бекiтiлген азаматтық-құқықтық мәмілелерде көзделген мақсаттарға пайдалану; бұл ретте бюджеттiк бағдарламаларды iске асыру осы мақсаттарға сәйкес жүргізiледi. </w:t>
      </w:r>
      <w:r>
        <w:br/>
      </w:r>
      <w:r>
        <w:rPr>
          <w:rFonts w:ascii="Times New Roman"/>
          <w:b w:val="false"/>
          <w:i w:val="false"/>
          <w:color w:val="000000"/>
          <w:sz w:val="28"/>
        </w:rPr>
        <w:t xml:space="preserve">
      2. Мемлекеттiк мекеменiң өткен жылдардағы дебиторлық берешегi тиiсті бюджет кiрiсiне қайтарылуға тиiс. </w:t>
      </w:r>
      <w:r>
        <w:br/>
      </w:r>
      <w:r>
        <w:rPr>
          <w:rFonts w:ascii="Times New Roman"/>
          <w:b w:val="false"/>
          <w:i w:val="false"/>
          <w:color w:val="000000"/>
          <w:sz w:val="28"/>
        </w:rPr>
        <w:t xml:space="preserve">
      3. Бюджеттiк және экономикалық жоспарлау жөнiндегi уәкiлеттi органдар осы Кодексте көзделген есептер негiзiнде Қазақстан Республикасы Үкiметiне немесе жергiлiктi атқарушы органға бюджетті нақтылау (түзету) туралы ұсыныстар беруге құқылы. </w:t>
      </w:r>
    </w:p>
    <w:p>
      <w:pPr>
        <w:spacing w:after="0"/>
        <w:ind w:left="0"/>
        <w:jc w:val="both"/>
      </w:pPr>
      <w:r>
        <w:rPr>
          <w:rFonts w:ascii="Times New Roman"/>
          <w:b/>
          <w:i w:val="false"/>
          <w:color w:val="000000"/>
          <w:sz w:val="28"/>
        </w:rPr>
        <w:t xml:space="preserve">      108-бап. Бюджет қаражатын игеру мониторингi </w:t>
      </w:r>
    </w:p>
    <w:p>
      <w:pPr>
        <w:spacing w:after="0"/>
        <w:ind w:left="0"/>
        <w:jc w:val="both"/>
      </w:pPr>
      <w:r>
        <w:rPr>
          <w:rFonts w:ascii="Times New Roman"/>
          <w:b w:val="false"/>
          <w:i w:val="false"/>
          <w:color w:val="000000"/>
          <w:sz w:val="28"/>
        </w:rPr>
        <w:t xml:space="preserve">      1. Бюджет қаражатын игеру мониторингiн бюджеттi атқару жөнiндегi орталық және жергiлiктi органдар қаржыландыру жоспарларының жылдық сомасының ай сайын бөлiнуiн, қаржыландыру жоспарларына бюджеттiк бағдарламалар әкiмшiлерi енгiзген өзгерiстердiң негiздiлiгiн талдау мен бағалау, қаржыландыру жоспарларының орындалмау себептерiн анықтау, бюджеттiк бағдарламалардың атқарылуы туралы есеп жасау арқылы жүзеге асырады. </w:t>
      </w:r>
      <w:r>
        <w:br/>
      </w:r>
      <w:r>
        <w:rPr>
          <w:rFonts w:ascii="Times New Roman"/>
          <w:b w:val="false"/>
          <w:i w:val="false"/>
          <w:color w:val="000000"/>
          <w:sz w:val="28"/>
        </w:rPr>
        <w:t xml:space="preserve">
      2. Бюджеттiк бағдарламаларды iске асыру барысында бюджеттi атқару жөнiндегi орталық және жергiлiктi органдар: </w:t>
      </w:r>
      <w:r>
        <w:br/>
      </w:r>
      <w:r>
        <w:rPr>
          <w:rFonts w:ascii="Times New Roman"/>
          <w:b w:val="false"/>
          <w:i w:val="false"/>
          <w:color w:val="000000"/>
          <w:sz w:val="28"/>
        </w:rPr>
        <w:t xml:space="preserve">
      Қазақстан Республикасының Үкiметi мен әкiмдiктерге - толық игерiлмеу себептерi көрсетiле отырып және республикалық бюджеттiң атқарылуы туралы есеп негiзiнде бюджеттiк бағдарламаларды iске асыру жөнiндегi ұсыныстармен ағымдағы бюджеттiк бағдарламалар мен бюджеттiк даму бағдарламалары бойынша бюджет қаражатының толық игерiлмеуi туралы; </w:t>
      </w:r>
      <w:r>
        <w:br/>
      </w:r>
      <w:r>
        <w:rPr>
          <w:rFonts w:ascii="Times New Roman"/>
          <w:b w:val="false"/>
          <w:i w:val="false"/>
          <w:color w:val="000000"/>
          <w:sz w:val="28"/>
        </w:rPr>
        <w:t xml:space="preserve">
      республикалық және жергiлiктi бюджеттiк бағдарламалар әкiмшiлерiне бюджет қаражатын игеру қаржыландыру жоспарларынан кешеуiлдеп жүрiп жатқан бюджеттік бағдарламалар бойынша; </w:t>
      </w:r>
      <w:r>
        <w:br/>
      </w:r>
      <w:r>
        <w:rPr>
          <w:rFonts w:ascii="Times New Roman"/>
          <w:b w:val="false"/>
          <w:i w:val="false"/>
          <w:color w:val="000000"/>
          <w:sz w:val="28"/>
        </w:rPr>
        <w:t xml:space="preserve">
      тиiстi бюджет комиссияларына ағымдағы, сондай-ақ алдағы жоспарланып отырған қаржы жылдарындағы жекелеген бюджеттiк бағдарламалар (кiшi бағдарламалар) бойынша жылдың жоспарлы нысаналарды қайта қарау қажеттiгi туралы ақпарат жiбередi. </w:t>
      </w:r>
    </w:p>
    <w:p>
      <w:pPr>
        <w:spacing w:after="0"/>
        <w:ind w:left="0"/>
        <w:jc w:val="both"/>
      </w:pPr>
      <w:r>
        <w:rPr>
          <w:rFonts w:ascii="Times New Roman"/>
          <w:b/>
          <w:i w:val="false"/>
          <w:color w:val="000000"/>
          <w:sz w:val="28"/>
        </w:rPr>
        <w:t xml:space="preserve">      109-бап. Мемлекеттiк мекемелердiң иелiгiнде қалатын тауарларды (жұмыстарды, көрсетілетiн қызметтердi) өткiзуден түсетiн ақша бойынша орындау </w:t>
      </w:r>
    </w:p>
    <w:p>
      <w:pPr>
        <w:spacing w:after="0"/>
        <w:ind w:left="0"/>
        <w:jc w:val="both"/>
      </w:pPr>
      <w:r>
        <w:rPr>
          <w:rFonts w:ascii="Times New Roman"/>
          <w:b w:val="false"/>
          <w:i w:val="false"/>
          <w:color w:val="000000"/>
          <w:sz w:val="28"/>
        </w:rPr>
        <w:t xml:space="preserve">      1. Мемлекеттiк мекемелердiң иелiгiнде қалатын тауарларды (жұмыстарды, көрсетiлетiн қызметтердi) өткiзуден түсетiн ақша есебiнен операцияларды жүзеге асыру үшiн мемлекеттiк мекеме Қазақстан Республикасының Yкiметi белгiлейтiн тәртiппен тауарларды (жұмыстарды, көрсетiлетiн қызметтердi) өткiзуден түсетiн ақша түсiмдерi мен шығыстарының түрлерi бойынша жыл сайын жоспар жасайды. </w:t>
      </w:r>
      <w:r>
        <w:br/>
      </w:r>
      <w:r>
        <w:rPr>
          <w:rFonts w:ascii="Times New Roman"/>
          <w:b w:val="false"/>
          <w:i w:val="false"/>
          <w:color w:val="000000"/>
          <w:sz w:val="28"/>
        </w:rPr>
        <w:t xml:space="preserve">
      2. Мемлекеттiк мекеменiң иелігiнде қалатын тауарларды (жұмыстарды, көрсетiлетiн қызметтердi) өткiзуден түсетiн ақша түсiмдерi мен шығыстарының жоспарын бюджеттi атқару жөнiндегi уәкiлеттi органның келiсiмiмен бюджеттiк бағдарламалар әкiмшiсi бекiтедi. </w:t>
      </w:r>
      <w:r>
        <w:br/>
      </w:r>
      <w:r>
        <w:rPr>
          <w:rFonts w:ascii="Times New Roman"/>
          <w:b w:val="false"/>
          <w:i w:val="false"/>
          <w:color w:val="000000"/>
          <w:sz w:val="28"/>
        </w:rPr>
        <w:t xml:space="preserve">
      3. Мемлекеттiк мекемелердiң иелiгiнде қалатын тауарларды (жұмыстарды, көрсетiлетiн қызметтердi) өткiзуден түсетiн ақша түсiмдерi мен шығыстарының бекiтiлген жоспарының қолданылуы ағымдағы қаржы жылғы 31 желтоқсанда тоқтатылады. </w:t>
      </w:r>
      <w:r>
        <w:br/>
      </w:r>
      <w:r>
        <w:rPr>
          <w:rFonts w:ascii="Times New Roman"/>
          <w:b w:val="false"/>
          <w:i w:val="false"/>
          <w:color w:val="000000"/>
          <w:sz w:val="28"/>
        </w:rPr>
        <w:t xml:space="preserve">
      4. Бюджеттiк бағдарламалар әкiмшiсi тиiстi бюджеттiк бағдарлама (кiшi бағдарлама) бойынша мемлекеттiк мекемелердiң иелiгінде қалатын тауарларды (жұмыстарды, көрсетiлетiн қызметтердi) өткiзуден түсетiн ақша түсiмдерi мен шығыстарының жоспарын мемлекеттiк мекемелер табыс еткен олардың иелiгiнде қалатын тауарларды (жұмыстарды, көрсетiлетiн қызметтердi) өткiзуден түсетiн ақша түсiмдерi мен шығыстарының жоспары негiзiнде жасайды. </w:t>
      </w:r>
      <w:r>
        <w:br/>
      </w:r>
      <w:r>
        <w:rPr>
          <w:rFonts w:ascii="Times New Roman"/>
          <w:b w:val="false"/>
          <w:i w:val="false"/>
          <w:color w:val="000000"/>
          <w:sz w:val="28"/>
        </w:rPr>
        <w:t xml:space="preserve">
      5. Мемлекеттiк мекемелердiң иелігiнде қалатын тауарларды (жұмыстарды, көрсетiлетiн қызметтердi) өткiзуден түсетiн ақша есебiнен тауарлар (жұмыстар, көрсетiлетiн қызметтер) сатып алу мемлекеттiк сатып алу туралы заңнамаға сәйкес жүзеге асырылады. </w:t>
      </w:r>
      <w:r>
        <w:br/>
      </w:r>
      <w:r>
        <w:rPr>
          <w:rFonts w:ascii="Times New Roman"/>
          <w:b w:val="false"/>
          <w:i w:val="false"/>
          <w:color w:val="000000"/>
          <w:sz w:val="28"/>
        </w:rPr>
        <w:t xml:space="preserve">
      6. Мемлекеттiк мекемелердiң иелігiнде қалатын тауарларды (жұмыстарды, көрсетiлетiн қызметтердi) өткiзуден түсетiн ақша есебiнен азаматтық-құқықтық мәмiлелердi тiркеу осы Кодекстiң 104-бабына сәйкес жүзеге асырылады. </w:t>
      </w:r>
      <w:r>
        <w:br/>
      </w:r>
      <w:r>
        <w:rPr>
          <w:rFonts w:ascii="Times New Roman"/>
          <w:b w:val="false"/>
          <w:i w:val="false"/>
          <w:color w:val="000000"/>
          <w:sz w:val="28"/>
        </w:rPr>
        <w:t xml:space="preserve">
      7. Қаржы жылы iшiнде мемлекеттiк мекемелердiң иелігiнде қалатын тауарларды (жұмыстарды, көрсетiлетiн қызметтердi) өткiзуден түсетін ақша түсiмдерi мен шығыстарының жоспарында көзделген сомалардан артық түскен кiрiстер ақша түсiмдерi мен шығыстарының жоспарын нақтылау кезiнде ағымдағы қаржы жылы жұмсалуы мүмкiн. </w:t>
      </w:r>
      <w:r>
        <w:br/>
      </w:r>
      <w:r>
        <w:rPr>
          <w:rFonts w:ascii="Times New Roman"/>
          <w:b w:val="false"/>
          <w:i w:val="false"/>
          <w:color w:val="000000"/>
          <w:sz w:val="28"/>
        </w:rPr>
        <w:t xml:space="preserve">
      8. Мемлекеттiк мекемелердiң иелiгiнде қалатын тауарларды (жұмыстарды, көрсетiлетiн қызметтердi) өткiзуден түсетiн ақша есебiнен жүргiзiлетiн төлемдер мемлекеттiк мекеменiң тауарларды (жұмыстарды, көрсетiлетiн қызметтердi) өткiзуден түсетiн ақшаны есепке алу үшiн ашқан шотындағы нақты ақша көлемi шегiнде жүзеге асырылады. </w:t>
      </w:r>
    </w:p>
    <w:p>
      <w:pPr>
        <w:spacing w:after="0"/>
        <w:ind w:left="0"/>
        <w:jc w:val="both"/>
      </w:pPr>
      <w:r>
        <w:rPr>
          <w:rFonts w:ascii="Times New Roman"/>
          <w:b/>
          <w:i w:val="false"/>
          <w:color w:val="000000"/>
          <w:sz w:val="28"/>
        </w:rPr>
        <w:t xml:space="preserve">      110-бап. Қаржы жылының аяқталуы </w:t>
      </w:r>
    </w:p>
    <w:p>
      <w:pPr>
        <w:spacing w:after="0"/>
        <w:ind w:left="0"/>
        <w:jc w:val="both"/>
      </w:pPr>
      <w:r>
        <w:rPr>
          <w:rFonts w:ascii="Times New Roman"/>
          <w:b w:val="false"/>
          <w:i w:val="false"/>
          <w:color w:val="000000"/>
          <w:sz w:val="28"/>
        </w:rPr>
        <w:t xml:space="preserve">      1. Ағымдағы қаржы жылының бюджет түсiмдерiн есепке алуға және бюджет төлемдерiн жүзеге асыруға байланысты операциялардың барлығы ағымдағы қаржы жылғы 31 желтоқсанда аяқталады. </w:t>
      </w:r>
      <w:r>
        <w:br/>
      </w:r>
      <w:r>
        <w:rPr>
          <w:rFonts w:ascii="Times New Roman"/>
          <w:b w:val="false"/>
          <w:i w:val="false"/>
          <w:color w:val="000000"/>
          <w:sz w:val="28"/>
        </w:rPr>
        <w:t xml:space="preserve">
      2. Бюджетке 31 желтоқсаннан кейiн есепке алынған түсiмдер жаңа қаржы жылының түсiмдерi болып есептеледi. </w:t>
      </w:r>
      <w:r>
        <w:br/>
      </w:r>
      <w:r>
        <w:rPr>
          <w:rFonts w:ascii="Times New Roman"/>
          <w:b w:val="false"/>
          <w:i w:val="false"/>
          <w:color w:val="000000"/>
          <w:sz w:val="28"/>
        </w:rPr>
        <w:t xml:space="preserve">
      3. Осы Кодексте көзделген жағдайларды қоспағанда, ағымдағы жылғы 31 желтоқсанға дейiн қоса алғандағы жоспарлық тағайындалымдар қалдықтарының күшi жойылады. </w:t>
      </w:r>
    </w:p>
    <w:p>
      <w:pPr>
        <w:spacing w:after="0"/>
        <w:ind w:left="0"/>
        <w:jc w:val="both"/>
      </w:pPr>
      <w:r>
        <w:rPr>
          <w:rFonts w:ascii="Times New Roman"/>
          <w:b/>
          <w:i w:val="false"/>
          <w:color w:val="000000"/>
          <w:sz w:val="28"/>
        </w:rPr>
        <w:t xml:space="preserve">      19-тарау. Бюджеттердi нақтылау және түзету процесiнiң негiзгі ережелерi </w:t>
      </w:r>
    </w:p>
    <w:p>
      <w:pPr>
        <w:spacing w:after="0"/>
        <w:ind w:left="0"/>
        <w:jc w:val="both"/>
      </w:pPr>
      <w:r>
        <w:rPr>
          <w:rFonts w:ascii="Times New Roman"/>
          <w:b/>
          <w:i w:val="false"/>
          <w:color w:val="000000"/>
          <w:sz w:val="28"/>
        </w:rPr>
        <w:t xml:space="preserve">      111-бап. Бюджеттi нақтылау </w:t>
      </w:r>
    </w:p>
    <w:p>
      <w:pPr>
        <w:spacing w:after="0"/>
        <w:ind w:left="0"/>
        <w:jc w:val="both"/>
      </w:pPr>
      <w:r>
        <w:rPr>
          <w:rFonts w:ascii="Times New Roman"/>
          <w:b w:val="false"/>
          <w:i w:val="false"/>
          <w:color w:val="000000"/>
          <w:sz w:val="28"/>
        </w:rPr>
        <w:t xml:space="preserve">      Бюджеттi нақтылау - тиiстi қаржы жылына арналған республикалық бюджет туралы заңға немесе жергiлiктi бюджет туралы мәслихаттың шешiмiне өзгерiстер мен толықтырулар енгізу арқылы бюджет көрсеткiштерiн өзгертулер. </w:t>
      </w:r>
      <w:r>
        <w:br/>
      </w:r>
      <w:r>
        <w:rPr>
          <w:rFonts w:ascii="Times New Roman"/>
          <w:b w:val="false"/>
          <w:i w:val="false"/>
          <w:color w:val="000000"/>
          <w:sz w:val="28"/>
        </w:rPr>
        <w:t xml:space="preserve">
      Мынадай жағдайларда: </w:t>
      </w:r>
      <w:r>
        <w:br/>
      </w:r>
      <w:r>
        <w:rPr>
          <w:rFonts w:ascii="Times New Roman"/>
          <w:b w:val="false"/>
          <w:i w:val="false"/>
          <w:color w:val="000000"/>
          <w:sz w:val="28"/>
        </w:rPr>
        <w:t xml:space="preserve">
      1) бюджет түсiмдерiн қысқартуды немесе шығыстарын ұлғайтуды көздейтiн заң актiлерiн қабылдаған немесе өзгерткен жағдайда; </w:t>
      </w:r>
      <w:r>
        <w:br/>
      </w:r>
      <w:r>
        <w:rPr>
          <w:rFonts w:ascii="Times New Roman"/>
          <w:b w:val="false"/>
          <w:i w:val="false"/>
          <w:color w:val="000000"/>
          <w:sz w:val="28"/>
        </w:rPr>
        <w:t xml:space="preserve">
      2) бюджеттiң атқарылу барысында бюджет түсiмдерi олардың жылдық көлемiнен 10 проценттен артық сомаға төмендеген жағдайда бюджеттi нақтылау мiндетті түрде жүргiзiледi. </w:t>
      </w:r>
      <w:r>
        <w:br/>
      </w:r>
      <w:r>
        <w:rPr>
          <w:rFonts w:ascii="Times New Roman"/>
          <w:b w:val="false"/>
          <w:i w:val="false"/>
          <w:color w:val="000000"/>
          <w:sz w:val="28"/>
        </w:rPr>
        <w:t xml:space="preserve">
      3. Осы Кодексте көзделген жағдайларды қоспағанда, тиiстi қаржы жылына арналған республикалық бюджет туралы заңда немесе жергілiктi бюджет туралы мәслихаттың шешiмiнде бекiтiлгеннен артық бюджеттен қосымша шығыстарды жүзегe асыруға бюджеттi нақтылау кезiнде ғана жол беріледі. </w:t>
      </w:r>
      <w:r>
        <w:br/>
      </w:r>
      <w:r>
        <w:rPr>
          <w:rFonts w:ascii="Times New Roman"/>
          <w:b w:val="false"/>
          <w:i w:val="false"/>
          <w:color w:val="000000"/>
          <w:sz w:val="28"/>
        </w:rPr>
        <w:t xml:space="preserve">
      4. Республикалық немесе жергiлiктi бюджеттi нақтылауға бiрiнші жарты жылдықтың қорытындылары бойынша бюджеттiң кiрiстерi жөнiндегi жылдық жоспар кем дегенде 30 процентке орындалған және қаржы жылының үш тоқсанының қорытындылары бойынша 80 проценттен асып түскен жағдайда жол берiледi. </w:t>
      </w:r>
      <w:r>
        <w:br/>
      </w:r>
      <w:r>
        <w:rPr>
          <w:rFonts w:ascii="Times New Roman"/>
          <w:b w:val="false"/>
          <w:i w:val="false"/>
          <w:color w:val="000000"/>
          <w:sz w:val="28"/>
        </w:rPr>
        <w:t xml:space="preserve">
      5. Республикалық немесе жергiлiктi бюджеттi нақтылау осы Кодексте көзделген басқа да жағдайларда жүзеге асырылуы мүмкiн. </w:t>
      </w:r>
    </w:p>
    <w:p>
      <w:pPr>
        <w:spacing w:after="0"/>
        <w:ind w:left="0"/>
        <w:jc w:val="both"/>
      </w:pPr>
      <w:r>
        <w:rPr>
          <w:rFonts w:ascii="Times New Roman"/>
          <w:b/>
          <w:i w:val="false"/>
          <w:color w:val="000000"/>
          <w:sz w:val="28"/>
        </w:rPr>
        <w:t xml:space="preserve">      112-бап. Бюджеттi нақтылау қағидаттары </w:t>
      </w:r>
    </w:p>
    <w:p>
      <w:pPr>
        <w:spacing w:after="0"/>
        <w:ind w:left="0"/>
        <w:jc w:val="both"/>
      </w:pPr>
      <w:r>
        <w:rPr>
          <w:rFonts w:ascii="Times New Roman"/>
          <w:b w:val="false"/>
          <w:i w:val="false"/>
          <w:color w:val="000000"/>
          <w:sz w:val="28"/>
        </w:rPr>
        <w:t xml:space="preserve">      Бюджеттi нақтылау кезiнде мынадай қағидаттар сақталады: </w:t>
      </w:r>
      <w:r>
        <w:br/>
      </w:r>
      <w:r>
        <w:rPr>
          <w:rFonts w:ascii="Times New Roman"/>
          <w:b w:val="false"/>
          <w:i w:val="false"/>
          <w:color w:val="000000"/>
          <w:sz w:val="28"/>
        </w:rPr>
        <w:t xml:space="preserve">
      1) уақтылық қағидаты - бюджетке нақтылауды бюджеттiк бағдарламаларды тиiмдi iске асыруға мүмкiндiк беретін мерзiмдерде жүргiзу; </w:t>
      </w:r>
      <w:r>
        <w:br/>
      </w:r>
      <w:r>
        <w:rPr>
          <w:rFonts w:ascii="Times New Roman"/>
          <w:b w:val="false"/>
          <w:i w:val="false"/>
          <w:color w:val="000000"/>
          <w:sz w:val="28"/>
        </w:rPr>
        <w:t xml:space="preserve">
      2) негіздiлiк қағидаты - енгiзiлiп отырған өзгерiстер мен толықтырулардың қажеттiгiн нормативтiк құқықтық актiлермен, тиiстi есептермен және басқа да құжаттармен дәлелдеу; </w:t>
      </w:r>
      <w:r>
        <w:br/>
      </w:r>
      <w:r>
        <w:rPr>
          <w:rFonts w:ascii="Times New Roman"/>
          <w:b w:val="false"/>
          <w:i w:val="false"/>
          <w:color w:val="000000"/>
          <w:sz w:val="28"/>
        </w:rPr>
        <w:t xml:space="preserve">
      3) тепе-теңдiктi сақтау қағидаты - депутаттардың республикалық бюджет туралы заңға немесе тиiстi қаржы жылына арналған жергiлiктi бюджет туралы мәслихат шешiмiне өзгерiстер мен толықтырулар енгiзу туралы заң жобасын немесе мәслихат шешiмiн ескере отырып, республикалық бюджет туралы заңда немесе тиiстi қаржы жылына арналған жергiлiктi бюджет туралы мәслихаттың шешiмiмен белгiленгендегiден аспайтын бюджет тапшылығының көлемiн сақтау үшiн түсiмдердiң қосымша көздерiн не қысқартылатын шығыстарды негiздей және белгiлей отырып кез келген өзгерiстер мен толықтырулар енгiзуi. </w:t>
      </w:r>
    </w:p>
    <w:p>
      <w:pPr>
        <w:spacing w:after="0"/>
        <w:ind w:left="0"/>
        <w:jc w:val="both"/>
      </w:pPr>
      <w:r>
        <w:rPr>
          <w:rFonts w:ascii="Times New Roman"/>
          <w:b/>
          <w:i w:val="false"/>
          <w:color w:val="000000"/>
          <w:sz w:val="28"/>
        </w:rPr>
        <w:t xml:space="preserve">      113-бап. Секвестр </w:t>
      </w:r>
    </w:p>
    <w:p>
      <w:pPr>
        <w:spacing w:after="0"/>
        <w:ind w:left="0"/>
        <w:jc w:val="both"/>
      </w:pPr>
      <w:r>
        <w:rPr>
          <w:rFonts w:ascii="Times New Roman"/>
          <w:b w:val="false"/>
          <w:i w:val="false"/>
          <w:color w:val="000000"/>
          <w:sz w:val="28"/>
        </w:rPr>
        <w:t xml:space="preserve">      1. Секвестр - бюджет қаражатын жұмсауға белгiлi бiр шектерде тыйым салуды көздейтiн арнайы тетiк, ол бюджеттiң атқарылу кезiнде бекiтiлген бюджет түсiмдерi қысқартылып, соның нәтижесiнде бекiтiлген бюджеттiк бағдарламалардың толық көлемде қаржыландырылуы мүмкiн болмайтын жағдайда енгiзiледi. </w:t>
      </w:r>
      <w:r>
        <w:br/>
      </w:r>
      <w:r>
        <w:rPr>
          <w:rFonts w:ascii="Times New Roman"/>
          <w:b w:val="false"/>
          <w:i w:val="false"/>
          <w:color w:val="000000"/>
          <w:sz w:val="28"/>
        </w:rPr>
        <w:t xml:space="preserve">
      2. Тиiстi қаржы жылына арналған республикалық бюджет туралы заңда немесе жергiлiктi бюджет туралы мәслихаттың шешiмiнде секвестрлеуге жатпайтын республикалық және жергiлiктi бюджеттiк бағдарламалардың тiзбесi белгiленедi. </w:t>
      </w:r>
      <w:r>
        <w:br/>
      </w:r>
      <w:r>
        <w:rPr>
          <w:rFonts w:ascii="Times New Roman"/>
          <w:b w:val="false"/>
          <w:i w:val="false"/>
          <w:color w:val="000000"/>
          <w:sz w:val="28"/>
        </w:rPr>
        <w:t xml:space="preserve">
      3. Бюджеттік бағдарламаларды олардың бекiтiлген жылдық көлемiнiң 10 процентiнен кем сомаға секвестрлеу Қазақстан Республикасы Yкiметiнiң немесе жергiлiктi атқарушы органның шешiмiмен, ал 10 проценттен артық сомаға - заң немесе мәслихаттың шешiмi негiзiнде жүзеге асырылуы мүмкiн. </w:t>
      </w:r>
      <w:r>
        <w:br/>
      </w:r>
      <w:r>
        <w:rPr>
          <w:rFonts w:ascii="Times New Roman"/>
          <w:b w:val="false"/>
          <w:i w:val="false"/>
          <w:color w:val="000000"/>
          <w:sz w:val="28"/>
        </w:rPr>
        <w:t xml:space="preserve">
      4. Бюджеттiк бағдарламалар қысқартылған жағдайда олардың басымдығы мен әлеуметтiк бағыттылығы ескерiледi. </w:t>
      </w:r>
      <w:r>
        <w:br/>
      </w:r>
      <w:r>
        <w:rPr>
          <w:rFonts w:ascii="Times New Roman"/>
          <w:b w:val="false"/>
          <w:i w:val="false"/>
          <w:color w:val="000000"/>
          <w:sz w:val="28"/>
        </w:rPr>
        <w:t xml:space="preserve">
      5. Тиiстi қаржы жылына арналған республикалық бюджет туралы заңды немесе жергілiктi бюджет туралы мәслихаттың шешiмiн өзгерту және толықтыру туралы заң жобасы немесе мәслихаттың шешiмi Қазақстан Республикасының Парламентiне немесе мәслихатқа енгiзiлген жағдайда бюджет атқару жөнiндегi орталық немесе жергiлiктi уәкiлеттi орган секвестрлеу белгіленген бюджеттiк бағдарламалар (кiшi бағдарламалар) бойынша төлемдердi жүзеге асыруды тоқтата тұруға құқылы. </w:t>
      </w:r>
      <w:r>
        <w:br/>
      </w:r>
      <w:r>
        <w:rPr>
          <w:rFonts w:ascii="Times New Roman"/>
          <w:b w:val="false"/>
          <w:i w:val="false"/>
          <w:color w:val="000000"/>
          <w:sz w:val="28"/>
        </w:rPr>
        <w:t xml:space="preserve">
      6. Бюджеттi секвестрлеу кезiнде бюджет қаражаты есебiнен жасалған азаматтық-құқықтық мәмiлелер бойынша пайда болған қатынастарды реттеу Қазақстан Республикасының азаматтық заңнамасына сәйкес жүзеге асырылады. </w:t>
      </w:r>
    </w:p>
    <w:p>
      <w:pPr>
        <w:spacing w:after="0"/>
        <w:ind w:left="0"/>
        <w:jc w:val="both"/>
      </w:pPr>
      <w:r>
        <w:rPr>
          <w:rFonts w:ascii="Times New Roman"/>
          <w:b/>
          <w:i w:val="false"/>
          <w:color w:val="000000"/>
          <w:sz w:val="28"/>
        </w:rPr>
        <w:t xml:space="preserve">      20-тарау. Бюджеттерді нақтылау және түзету процесi </w:t>
      </w:r>
    </w:p>
    <w:p>
      <w:pPr>
        <w:spacing w:after="0"/>
        <w:ind w:left="0"/>
        <w:jc w:val="both"/>
      </w:pPr>
      <w:r>
        <w:rPr>
          <w:rFonts w:ascii="Times New Roman"/>
          <w:b/>
          <w:i w:val="false"/>
          <w:color w:val="000000"/>
          <w:sz w:val="28"/>
        </w:rPr>
        <w:t xml:space="preserve">      114-бап. Республикалық бюджетті нақтылау </w:t>
      </w:r>
    </w:p>
    <w:p>
      <w:pPr>
        <w:spacing w:after="0"/>
        <w:ind w:left="0"/>
        <w:jc w:val="both"/>
      </w:pPr>
      <w:r>
        <w:rPr>
          <w:rFonts w:ascii="Times New Roman"/>
          <w:b w:val="false"/>
          <w:i w:val="false"/>
          <w:color w:val="000000"/>
          <w:sz w:val="28"/>
        </w:rPr>
        <w:t xml:space="preserve">      1. Республикалық бюджеттi нақтылау заң актiлерiне сәйкес Қазақстан Республикасы Үкiметiнiң ұсыныстары немесе басқа да заң шығару бастамалары негiзiнде жүзеге асырылады. </w:t>
      </w:r>
      <w:r>
        <w:br/>
      </w:r>
      <w:r>
        <w:rPr>
          <w:rFonts w:ascii="Times New Roman"/>
          <w:b w:val="false"/>
          <w:i w:val="false"/>
          <w:color w:val="000000"/>
          <w:sz w:val="28"/>
        </w:rPr>
        <w:t xml:space="preserve">
      2. Республикалық бюджетті нақтылау жөнiндегi ұсыныстарды республикалық бюджет комиссиясы қарайды. </w:t>
      </w:r>
      <w:r>
        <w:br/>
      </w:r>
      <w:r>
        <w:rPr>
          <w:rFonts w:ascii="Times New Roman"/>
          <w:b w:val="false"/>
          <w:i w:val="false"/>
          <w:color w:val="000000"/>
          <w:sz w:val="28"/>
        </w:rPr>
        <w:t xml:space="preserve">
      3. Республикалық бюджеттi нақтылау кезiнде мемлекеттiк органдарға республикалық бюджеттi әзiрлеген кезде қойылатын талаптар сақталады. </w:t>
      </w:r>
    </w:p>
    <w:p>
      <w:pPr>
        <w:spacing w:after="0"/>
        <w:ind w:left="0"/>
        <w:jc w:val="both"/>
      </w:pPr>
      <w:r>
        <w:rPr>
          <w:rFonts w:ascii="Times New Roman"/>
          <w:b/>
          <w:i w:val="false"/>
          <w:color w:val="000000"/>
          <w:sz w:val="28"/>
        </w:rPr>
        <w:t xml:space="preserve">      115-бап. Облыстық бюджеттi, республикалық маңызы бар қаланың, астананың бюджетiн нақтылау </w:t>
      </w:r>
    </w:p>
    <w:p>
      <w:pPr>
        <w:spacing w:after="0"/>
        <w:ind w:left="0"/>
        <w:jc w:val="both"/>
      </w:pPr>
      <w:r>
        <w:rPr>
          <w:rFonts w:ascii="Times New Roman"/>
          <w:b w:val="false"/>
          <w:i w:val="false"/>
          <w:color w:val="000000"/>
          <w:sz w:val="28"/>
        </w:rPr>
        <w:t xml:space="preserve">      1. Облыстық бюджеттi, республикалық маңызы бар қаланың, астананың бюджетiн оның атқарылу барысында нақтылау осы Кодекске сәйкес тиiстi жергiлiктi атқарушы органның ұсыныстары негiзiнде жүзеге асырылады. </w:t>
      </w:r>
      <w:r>
        <w:br/>
      </w:r>
      <w:r>
        <w:rPr>
          <w:rFonts w:ascii="Times New Roman"/>
          <w:b w:val="false"/>
          <w:i w:val="false"/>
          <w:color w:val="000000"/>
          <w:sz w:val="28"/>
        </w:rPr>
        <w:t xml:space="preserve">
      2. Облыстық бюджеттi, республикалық маңызы бap қаланың, астананың бюджетiн нақтылау жөнiндегi ұсыныстарды тиiстi бюджет комиссиясы қарайды. </w:t>
      </w:r>
      <w:r>
        <w:br/>
      </w:r>
      <w:r>
        <w:rPr>
          <w:rFonts w:ascii="Times New Roman"/>
          <w:b w:val="false"/>
          <w:i w:val="false"/>
          <w:color w:val="000000"/>
          <w:sz w:val="28"/>
        </w:rPr>
        <w:t xml:space="preserve">
      3. Облыстық бюджеттi, республикалық маңызы бар қаланың, астананың бюджетiн нақтылау кезiнде атқарушы органдарға облыстық бюджеттi, республикалық маңызы бар қаланың, астананың бюджетiн әзiрлеген кезде қойылатын талаптар сақталады. </w:t>
      </w:r>
      <w:r>
        <w:br/>
      </w:r>
      <w:r>
        <w:rPr>
          <w:rFonts w:ascii="Times New Roman"/>
          <w:b w:val="false"/>
          <w:i w:val="false"/>
          <w:color w:val="000000"/>
          <w:sz w:val="28"/>
        </w:rPr>
        <w:t xml:space="preserve">
      4. Облыстық бюджеттi, республикалық маңызы бар қаланың, астананың бюджетiн нақтылау тиiстi қаржы жылына арналған республикалық бюджетті нақтылауға байланысты жүргiзiлген жағдайда, мәслихаттың тиiстi шешiмi Қазақстан Республикасының Президентi тиiстi қаржы жылына арналған республикалық бюджет туралы заңға өзгерiстер мен толықтырулар енгiзу жөнiндегi заңға қол қойғаннан кейiн екi апта мерзiмнен кешiктiрiлмей қабылданады. </w:t>
      </w:r>
    </w:p>
    <w:p>
      <w:pPr>
        <w:spacing w:after="0"/>
        <w:ind w:left="0"/>
        <w:jc w:val="both"/>
      </w:pPr>
      <w:r>
        <w:rPr>
          <w:rFonts w:ascii="Times New Roman"/>
          <w:b/>
          <w:i w:val="false"/>
          <w:color w:val="000000"/>
          <w:sz w:val="28"/>
        </w:rPr>
        <w:t xml:space="preserve">      116-бап. Ауданның (облыстық маңызы бар қаланың) бюджетiн нақтылау </w:t>
      </w:r>
    </w:p>
    <w:p>
      <w:pPr>
        <w:spacing w:after="0"/>
        <w:ind w:left="0"/>
        <w:jc w:val="both"/>
      </w:pPr>
      <w:r>
        <w:rPr>
          <w:rFonts w:ascii="Times New Roman"/>
          <w:b w:val="false"/>
          <w:i w:val="false"/>
          <w:color w:val="000000"/>
          <w:sz w:val="28"/>
        </w:rPr>
        <w:t xml:space="preserve">      1. Ауданның (облыстық маңызы бар қаланың) бюджетiн оның атқарылу барысында нақтылау осы Кодекске сәйкес тиiстi жергiлiктi атқарушы органның ұсыныстары негiзiнде жүзеге асырылады. </w:t>
      </w:r>
      <w:r>
        <w:br/>
      </w:r>
      <w:r>
        <w:rPr>
          <w:rFonts w:ascii="Times New Roman"/>
          <w:b w:val="false"/>
          <w:i w:val="false"/>
          <w:color w:val="000000"/>
          <w:sz w:val="28"/>
        </w:rPr>
        <w:t xml:space="preserve">
      2. Ауданның (облыстық маңызы бар қаланың) бюджетiн нақтылау жөнiндегi ұсыныстарды тиiстi бюджет комиссиясы қарайды. </w:t>
      </w:r>
      <w:r>
        <w:br/>
      </w:r>
      <w:r>
        <w:rPr>
          <w:rFonts w:ascii="Times New Roman"/>
          <w:b w:val="false"/>
          <w:i w:val="false"/>
          <w:color w:val="000000"/>
          <w:sz w:val="28"/>
        </w:rPr>
        <w:t xml:space="preserve">
      3. Ауданның (облыстық маңызы бар қаланың) бюджетiн нақтылау кезiнде атқарушы органдарға ауданның (облыстық маңызы бар қаланың) бюджетiн әзiрлеген кезде қойылатын талаптap сақталады. </w:t>
      </w:r>
      <w:r>
        <w:br/>
      </w:r>
      <w:r>
        <w:rPr>
          <w:rFonts w:ascii="Times New Roman"/>
          <w:b w:val="false"/>
          <w:i w:val="false"/>
          <w:color w:val="000000"/>
          <w:sz w:val="28"/>
        </w:rPr>
        <w:t xml:space="preserve">
      4. Ауданның (облыстық маңызы бар қаланың) бюджетiн бюджет заңдарына сәйкес облыстық бюджет пен аудандардың (облыстық маңызы бар қалалардың) бюджетi арасында бөлiнетiн түсiмдер бойынша нақтылау облыстың бюджеттiк жоспарлау жөнiндегi уәкiлеттi органның келiсiмiмен жүргiзiледi. </w:t>
      </w:r>
      <w:r>
        <w:br/>
      </w:r>
      <w:r>
        <w:rPr>
          <w:rFonts w:ascii="Times New Roman"/>
          <w:b w:val="false"/>
          <w:i w:val="false"/>
          <w:color w:val="000000"/>
          <w:sz w:val="28"/>
        </w:rPr>
        <w:t xml:space="preserve">
      5. Ауданның (облыстық маңызы бар қаланың) бюджетiн нақтылау тиiстi қаржы жылына арналған облыстық бюджеттi нақтылауға байланысты жүргiзiлген жағдайда, мәслихаттың тиiстi шешiмi тиiстi қаржы жылына арналған облыстық бюджет туралы мәслихат шешiмiне өзгерiстер мен толықтырулар енгiзу туралы шешiмге қол қойылғаннан кейiн екi апта мерзiмнен кешiктiрiлмей қабылданады. </w:t>
      </w:r>
    </w:p>
    <w:p>
      <w:pPr>
        <w:spacing w:after="0"/>
        <w:ind w:left="0"/>
        <w:jc w:val="both"/>
      </w:pPr>
      <w:r>
        <w:rPr>
          <w:rFonts w:ascii="Times New Roman"/>
          <w:b/>
          <w:i w:val="false"/>
          <w:color w:val="000000"/>
          <w:sz w:val="28"/>
        </w:rPr>
        <w:t xml:space="preserve">      117-бап. Бюджеттердi түзету </w:t>
      </w:r>
    </w:p>
    <w:p>
      <w:pPr>
        <w:spacing w:after="0"/>
        <w:ind w:left="0"/>
        <w:jc w:val="both"/>
      </w:pPr>
      <w:r>
        <w:rPr>
          <w:rFonts w:ascii="Times New Roman"/>
          <w:b w:val="false"/>
          <w:i w:val="false"/>
          <w:color w:val="000000"/>
          <w:sz w:val="28"/>
        </w:rPr>
        <w:t xml:space="preserve">      1. Бюджеттi түзету - тиiстi қаржы жылына арналған республикалық бюджет туралы заңды немесе жергiлiктi бюджет туралы мәслихат шешiмiн iске асыру жөнiндегi Қазақстан Республикасы Үкiметiнiң немесе жергіліктi атқарушы органның қаулысына өзгерiстер мен толықтырулар енгiзу арқылы, Қазақстан Республикасының Парламентiнде немесе мәслихатта нақтылау жүргізбей, бюджет көрсеткiштерiн өзгерту. </w:t>
      </w:r>
      <w:r>
        <w:br/>
      </w:r>
      <w:r>
        <w:rPr>
          <w:rFonts w:ascii="Times New Roman"/>
          <w:b w:val="false"/>
          <w:i w:val="false"/>
          <w:color w:val="000000"/>
          <w:sz w:val="28"/>
        </w:rPr>
        <w:t xml:space="preserve">
      2. Мынадай жағдайларда: </w:t>
      </w:r>
      <w:r>
        <w:br/>
      </w:r>
      <w:r>
        <w:rPr>
          <w:rFonts w:ascii="Times New Roman"/>
          <w:b w:val="false"/>
          <w:i w:val="false"/>
          <w:color w:val="000000"/>
          <w:sz w:val="28"/>
        </w:rPr>
        <w:t xml:space="preserve">
      1) орталық мемлекеттік органдар және оларға ведомстволық бағыныстағы мемлекеттiк мекемелер құрылған, таратылған, қайта ұйымдастырылған, олардың функциялары өзгерген; </w:t>
      </w:r>
      <w:r>
        <w:br/>
      </w:r>
      <w:r>
        <w:rPr>
          <w:rFonts w:ascii="Times New Roman"/>
          <w:b w:val="false"/>
          <w:i w:val="false"/>
          <w:color w:val="000000"/>
          <w:sz w:val="28"/>
        </w:rPr>
        <w:t xml:space="preserve">
      бұл орайда аталған жағдайлармен байланысты республикалық бюджеттiң көрсеткiштерi түзетiлуге тиiс болуы мүмкiн; </w:t>
      </w:r>
      <w:r>
        <w:br/>
      </w:r>
      <w:r>
        <w:rPr>
          <w:rFonts w:ascii="Times New Roman"/>
          <w:b w:val="false"/>
          <w:i w:val="false"/>
          <w:color w:val="000000"/>
          <w:sz w:val="28"/>
        </w:rPr>
        <w:t xml:space="preserve">
      2) жоспардан тыс түсiмдер есебiнен үкiметтік борышты өтеу көлемі ұлғайған; </w:t>
      </w:r>
      <w:r>
        <w:br/>
      </w:r>
      <w:r>
        <w:rPr>
          <w:rFonts w:ascii="Times New Roman"/>
          <w:b w:val="false"/>
          <w:i w:val="false"/>
          <w:color w:val="000000"/>
          <w:sz w:val="28"/>
        </w:rPr>
        <w:t xml:space="preserve">
      3) осы Кодексте көзделген жағдайларда республикалық бюджетті түзетуге жол берiледi. </w:t>
      </w:r>
      <w:r>
        <w:br/>
      </w:r>
      <w:r>
        <w:rPr>
          <w:rFonts w:ascii="Times New Roman"/>
          <w:b w:val="false"/>
          <w:i w:val="false"/>
          <w:color w:val="000000"/>
          <w:sz w:val="28"/>
        </w:rPr>
        <w:t xml:space="preserve">
      3. Мынадай жағдайларда: </w:t>
      </w:r>
      <w:r>
        <w:br/>
      </w:r>
      <w:r>
        <w:rPr>
          <w:rFonts w:ascii="Times New Roman"/>
          <w:b w:val="false"/>
          <w:i w:val="false"/>
          <w:color w:val="000000"/>
          <w:sz w:val="28"/>
        </w:rPr>
        <w:t xml:space="preserve">
      1) қаржы жылы iшiнде Қазақстан Республикасы Yкiметiнiң немесе облыстың жергiлiктi атқарушы органының шешiмiмен жоғары тұрған бюджеттен қаражат бөлiнген; </w:t>
      </w:r>
      <w:r>
        <w:br/>
      </w:r>
      <w:r>
        <w:rPr>
          <w:rFonts w:ascii="Times New Roman"/>
          <w:b w:val="false"/>
          <w:i w:val="false"/>
          <w:color w:val="000000"/>
          <w:sz w:val="28"/>
        </w:rPr>
        <w:t xml:space="preserve">
      2) жоспардан тыс түсiмдер есебiнен жергiлiктi атқарушы органдар борышын өтеу көлемi ұлғайған; </w:t>
      </w:r>
      <w:r>
        <w:br/>
      </w:r>
      <w:r>
        <w:rPr>
          <w:rFonts w:ascii="Times New Roman"/>
          <w:b w:val="false"/>
          <w:i w:val="false"/>
          <w:color w:val="000000"/>
          <w:sz w:val="28"/>
        </w:rPr>
        <w:t xml:space="preserve">
      3) осы Кодексте көзделген жағдайларда жергiлiктi бюджеттердi түзетуге жол берiледi. </w:t>
      </w:r>
    </w:p>
    <w:p>
      <w:pPr>
        <w:spacing w:after="0"/>
        <w:ind w:left="0"/>
        <w:jc w:val="both"/>
      </w:pPr>
      <w:r>
        <w:rPr>
          <w:rFonts w:ascii="Times New Roman"/>
          <w:b/>
          <w:i w:val="false"/>
          <w:color w:val="000000"/>
          <w:sz w:val="28"/>
        </w:rPr>
        <w:t xml:space="preserve">      6-бөлiм. Бюджеттік есеп және есептілік </w:t>
      </w:r>
    </w:p>
    <w:p>
      <w:pPr>
        <w:spacing w:after="0"/>
        <w:ind w:left="0"/>
        <w:jc w:val="both"/>
      </w:pPr>
      <w:r>
        <w:rPr>
          <w:rFonts w:ascii="Times New Roman"/>
          <w:b/>
          <w:i w:val="false"/>
          <w:color w:val="000000"/>
          <w:sz w:val="28"/>
        </w:rPr>
        <w:t xml:space="preserve">      21-тарау. Бюджеттік есеп туралы жалпы ережелер </w:t>
      </w:r>
    </w:p>
    <w:p>
      <w:pPr>
        <w:spacing w:after="0"/>
        <w:ind w:left="0"/>
        <w:jc w:val="both"/>
      </w:pPr>
      <w:r>
        <w:rPr>
          <w:rFonts w:ascii="Times New Roman"/>
          <w:b/>
          <w:i w:val="false"/>
          <w:color w:val="000000"/>
          <w:sz w:val="28"/>
        </w:rPr>
        <w:t xml:space="preserve">      118-бап. Негiзгi ережелер </w:t>
      </w:r>
    </w:p>
    <w:p>
      <w:pPr>
        <w:spacing w:after="0"/>
        <w:ind w:left="0"/>
        <w:jc w:val="both"/>
      </w:pPr>
      <w:r>
        <w:rPr>
          <w:rFonts w:ascii="Times New Roman"/>
          <w:b w:val="false"/>
          <w:i w:val="false"/>
          <w:color w:val="000000"/>
          <w:sz w:val="28"/>
        </w:rPr>
        <w:t xml:space="preserve">      Бюджеттiк есеп - бюджеттiк операциялардың үздiксiз құжаттық есебiн жүргiзу арқылы бюджеттiк операциялар туралы ақшалай түрдегi ақпаратты жинаудың, тiркеу мен қорытындылаудың реттелген жүйесi. </w:t>
      </w:r>
    </w:p>
    <w:p>
      <w:pPr>
        <w:spacing w:after="0"/>
        <w:ind w:left="0"/>
        <w:jc w:val="both"/>
      </w:pPr>
      <w:r>
        <w:rPr>
          <w:rFonts w:ascii="Times New Roman"/>
          <w:b/>
          <w:i w:val="false"/>
          <w:color w:val="000000"/>
          <w:sz w:val="28"/>
        </w:rPr>
        <w:t xml:space="preserve">      119-бап. Бюджеттiк есеп жүргiзу </w:t>
      </w:r>
    </w:p>
    <w:p>
      <w:pPr>
        <w:spacing w:after="0"/>
        <w:ind w:left="0"/>
        <w:jc w:val="both"/>
      </w:pPr>
      <w:r>
        <w:rPr>
          <w:rFonts w:ascii="Times New Roman"/>
          <w:b w:val="false"/>
          <w:i w:val="false"/>
          <w:color w:val="000000"/>
          <w:sz w:val="28"/>
        </w:rPr>
        <w:t xml:space="preserve">      1. Бюджеттiк есеп жүргiзу тәртiбiн бюджеттің атқарылуы жөніндегі орталық уәкілетті орган белгілейді. </w:t>
      </w:r>
      <w:r>
        <w:br/>
      </w:r>
      <w:r>
        <w:rPr>
          <w:rFonts w:ascii="Times New Roman"/>
          <w:b w:val="false"/>
          <w:i w:val="false"/>
          <w:color w:val="000000"/>
          <w:sz w:val="28"/>
        </w:rPr>
        <w:t xml:space="preserve">
      2. Бюджеттік есеп деректері бюджеттің атқарылуы жөнінде есептілік жасаудың негізі болып табылады. </w:t>
      </w:r>
    </w:p>
    <w:p>
      <w:pPr>
        <w:spacing w:after="0"/>
        <w:ind w:left="0"/>
        <w:jc w:val="both"/>
      </w:pPr>
      <w:r>
        <w:rPr>
          <w:rFonts w:ascii="Times New Roman"/>
          <w:b/>
          <w:i w:val="false"/>
          <w:color w:val="000000"/>
          <w:sz w:val="28"/>
        </w:rPr>
        <w:t xml:space="preserve">      22-тарау. Есептiлiк туралы жалпы ережелер </w:t>
      </w:r>
    </w:p>
    <w:p>
      <w:pPr>
        <w:spacing w:after="0"/>
        <w:ind w:left="0"/>
        <w:jc w:val="both"/>
      </w:pPr>
      <w:r>
        <w:rPr>
          <w:rFonts w:ascii="Times New Roman"/>
          <w:b/>
          <w:i w:val="false"/>
          <w:color w:val="000000"/>
          <w:sz w:val="28"/>
        </w:rPr>
        <w:t xml:space="preserve">      120-бап. Бюджеттiң атқарылуы жөніндегі есептiлiктiң сапалық сипаттамалары </w:t>
      </w:r>
    </w:p>
    <w:p>
      <w:pPr>
        <w:spacing w:after="0"/>
        <w:ind w:left="0"/>
        <w:jc w:val="both"/>
      </w:pPr>
      <w:r>
        <w:rPr>
          <w:rFonts w:ascii="Times New Roman"/>
          <w:b w:val="false"/>
          <w:i w:val="false"/>
          <w:color w:val="000000"/>
          <w:sz w:val="28"/>
        </w:rPr>
        <w:t xml:space="preserve">      1. Бюджеттiң атқарылуы жөнiндегi есептiлiк мынадай сапалық сипаттамаларға сәйкес келуге тиiс: </w:t>
      </w:r>
      <w:r>
        <w:br/>
      </w:r>
      <w:r>
        <w:rPr>
          <w:rFonts w:ascii="Times New Roman"/>
          <w:b w:val="false"/>
          <w:i w:val="false"/>
          <w:color w:val="000000"/>
          <w:sz w:val="28"/>
        </w:rPr>
        <w:t xml:space="preserve">
      1) сенiмдiлiк - қателiктер мен сыңаржақтылықтың болмауы; </w:t>
      </w:r>
      <w:r>
        <w:br/>
      </w:r>
      <w:r>
        <w:rPr>
          <w:rFonts w:ascii="Times New Roman"/>
          <w:b w:val="false"/>
          <w:i w:val="false"/>
          <w:color w:val="000000"/>
          <w:sz w:val="28"/>
        </w:rPr>
        <w:t xml:space="preserve">
      2) толықтық - ақпаратты жiберiп алмау; </w:t>
      </w:r>
      <w:r>
        <w:br/>
      </w:r>
      <w:r>
        <w:rPr>
          <w:rFonts w:ascii="Times New Roman"/>
          <w:b w:val="false"/>
          <w:i w:val="false"/>
          <w:color w:val="000000"/>
          <w:sz w:val="28"/>
        </w:rPr>
        <w:t xml:space="preserve">
      3) сәйкестiк - осы Кодекстiң талаптарына және есептiлiктi жасау жөніндегі басқа да нормативтік құқықтық актiлерге сәйкес келу. </w:t>
      </w:r>
      <w:r>
        <w:br/>
      </w:r>
      <w:r>
        <w:rPr>
          <w:rFonts w:ascii="Times New Roman"/>
          <w:b w:val="false"/>
          <w:i w:val="false"/>
          <w:color w:val="000000"/>
          <w:sz w:val="28"/>
        </w:rPr>
        <w:t xml:space="preserve">
      2. Бюджеттiң атқарылуы жөнiндегi есептiлiкте алынған тауарлардың (жұмыстардың, көрсетiлетiн қызметтердiң) бюджетке түсетiн түсiмдер ретiнде көрiнуi ақшалай түрде жүзеге асырылады. </w:t>
      </w:r>
    </w:p>
    <w:p>
      <w:pPr>
        <w:spacing w:after="0"/>
        <w:ind w:left="0"/>
        <w:jc w:val="both"/>
      </w:pPr>
      <w:r>
        <w:rPr>
          <w:rFonts w:ascii="Times New Roman"/>
          <w:b/>
          <w:i w:val="false"/>
          <w:color w:val="000000"/>
          <w:sz w:val="28"/>
        </w:rPr>
        <w:t xml:space="preserve">      121-бап. Бюджеттiң атқарылуы жөнiндегi есептiлiк түрлерi </w:t>
      </w:r>
    </w:p>
    <w:p>
      <w:pPr>
        <w:spacing w:after="0"/>
        <w:ind w:left="0"/>
        <w:jc w:val="both"/>
      </w:pPr>
      <w:r>
        <w:rPr>
          <w:rFonts w:ascii="Times New Roman"/>
          <w:b w:val="false"/>
          <w:i w:val="false"/>
          <w:color w:val="000000"/>
          <w:sz w:val="28"/>
        </w:rPr>
        <w:t xml:space="preserve">      Бюджеттiң атқарылуы бойынша есептiлiк есептердiң мынадай түрлерiн қамтиды: </w:t>
      </w:r>
      <w:r>
        <w:br/>
      </w:r>
      <w:r>
        <w:rPr>
          <w:rFonts w:ascii="Times New Roman"/>
          <w:b w:val="false"/>
          <w:i w:val="false"/>
          <w:color w:val="000000"/>
          <w:sz w:val="28"/>
        </w:rPr>
        <w:t xml:space="preserve">
      1) мемлекеттiк мекемелердiң есептерi: </w:t>
      </w:r>
      <w:r>
        <w:br/>
      </w:r>
      <w:r>
        <w:rPr>
          <w:rFonts w:ascii="Times New Roman"/>
          <w:b w:val="false"/>
          <w:i w:val="false"/>
          <w:color w:val="000000"/>
          <w:sz w:val="28"/>
        </w:rPr>
        <w:t xml:space="preserve">
      мемлекеттiк мекеменiң балансы; </w:t>
      </w:r>
      <w:r>
        <w:br/>
      </w:r>
      <w:r>
        <w:rPr>
          <w:rFonts w:ascii="Times New Roman"/>
          <w:b w:val="false"/>
          <w:i w:val="false"/>
          <w:color w:val="000000"/>
          <w:sz w:val="28"/>
        </w:rPr>
        <w:t xml:space="preserve">
      қаржыландырудың жоспарларының орындалуы туралы есеп; </w:t>
      </w:r>
      <w:r>
        <w:br/>
      </w:r>
      <w:r>
        <w:rPr>
          <w:rFonts w:ascii="Times New Roman"/>
          <w:b w:val="false"/>
          <w:i w:val="false"/>
          <w:color w:val="000000"/>
          <w:sz w:val="28"/>
        </w:rPr>
        <w:t xml:space="preserve">
      тауарларды (жұмыстарды, көрсетiлетiн қызметтердi) өткiзуден түскен ақша түсiмдерi мен шығыстары жоспарларының орындалуы туралы есеп; </w:t>
      </w:r>
      <w:r>
        <w:br/>
      </w:r>
      <w:r>
        <w:rPr>
          <w:rFonts w:ascii="Times New Roman"/>
          <w:b w:val="false"/>
          <w:i w:val="false"/>
          <w:color w:val="000000"/>
          <w:sz w:val="28"/>
        </w:rPr>
        <w:t xml:space="preserve">
      демеушiлiк және қайырымдылық көмектен ақша түсуi мен жұмсалуы туралы есеп; </w:t>
      </w:r>
      <w:r>
        <w:br/>
      </w:r>
      <w:r>
        <w:rPr>
          <w:rFonts w:ascii="Times New Roman"/>
          <w:b w:val="false"/>
          <w:i w:val="false"/>
          <w:color w:val="000000"/>
          <w:sz w:val="28"/>
        </w:rPr>
        <w:t xml:space="preserve">
      бюджеттi атқару жөнiндегi орталық уәкiлеттi орган белгiлейтiн басқа да есептер. </w:t>
      </w:r>
      <w:r>
        <w:br/>
      </w:r>
      <w:r>
        <w:rPr>
          <w:rFonts w:ascii="Times New Roman"/>
          <w:b w:val="false"/>
          <w:i w:val="false"/>
          <w:color w:val="000000"/>
          <w:sz w:val="28"/>
        </w:rPr>
        <w:t xml:space="preserve">
      2) бюджеттiк бағдарламалар әкiмшiлерiнiң есептерi: </w:t>
      </w:r>
      <w:r>
        <w:br/>
      </w:r>
      <w:r>
        <w:rPr>
          <w:rFonts w:ascii="Times New Roman"/>
          <w:b w:val="false"/>
          <w:i w:val="false"/>
          <w:color w:val="000000"/>
          <w:sz w:val="28"/>
        </w:rPr>
        <w:t xml:space="preserve">
      бюджеттiк бағдарламалардың iске асырылуы туралы есеп; </w:t>
      </w:r>
      <w:r>
        <w:br/>
      </w:r>
      <w:r>
        <w:rPr>
          <w:rFonts w:ascii="Times New Roman"/>
          <w:b w:val="false"/>
          <w:i w:val="false"/>
          <w:color w:val="000000"/>
          <w:sz w:val="28"/>
        </w:rPr>
        <w:t xml:space="preserve">
      бюджеттiк бағдарламаларды (кiшi бағдарламаларды) қаржыландыру жоспарының орындалуы туралы есеп; </w:t>
      </w:r>
      <w:r>
        <w:br/>
      </w:r>
      <w:r>
        <w:rPr>
          <w:rFonts w:ascii="Times New Roman"/>
          <w:b w:val="false"/>
          <w:i w:val="false"/>
          <w:color w:val="000000"/>
          <w:sz w:val="28"/>
        </w:rPr>
        <w:t xml:space="preserve">
      тауарларды (жұмыстарды, көрсетілетiн қызметтердi) өткiзуден түскен ақша түсiмдерi мен шығыстары жоспарларының орындалуы туралы есеп; </w:t>
      </w:r>
      <w:r>
        <w:br/>
      </w:r>
      <w:r>
        <w:rPr>
          <w:rFonts w:ascii="Times New Roman"/>
          <w:b w:val="false"/>
          <w:i w:val="false"/>
          <w:color w:val="000000"/>
          <w:sz w:val="28"/>
        </w:rPr>
        <w:t xml:space="preserve">
      бюджеттi атқару жөнiндегi және бюджеттiк жоспарлау жөнiндегi орталық уәкiлеттi орган белгiлеген басқа да есептер. </w:t>
      </w:r>
      <w:r>
        <w:br/>
      </w:r>
      <w:r>
        <w:rPr>
          <w:rFonts w:ascii="Times New Roman"/>
          <w:b w:val="false"/>
          <w:i w:val="false"/>
          <w:color w:val="000000"/>
          <w:sz w:val="28"/>
        </w:rPr>
        <w:t xml:space="preserve">
      3) бюджеттi атқару жөнiндегi орталық уәкiлеттi органның есептерi: </w:t>
      </w:r>
      <w:r>
        <w:br/>
      </w:r>
      <w:r>
        <w:rPr>
          <w:rFonts w:ascii="Times New Roman"/>
          <w:b w:val="false"/>
          <w:i w:val="false"/>
          <w:color w:val="000000"/>
          <w:sz w:val="28"/>
        </w:rPr>
        <w:t xml:space="preserve">
      (бекiтiлген, нақтыланған, түзетiлген) мемлекеттiк бюджеттiң және облыс бюджетiнiң атқарылуы туралы есеп; </w:t>
      </w:r>
      <w:r>
        <w:br/>
      </w:r>
      <w:r>
        <w:rPr>
          <w:rFonts w:ascii="Times New Roman"/>
          <w:b w:val="false"/>
          <w:i w:val="false"/>
          <w:color w:val="000000"/>
          <w:sz w:val="28"/>
        </w:rPr>
        <w:t xml:space="preserve">
      (бекiтілген, нақтыланған, түзетiлген) республикалық немесе жергiлiктi бюджеттiң атқарылуы туралы есеп; </w:t>
      </w:r>
      <w:r>
        <w:br/>
      </w:r>
      <w:r>
        <w:rPr>
          <w:rFonts w:ascii="Times New Roman"/>
          <w:b w:val="false"/>
          <w:i w:val="false"/>
          <w:color w:val="000000"/>
          <w:sz w:val="28"/>
        </w:rPr>
        <w:t xml:space="preserve">
      бюджеттiк бағдарламалардың iске асырылуы туралы талдамалық есеп; </w:t>
      </w:r>
      <w:r>
        <w:br/>
      </w:r>
      <w:r>
        <w:rPr>
          <w:rFonts w:ascii="Times New Roman"/>
          <w:b w:val="false"/>
          <w:i w:val="false"/>
          <w:color w:val="000000"/>
          <w:sz w:val="28"/>
        </w:rPr>
        <w:t xml:space="preserve">
      түсiмдер мен қаржыландырудың жиынтық жоспарының орындалуы туралы есеп; </w:t>
      </w:r>
      <w:r>
        <w:br/>
      </w:r>
      <w:r>
        <w:rPr>
          <w:rFonts w:ascii="Times New Roman"/>
          <w:b w:val="false"/>
          <w:i w:val="false"/>
          <w:color w:val="000000"/>
          <w:sz w:val="28"/>
        </w:rPr>
        <w:t xml:space="preserve">
      Қазақстан Республикасы Yкiметiнiң немесе жергiлiктi атқарушы органның талаптары мен мiндеттемелерiнiң жағдайы туралы есеп; </w:t>
      </w:r>
      <w:r>
        <w:br/>
      </w:r>
      <w:r>
        <w:rPr>
          <w:rFonts w:ascii="Times New Roman"/>
          <w:b w:val="false"/>
          <w:i w:val="false"/>
          <w:color w:val="000000"/>
          <w:sz w:val="28"/>
        </w:rPr>
        <w:t xml:space="preserve">
      бюджеттен түсiм сомаларының қайтарылуы не олардың салық берешегін өтеу есебiне есепке алу туралы есеп; </w:t>
      </w:r>
      <w:r>
        <w:br/>
      </w:r>
      <w:r>
        <w:rPr>
          <w:rFonts w:ascii="Times New Roman"/>
          <w:b w:val="false"/>
          <w:i w:val="false"/>
          <w:color w:val="000000"/>
          <w:sz w:val="28"/>
        </w:rPr>
        <w:t xml:space="preserve">
      бюджеттi атқару жөнiндегi және бюджеттiк жоспарлау жөнiндегі орталық уәкiлеттi органдар белгiлеген басқа да есептер. </w:t>
      </w:r>
      <w:r>
        <w:br/>
      </w:r>
      <w:r>
        <w:rPr>
          <w:rFonts w:ascii="Times New Roman"/>
          <w:b w:val="false"/>
          <w:i w:val="false"/>
          <w:color w:val="000000"/>
          <w:sz w:val="28"/>
        </w:rPr>
        <w:t xml:space="preserve">
      4) Қазақстан Республикасы Yкiметiнiң, жергiлiктi атқарушы органның есептерi: </w:t>
      </w:r>
      <w:r>
        <w:br/>
      </w:r>
      <w:r>
        <w:rPr>
          <w:rFonts w:ascii="Times New Roman"/>
          <w:b w:val="false"/>
          <w:i w:val="false"/>
          <w:color w:val="000000"/>
          <w:sz w:val="28"/>
        </w:rPr>
        <w:t xml:space="preserve">
      республикалық немесе тиiстi жергiлiктi бюджеттiң атқарылуы туралы жылдық есеп; </w:t>
      </w:r>
      <w:r>
        <w:br/>
      </w:r>
      <w:r>
        <w:rPr>
          <w:rFonts w:ascii="Times New Roman"/>
          <w:b w:val="false"/>
          <w:i w:val="false"/>
          <w:color w:val="000000"/>
          <w:sz w:val="28"/>
        </w:rPr>
        <w:t xml:space="preserve">
      Қазақстан Республикасы Үкiметiнiң Қазақстан Республикасының Ұлттық Банкiмен бiрлесiп жасайтын Қазақстан Республикасы Ұлттық қорының қалыптастырылуы және пайдаланылуы туралы есеп. </w:t>
      </w:r>
    </w:p>
    <w:p>
      <w:pPr>
        <w:spacing w:after="0"/>
        <w:ind w:left="0"/>
        <w:jc w:val="both"/>
      </w:pPr>
      <w:r>
        <w:rPr>
          <w:rFonts w:ascii="Times New Roman"/>
          <w:b/>
          <w:i w:val="false"/>
          <w:color w:val="000000"/>
          <w:sz w:val="28"/>
        </w:rPr>
        <w:t xml:space="preserve">      122-бап. Есептiлiктiң нысандары, кезеңдiлiгi, оны жасау және табыс ету мерзiмдерi мен тәртiбi </w:t>
      </w:r>
    </w:p>
    <w:p>
      <w:pPr>
        <w:spacing w:after="0"/>
        <w:ind w:left="0"/>
        <w:jc w:val="both"/>
      </w:pPr>
      <w:r>
        <w:rPr>
          <w:rFonts w:ascii="Times New Roman"/>
          <w:b w:val="false"/>
          <w:i w:val="false"/>
          <w:color w:val="000000"/>
          <w:sz w:val="28"/>
        </w:rPr>
        <w:t xml:space="preserve">      1. Есептiлiктiң нысандарын, кезеңдiлiгiн, оны жасау және табыс ету мерзiмдерi мен тәртiбiн бюджеттi атқару жөніндегi орталық уәкiлетті орган белгiлейдi. </w:t>
      </w:r>
      <w:r>
        <w:br/>
      </w:r>
      <w:r>
        <w:rPr>
          <w:rFonts w:ascii="Times New Roman"/>
          <w:b w:val="false"/>
          <w:i w:val="false"/>
          <w:color w:val="000000"/>
          <w:sz w:val="28"/>
        </w:rPr>
        <w:t xml:space="preserve">
      Республикалық бюджеттiң атқарылуы туралы есептi жасау және табыс ету тәртiбiн Қазақстан Республикасының Президентi белгiлейдi. </w:t>
      </w:r>
      <w:r>
        <w:br/>
      </w:r>
      <w:r>
        <w:rPr>
          <w:rFonts w:ascii="Times New Roman"/>
          <w:b w:val="false"/>
          <w:i w:val="false"/>
          <w:color w:val="000000"/>
          <w:sz w:val="28"/>
        </w:rPr>
        <w:t xml:space="preserve">
      2. Бюджеттiк және экономикалық жоспарлау жөнiндегi орталық уәкiлеттi органдар оларды жасау мен табыс етудiң есептiлiгi мен тәртiбiн өз құзыретi шегiнде белгiлеуге құқылы. </w:t>
      </w:r>
      <w:r>
        <w:br/>
      </w:r>
      <w:r>
        <w:rPr>
          <w:rFonts w:ascii="Times New Roman"/>
          <w:b w:val="false"/>
          <w:i w:val="false"/>
          <w:color w:val="000000"/>
          <w:sz w:val="28"/>
        </w:rPr>
        <w:t xml:space="preserve">
      3. Орталық және жергiлiктi мемлекеттiк органдар, мемлекеттiк мекемелер есептiлiктi жасау және табыс ету жөнiндегi нормативтiк құқықтық актiлердi басшылыққа алуға мiндеттi. </w:t>
      </w:r>
      <w:r>
        <w:br/>
      </w:r>
      <w:r>
        <w:rPr>
          <w:rFonts w:ascii="Times New Roman"/>
          <w:b w:val="false"/>
          <w:i w:val="false"/>
          <w:color w:val="000000"/>
          <w:sz w:val="28"/>
        </w:rPr>
        <w:t xml:space="preserve">
      4. Қазақстан Республикасының Ұлттық қорын құру және пайдалану туралы жылдық есеп осы Кодекстiң 129 және 130-баптарына сәйкес жасалып, табыс етiледi. </w:t>
      </w:r>
    </w:p>
    <w:p>
      <w:pPr>
        <w:spacing w:after="0"/>
        <w:ind w:left="0"/>
        <w:jc w:val="both"/>
      </w:pPr>
      <w:r>
        <w:rPr>
          <w:rFonts w:ascii="Times New Roman"/>
          <w:b/>
          <w:i w:val="false"/>
          <w:color w:val="000000"/>
          <w:sz w:val="28"/>
        </w:rPr>
        <w:t xml:space="preserve">      23-тарау. Республикалық бюджеттің атқарылуы туралы есеп беру </w:t>
      </w:r>
    </w:p>
    <w:p>
      <w:pPr>
        <w:spacing w:after="0"/>
        <w:ind w:left="0"/>
        <w:jc w:val="both"/>
      </w:pPr>
      <w:r>
        <w:rPr>
          <w:rFonts w:ascii="Times New Roman"/>
          <w:b/>
          <w:i w:val="false"/>
          <w:color w:val="000000"/>
          <w:sz w:val="28"/>
        </w:rPr>
        <w:t xml:space="preserve">      123-бап. Республикалық бюджеттiң атқарылуы туралы есептi табыс ету </w:t>
      </w:r>
    </w:p>
    <w:p>
      <w:pPr>
        <w:spacing w:after="0"/>
        <w:ind w:left="0"/>
        <w:jc w:val="both"/>
      </w:pPr>
      <w:r>
        <w:rPr>
          <w:rFonts w:ascii="Times New Roman"/>
          <w:b w:val="false"/>
          <w:i w:val="false"/>
          <w:color w:val="000000"/>
          <w:sz w:val="28"/>
        </w:rPr>
        <w:t xml:space="preserve">      1. Бюджеттi атқару жөнiндегi орталық уәкiлеттi орган ай сайын есепті айдан кейiнгi айдың 1-күнгi жағдайы бойынша республикалық бюджеттiң атқарылуы туралы есептi, сондай-ақ осы Кодекстiң 121-бабының 3) тармақшасында көзделген басқа да есептердi Қазақстан Республикасының Yкiметiне, Республикалық бюджеттiң атқарылуын бақылау жөнiндегi есеп комитетiне, бюджеттiк жоспарлау жөнiндегi және мемлекеттiк қаржылық бақылау жөнiндегi орталық уәкiлеттi органдарға табыс етедi. </w:t>
      </w:r>
      <w:r>
        <w:br/>
      </w:r>
      <w:r>
        <w:rPr>
          <w:rFonts w:ascii="Times New Roman"/>
          <w:b w:val="false"/>
          <w:i w:val="false"/>
          <w:color w:val="000000"/>
          <w:sz w:val="28"/>
        </w:rPr>
        <w:t xml:space="preserve">
      2. Бюджеттi атқару жөнiндегi орталық уәкiлеттi орган есептi жылдан кейiнгі жылғы 1 сәуiрден кешiктiрмей өткен қаржы жылы бойынша республикалық бюджеттiң атқарылуы туралы жылдық есепті Қазақстан Республикасының Үкiметiне, бюджеттiк жоспарлау жөнiндегі және мемлекеттік қаржылық бақылау жөнiндегi орталық уәкiлеттi органдарға табыс етедi. </w:t>
      </w:r>
      <w:r>
        <w:br/>
      </w:r>
      <w:r>
        <w:rPr>
          <w:rFonts w:ascii="Times New Roman"/>
          <w:b w:val="false"/>
          <w:i w:val="false"/>
          <w:color w:val="000000"/>
          <w:sz w:val="28"/>
        </w:rPr>
        <w:t xml:space="preserve">
      3. Республикалық бюджеттiң атқарылуы туралы жылдық есеп бекiтiлген, нақтыланған, түзетiлген республикалық бюджетті және республикалық бюджеттің кассалық атқарылуын көрсетедi. </w:t>
      </w:r>
      <w:r>
        <w:br/>
      </w:r>
      <w:r>
        <w:rPr>
          <w:rFonts w:ascii="Times New Roman"/>
          <w:b w:val="false"/>
          <w:i w:val="false"/>
          <w:color w:val="000000"/>
          <w:sz w:val="28"/>
        </w:rPr>
        <w:t xml:space="preserve">
      4. Өткен қаржы жылы бойынша Республикалық бюджеттiң атқарылуы туралы жылдық есепке: </w:t>
      </w:r>
      <w:r>
        <w:br/>
      </w:r>
      <w:r>
        <w:rPr>
          <w:rFonts w:ascii="Times New Roman"/>
          <w:b w:val="false"/>
          <w:i w:val="false"/>
          <w:color w:val="000000"/>
          <w:sz w:val="28"/>
        </w:rPr>
        <w:t xml:space="preserve">
      түсiндiрме жазба; </w:t>
      </w:r>
      <w:r>
        <w:br/>
      </w:r>
      <w:r>
        <w:rPr>
          <w:rFonts w:ascii="Times New Roman"/>
          <w:b w:val="false"/>
          <w:i w:val="false"/>
          <w:color w:val="000000"/>
          <w:sz w:val="28"/>
        </w:rPr>
        <w:t xml:space="preserve">
      республикалық бюджеттік бағдарламалардың iске асырылуы туралы есеп қоса тiркеледi. </w:t>
      </w:r>
      <w:r>
        <w:br/>
      </w:r>
      <w:r>
        <w:rPr>
          <w:rFonts w:ascii="Times New Roman"/>
          <w:b w:val="false"/>
          <w:i w:val="false"/>
          <w:color w:val="000000"/>
          <w:sz w:val="28"/>
        </w:rPr>
        <w:t xml:space="preserve">
      5. Қазақстан Республикасының Үкiметi жыл сайын ағымдағы жылғы 1 мамырдан кешiктiрмей өткен қаржы жылы бойынша республикалық бюджеттiң атқарылуы туралы жылдық есептi Республикалық бюджеттiң атқарылуын бақылау жөнiндегi есеп комитетiне, қосымшаларымен бiрге Қазақстан Республикасының Парламентiне табыс етедi. </w:t>
      </w:r>
    </w:p>
    <w:p>
      <w:pPr>
        <w:spacing w:after="0"/>
        <w:ind w:left="0"/>
        <w:jc w:val="both"/>
      </w:pPr>
      <w:r>
        <w:rPr>
          <w:rFonts w:ascii="Times New Roman"/>
          <w:b/>
          <w:i w:val="false"/>
          <w:color w:val="000000"/>
          <w:sz w:val="28"/>
        </w:rPr>
        <w:t xml:space="preserve">      124-бап. Республикалық бюджеттiң атқарылуы туралы жылдық есептi Қазақстан Республикасының Парламентiнде қарау және бекіту </w:t>
      </w:r>
    </w:p>
    <w:p>
      <w:pPr>
        <w:spacing w:after="0"/>
        <w:ind w:left="0"/>
        <w:jc w:val="both"/>
      </w:pPr>
      <w:r>
        <w:rPr>
          <w:rFonts w:ascii="Times New Roman"/>
          <w:b w:val="false"/>
          <w:i w:val="false"/>
          <w:color w:val="000000"/>
          <w:sz w:val="28"/>
        </w:rPr>
        <w:t xml:space="preserve">      1. Қазақстан Республикасының Парламенті Республикалық бюджеттiң атқарылуын бақылау жөнiндегi есеп комитетiнiң республикалық бюджеттiң атқарылуы туралы есебiн алғаннан кейiн бiр ай iшiнде ретiмен - әуелi Мәжiлiсте, содан соң Сенатта Қазақстан Республикасы Үкiметiнiң өткен қаржы жылына арналған республикалық бюджеттiң атқарылуы туралы жылдық есебiн қарайды. </w:t>
      </w:r>
      <w:r>
        <w:br/>
      </w:r>
      <w:r>
        <w:rPr>
          <w:rFonts w:ascii="Times New Roman"/>
          <w:b w:val="false"/>
          <w:i w:val="false"/>
          <w:color w:val="000000"/>
          <w:sz w:val="28"/>
        </w:rPr>
        <w:t xml:space="preserve">
      2. Республикалық бюджеттiң атқарылуы туралы есептi қараған кезде Қазақстан Республикасының Парламентi: </w:t>
      </w:r>
      <w:r>
        <w:br/>
      </w:r>
      <w:r>
        <w:rPr>
          <w:rFonts w:ascii="Times New Roman"/>
          <w:b w:val="false"/>
          <w:i w:val="false"/>
          <w:color w:val="000000"/>
          <w:sz w:val="28"/>
        </w:rPr>
        <w:t xml:space="preserve">
      Қазақстан Республикасының Үкiметiнiң республикалық бюджетті атқару жөнiнде уәкiлеттiк берген тұлғаларының (тұлғасының) баяндамасын; </w:t>
      </w:r>
      <w:r>
        <w:br/>
      </w:r>
      <w:r>
        <w:rPr>
          <w:rFonts w:ascii="Times New Roman"/>
          <w:b w:val="false"/>
          <w:i w:val="false"/>
          <w:color w:val="000000"/>
          <w:sz w:val="28"/>
        </w:rPr>
        <w:t xml:space="preserve">
      Республикалық бюджеттiң атқарылуын бақылау жөнiндегi есеп комитетi төрағасының республикалық бюджеттің атқарылуын бақылау нәтижелерi туралы баяндамасын; </w:t>
      </w:r>
      <w:r>
        <w:br/>
      </w:r>
      <w:r>
        <w:rPr>
          <w:rFonts w:ascii="Times New Roman"/>
          <w:b w:val="false"/>
          <w:i w:val="false"/>
          <w:color w:val="000000"/>
          <w:sz w:val="28"/>
        </w:rPr>
        <w:t xml:space="preserve">
      Қазақстан Республикасы Парламентiнiң Палаталары уәкiлеттiк берген тұлғаларының республикалық бюджеттiң атқарылуы туралы есеп бойынша қорытындылайтын баяндамаларын тыңдайды. </w:t>
      </w:r>
      <w:r>
        <w:br/>
      </w:r>
      <w:r>
        <w:rPr>
          <w:rFonts w:ascii="Times New Roman"/>
          <w:b w:val="false"/>
          <w:i w:val="false"/>
          <w:color w:val="000000"/>
          <w:sz w:val="28"/>
        </w:rPr>
        <w:t xml:space="preserve">
      Қазақстан Республикасының Парламентiнде республикалық бюджеттiң атқарылуы туралы есептi қараған кезде республикалық бюджеттiк бағдарламалар әкiмшілерiнiң республикалық бюджеттiк бағдарламалардың iске асырылуы туралы eceптepi тыңдалуы мүмкiн. </w:t>
      </w:r>
      <w:r>
        <w:br/>
      </w:r>
      <w:r>
        <w:rPr>
          <w:rFonts w:ascii="Times New Roman"/>
          <w:b w:val="false"/>
          <w:i w:val="false"/>
          <w:color w:val="000000"/>
          <w:sz w:val="28"/>
        </w:rPr>
        <w:t xml:space="preserve">
      3. Өткен қаржы жылы бойынша республикалық бюджеттiң атқарылуы туралы есеп Қазақстан Республикасы Парламентiнiң Мәжiлiсi мен Сенатында дәйектiлiкпен қаралғаннан кейiн Қазақстан Республикасының Парламентi Палаталарының бiрлескен отырысында бекiтiледi. </w:t>
      </w:r>
      <w:r>
        <w:br/>
      </w:r>
      <w:r>
        <w:rPr>
          <w:rFonts w:ascii="Times New Roman"/>
          <w:b w:val="false"/>
          <w:i w:val="false"/>
          <w:color w:val="000000"/>
          <w:sz w:val="28"/>
        </w:rPr>
        <w:t xml:space="preserve">
      4. Қазақстан Республикасының Парламентi өткен қаржы жылы бойынша республикалық бюджеттiң атқарылуы туралы жылдық есептi бекiткен кезде Қазақстан Республикасы Үкiметiнiң, орталық мемлекеттiк органдардың республикалық бюджеттiң атқарылу нәтижелерi бойынша тиiстi шаралар қабылдауы қажеттiгi туралы шешiм шығаруға құқылы. </w:t>
      </w:r>
    </w:p>
    <w:p>
      <w:pPr>
        <w:spacing w:after="0"/>
        <w:ind w:left="0"/>
        <w:jc w:val="both"/>
      </w:pPr>
      <w:r>
        <w:rPr>
          <w:rFonts w:ascii="Times New Roman"/>
          <w:b/>
          <w:i w:val="false"/>
          <w:color w:val="000000"/>
          <w:sz w:val="28"/>
        </w:rPr>
        <w:t xml:space="preserve">      24-тарау. Облыстық бюджеттің, республикалық маңызы бар қала, астана бюджетінің атқарылуы туралы есеп беру </w:t>
      </w:r>
    </w:p>
    <w:p>
      <w:pPr>
        <w:spacing w:after="0"/>
        <w:ind w:left="0"/>
        <w:jc w:val="both"/>
      </w:pPr>
      <w:r>
        <w:rPr>
          <w:rFonts w:ascii="Times New Roman"/>
          <w:b/>
          <w:i w:val="false"/>
          <w:color w:val="000000"/>
          <w:sz w:val="28"/>
        </w:rPr>
        <w:t xml:space="preserve">      125-бап. Облыстық бюджеттің, республикалық маңызы бар қала, астана бюджетiнiң атқарылуы туралы есептi табыс ету </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бюджеттi атқару жөнiндегi жергiлiктi уәкiлеттi органы ай сайын есептi айдан кейiнгi айдың 1-күнгi жағдайы бойынша облыстық бюджеттiң, республикалық маңызы бар қала, астана бюджетiнiң атқарылуы туралы есептi, сондай-ақ осы Кодекстiң 121-бабының 3) тармақшасымен көзделген басқа да есептердi әкiмдiкке, ақпарат түрiнде мәслихаттың тексеру комиссиясына және облыстың, республикалық маңызы бар қаланың, астананың бюджеттiк жоспарлау жөнiндегi уәкiлеттi органына және iшкi бақылау жөнiндегi орталық уәкiлеттi органға табыс етедi. </w:t>
      </w:r>
      <w:r>
        <w:br/>
      </w:r>
      <w:r>
        <w:rPr>
          <w:rFonts w:ascii="Times New Roman"/>
          <w:b w:val="false"/>
          <w:i w:val="false"/>
          <w:color w:val="000000"/>
          <w:sz w:val="28"/>
        </w:rPr>
        <w:t xml:space="preserve">
      2. Облыстың, республикалық маңызы бар қаланың, астананың бюджетті атқару жөнiндегi жергілiктi уәкiлеттi органы есептi жылдан кейiнгi жылғы 1 сәуірден кешiктiрмей өткен қаржы жылына арналған облыстық бюджеттiң, республикалық маңызы бар қала, астана бюджетiнiң атқарылуы туралы жылдық есептi әкiмдiкке, облыстың, республикалық маңызы бар қаланың, астананың бюджеттiк жоспарлау жөнiндегi уәкiлеттi органына және iшкi бақылау жөнiндегі орталық уәкiлеттi органға табыс етедi. </w:t>
      </w:r>
      <w:r>
        <w:br/>
      </w:r>
      <w:r>
        <w:rPr>
          <w:rFonts w:ascii="Times New Roman"/>
          <w:b w:val="false"/>
          <w:i w:val="false"/>
          <w:color w:val="000000"/>
          <w:sz w:val="28"/>
        </w:rPr>
        <w:t xml:space="preserve">
      3. Жергiлiктi бюджеттiң атқарылуы туралы жылдық есеп бекiтiлген, нақтыланған, түзетiлген жергілiктi бюджетті және жергiлiктi бюджеттiң кассалық атқарылуын көрсетедi. </w:t>
      </w:r>
      <w:r>
        <w:br/>
      </w:r>
      <w:r>
        <w:rPr>
          <w:rFonts w:ascii="Times New Roman"/>
          <w:b w:val="false"/>
          <w:i w:val="false"/>
          <w:color w:val="000000"/>
          <w:sz w:val="28"/>
        </w:rPr>
        <w:t xml:space="preserve">
      4. Өткен қаржы жылы бойынша облыстық бюджеттің, республикалық маңызы бар қала, астана бюджетiнiң атқарылуы туралы жылдық есепке: </w:t>
      </w:r>
      <w:r>
        <w:br/>
      </w:r>
      <w:r>
        <w:rPr>
          <w:rFonts w:ascii="Times New Roman"/>
          <w:b w:val="false"/>
          <w:i w:val="false"/>
          <w:color w:val="000000"/>
          <w:sz w:val="28"/>
        </w:rPr>
        <w:t xml:space="preserve">
      түсiндiрме жазба; </w:t>
      </w:r>
      <w:r>
        <w:br/>
      </w:r>
      <w:r>
        <w:rPr>
          <w:rFonts w:ascii="Times New Roman"/>
          <w:b w:val="false"/>
          <w:i w:val="false"/>
          <w:color w:val="000000"/>
          <w:sz w:val="28"/>
        </w:rPr>
        <w:t xml:space="preserve">
      жергiлiктi бюджеттiк бағдарламалардың iске асырылуы туралы талдамалық есеп қоса тiркеледi. </w:t>
      </w:r>
      <w:r>
        <w:br/>
      </w:r>
      <w:r>
        <w:rPr>
          <w:rFonts w:ascii="Times New Roman"/>
          <w:b w:val="false"/>
          <w:i w:val="false"/>
          <w:color w:val="000000"/>
          <w:sz w:val="28"/>
        </w:rPr>
        <w:t xml:space="preserve">
      5. Облыстың, республикалық маңызы бар қаланың, астананың әкiмшiлiгi жыл сайын есептi жылдан кейiнгi жылғы 1 мамырдан кешiктiрмей өткен қаржы жылына арналған облыстық, бюджеттiң, республикалық маңызы бар қала, астана бюджетiнiң атқарылуы туралы жылдық есептi қосымшаларымен облыстың, республикалық маңызы бар қаланың, астананың мәслихатына табыс етедi. </w:t>
      </w:r>
      <w:r>
        <w:br/>
      </w:r>
      <w:r>
        <w:rPr>
          <w:rFonts w:ascii="Times New Roman"/>
          <w:b w:val="false"/>
          <w:i w:val="false"/>
          <w:color w:val="000000"/>
          <w:sz w:val="28"/>
        </w:rPr>
        <w:t xml:space="preserve">
      6. Облыстың, республикалық маңызы бар қаланың, астананың жергiлiктi атқарушы органы ай сайын және жыл қорытындылары бойынша облыс, республикалық маңызы бар қала, астана бюджетiнiң атқарылуы туралы есептi бюджеттің атқарылуы жөнiндегi орталық уәкiлеттi органға табыс етедi. </w:t>
      </w:r>
    </w:p>
    <w:p>
      <w:pPr>
        <w:spacing w:after="0"/>
        <w:ind w:left="0"/>
        <w:jc w:val="both"/>
      </w:pPr>
      <w:r>
        <w:rPr>
          <w:rFonts w:ascii="Times New Roman"/>
          <w:b/>
          <w:i w:val="false"/>
          <w:color w:val="000000"/>
          <w:sz w:val="28"/>
        </w:rPr>
        <w:t xml:space="preserve">      126-бап. Облыстық бюджеттiң, республикалық маңызы бар қала, астана бюджетінің атқарылуы туралы жылдық есепті қарау және бекіту </w:t>
      </w:r>
    </w:p>
    <w:p>
      <w:pPr>
        <w:spacing w:after="0"/>
        <w:ind w:left="0"/>
        <w:jc w:val="both"/>
      </w:pPr>
      <w:r>
        <w:rPr>
          <w:rFonts w:ascii="Times New Roman"/>
          <w:b w:val="false"/>
          <w:i w:val="false"/>
          <w:color w:val="000000"/>
          <w:sz w:val="28"/>
        </w:rPr>
        <w:t xml:space="preserve">      1. Мәслихат облыстық бюджеттiң, республикалық маңызы бар қала, астана бюджетiнiң атқарылуы туралы мәслихаттың тексеру комиссиясының есебiн алғаннан кейiн бiр ай iшiнде өткен қаржы жылына арналған облыстық бюджеттiң, республикалық маңызы бар қала, астана бюджетiнiң атқарылуы туралы әкiмдiктiң жылдық есебiн мәслихаттың тұрақты комиссияларында қарайды. </w:t>
      </w:r>
      <w:r>
        <w:br/>
      </w:r>
      <w:r>
        <w:rPr>
          <w:rFonts w:ascii="Times New Roman"/>
          <w:b w:val="false"/>
          <w:i w:val="false"/>
          <w:color w:val="000000"/>
          <w:sz w:val="28"/>
        </w:rPr>
        <w:t xml:space="preserve">
      2. Есептi қараған кезде мәслихат: </w:t>
      </w:r>
      <w:r>
        <w:br/>
      </w:r>
      <w:r>
        <w:rPr>
          <w:rFonts w:ascii="Times New Roman"/>
          <w:b w:val="false"/>
          <w:i w:val="false"/>
          <w:color w:val="000000"/>
          <w:sz w:val="28"/>
        </w:rPr>
        <w:t xml:space="preserve">
      облыстық бюджеттiң, республикалық маңызы бар қала, астана бюджетінің атқарылуы туралы әкімдік уәкілеттік берген тұлғалардың (тұлғаның) баяндамасын; </w:t>
      </w:r>
      <w:r>
        <w:br/>
      </w:r>
      <w:r>
        <w:rPr>
          <w:rFonts w:ascii="Times New Roman"/>
          <w:b w:val="false"/>
          <w:i w:val="false"/>
          <w:color w:val="000000"/>
          <w:sz w:val="28"/>
        </w:rPr>
        <w:t xml:space="preserve">
      мәслихаттың тексеру комиссиясы төрағасының облыстық бюджеттiң, республикалық маңызы бар қала, астана бюджетiнің атқарылуын бақылау нәтижелерi туралы баяндамасын; </w:t>
      </w:r>
      <w:r>
        <w:br/>
      </w:r>
      <w:r>
        <w:rPr>
          <w:rFonts w:ascii="Times New Roman"/>
          <w:b w:val="false"/>
          <w:i w:val="false"/>
          <w:color w:val="000000"/>
          <w:sz w:val="28"/>
        </w:rPr>
        <w:t xml:space="preserve">
      мәслихат уәкiлеттiк берген тұлғасының (тұлғаларының) облыстық бюджеттiң, республикалық маңызы бар қала, астана бюджетiнiң атқарылуы туралы есеп бойынша қорытындылайтын баяндамаларын тыңдайды. </w:t>
      </w:r>
      <w:r>
        <w:br/>
      </w:r>
      <w:r>
        <w:rPr>
          <w:rFonts w:ascii="Times New Roman"/>
          <w:b w:val="false"/>
          <w:i w:val="false"/>
          <w:color w:val="000000"/>
          <w:sz w:val="28"/>
        </w:rPr>
        <w:t xml:space="preserve">
      Мәслихатта есептi қараған кезде жергiлiктi бюджеттiк бағдарламалар әкiмшiлерiнiң жергiлiктi бюджеттiк бағдарламалардың iске асырылуы туралы есептерi тыңдалуы мүмкiн. </w:t>
      </w:r>
      <w:r>
        <w:br/>
      </w:r>
      <w:r>
        <w:rPr>
          <w:rFonts w:ascii="Times New Roman"/>
          <w:b w:val="false"/>
          <w:i w:val="false"/>
          <w:color w:val="000000"/>
          <w:sz w:val="28"/>
        </w:rPr>
        <w:t xml:space="preserve">
      3. Облыстық бюджеттiң, республикалық маңызы бар қала, астана бюджетiнiң атқарылуы туралы есеп мәслихаттың тұрақты комиссияларында қаралғаннан кейiн мәслихаттың сессиясында бекiтiледi. </w:t>
      </w:r>
      <w:r>
        <w:br/>
      </w:r>
      <w:r>
        <w:rPr>
          <w:rFonts w:ascii="Times New Roman"/>
          <w:b w:val="false"/>
          <w:i w:val="false"/>
          <w:color w:val="000000"/>
          <w:sz w:val="28"/>
        </w:rPr>
        <w:t xml:space="preserve">
      4. Мәслихат өткен қаржы жылы iшiнде жергiлiктi бюджеттiң атқарылуы туралы жылдық есептi бекiткен кезде жергiлiктi атқарушы органдардың жергiлiктi бюджеттiң атқарылу нәтижелерi бойынша тиістi шаралар қабылдауы қажеттiгi туралы шешiм шығаруға құқылы. </w:t>
      </w:r>
    </w:p>
    <w:p>
      <w:pPr>
        <w:spacing w:after="0"/>
        <w:ind w:left="0"/>
        <w:jc w:val="both"/>
      </w:pPr>
      <w:r>
        <w:rPr>
          <w:rFonts w:ascii="Times New Roman"/>
          <w:b/>
          <w:i w:val="false"/>
          <w:color w:val="000000"/>
          <w:sz w:val="28"/>
        </w:rPr>
        <w:t xml:space="preserve">      25-тарау. Аудан (облыстық маңызы бар қала) бюджетiнiң атқарылуы туралы есеп беру </w:t>
      </w:r>
    </w:p>
    <w:p>
      <w:pPr>
        <w:spacing w:after="0"/>
        <w:ind w:left="0"/>
        <w:jc w:val="both"/>
      </w:pPr>
      <w:r>
        <w:rPr>
          <w:rFonts w:ascii="Times New Roman"/>
          <w:b/>
          <w:i w:val="false"/>
          <w:color w:val="000000"/>
          <w:sz w:val="28"/>
        </w:rPr>
        <w:t xml:space="preserve">      127-бап. Аудан (облыстық маңызы бар қала) бюджетiнiң атқарылуы туралы есептi табыс ету </w:t>
      </w:r>
    </w:p>
    <w:p>
      <w:pPr>
        <w:spacing w:after="0"/>
        <w:ind w:left="0"/>
        <w:jc w:val="both"/>
      </w:pPr>
      <w:r>
        <w:rPr>
          <w:rFonts w:ascii="Times New Roman"/>
          <w:b w:val="false"/>
          <w:i w:val="false"/>
          <w:color w:val="000000"/>
          <w:sz w:val="28"/>
        </w:rPr>
        <w:t xml:space="preserve">      1. Ауданның (облыстық маңызы бар қаланың) бюджеттi атқару жөнiндегi жергілiктi уәкiлеттi органы ай сайын есептi айдан кейiнгi айдың 1-күнгi жағдайы бойынша аудан (облыстық маңызы бар қала) бюджетiнiң атқарылуы туралы есептi, сондай-ақ осы Кодекстiң 121-бабының 3) тармақшасында көзделген басқа да есептердi әкiмдiкке, сондай-ақ ақпарат түрiнде мәслихаттың тексеру комиссиясына, облыстың бюджеттiң атқарылуы жөнiндегi жергiлiктi уәкiлетті органына, ауданның (облыстық маңызы бар қаланың) бюджеттiк жоспарлау жөнiндегi жергiлiктi уәкiлеттi органына және iшкi бақылау жөнiндегi орталық уәкiлеттi органға табыс етедi. </w:t>
      </w:r>
      <w:r>
        <w:br/>
      </w:r>
      <w:r>
        <w:rPr>
          <w:rFonts w:ascii="Times New Roman"/>
          <w:b w:val="false"/>
          <w:i w:val="false"/>
          <w:color w:val="000000"/>
          <w:sz w:val="28"/>
        </w:rPr>
        <w:t xml:space="preserve">
      2. Ауданның (облыстық маңызы бар қаланың) бюджеттi өткеру жөнiндегi жергiлiктi уәкiлеттi органы есептi жылдан кейiнгi жылғы 1 наурыздан кешіктiрмей өткен қаржы жылына арналған аудан (облыстық маңызы бар қала) бюджетiнiң атқарылуы туралы жылдық есептi әкiмдiкке, ауданның (облыстық маңызы бар қаланың) бюджеттiк жоспарлау жөнiндегi жергілiктi уәкiлеттi органына және iшкi бақылау жөнiндегі орталық уәкiлеттi органға қосымшалармен бiрге табыс етедi. </w:t>
      </w:r>
      <w:r>
        <w:br/>
      </w:r>
      <w:r>
        <w:rPr>
          <w:rFonts w:ascii="Times New Roman"/>
          <w:b w:val="false"/>
          <w:i w:val="false"/>
          <w:color w:val="000000"/>
          <w:sz w:val="28"/>
        </w:rPr>
        <w:t xml:space="preserve">
      3. Аудан (облыстық маңызы бар қала) бюджетiнiң атқарылуы туралы жылдық есеп ауданның (облыстық маңызы бар қаланың) бекiтiлген, нақтыланған, түзетiлген бюджетiн және аудан (облыстық маңызы бар қала) бюджетiнiң кассалық атқарылуын көрсетедi. </w:t>
      </w:r>
      <w:r>
        <w:br/>
      </w:r>
      <w:r>
        <w:rPr>
          <w:rFonts w:ascii="Times New Roman"/>
          <w:b w:val="false"/>
          <w:i w:val="false"/>
          <w:color w:val="000000"/>
          <w:sz w:val="28"/>
        </w:rPr>
        <w:t xml:space="preserve">
      4. Өткен қаржы жылына арналған аудан (облыстық маңызы бар қала) бюджетiнiң атқарылуы туралы жылдық есепке: </w:t>
      </w:r>
      <w:r>
        <w:br/>
      </w:r>
      <w:r>
        <w:rPr>
          <w:rFonts w:ascii="Times New Roman"/>
          <w:b w:val="false"/>
          <w:i w:val="false"/>
          <w:color w:val="000000"/>
          <w:sz w:val="28"/>
        </w:rPr>
        <w:t xml:space="preserve">
      түсiндiрме жазба; </w:t>
      </w:r>
      <w:r>
        <w:br/>
      </w:r>
      <w:r>
        <w:rPr>
          <w:rFonts w:ascii="Times New Roman"/>
          <w:b w:val="false"/>
          <w:i w:val="false"/>
          <w:color w:val="000000"/>
          <w:sz w:val="28"/>
        </w:rPr>
        <w:t xml:space="preserve">
      жергiлiктi бюджеттiк бағдарламалардың iске асырылуы туралы талдамалық есеп қоса тiркеледi. </w:t>
      </w:r>
      <w:r>
        <w:br/>
      </w:r>
      <w:r>
        <w:rPr>
          <w:rFonts w:ascii="Times New Roman"/>
          <w:b w:val="false"/>
          <w:i w:val="false"/>
          <w:color w:val="000000"/>
          <w:sz w:val="28"/>
        </w:rPr>
        <w:t xml:space="preserve">
      5. Ауданның (облыстық маңызы бар қаланың) әкiмдiгi жыл сайын есептi жылдан кейiнгi жылғы 1 сәуiрден кешiктiрмей өткен қаржы жылына арналған аудан (облыстық маңызы бар қала) бюджетiнiң атқарылуы туралы жылдық есептi қосымшаларымен ауданның (облыстық маңызы бар қаланың) мәслихатына және облыстың бюджеттi атқару жөнiндегi жергiлiктi уәкiлеттi органына табыс етедi. </w:t>
      </w:r>
    </w:p>
    <w:p>
      <w:pPr>
        <w:spacing w:after="0"/>
        <w:ind w:left="0"/>
        <w:jc w:val="both"/>
      </w:pPr>
      <w:r>
        <w:rPr>
          <w:rFonts w:ascii="Times New Roman"/>
          <w:b/>
          <w:i w:val="false"/>
          <w:color w:val="000000"/>
          <w:sz w:val="28"/>
        </w:rPr>
        <w:t xml:space="preserve">      128-бап. Аудан (облыстық маңызы бар қала) бюджетiнiң атқарылуы туралы жылдық есептi қарау және бекiту </w:t>
      </w:r>
    </w:p>
    <w:p>
      <w:pPr>
        <w:spacing w:after="0"/>
        <w:ind w:left="0"/>
        <w:jc w:val="both"/>
      </w:pPr>
      <w:r>
        <w:rPr>
          <w:rFonts w:ascii="Times New Roman"/>
          <w:b w:val="false"/>
          <w:i w:val="false"/>
          <w:color w:val="000000"/>
          <w:sz w:val="28"/>
        </w:rPr>
        <w:t xml:space="preserve">      1. Мәслихат аудан (облыстық маңызы бар қала) әкiмдiгiнiң өткен қаржы жылына арналған аудан (облыстық маңызы бар қала) бюджетiнiң атқарылуы туралы жылдық есебiн мәслихаттың тексеру комиссиясының аудан (облыстық маңызы бар қала) бюджетiнiң атқарылуы туралы есебiн алғаннан кейiн бiр ай iшiнде мәслихаттың тұрақты комиссияларында қарайды. </w:t>
      </w:r>
      <w:r>
        <w:br/>
      </w:r>
      <w:r>
        <w:rPr>
          <w:rFonts w:ascii="Times New Roman"/>
          <w:b w:val="false"/>
          <w:i w:val="false"/>
          <w:color w:val="000000"/>
          <w:sz w:val="28"/>
        </w:rPr>
        <w:t xml:space="preserve">
      2. Есептi қараған кезде мәслихат: </w:t>
      </w:r>
      <w:r>
        <w:br/>
      </w:r>
      <w:r>
        <w:rPr>
          <w:rFonts w:ascii="Times New Roman"/>
          <w:b w:val="false"/>
          <w:i w:val="false"/>
          <w:color w:val="000000"/>
          <w:sz w:val="28"/>
        </w:rPr>
        <w:t xml:space="preserve">
      аудан (облыстық маңызы бар қала) бюджетiнiң атқарылуы туралы әкiмшiлiк уәкiлеттiк берген тұлғалардың (тұлғаның) баяндамасын; </w:t>
      </w:r>
      <w:r>
        <w:br/>
      </w:r>
      <w:r>
        <w:rPr>
          <w:rFonts w:ascii="Times New Roman"/>
          <w:b w:val="false"/>
          <w:i w:val="false"/>
          <w:color w:val="000000"/>
          <w:sz w:val="28"/>
        </w:rPr>
        <w:t xml:space="preserve">
      мәслихаттың тексеру комиссиясы төрағасының аудан (облыстық маңызы бар қала) бюджетiнiң атқарылуын бақылау нәтижелерi туралы баяндамасын; </w:t>
      </w:r>
      <w:r>
        <w:br/>
      </w:r>
      <w:r>
        <w:rPr>
          <w:rFonts w:ascii="Times New Roman"/>
          <w:b w:val="false"/>
          <w:i w:val="false"/>
          <w:color w:val="000000"/>
          <w:sz w:val="28"/>
        </w:rPr>
        <w:t xml:space="preserve">
      мәслихат уәкiлеттiк берген тұлғаның (тұлғалардың) аудан (облыстық маңызы бар қала) бюджетiнiң атқарылуы туралы есеп бойынша қорытындылайтын баяндамаларын тыңдайды. </w:t>
      </w:r>
      <w:r>
        <w:br/>
      </w:r>
      <w:r>
        <w:rPr>
          <w:rFonts w:ascii="Times New Roman"/>
          <w:b w:val="false"/>
          <w:i w:val="false"/>
          <w:color w:val="000000"/>
          <w:sz w:val="28"/>
        </w:rPr>
        <w:t xml:space="preserve">
      Мәслихатта есептi қараған кезде жергiлiктi бюджеттiк бағдарламалар әкiмшiлерiнiң жергiлiктi бюджеттiк бағдарламалардың iске асырылуы туралы есептерi тыңдалуы мүмкiн. </w:t>
      </w:r>
      <w:r>
        <w:br/>
      </w:r>
      <w:r>
        <w:rPr>
          <w:rFonts w:ascii="Times New Roman"/>
          <w:b w:val="false"/>
          <w:i w:val="false"/>
          <w:color w:val="000000"/>
          <w:sz w:val="28"/>
        </w:rPr>
        <w:t xml:space="preserve">
      3. Аудан (облыстық маңызы бар қала) бюджетiнiң атқарылуы туралы eceп мәслихаттың тұрақты комиссияларында қаралғаннан кейiн мәслихаттың сессиясында бекiтiледi. </w:t>
      </w:r>
      <w:r>
        <w:br/>
      </w:r>
      <w:r>
        <w:rPr>
          <w:rFonts w:ascii="Times New Roman"/>
          <w:b w:val="false"/>
          <w:i w:val="false"/>
          <w:color w:val="000000"/>
          <w:sz w:val="28"/>
        </w:rPr>
        <w:t xml:space="preserve">
      4. Мәслихат өткен қаржы жылы бойынша жергiлiктi бюджеттiң атқарылуы туралы жылдық есептi бекiткен кезде ауданның (облыстық маңызы бар қаланың) жергiлiктi атқарушы органдарының аудан (облыстық маңызы бар қала) бюджетiнiң атқарылу нәтижелерi бойынша тиiстi шаралар қолдануы қажеттiгi туралы шешiм шығаруға құқылы. </w:t>
      </w:r>
    </w:p>
    <w:p>
      <w:pPr>
        <w:spacing w:after="0"/>
        <w:ind w:left="0"/>
        <w:jc w:val="both"/>
      </w:pPr>
      <w:r>
        <w:rPr>
          <w:rFonts w:ascii="Times New Roman"/>
          <w:b/>
          <w:i w:val="false"/>
          <w:color w:val="000000"/>
          <w:sz w:val="28"/>
        </w:rPr>
        <w:t xml:space="preserve">      26-тарау. Қазақстан Республикасының Ұлттық қорының қалыптастырылуы және пайдаланылуы туралы жылдық есеп </w:t>
      </w:r>
    </w:p>
    <w:p>
      <w:pPr>
        <w:spacing w:after="0"/>
        <w:ind w:left="0"/>
        <w:jc w:val="both"/>
      </w:pPr>
      <w:r>
        <w:rPr>
          <w:rFonts w:ascii="Times New Roman"/>
          <w:b/>
          <w:i w:val="false"/>
          <w:color w:val="000000"/>
          <w:sz w:val="28"/>
        </w:rPr>
        <w:t xml:space="preserve">      129-бап. Қазақстан Республикасының Ұлттық қорының қалыптастырылуы және пайдаланылуы туралы жылдық есептi жасау </w:t>
      </w:r>
    </w:p>
    <w:p>
      <w:pPr>
        <w:spacing w:after="0"/>
        <w:ind w:left="0"/>
        <w:jc w:val="both"/>
      </w:pPr>
      <w:r>
        <w:rPr>
          <w:rFonts w:ascii="Times New Roman"/>
          <w:b w:val="false"/>
          <w:i w:val="false"/>
          <w:color w:val="000000"/>
          <w:sz w:val="28"/>
        </w:rPr>
        <w:t xml:space="preserve">      1. Қазақстан Республикасының Ұлттық қорының қалыптастырылуы және пайдаланылуы туралы жылдық есептi Қазақстан Республикасы Үкiметi жыл сайын есептi жылдан кейiнгi жылғы 1 сәуiрден кешiктiрмей Қазақстан Республикасының Ұлттық Банкiмен бiрлесiп жасайды және сыртқы бақылау жүргiзу үшiн Республикалық бюджеттiң атқарылуын бақылау жөнiндегi есеп комитетiне табыс етедi. </w:t>
      </w:r>
      <w:r>
        <w:br/>
      </w:r>
      <w:r>
        <w:rPr>
          <w:rFonts w:ascii="Times New Roman"/>
          <w:b w:val="false"/>
          <w:i w:val="false"/>
          <w:color w:val="000000"/>
          <w:sz w:val="28"/>
        </w:rPr>
        <w:t xml:space="preserve">
      2. Қазақстан Республикасының Ұлттық қорының қалыптастырылуы және пайдаланылуы туралы жылдық есеп мыналарды: </w:t>
      </w:r>
      <w:r>
        <w:br/>
      </w:r>
      <w:r>
        <w:rPr>
          <w:rFonts w:ascii="Times New Roman"/>
          <w:b w:val="false"/>
          <w:i w:val="false"/>
          <w:color w:val="000000"/>
          <w:sz w:val="28"/>
        </w:rPr>
        <w:t xml:space="preserve">
      Қазақстан Республикасының Ұлттық қорының түсiмдерi мен пайдаланылуы туралы eceптi; </w:t>
      </w:r>
      <w:r>
        <w:br/>
      </w:r>
      <w:r>
        <w:rPr>
          <w:rFonts w:ascii="Times New Roman"/>
          <w:b w:val="false"/>
          <w:i w:val="false"/>
          <w:color w:val="000000"/>
          <w:sz w:val="28"/>
        </w:rPr>
        <w:t xml:space="preserve">
      Қазақстан Республикасы Ұлттық Банкiнiң Қазақстан Республикасының Ұлттық қорын сенiмгерлiкпен басқаруы бойынша қызметi туралы есебiн; </w:t>
      </w:r>
      <w:r>
        <w:br/>
      </w:r>
      <w:r>
        <w:rPr>
          <w:rFonts w:ascii="Times New Roman"/>
          <w:b w:val="false"/>
          <w:i w:val="false"/>
          <w:color w:val="000000"/>
          <w:sz w:val="28"/>
        </w:rPr>
        <w:t xml:space="preserve">
      Қазақстан Республикасының Ұлттық қорын басқару жөнiндегi өзге де деректердi қамтиды. </w:t>
      </w:r>
      <w:r>
        <w:br/>
      </w:r>
      <w:r>
        <w:rPr>
          <w:rFonts w:ascii="Times New Roman"/>
          <w:b w:val="false"/>
          <w:i w:val="false"/>
          <w:color w:val="000000"/>
          <w:sz w:val="28"/>
        </w:rPr>
        <w:t xml:space="preserve">
      3. Қазақстан Республикасы Ұлттық қорының қалыптастырылуы және пайдаланылуы туралы жылдық есептiң нысандары мен оны жасау тәртiбiн Үкiмет Қазақстан Республикасының Ұлттық Банкiмен келiсiм бойынша бекiтедi. </w:t>
      </w:r>
    </w:p>
    <w:p>
      <w:pPr>
        <w:spacing w:after="0"/>
        <w:ind w:left="0"/>
        <w:jc w:val="both"/>
      </w:pPr>
      <w:r>
        <w:rPr>
          <w:rFonts w:ascii="Times New Roman"/>
          <w:b/>
          <w:i w:val="false"/>
          <w:color w:val="000000"/>
          <w:sz w:val="28"/>
        </w:rPr>
        <w:t xml:space="preserve">      130-бап. Қазақстан Республикасының Ұлттық қорының қалыптастырылуы және пайдаланылуы туралы жылдық есепті табыс ету және бекiту </w:t>
      </w:r>
    </w:p>
    <w:p>
      <w:pPr>
        <w:spacing w:after="0"/>
        <w:ind w:left="0"/>
        <w:jc w:val="both"/>
      </w:pPr>
      <w:r>
        <w:rPr>
          <w:rFonts w:ascii="Times New Roman"/>
          <w:b w:val="false"/>
          <w:i w:val="false"/>
          <w:color w:val="000000"/>
          <w:sz w:val="28"/>
        </w:rPr>
        <w:t xml:space="preserve">      1. Қазақстан Республикасының Үкiметi Қазақстан Республикасының Ұлттық Банкiмен бiрлесе отырып жыл сайын ағымдағы жылғы 1 сәуiрден кешiктiрмей Қазақстан Республикасының Ұлттық қорының қалыптастырылуы және пайдаланылуы туралы жылдық есептi Қазақстан Республикасының Президентiне бекiтуге табыс етедi. </w:t>
      </w:r>
      <w:r>
        <w:br/>
      </w:r>
      <w:r>
        <w:rPr>
          <w:rFonts w:ascii="Times New Roman"/>
          <w:b w:val="false"/>
          <w:i w:val="false"/>
          <w:color w:val="000000"/>
          <w:sz w:val="28"/>
        </w:rPr>
        <w:t xml:space="preserve">
      2. Қазақстан Республикасы Ұлттық қорының қалыптастырылуы және пайдаланылуы туралы жылдық есептi Қазақстан Республикасының Президентi бекiткеннен кейiн Қазақстан Республикасының Үкiметi Қазақстан Республикасы Ұлттық қорының қалыптастырылуы және пайдаланылуы туралы ақпаратты Қазақстан Республикасының Парламентiне табыс етедi. </w:t>
      </w:r>
    </w:p>
    <w:p>
      <w:pPr>
        <w:spacing w:after="0"/>
        <w:ind w:left="0"/>
        <w:jc w:val="both"/>
      </w:pPr>
      <w:r>
        <w:rPr>
          <w:rFonts w:ascii="Times New Roman"/>
          <w:b w:val="false"/>
          <w:i w:val="false"/>
          <w:color w:val="000000"/>
          <w:sz w:val="28"/>
        </w:rPr>
        <w:t xml:space="preserve">      7-бөлiм. Мемлекеттiк қаржылық бақылау </w:t>
      </w:r>
    </w:p>
    <w:p>
      <w:pPr>
        <w:spacing w:after="0"/>
        <w:ind w:left="0"/>
        <w:jc w:val="both"/>
      </w:pPr>
      <w:r>
        <w:rPr>
          <w:rFonts w:ascii="Times New Roman"/>
          <w:b/>
          <w:i w:val="false"/>
          <w:color w:val="000000"/>
          <w:sz w:val="28"/>
        </w:rPr>
        <w:t xml:space="preserve">      27-тарау. Жалпы ережелер </w:t>
      </w:r>
    </w:p>
    <w:p>
      <w:pPr>
        <w:spacing w:after="0"/>
        <w:ind w:left="0"/>
        <w:jc w:val="both"/>
      </w:pPr>
      <w:r>
        <w:rPr>
          <w:rFonts w:ascii="Times New Roman"/>
          <w:b/>
          <w:i w:val="false"/>
          <w:color w:val="000000"/>
          <w:sz w:val="28"/>
        </w:rPr>
        <w:t xml:space="preserve">      131-бап. Мемлекеттiк қаржылық бақылау туралы ұғым </w:t>
      </w:r>
    </w:p>
    <w:p>
      <w:pPr>
        <w:spacing w:after="0"/>
        <w:ind w:left="0"/>
        <w:jc w:val="both"/>
      </w:pPr>
      <w:r>
        <w:rPr>
          <w:rFonts w:ascii="Times New Roman"/>
          <w:b w:val="false"/>
          <w:i w:val="false"/>
          <w:color w:val="000000"/>
          <w:sz w:val="28"/>
        </w:rPr>
        <w:t xml:space="preserve">      Мемлекеттiк қаржылық бақылау - бақылау объектiлерінiң республикалық және жергілiктi бюджеттердiң атқарылуы бойынша есеп пен есептiлiктiң орындалуы мен жүргiзiлуiне, олардың атқарылуын бағалауға, Қазақстан Республикасының Ұлттық қорының қалыптастырылуы және пайдаланылуына, мемлекеттiк мекемелердiң билiк етуінде қалатын тауарларды (жұмыстар мен көрсетiлетiн қызметтердi) өткiзуден түсетiн ақшаға, мемлекеттiк гранттарға қатысты қызметінің бюджет заңнамасына сәйкестігін тексеру. </w:t>
      </w:r>
    </w:p>
    <w:p>
      <w:pPr>
        <w:spacing w:after="0"/>
        <w:ind w:left="0"/>
        <w:jc w:val="both"/>
      </w:pPr>
      <w:r>
        <w:rPr>
          <w:rFonts w:ascii="Times New Roman"/>
          <w:b/>
          <w:i w:val="false"/>
          <w:color w:val="000000"/>
          <w:sz w:val="28"/>
        </w:rPr>
        <w:t xml:space="preserve">      132-бап. Осы бөлімде пайдаланылатын негізгі ұғымдар </w:t>
      </w:r>
    </w:p>
    <w:p>
      <w:pPr>
        <w:spacing w:after="0"/>
        <w:ind w:left="0"/>
        <w:jc w:val="both"/>
      </w:pPr>
      <w:r>
        <w:rPr>
          <w:rFonts w:ascii="Times New Roman"/>
          <w:b w:val="false"/>
          <w:i w:val="false"/>
          <w:color w:val="000000"/>
          <w:sz w:val="28"/>
        </w:rPr>
        <w:t xml:space="preserve">      Осы бөлiмде мынадай ұғымдар пайдаланылады: </w:t>
      </w:r>
      <w:r>
        <w:br/>
      </w:r>
      <w:r>
        <w:rPr>
          <w:rFonts w:ascii="Times New Roman"/>
          <w:b w:val="false"/>
          <w:i w:val="false"/>
          <w:color w:val="000000"/>
          <w:sz w:val="28"/>
        </w:rPr>
        <w:t xml:space="preserve">
      1) сыртқы бақылау - Қазақстан Республикасы Yкiметiнiң республикалық бюджеттi атқаруына, Қазақстан Республикасының Ұлттық қорының қалыптастырылуы және пайдаланылуына, мемлекеттiк гранттардың тартылуы мен пайдаланылуына - Республикалық бюджеттiң атқарылуын бақылау жөнiндегi есеп комитетi жүзеге асыратын; жергілiктi атқарушы органдардың жергілiктi бюджеттердi атқаруына мәслихаттардың тексеру комиссиялары жүзеге асыратын мемлекеттiк қаржылық бақылау; </w:t>
      </w:r>
      <w:r>
        <w:br/>
      </w:r>
      <w:r>
        <w:rPr>
          <w:rFonts w:ascii="Times New Roman"/>
          <w:b w:val="false"/>
          <w:i w:val="false"/>
          <w:color w:val="000000"/>
          <w:sz w:val="28"/>
        </w:rPr>
        <w:t xml:space="preserve">
      2) iшкі бақылау - iшкi бақылаудың орталық уәкiлеттi органы мен мемлекеттiк органдардың ішкі бақылау қызметтері жүзеге асыратын мемлекеттік қаржылық бақылау; </w:t>
      </w:r>
      <w:r>
        <w:br/>
      </w:r>
      <w:r>
        <w:rPr>
          <w:rFonts w:ascii="Times New Roman"/>
          <w:b w:val="false"/>
          <w:i w:val="false"/>
          <w:color w:val="000000"/>
          <w:sz w:val="28"/>
        </w:rPr>
        <w:t xml:space="preserve">
      3) бюджет қаражатын мақсатсыз пайдалану - бюджет бағдарламасының паспортымен, мемлекеттiк мекемелердiң азаматтық-құқықтық мәмiлелерiмен және бюджет бағдарламасы сәйкес жүзеге асырылатын нормативтiк құқықтық актiлерiмен көзделмеген шараларға бюджет қаражатын пайдалану; </w:t>
      </w:r>
      <w:r>
        <w:br/>
      </w:r>
      <w:r>
        <w:rPr>
          <w:rFonts w:ascii="Times New Roman"/>
          <w:b w:val="false"/>
          <w:i w:val="false"/>
          <w:color w:val="000000"/>
          <w:sz w:val="28"/>
        </w:rPr>
        <w:t xml:space="preserve">
      4) мемлекеттік қаржылық бақылау объектiлерi - республикалық және жергілiктi бюджеттер есебiнен ұсталатын Қазақстан Республикасының Үкiметi мен жергілiктi атқарушы органдар, мемлекеттiк мекемелер мен бюджет қаражатын және мемлекет кепiлдiк берген қарыздарды басқа да алушылар; </w:t>
      </w:r>
      <w:r>
        <w:br/>
      </w:r>
      <w:r>
        <w:rPr>
          <w:rFonts w:ascii="Times New Roman"/>
          <w:b w:val="false"/>
          <w:i w:val="false"/>
          <w:color w:val="000000"/>
          <w:sz w:val="28"/>
        </w:rPr>
        <w:t xml:space="preserve">
      5) iшкi бақылау қызметi - өз құзыретi шегiнде мемлекеттiк органның оның аумақтық бөлiмшелерiнiң, ведомстволық бағыныстағы ұйымдарының республикалық және жергiлiктi бюджеттердiң атқаруына қаржылық есеп бақылауын жүзеге асыратын мемлекеттiк органның бөлiмшесi; </w:t>
      </w:r>
      <w:r>
        <w:br/>
      </w:r>
      <w:r>
        <w:rPr>
          <w:rFonts w:ascii="Times New Roman"/>
          <w:b w:val="false"/>
          <w:i w:val="false"/>
          <w:color w:val="000000"/>
          <w:sz w:val="28"/>
        </w:rPr>
        <w:t xml:space="preserve">
      6) қаржылық есептiлiк - егер Қазақстан Республикасының заң актiлерiнде өзгеше көзделмесе, нысаны мен көлемiн бюджетті атқару жөнiндегi уәкiлетті орган белгiлейтiн мемлекеттiк мекемелердiң қаржылық жағдайы, қызметiнiң нәтижелерi және олардың қаржылық жағдайындағы өзгерiстер туралы ақпарат. </w:t>
      </w:r>
    </w:p>
    <w:p>
      <w:pPr>
        <w:spacing w:after="0"/>
        <w:ind w:left="0"/>
        <w:jc w:val="both"/>
      </w:pPr>
      <w:r>
        <w:rPr>
          <w:rFonts w:ascii="Times New Roman"/>
          <w:b/>
          <w:i w:val="false"/>
          <w:color w:val="000000"/>
          <w:sz w:val="28"/>
        </w:rPr>
        <w:t xml:space="preserve">      28-тарау. Мемлекеттiк қаржылық бақылаудың тұрпаттары, түрлерi, қағидаттары мен мемлекеттiк стандарттары </w:t>
      </w:r>
    </w:p>
    <w:p>
      <w:pPr>
        <w:spacing w:after="0"/>
        <w:ind w:left="0"/>
        <w:jc w:val="both"/>
      </w:pPr>
      <w:r>
        <w:rPr>
          <w:rFonts w:ascii="Times New Roman"/>
          <w:b/>
          <w:i w:val="false"/>
          <w:color w:val="000000"/>
          <w:sz w:val="28"/>
        </w:rPr>
        <w:t xml:space="preserve">      133-бап. Мемлекеттiк қаржылық бақылаудың тұрпаттары </w:t>
      </w:r>
    </w:p>
    <w:p>
      <w:pPr>
        <w:spacing w:after="0"/>
        <w:ind w:left="0"/>
        <w:jc w:val="both"/>
      </w:pPr>
      <w:r>
        <w:rPr>
          <w:rFonts w:ascii="Times New Roman"/>
          <w:b w:val="false"/>
          <w:i w:val="false"/>
          <w:color w:val="000000"/>
          <w:sz w:val="28"/>
        </w:rPr>
        <w:t xml:space="preserve">      1. Мемлекеттiк қаржылық бақылау мынадай тұрпаттарға бөлiнедi: </w:t>
      </w:r>
      <w:r>
        <w:br/>
      </w:r>
      <w:r>
        <w:rPr>
          <w:rFonts w:ascii="Times New Roman"/>
          <w:b w:val="false"/>
          <w:i w:val="false"/>
          <w:color w:val="000000"/>
          <w:sz w:val="28"/>
        </w:rPr>
        <w:t xml:space="preserve">
      1) сәйкестiкке бақылау жасау - сыртқы және iшкi бақылау объектiсi қызметiнiң Қазақстан Республикасы бюджеттiк заңнамасының талаптарына сәйкестiк дәрежесiн бағалау; </w:t>
      </w:r>
      <w:r>
        <w:br/>
      </w:r>
      <w:r>
        <w:rPr>
          <w:rFonts w:ascii="Times New Roman"/>
          <w:b w:val="false"/>
          <w:i w:val="false"/>
          <w:color w:val="000000"/>
          <w:sz w:val="28"/>
        </w:rPr>
        <w:t xml:space="preserve">
      2) қаржылық есептiлiгiн бақылау - бақылау объектiсiнiң қаржылық есептiлiктi жасауының және табыс етуiнiң анықтылығын, негiздiлiгiн және уақтылығын бағалау; </w:t>
      </w:r>
      <w:r>
        <w:br/>
      </w:r>
      <w:r>
        <w:rPr>
          <w:rFonts w:ascii="Times New Roman"/>
          <w:b w:val="false"/>
          <w:i w:val="false"/>
          <w:color w:val="000000"/>
          <w:sz w:val="28"/>
        </w:rPr>
        <w:t xml:space="preserve">
      3) тиiмдiлiктi бақылау - бақылау объектiсiнiң республикалық немесе жергілiктi бюджеттердiң қаражатын пайдаланылуын, мемлекеттiк мекемелердiң тауарларды (жұмыстарды, көрсетiлетiн қызметтердi) өткiзуден түскен ақшасын, мемлекеттiк гранттарды пайдалануын тексеру және оларды пайдалануының үнемдiлiгiн, нәтижелiлiгін және өнiмдiлiгiн бағалау. </w:t>
      </w:r>
    </w:p>
    <w:p>
      <w:pPr>
        <w:spacing w:after="0"/>
        <w:ind w:left="0"/>
        <w:jc w:val="both"/>
      </w:pPr>
      <w:r>
        <w:rPr>
          <w:rFonts w:ascii="Times New Roman"/>
          <w:b/>
          <w:i w:val="false"/>
          <w:color w:val="000000"/>
          <w:sz w:val="28"/>
        </w:rPr>
        <w:t xml:space="preserve">      134-бап. Мемлекеттiк қаржылық бақылаудың түрлерi </w:t>
      </w:r>
    </w:p>
    <w:p>
      <w:pPr>
        <w:spacing w:after="0"/>
        <w:ind w:left="0"/>
        <w:jc w:val="both"/>
      </w:pPr>
      <w:r>
        <w:rPr>
          <w:rFonts w:ascii="Times New Roman"/>
          <w:b w:val="false"/>
          <w:i w:val="false"/>
          <w:color w:val="000000"/>
          <w:sz w:val="28"/>
        </w:rPr>
        <w:t xml:space="preserve">      Мемлекеттiк қаржылық бақылау мынадай түрлерде жүзеге асырылады: </w:t>
      </w:r>
      <w:r>
        <w:br/>
      </w:r>
      <w:r>
        <w:rPr>
          <w:rFonts w:ascii="Times New Roman"/>
          <w:b w:val="false"/>
          <w:i w:val="false"/>
          <w:color w:val="000000"/>
          <w:sz w:val="28"/>
        </w:rPr>
        <w:t xml:space="preserve">
      кешенді бақылау - барлық бюджет бағдарламалары, жаппай әдiс бойынша бюджет процесiнде бақылау объектiсi қызметiн тексеру мен бағалау; </w:t>
      </w:r>
      <w:r>
        <w:br/>
      </w:r>
      <w:r>
        <w:rPr>
          <w:rFonts w:ascii="Times New Roman"/>
          <w:b w:val="false"/>
          <w:i w:val="false"/>
          <w:color w:val="000000"/>
          <w:sz w:val="28"/>
        </w:rPr>
        <w:t xml:space="preserve">
      тақырыптық бақылау - бюджеттiк қатынастардың жекелеген бағыттары бойынша бақылау объектiсi қызметiн тексеру мен бағалау; </w:t>
      </w:r>
      <w:r>
        <w:br/>
      </w:r>
      <w:r>
        <w:rPr>
          <w:rFonts w:ascii="Times New Roman"/>
          <w:b w:val="false"/>
          <w:i w:val="false"/>
          <w:color w:val="000000"/>
          <w:sz w:val="28"/>
        </w:rPr>
        <w:t xml:space="preserve">
      үстеме бақылау - ақпарат алу не бақылау объектiсiне қатысты оны орнықтыру қажеттiгiне байланысты үшiншi тұлғалардың бақылауы. Үстеме бақылау негізгі бақылау объектiсiмен өзара қатынастар мәселелерi бойынша және тексерiлiп отырған мәселенiң қатаң шеңберiнде ғана жүргiзiледi. </w:t>
      </w:r>
    </w:p>
    <w:p>
      <w:pPr>
        <w:spacing w:after="0"/>
        <w:ind w:left="0"/>
        <w:jc w:val="both"/>
      </w:pPr>
      <w:r>
        <w:rPr>
          <w:rFonts w:ascii="Times New Roman"/>
          <w:b/>
          <w:i w:val="false"/>
          <w:color w:val="000000"/>
          <w:sz w:val="28"/>
        </w:rPr>
        <w:t xml:space="preserve">      135-бап. Қаржылық бақылаудың қағидаттары мен мемлекеттiк стандарттары </w:t>
      </w:r>
    </w:p>
    <w:p>
      <w:pPr>
        <w:spacing w:after="0"/>
        <w:ind w:left="0"/>
        <w:jc w:val="both"/>
      </w:pPr>
      <w:r>
        <w:rPr>
          <w:rFonts w:ascii="Times New Roman"/>
          <w:b w:val="false"/>
          <w:i w:val="false"/>
          <w:color w:val="000000"/>
          <w:sz w:val="28"/>
        </w:rPr>
        <w:t xml:space="preserve">      1. Мемлекеттiк қаржылық бақылауды жүргiзу - құпиялық режимiн қамтамасыз етудi ескере отырып, тәуелсiздiк, объективтiк, анықтылық, айқындылық, құзыреттiлiк және жариялылық қағидаттарын мiндеттi түрде сақтап жүзеге асырылады. </w:t>
      </w:r>
      <w:r>
        <w:br/>
      </w:r>
      <w:r>
        <w:rPr>
          <w:rFonts w:ascii="Times New Roman"/>
          <w:b w:val="false"/>
          <w:i w:val="false"/>
          <w:color w:val="000000"/>
          <w:sz w:val="28"/>
        </w:rPr>
        <w:t xml:space="preserve">
      Тәуелсiздiк қағидаты - бақылау органдары мен олардың қызметкерлерiнiң тәуелсiздiгiне және олардың бақылау функцияларын жүзеге асыру кезiнде жүргiзiп жатқан бақылау iс-шарасының тәуелсiздiгiне знян келтіретiн кез келген түрдегi қол сұғушылыққа жол бермеу. </w:t>
      </w:r>
      <w:r>
        <w:br/>
      </w:r>
      <w:r>
        <w:rPr>
          <w:rFonts w:ascii="Times New Roman"/>
          <w:b w:val="false"/>
          <w:i w:val="false"/>
          <w:color w:val="000000"/>
          <w:sz w:val="28"/>
        </w:rPr>
        <w:t xml:space="preserve">
      Объективтiк бақылау қағидаты - бақылауды қолданылып жүрген заңдармен, бақылау стандарттарымен қатаң түрде сәйкес жүргiзу, мүдделер қақтығысына жол бермеу, бақылау нәтижелерi бойынша ашылған және құжаттармен расталған фактiлер негiзiнде ғана шешiмдер қабылдау. </w:t>
      </w:r>
      <w:r>
        <w:br/>
      </w:r>
      <w:r>
        <w:rPr>
          <w:rFonts w:ascii="Times New Roman"/>
          <w:b w:val="false"/>
          <w:i w:val="false"/>
          <w:color w:val="000000"/>
          <w:sz w:val="28"/>
        </w:rPr>
        <w:t xml:space="preserve">
      Бақылау нәтижелерiнiң анықтылық қағидаты - бақылау нәтижелерiн бухгалтерлiк, банкiлiк және бақылау объектiсiнiң өзге де құжаттарымен растау. </w:t>
      </w:r>
      <w:r>
        <w:br/>
      </w:r>
      <w:r>
        <w:rPr>
          <w:rFonts w:ascii="Times New Roman"/>
          <w:b w:val="false"/>
          <w:i w:val="false"/>
          <w:color w:val="000000"/>
          <w:sz w:val="28"/>
        </w:rPr>
        <w:t xml:space="preserve">
      Бақылаудың айқындылық қағидаты - бақылау нәтижелерiн айқын жазу, бақылау органдарының Қазақстан Республикасының Президентiне, өкiлдi органдарға, Қазақстан Республикасының Үкiметiне есеп берушiлiгi. </w:t>
      </w:r>
      <w:r>
        <w:br/>
      </w:r>
      <w:r>
        <w:rPr>
          <w:rFonts w:ascii="Times New Roman"/>
          <w:b w:val="false"/>
          <w:i w:val="false"/>
          <w:color w:val="000000"/>
          <w:sz w:val="28"/>
        </w:rPr>
        <w:t xml:space="preserve">
      Құзыреттілiк қағидаты - бақылау органдары қызметкерлерiнiң бақылауды сапалы жүзеге асыруына қажеттi кәсiби бiлiмдерi мен дағдыларының жиынтығы. </w:t>
      </w:r>
      <w:r>
        <w:br/>
      </w:r>
      <w:r>
        <w:rPr>
          <w:rFonts w:ascii="Times New Roman"/>
          <w:b w:val="false"/>
          <w:i w:val="false"/>
          <w:color w:val="000000"/>
          <w:sz w:val="28"/>
        </w:rPr>
        <w:t xml:space="preserve">
      Жариялылық қағидаты - құпиялылық режимiн, коммерциялық және заңмен қорғалатын өзге де құпияны қамтамасыз етудi ескере отырып, бақылау нәтижелерiн жариялау. </w:t>
      </w:r>
      <w:r>
        <w:br/>
      </w:r>
      <w:r>
        <w:rPr>
          <w:rFonts w:ascii="Times New Roman"/>
          <w:b w:val="false"/>
          <w:i w:val="false"/>
          <w:color w:val="000000"/>
          <w:sz w:val="28"/>
        </w:rPr>
        <w:t xml:space="preserve">
      2. Мемлекеттiк қаржылық бақылауға қойылатын бiрыңғай талаптарды қаржылық бақылаудың мемлекеттік стандарттары белгілейдi. </w:t>
      </w:r>
      <w:r>
        <w:br/>
      </w:r>
      <w:r>
        <w:rPr>
          <w:rFonts w:ascii="Times New Roman"/>
          <w:b w:val="false"/>
          <w:i w:val="false"/>
          <w:color w:val="000000"/>
          <w:sz w:val="28"/>
        </w:rPr>
        <w:t xml:space="preserve">
      3. Қаржылық бақылаудың мемлекеттiк стандарттарын, мемлекеттiк қаржылық бақылау қызметкерлерi этикасының кодексiн iшкi бақылау жөнiндегi орталық уәкiлеттi орган әзiрлеп, Республикалық бюджеттiң атқарылуын бақылау жөнiндегi есеп комитетi бекiтедi. </w:t>
      </w:r>
      <w:r>
        <w:br/>
      </w:r>
      <w:r>
        <w:rPr>
          <w:rFonts w:ascii="Times New Roman"/>
          <w:b w:val="false"/>
          <w:i w:val="false"/>
          <w:color w:val="000000"/>
          <w:sz w:val="28"/>
        </w:rPr>
        <w:t xml:space="preserve">
      4. Бақылаудың мемлекеттiк стандарттары барлық мемлекеттiк қаржылық бақылау органдары мен олардың қызметкерлерiнiң орындауы үшiн мiндетті болып табылады. </w:t>
      </w:r>
    </w:p>
    <w:p>
      <w:pPr>
        <w:spacing w:after="0"/>
        <w:ind w:left="0"/>
        <w:jc w:val="both"/>
      </w:pPr>
      <w:r>
        <w:rPr>
          <w:rFonts w:ascii="Times New Roman"/>
          <w:b/>
          <w:i w:val="false"/>
          <w:color w:val="000000"/>
          <w:sz w:val="28"/>
        </w:rPr>
        <w:t xml:space="preserve">      136-бап. Мемлекеттiк органдардың бақылау нәтижелерi бойынша қабылдайтын актiлерi </w:t>
      </w:r>
    </w:p>
    <w:p>
      <w:pPr>
        <w:spacing w:after="0"/>
        <w:ind w:left="0"/>
        <w:jc w:val="both"/>
      </w:pPr>
      <w:r>
        <w:rPr>
          <w:rFonts w:ascii="Times New Roman"/>
          <w:b w:val="false"/>
          <w:i w:val="false"/>
          <w:color w:val="000000"/>
          <w:sz w:val="28"/>
        </w:rPr>
        <w:t xml:space="preserve">      Бақылау нәтижелерi бойынша, оны жүзеге асыратын мемлекеттiк органдар, мынадай актiлердi қабылдауға құқылы: </w:t>
      </w:r>
      <w:r>
        <w:br/>
      </w:r>
      <w:r>
        <w:rPr>
          <w:rFonts w:ascii="Times New Roman"/>
          <w:b w:val="false"/>
          <w:i w:val="false"/>
          <w:color w:val="000000"/>
          <w:sz w:val="28"/>
        </w:rPr>
        <w:t xml:space="preserve">
      1) қорытынды - Республикалық бюджеттiң атқарылуын бақылау жөнiндегi есеп комитетiнiң және мәслихаттың тексеру комиссиясының бақылау жүргiзу актiлерi негiзiнде жасалған құжаты; </w:t>
      </w:r>
      <w:r>
        <w:br/>
      </w:r>
      <w:r>
        <w:rPr>
          <w:rFonts w:ascii="Times New Roman"/>
          <w:b w:val="false"/>
          <w:i w:val="false"/>
          <w:color w:val="000000"/>
          <w:sz w:val="28"/>
        </w:rPr>
        <w:t xml:space="preserve">
      2) Республикалық бюджеттiң атқарылуын бақылау жөнiндегі есеп комитетiнiң қаулысы - Республикалық бюджеттiң атқарылуы жөнiндегi есеп комитетi отырысында алқалы негiзде қабылданған және бақылау нәтижелерi бойынша оның барлық актiлерiнiң қолданылуын растайтын құқықтық актi. Республикалық бюджеттiң атқарылуын бақылау жөнiндегi есеп комитетiнiң қаулысын ол арналған барлық мемлекеттiк органдар, ұйымдар мен лауазымды адамдар орындауға мiндеттi. </w:t>
      </w:r>
      <w:r>
        <w:br/>
      </w:r>
      <w:r>
        <w:rPr>
          <w:rFonts w:ascii="Times New Roman"/>
          <w:b w:val="false"/>
          <w:i w:val="false"/>
          <w:color w:val="000000"/>
          <w:sz w:val="28"/>
        </w:rPr>
        <w:t xml:space="preserve">
      Республикалық бюджеттiң атқарылуын бақылау жөнiндегi есеп комитетінiң нормативтiк сипаты бар қаулылары белгiленген заң тәртiбiмен мемлекеттiк тiркелуге тиiс. </w:t>
      </w:r>
      <w:r>
        <w:br/>
      </w:r>
      <w:r>
        <w:rPr>
          <w:rFonts w:ascii="Times New Roman"/>
          <w:b w:val="false"/>
          <w:i w:val="false"/>
          <w:color w:val="000000"/>
          <w:sz w:val="28"/>
        </w:rPr>
        <w:t xml:space="preserve">
      Қаулының қабылдану тәртiбi Республикалық бюджеттiң атқарылуын бақылау жөнiндегi есеп комитетi туралы ережемен реттеледi. </w:t>
      </w:r>
      <w:r>
        <w:br/>
      </w:r>
      <w:r>
        <w:rPr>
          <w:rFonts w:ascii="Times New Roman"/>
          <w:b w:val="false"/>
          <w:i w:val="false"/>
          <w:color w:val="000000"/>
          <w:sz w:val="28"/>
        </w:rPr>
        <w:t xml:space="preserve">
      3) мәслихаттың тексеру комиссиясының қаулысы - Қазақстан Республикасының тиiстi әкiмшiлiк-аумақтық бөлiнiстер аумағындағы барлық мемлекеттiк органдардың, ұйымдардың орындауына мiндеттi, тексеру комиссиясының отырысында қабылданған нормативтiк құқықтық акт; </w:t>
      </w:r>
      <w:r>
        <w:br/>
      </w:r>
      <w:r>
        <w:rPr>
          <w:rFonts w:ascii="Times New Roman"/>
          <w:b w:val="false"/>
          <w:i w:val="false"/>
          <w:color w:val="000000"/>
          <w:sz w:val="28"/>
        </w:rPr>
        <w:t xml:space="preserve">
      4) ұсыныс - Республикалық бюджеттiң атқарылуын бақылау жөнiндегi есеп комитетінің мемлекеттiк органдарға, ұйымдар мен лауазымды адамдарға - жұмыстағы кемшiлiктердi жою туралы, құқық қорғау органдары мен соттарға - Қазақстан Республикасының заң актiлерiнде көзделген жауапкершiлiкке тарту мәселелерi бойынша жiберiлетiн құжаты; </w:t>
      </w:r>
      <w:r>
        <w:br/>
      </w:r>
      <w:r>
        <w:rPr>
          <w:rFonts w:ascii="Times New Roman"/>
          <w:b w:val="false"/>
          <w:i w:val="false"/>
          <w:color w:val="000000"/>
          <w:sz w:val="28"/>
        </w:rPr>
        <w:t xml:space="preserve">
      5) нұсқама - мемлекеттiк қаржылық бақылау жөніндегi орталық уәкiлеттi органның басшысы өз құзыретi шегінде қабылдаған және ұйымдарының лауазымды адамдарына мiндеттi түрде орындауға жiберiлген, бұзушылықтар мен жұмыстағы кемшіліктердi жою туралы белгiленген нысандағы құжат; </w:t>
      </w:r>
      <w:r>
        <w:br/>
      </w:r>
      <w:r>
        <w:rPr>
          <w:rFonts w:ascii="Times New Roman"/>
          <w:b w:val="false"/>
          <w:i w:val="false"/>
          <w:color w:val="000000"/>
          <w:sz w:val="28"/>
        </w:rPr>
        <w:t xml:space="preserve">
      6) бақылау жүргiзу актiсi - мемлекеттiк қаржылық бақылау органдары бақылау нәтижелерi бойынша жасаған құжат; </w:t>
      </w:r>
      <w:r>
        <w:br/>
      </w:r>
      <w:r>
        <w:rPr>
          <w:rFonts w:ascii="Times New Roman"/>
          <w:b w:val="false"/>
          <w:i w:val="false"/>
          <w:color w:val="000000"/>
          <w:sz w:val="28"/>
        </w:rPr>
        <w:t xml:space="preserve">
      7) бақылау жүргiзiлгенi туралы есеп - белгiлi бiр уақыт кезеңi iшiнде жүргiзiлген бақылау жұмысының нәтижелерiн сипаттайтын құжат. </w:t>
      </w:r>
    </w:p>
    <w:p>
      <w:pPr>
        <w:spacing w:after="0"/>
        <w:ind w:left="0"/>
        <w:jc w:val="both"/>
      </w:pPr>
      <w:r>
        <w:rPr>
          <w:rFonts w:ascii="Times New Roman"/>
          <w:b/>
          <w:i w:val="false"/>
          <w:color w:val="000000"/>
          <w:sz w:val="28"/>
        </w:rPr>
        <w:t xml:space="preserve">      29-тарау. Сыртқы бақылауды ұйымдастыру негіздері </w:t>
      </w:r>
    </w:p>
    <w:p>
      <w:pPr>
        <w:spacing w:after="0"/>
        <w:ind w:left="0"/>
        <w:jc w:val="both"/>
      </w:pPr>
      <w:r>
        <w:rPr>
          <w:rFonts w:ascii="Times New Roman"/>
          <w:b/>
          <w:i w:val="false"/>
          <w:color w:val="000000"/>
          <w:sz w:val="28"/>
        </w:rPr>
        <w:t xml:space="preserve">      137-бап. Мемлекеттік сыртқы бақылау органдары </w:t>
      </w:r>
    </w:p>
    <w:p>
      <w:pPr>
        <w:spacing w:after="0"/>
        <w:ind w:left="0"/>
        <w:jc w:val="both"/>
      </w:pPr>
      <w:r>
        <w:rPr>
          <w:rFonts w:ascii="Times New Roman"/>
          <w:b w:val="false"/>
          <w:i w:val="false"/>
          <w:color w:val="000000"/>
          <w:sz w:val="28"/>
        </w:rPr>
        <w:t xml:space="preserve">      Республикалық деңгейде сыртқы бақылауды жүзеге асыратын мемлекеттік орган Республикалық бюджеттiң атқарылуын бақылау жөнiндегi есеп комитетi болып табылады. </w:t>
      </w:r>
      <w:r>
        <w:br/>
      </w:r>
      <w:r>
        <w:rPr>
          <w:rFonts w:ascii="Times New Roman"/>
          <w:b w:val="false"/>
          <w:i w:val="false"/>
          <w:color w:val="000000"/>
          <w:sz w:val="28"/>
        </w:rPr>
        <w:t xml:space="preserve">
      Жергiлiктi деңгейде сыртқы бақылауды жүзеге асыратын мемлекеттiк органдар мәслихаттардың тексеру комиссиялары болып табылады. </w:t>
      </w:r>
    </w:p>
    <w:p>
      <w:pPr>
        <w:spacing w:after="0"/>
        <w:ind w:left="0"/>
        <w:jc w:val="both"/>
      </w:pPr>
      <w:r>
        <w:rPr>
          <w:rFonts w:ascii="Times New Roman"/>
          <w:b/>
          <w:i w:val="false"/>
          <w:color w:val="000000"/>
          <w:sz w:val="28"/>
        </w:rPr>
        <w:t xml:space="preserve">      138-бап. Мемлекеттiк сыртқы бақылау органдарының өкiлеттiктерi мен құқықтары </w:t>
      </w:r>
    </w:p>
    <w:p>
      <w:pPr>
        <w:spacing w:after="0"/>
        <w:ind w:left="0"/>
        <w:jc w:val="both"/>
      </w:pPr>
      <w:r>
        <w:rPr>
          <w:rFonts w:ascii="Times New Roman"/>
          <w:b w:val="false"/>
          <w:i w:val="false"/>
          <w:color w:val="000000"/>
          <w:sz w:val="28"/>
        </w:rPr>
        <w:t xml:space="preserve">      1. Республикалық бюджеттегi атқарылуын бақылау жөнiндегi есеп комитетi Қазақстан Республикасының Президентiне тiкелей бағынады және есеп бередi. </w:t>
      </w:r>
      <w:r>
        <w:br/>
      </w:r>
      <w:r>
        <w:rPr>
          <w:rFonts w:ascii="Times New Roman"/>
          <w:b w:val="false"/>
          <w:i w:val="false"/>
          <w:color w:val="000000"/>
          <w:sz w:val="28"/>
        </w:rPr>
        <w:t xml:space="preserve">
      Республикалық бюджеттiң атқарылуын бақылау жөніндегі есеп комитеті туралы ереженi Қазақстан Республикасының Президенті бекiтедi. </w:t>
      </w:r>
      <w:r>
        <w:br/>
      </w:r>
      <w:r>
        <w:rPr>
          <w:rFonts w:ascii="Times New Roman"/>
          <w:b w:val="false"/>
          <w:i w:val="false"/>
          <w:color w:val="000000"/>
          <w:sz w:val="28"/>
        </w:rPr>
        <w:t xml:space="preserve">
      2. Республикалық бюджеттiң атқарылуын бақылау жөнiндегi есеп комитетi: </w:t>
      </w:r>
      <w:r>
        <w:br/>
      </w:r>
      <w:r>
        <w:rPr>
          <w:rFonts w:ascii="Times New Roman"/>
          <w:b w:val="false"/>
          <w:i w:val="false"/>
          <w:color w:val="000000"/>
          <w:sz w:val="28"/>
        </w:rPr>
        <w:t xml:space="preserve">
      1) Қазақстан Республикасының Президентiне Республикалық бюджеттiң атқарылуын бақылау жөнiндегi есеп комитетiнің жұмысы туралы тоқсан сайын ақпарат бередi; </w:t>
      </w:r>
      <w:r>
        <w:br/>
      </w:r>
      <w:r>
        <w:rPr>
          <w:rFonts w:ascii="Times New Roman"/>
          <w:b w:val="false"/>
          <w:i w:val="false"/>
          <w:color w:val="000000"/>
          <w:sz w:val="28"/>
        </w:rPr>
        <w:t xml:space="preserve">
      2) Қазақстан Республикасы Президентiнiң республикалық бюджетiн атқарылуын бақылауды талдауға, қорытындыларына және нәтижелерiне, салық және басқа да мiндеттi төлемдердiң толық және уақтылы түсуiне, бюджет қаражатының мақсатты және тиiмдi пайдаланылуына байланысты мәселелер жөнiндегi тапсырмаларды, сондай-ақ басқа да жекелеген тапсырмаларын орындайды; </w:t>
      </w:r>
      <w:r>
        <w:br/>
      </w:r>
      <w:r>
        <w:rPr>
          <w:rFonts w:ascii="Times New Roman"/>
          <w:b w:val="false"/>
          <w:i w:val="false"/>
          <w:color w:val="000000"/>
          <w:sz w:val="28"/>
        </w:rPr>
        <w:t xml:space="preserve">
      3) Қазақстан Республикасының Парламентiне 1 маусымға дейiнгі мерзiмде республикалық бюджеттiң атқарылуы туралы, өзiнiң мазмұны бойынша Қазақстан Республикасы Үкiметiнiң республикалық бюджеттiң атқарылуы туралы есебi жөнiнде қорытынды болып табылатын және Қазақстан Республикасының Парламентi бекiткеннен кейiн бұқаралық ақпарат құралдарында жариялануы тиiс есеп бередi; </w:t>
      </w:r>
      <w:r>
        <w:br/>
      </w:r>
      <w:r>
        <w:rPr>
          <w:rFonts w:ascii="Times New Roman"/>
          <w:b w:val="false"/>
          <w:i w:val="false"/>
          <w:color w:val="000000"/>
          <w:sz w:val="28"/>
        </w:rPr>
        <w:t xml:space="preserve">
      4) республикалық бюджеттiң атқарылуын iшкi бақылау жөнiндегi орталық бақылау органы табыс еткен бақылау жүргiзу актiлерiн талдайды және республикалық бюджеттiң атқарылуын iшкi бақылаудың тиiмдiлiгiн арттыру жөнiнде Қазақстан Республикасының Yкiметiне ұсынымдар бередi; </w:t>
      </w:r>
      <w:r>
        <w:br/>
      </w:r>
      <w:r>
        <w:rPr>
          <w:rFonts w:ascii="Times New Roman"/>
          <w:b w:val="false"/>
          <w:i w:val="false"/>
          <w:color w:val="000000"/>
          <w:sz w:val="28"/>
        </w:rPr>
        <w:t xml:space="preserve">
      5) сыртқы бақылау объектiсiнiң лауазымды адамдарының республикалық бюджет қаражатын пайдаланудағы iс-әрекеттерiнде қылмыс белгiлерi, Қазақстан Республикасының заңдарын бұзудың өзге де фактiлерi анықталған жағдайда бақылау материалдарын құқық қорғау органдарына бередi; </w:t>
      </w:r>
      <w:r>
        <w:br/>
      </w:r>
      <w:r>
        <w:rPr>
          <w:rFonts w:ascii="Times New Roman"/>
          <w:b w:val="false"/>
          <w:i w:val="false"/>
          <w:color w:val="000000"/>
          <w:sz w:val="28"/>
        </w:rPr>
        <w:t xml:space="preserve">
      6) мемлекеттiк бюджет саясатын әзiрлеуге және iске асыруға қатысады; </w:t>
      </w:r>
      <w:r>
        <w:br/>
      </w:r>
      <w:r>
        <w:rPr>
          <w:rFonts w:ascii="Times New Roman"/>
          <w:b w:val="false"/>
          <w:i w:val="false"/>
          <w:color w:val="000000"/>
          <w:sz w:val="28"/>
        </w:rPr>
        <w:t xml:space="preserve">
      7) мемлекеттiк органдардың республикалық бюджеттің түсiмдерi мен шығыстарының көлемi, құрылымы және мақсатты тағайындалуы бойынша уақтылы атқарылу мәселелерi бойынша қызметiн бақылауды жүзеге асырады; </w:t>
      </w:r>
      <w:r>
        <w:br/>
      </w:r>
      <w:r>
        <w:rPr>
          <w:rFonts w:ascii="Times New Roman"/>
          <w:b w:val="false"/>
          <w:i w:val="false"/>
          <w:color w:val="000000"/>
          <w:sz w:val="28"/>
        </w:rPr>
        <w:t xml:space="preserve">
      8) республикалық бюджет шығыстарының тиiмдiлiгi мен нәтижелілігін айқындайды; </w:t>
      </w:r>
      <w:r>
        <w:br/>
      </w:r>
      <w:r>
        <w:rPr>
          <w:rFonts w:ascii="Times New Roman"/>
          <w:b w:val="false"/>
          <w:i w:val="false"/>
          <w:color w:val="000000"/>
          <w:sz w:val="28"/>
        </w:rPr>
        <w:t xml:space="preserve">
      9) сыртқы бақылау саласында кадрлардың бiлiктiлiгiн арттыруды және оларды қайта даярлауды ұйымдастырады. </w:t>
      </w:r>
      <w:r>
        <w:br/>
      </w:r>
      <w:r>
        <w:rPr>
          <w:rFonts w:ascii="Times New Roman"/>
          <w:b w:val="false"/>
          <w:i w:val="false"/>
          <w:color w:val="000000"/>
          <w:sz w:val="28"/>
        </w:rPr>
        <w:t xml:space="preserve">
      4. Республикалық бюджеттiң атқарылуын бақылау жөніндегi есеп комитеті: </w:t>
      </w:r>
      <w:r>
        <w:br/>
      </w:r>
      <w:r>
        <w:rPr>
          <w:rFonts w:ascii="Times New Roman"/>
          <w:b w:val="false"/>
          <w:i w:val="false"/>
          <w:color w:val="000000"/>
          <w:sz w:val="28"/>
        </w:rPr>
        <w:t xml:space="preserve">
      1) республикалық бюджет есебiнен қамтылған мемлекеттiк мекемелердiң Қазақстан Республикасының бюджет заңдарының және өзге де нормативтiк құқықтық актiлерінiң талаптарын орындауын; республикалық бюджеттiк бағдарламалардың (кiшi бағдарламалардың) орындалуын және кредиттердiң, сондай-ақ мемлекет кепiлдiк берген қарыздардың мақсатты пайдаланылуын; барлық меншiк нысанындағы мемлекеттiк органдар мен ұйымдардың республикалық бюджет түсiмдерiнiң толықтығы мен уақтылығын қамтамасыз етуге және бюджет қаражатын пайдалануға қатысты қызметiн; республикалық бюджеттен мемлекеттiң мiндеттемелерiн өтеуге арнап бөлiнген қаражатты бақылауды жүзеге асыруға; </w:t>
      </w:r>
      <w:r>
        <w:br/>
      </w:r>
      <w:r>
        <w:rPr>
          <w:rFonts w:ascii="Times New Roman"/>
          <w:b w:val="false"/>
          <w:i w:val="false"/>
          <w:color w:val="000000"/>
          <w:sz w:val="28"/>
        </w:rPr>
        <w:t xml:space="preserve">
      2) республикалық бюджеттiң есебiнен қамтылған мемлекеттік мекемелердiң қаржылық есебiн бақылауды жүзеге асыруға; </w:t>
      </w:r>
      <w:r>
        <w:br/>
      </w:r>
      <w:r>
        <w:rPr>
          <w:rFonts w:ascii="Times New Roman"/>
          <w:b w:val="false"/>
          <w:i w:val="false"/>
          <w:color w:val="000000"/>
          <w:sz w:val="28"/>
        </w:rPr>
        <w:t xml:space="preserve">
      3) республикалық бюджет қаражатының пайдаланылу тиiмдiлiгiн бақылауды жүзеге асыруға; </w:t>
      </w:r>
      <w:r>
        <w:br/>
      </w:r>
      <w:r>
        <w:rPr>
          <w:rFonts w:ascii="Times New Roman"/>
          <w:b w:val="false"/>
          <w:i w:val="false"/>
          <w:color w:val="000000"/>
          <w:sz w:val="28"/>
        </w:rPr>
        <w:t xml:space="preserve">
      4) республикалық бюджеттiк бағдарламалардың (кiшi бағдарламалардың) атқарылу тиiмдiлiгі мен нәтижелiлiгiне баға беруге; </w:t>
      </w:r>
      <w:r>
        <w:br/>
      </w:r>
      <w:r>
        <w:rPr>
          <w:rFonts w:ascii="Times New Roman"/>
          <w:b w:val="false"/>
          <w:i w:val="false"/>
          <w:color w:val="000000"/>
          <w:sz w:val="28"/>
        </w:rPr>
        <w:t xml:space="preserve">
      5) мемлекеттiк және салалық (секторлық) бағдарламалардың iске асырылуының экономикалық тиiмдiлiгiне баға беруге; </w:t>
      </w:r>
      <w:r>
        <w:br/>
      </w:r>
      <w:r>
        <w:rPr>
          <w:rFonts w:ascii="Times New Roman"/>
          <w:b w:val="false"/>
          <w:i w:val="false"/>
          <w:color w:val="000000"/>
          <w:sz w:val="28"/>
        </w:rPr>
        <w:t xml:space="preserve">
      6) бюджеттiк инвестицияларды бақылауды жүзеге асыруға; </w:t>
      </w:r>
      <w:r>
        <w:br/>
      </w:r>
      <w:r>
        <w:rPr>
          <w:rFonts w:ascii="Times New Roman"/>
          <w:b w:val="false"/>
          <w:i w:val="false"/>
          <w:color w:val="000000"/>
          <w:sz w:val="28"/>
        </w:rPr>
        <w:t xml:space="preserve">
      7) республикалық бюджеттiң атқарылуына ықпал ететiн нормативтiк құқықтық актiлердiң қолданылуы бойынша ұсыныстар әзiрлеуге және енгізуге; </w:t>
      </w:r>
      <w:r>
        <w:br/>
      </w:r>
      <w:r>
        <w:rPr>
          <w:rFonts w:ascii="Times New Roman"/>
          <w:b w:val="false"/>
          <w:i w:val="false"/>
          <w:color w:val="000000"/>
          <w:sz w:val="28"/>
        </w:rPr>
        <w:t xml:space="preserve">
      8) Қазақстан Республикасының Үкiметiнен, мемлекеттік органдардан, сондай-ақ республикалық бюджет қаржыландыратын басқа да сыртқы бақылау объектiлерiнен республикалық бюджет қаражатының түсуi мен пайдаланылуының толықтығына қатысты мәселелер бойынша қажетті құжаттар мен ақпарат сұратуға және алуға; </w:t>
      </w:r>
      <w:r>
        <w:br/>
      </w:r>
      <w:r>
        <w:rPr>
          <w:rFonts w:ascii="Times New Roman"/>
          <w:b w:val="false"/>
          <w:i w:val="false"/>
          <w:color w:val="000000"/>
          <w:sz w:val="28"/>
        </w:rPr>
        <w:t xml:space="preserve">
      9) республикалық бюджеттiң атқарылу мәселелерi бойынша сыртқы бақылау объектiлерi лауазымды адамдарының есептерiн тыңдауға; </w:t>
      </w:r>
      <w:r>
        <w:br/>
      </w:r>
      <w:r>
        <w:rPr>
          <w:rFonts w:ascii="Times New Roman"/>
          <w:b w:val="false"/>
          <w:i w:val="false"/>
          <w:color w:val="000000"/>
          <w:sz w:val="28"/>
        </w:rPr>
        <w:t xml:space="preserve">
      10) Қазақстан Республикасының Президентiне Республикалық бюджеттiң атқарылуын бақылау жөнiндегі есеп комитетi анықтаған, сыртқы бақылау объектiлерi лауазымды адамдарының республикалық бюджеттiң атқарылуы туралы нормативтiк құқықтық актiлердiң талаптарын сақтамауы фактiлерi бойынша ақпарат енгiзуге; </w:t>
      </w:r>
      <w:r>
        <w:br/>
      </w:r>
      <w:r>
        <w:rPr>
          <w:rFonts w:ascii="Times New Roman"/>
          <w:b w:val="false"/>
          <w:i w:val="false"/>
          <w:color w:val="000000"/>
          <w:sz w:val="28"/>
        </w:rPr>
        <w:t xml:space="preserve">
      11) өзi белгiлеген мерзiмде мемлекеттiк органдар мен сыртқы бақылау объектiлерiнен республикалық бюджеттiң атқарылуына сыртқы бақылау жүргiзу мәселелерi бойынша қажетті құжаттар, анықтамалар, ауызша және жазбаша түсiнiктемелер алуға; </w:t>
      </w:r>
      <w:r>
        <w:br/>
      </w:r>
      <w:r>
        <w:rPr>
          <w:rFonts w:ascii="Times New Roman"/>
          <w:b w:val="false"/>
          <w:i w:val="false"/>
          <w:color w:val="000000"/>
          <w:sz w:val="28"/>
        </w:rPr>
        <w:t xml:space="preserve">
      12) осы Кодекске және басқа да нормативтiк құқықтық актiлерге сәйкес республикалық бюджет қаражатының мақсатсыз, заңсыз және тиiмсiз пайдаланылуын анықтау, жолын кесу және болдырмау жөнiнде шаралар қолдануға; </w:t>
      </w:r>
      <w:r>
        <w:br/>
      </w:r>
      <w:r>
        <w:rPr>
          <w:rFonts w:ascii="Times New Roman"/>
          <w:b w:val="false"/>
          <w:i w:val="false"/>
          <w:color w:val="000000"/>
          <w:sz w:val="28"/>
        </w:rPr>
        <w:t xml:space="preserve">
      13) құпиялық режимiнiң, коммерциялық және заңмен қорғалатын өзге де құпияның сақталуын ескере отырып, республикалық бюджеттiң атқарылуы, Қазақстан Республикасы Ұлттық қорының қалыптастырылуы және пайдаланылуы, мемлекеттiк гранттарды тарту және пайдалану мәселелерiне қатысты құжаттармен кедергiсiз танысуға; </w:t>
      </w:r>
      <w:r>
        <w:br/>
      </w:r>
      <w:r>
        <w:rPr>
          <w:rFonts w:ascii="Times New Roman"/>
          <w:b w:val="false"/>
          <w:i w:val="false"/>
          <w:color w:val="000000"/>
          <w:sz w:val="28"/>
        </w:rPr>
        <w:t xml:space="preserve">
      14) республикалық бюджеттiң атқарылуына бақылау жүргiзуге мемлекеттiк органдардың тиiстi мамандарын және қажет болған кезде республикалық бюджеттен осы мақсаттарға бөлiнген қаражат шегiнде олардың көрсеткен қызметтерiне ақы төлей отырып тәуелсiз аудиторлық ұйымдар мамандары мен сарапшыларды тартуға, iшкi бақылау жөнiндегi орталық уәкiлеттi қызметкерлерiн жоспардан тыс тексерулерге тартуға жол берiлмейдi; </w:t>
      </w:r>
      <w:r>
        <w:br/>
      </w:r>
      <w:r>
        <w:rPr>
          <w:rFonts w:ascii="Times New Roman"/>
          <w:b w:val="false"/>
          <w:i w:val="false"/>
          <w:color w:val="000000"/>
          <w:sz w:val="28"/>
        </w:rPr>
        <w:t xml:space="preserve">
      15) Қазақстан Республикасының заңнамасына сәйкес өзге де өкiлеттiктердi жүзеге асыруға құқылы. </w:t>
      </w:r>
      <w:r>
        <w:br/>
      </w:r>
      <w:r>
        <w:rPr>
          <w:rFonts w:ascii="Times New Roman"/>
          <w:b w:val="false"/>
          <w:i w:val="false"/>
          <w:color w:val="000000"/>
          <w:sz w:val="28"/>
        </w:rPr>
        <w:t xml:space="preserve">
      5. Мәслихаттың тексеру комиссиясы: </w:t>
      </w:r>
      <w:r>
        <w:br/>
      </w:r>
      <w:r>
        <w:rPr>
          <w:rFonts w:ascii="Times New Roman"/>
          <w:b w:val="false"/>
          <w:i w:val="false"/>
          <w:color w:val="000000"/>
          <w:sz w:val="28"/>
        </w:rPr>
        <w:t xml:space="preserve">
      1) өзiнiң мазмұны жағынан кейiннен оны бұқаралық ақпарат құралдарында жариялай отырып жергiлiктi бюджеттiң атқарылуы туралы жергiлiктi атқарушы органның есебi бойынша қорытынды болып табылатын жергiлiктi бюджеттiң атқарылуы туралы есептi белгiленген мерзiмде мәслихатқа бередi; </w:t>
      </w:r>
      <w:r>
        <w:br/>
      </w:r>
      <w:r>
        <w:rPr>
          <w:rFonts w:ascii="Times New Roman"/>
          <w:b w:val="false"/>
          <w:i w:val="false"/>
          <w:color w:val="000000"/>
          <w:sz w:val="28"/>
        </w:rPr>
        <w:t xml:space="preserve">
      2) мәслихат пен әкiмдiкке жергiлiктi бюджет қаражатының мақсатсыз және тиiмсiз пайдаланылу фактiлерi, сондай-ақ жергiлiктi бюджеттi пайдалану жұмысында орын алған кемшiлiктер туралы бақылау нәтижелерi бойынша ақпарат бередi; </w:t>
      </w:r>
      <w:r>
        <w:br/>
      </w:r>
      <w:r>
        <w:rPr>
          <w:rFonts w:ascii="Times New Roman"/>
          <w:b w:val="false"/>
          <w:i w:val="false"/>
          <w:color w:val="000000"/>
          <w:sz w:val="28"/>
        </w:rPr>
        <w:t xml:space="preserve">
      3) iшкi бақылау жөнiндегі орталық уәкiлеттi орган табыс еткен жергілiктi бюджеттiң атқарылуына iшкi бақылау жүргiзу актiлерiне талдау жасайды; </w:t>
      </w:r>
      <w:r>
        <w:br/>
      </w:r>
      <w:r>
        <w:rPr>
          <w:rFonts w:ascii="Times New Roman"/>
          <w:b w:val="false"/>
          <w:i w:val="false"/>
          <w:color w:val="000000"/>
          <w:sz w:val="28"/>
        </w:rPr>
        <w:t xml:space="preserve">
      4) iшкi бақылау объектiлерiнiң лауазымды адамдарының жергiлiктi бюджет қаражатын пайдаланудағы iс-әрекеттерiнде қылмыс белгiлерi, Қазақстан Республикасының заңнамасын бұзудың өзге де фактiлерi анықталған жағдайда бақылау материалдарын құқық қорғау органдарына бередi. </w:t>
      </w:r>
      <w:r>
        <w:br/>
      </w:r>
      <w:r>
        <w:rPr>
          <w:rFonts w:ascii="Times New Roman"/>
          <w:b w:val="false"/>
          <w:i w:val="false"/>
          <w:color w:val="000000"/>
          <w:sz w:val="28"/>
        </w:rPr>
        <w:t xml:space="preserve">
      6. Мәслихаттың тексеру комиссиясы: </w:t>
      </w:r>
      <w:r>
        <w:br/>
      </w:r>
      <w:r>
        <w:rPr>
          <w:rFonts w:ascii="Times New Roman"/>
          <w:b w:val="false"/>
          <w:i w:val="false"/>
          <w:color w:val="000000"/>
          <w:sz w:val="28"/>
        </w:rPr>
        <w:t xml:space="preserve">
      1) жергiлiктi бюджет есебiнен ұсталатын мемлекеттік мекемелердiң бюджет заңнамасын сақтауын, жергiлiктi бюджеттен берiлген қаражатты, оның iшiнде кредиттердi мақсатты пайдалануын; жергiлiктi бюджетке қаражат түсiмiнiң толық және уақтылы болуына және оларды пайдалануға қатысты мәселелер бойынша мемлекеттiк органдар мен меншiктiң барлық нысандарындағы ұйымдардың қызметiн бақылауды жүзеге асыруға; </w:t>
      </w:r>
      <w:r>
        <w:br/>
      </w:r>
      <w:r>
        <w:rPr>
          <w:rFonts w:ascii="Times New Roman"/>
          <w:b w:val="false"/>
          <w:i w:val="false"/>
          <w:color w:val="000000"/>
          <w:sz w:val="28"/>
        </w:rPr>
        <w:t xml:space="preserve">
      2) тиiстi жергiлiктi бюджет есебiнен ұсталатын мемлекеттiк мекемелердiң қаржылық есеп беруiн бақылауды жүзеге асыруға; </w:t>
      </w:r>
      <w:r>
        <w:br/>
      </w:r>
      <w:r>
        <w:rPr>
          <w:rFonts w:ascii="Times New Roman"/>
          <w:b w:val="false"/>
          <w:i w:val="false"/>
          <w:color w:val="000000"/>
          <w:sz w:val="28"/>
        </w:rPr>
        <w:t xml:space="preserve">
      3) жергiлiктi бюджет қаражатын пайдаланудың тиiмдiлiгiн бақылауды жүзеге асыруға; </w:t>
      </w:r>
      <w:r>
        <w:br/>
      </w:r>
      <w:r>
        <w:rPr>
          <w:rFonts w:ascii="Times New Roman"/>
          <w:b w:val="false"/>
          <w:i w:val="false"/>
          <w:color w:val="000000"/>
          <w:sz w:val="28"/>
        </w:rPr>
        <w:t xml:space="preserve">
     4) құпиялық режимiн, заңмен қорғалатын коммерциялық және өзге де құпияны сақтауды ескере отырып, жергiлiктi бюджеттiң атқарылу мәселелерiне қатысты құжаттамамен кедергiсiз танысуға; </w:t>
      </w:r>
      <w:r>
        <w:br/>
      </w:r>
      <w:r>
        <w:rPr>
          <w:rFonts w:ascii="Times New Roman"/>
          <w:b w:val="false"/>
          <w:i w:val="false"/>
          <w:color w:val="000000"/>
          <w:sz w:val="28"/>
        </w:rPr>
        <w:t xml:space="preserve">
      5) жергiлiктi мемлекеттiк органдар мен жергiлiктi бюджеттiң атқарылуына сыртқы бақылау объектiлерiнен бақылау жүргiзуге байланысты мәселелер бойынша қажеттi құжаттарды, анықтамаларды, ауызша және жазбаша түсiнiктердi алуға; </w:t>
      </w:r>
      <w:r>
        <w:br/>
      </w:r>
      <w:r>
        <w:rPr>
          <w:rFonts w:ascii="Times New Roman"/>
          <w:b w:val="false"/>
          <w:i w:val="false"/>
          <w:color w:val="000000"/>
          <w:sz w:val="28"/>
        </w:rPr>
        <w:t xml:space="preserve">
      6) жергілiктi бюджеттiң атқарылуына бақылау жүргiзуге мемлекеттiк органдардың тиiсті мамандарын және қажет болған кезде жергiлiктi бюджеттен бұл мақсаттарға бөлiнген қаражат шегiнде олардың көрсеткен қызметтерiне ақы төлей отырып тәуелсiз аудиторлық ұйымдар мамандары мен сарапшыларды тартуға; </w:t>
      </w:r>
      <w:r>
        <w:br/>
      </w:r>
      <w:r>
        <w:rPr>
          <w:rFonts w:ascii="Times New Roman"/>
          <w:b w:val="false"/>
          <w:i w:val="false"/>
          <w:color w:val="000000"/>
          <w:sz w:val="28"/>
        </w:rPr>
        <w:t xml:space="preserve">
      7) Қазақстан Республикасының заңнамасына сәйкес өзге де өкiлеттiктердi жүзеге асыруға құқылы. </w:t>
      </w:r>
    </w:p>
    <w:p>
      <w:pPr>
        <w:spacing w:after="0"/>
        <w:ind w:left="0"/>
        <w:jc w:val="both"/>
      </w:pPr>
      <w:r>
        <w:rPr>
          <w:rFonts w:ascii="Times New Roman"/>
          <w:b/>
          <w:i w:val="false"/>
          <w:color w:val="000000"/>
          <w:sz w:val="28"/>
        </w:rPr>
        <w:t xml:space="preserve">      30-тарау. Iшкi бақылауды ұйымдастырудың негіздері </w:t>
      </w:r>
    </w:p>
    <w:p>
      <w:pPr>
        <w:spacing w:after="0"/>
        <w:ind w:left="0"/>
        <w:jc w:val="both"/>
      </w:pPr>
      <w:r>
        <w:rPr>
          <w:rFonts w:ascii="Times New Roman"/>
          <w:b/>
          <w:i w:val="false"/>
          <w:color w:val="000000"/>
          <w:sz w:val="28"/>
        </w:rPr>
        <w:t xml:space="preserve">      139-бап. Iшкi бақылаудың мемлекеттiк органы </w:t>
      </w:r>
    </w:p>
    <w:p>
      <w:pPr>
        <w:spacing w:after="0"/>
        <w:ind w:left="0"/>
        <w:jc w:val="both"/>
      </w:pPr>
      <w:r>
        <w:rPr>
          <w:rFonts w:ascii="Times New Roman"/>
          <w:b w:val="false"/>
          <w:i w:val="false"/>
          <w:color w:val="000000"/>
          <w:sz w:val="28"/>
        </w:rPr>
        <w:t xml:space="preserve">      Iшкi бақылау жөнiндегi орталық уәкiлеттi орган, iшкi бақылау қызметтерi iшкi бақылаудың мемлекеттiк органы болып табылады. </w:t>
      </w:r>
    </w:p>
    <w:p>
      <w:pPr>
        <w:spacing w:after="0"/>
        <w:ind w:left="0"/>
        <w:jc w:val="both"/>
      </w:pPr>
      <w:r>
        <w:rPr>
          <w:rFonts w:ascii="Times New Roman"/>
          <w:b/>
          <w:i w:val="false"/>
          <w:color w:val="000000"/>
          <w:sz w:val="28"/>
        </w:rPr>
        <w:t xml:space="preserve">      140-бап. Ішкi бақылау жөнiндегi орталық уәкiлеттi органның өкiлеттiктерi </w:t>
      </w:r>
    </w:p>
    <w:p>
      <w:pPr>
        <w:spacing w:after="0"/>
        <w:ind w:left="0"/>
        <w:jc w:val="both"/>
      </w:pPr>
      <w:r>
        <w:rPr>
          <w:rFonts w:ascii="Times New Roman"/>
          <w:b w:val="false"/>
          <w:i w:val="false"/>
          <w:color w:val="000000"/>
          <w:sz w:val="28"/>
        </w:rPr>
        <w:t xml:space="preserve">      1. Iшкi бақылау жөнiндегi орталық уәкiлетті орган: </w:t>
      </w:r>
      <w:r>
        <w:br/>
      </w:r>
      <w:r>
        <w:rPr>
          <w:rFonts w:ascii="Times New Roman"/>
          <w:b w:val="false"/>
          <w:i w:val="false"/>
          <w:color w:val="000000"/>
          <w:sz w:val="28"/>
        </w:rPr>
        <w:t xml:space="preserve">
      1) iшкi бақылау қызметтерi жүзеге асыратын бақылаудың тиiмдiлiгiн арттыру жөнiнде ұсыныстар бередi; </w:t>
      </w:r>
      <w:r>
        <w:br/>
      </w:r>
      <w:r>
        <w:rPr>
          <w:rFonts w:ascii="Times New Roman"/>
          <w:b w:val="false"/>
          <w:i w:val="false"/>
          <w:color w:val="000000"/>
          <w:sz w:val="28"/>
        </w:rPr>
        <w:t xml:space="preserve">
      2) республикалық және жергiлiктi бюджеттердi Қазақстан Республикасының заңнамасына сәйкес мақсатсыз және тиiмсiз пайдаланудың жолын кесу және оған жол бермеу жөнiнде шаралар қолданады; </w:t>
      </w:r>
      <w:r>
        <w:br/>
      </w:r>
      <w:r>
        <w:rPr>
          <w:rFonts w:ascii="Times New Roman"/>
          <w:b w:val="false"/>
          <w:i w:val="false"/>
          <w:color w:val="000000"/>
          <w:sz w:val="28"/>
        </w:rPr>
        <w:t xml:space="preserve">
      3) Республикалық бюджеттiң атқарылуын бақылау жөнiндегi есеп комитетiне, мәслихаттардың тексеру комиссияларына хабардар болуы үшiн бақылаудың тиiстi жоспарларын жiбередi; </w:t>
      </w:r>
      <w:r>
        <w:br/>
      </w:r>
      <w:r>
        <w:rPr>
          <w:rFonts w:ascii="Times New Roman"/>
          <w:b w:val="false"/>
          <w:i w:val="false"/>
          <w:color w:val="000000"/>
          <w:sz w:val="28"/>
        </w:rPr>
        <w:t xml:space="preserve">
      4) бақылау шараларының қорытындылары бойынша қабылданған шешiмдердiң орындалуын бақылауды жүзеге асырады; </w:t>
      </w:r>
      <w:r>
        <w:br/>
      </w:r>
      <w:r>
        <w:rPr>
          <w:rFonts w:ascii="Times New Roman"/>
          <w:b w:val="false"/>
          <w:i w:val="false"/>
          <w:color w:val="000000"/>
          <w:sz w:val="28"/>
        </w:rPr>
        <w:t xml:space="preserve">
      5) республикалық және жергiлiктi бюджеттердiң қаражаттарын пайдалануда бақылау объектiлерi лауазымды адамдарының iс-әрекеттерiнде қылмыстық белгiлер, Қазақстан Республикасының заңнамасын бұзудың өзге де фактiлерi анықталған жағдайда бақылау материалдарын құқық қорғау органдарына бередi; </w:t>
      </w:r>
      <w:r>
        <w:br/>
      </w:r>
      <w:r>
        <w:rPr>
          <w:rFonts w:ascii="Times New Roman"/>
          <w:b w:val="false"/>
          <w:i w:val="false"/>
          <w:color w:val="000000"/>
          <w:sz w:val="28"/>
        </w:rPr>
        <w:t xml:space="preserve">
      6) iшкi бақылау саласында кадрлардың бiлiктiлiгiн арттыруды және оларды қайта даярлауды ұйымдастырады. </w:t>
      </w:r>
      <w:r>
        <w:br/>
      </w:r>
      <w:r>
        <w:rPr>
          <w:rFonts w:ascii="Times New Roman"/>
          <w:b w:val="false"/>
          <w:i w:val="false"/>
          <w:color w:val="000000"/>
          <w:sz w:val="28"/>
        </w:rPr>
        <w:t xml:space="preserve">
      2. Iшкi бақылау жөнiндегi орталық уәкiлеттi орган: </w:t>
      </w:r>
      <w:r>
        <w:br/>
      </w:r>
      <w:r>
        <w:rPr>
          <w:rFonts w:ascii="Times New Roman"/>
          <w:b w:val="false"/>
          <w:i w:val="false"/>
          <w:color w:val="000000"/>
          <w:sz w:val="28"/>
        </w:rPr>
        <w:t xml:space="preserve">
      1) бюджет заңдарын iшкi бақылау объектiлерi сақтауын, республикалық және жергiлiктi бюджеттерден берiлген бюджет қаражатының, сондай-ақ мемлекет кепiлдiк берген қарыздардың мақсатты пайдаланылуын бақылауды жүзеге асыруға; </w:t>
      </w:r>
      <w:r>
        <w:br/>
      </w:r>
      <w:r>
        <w:rPr>
          <w:rFonts w:ascii="Times New Roman"/>
          <w:b w:val="false"/>
          <w:i w:val="false"/>
          <w:color w:val="000000"/>
          <w:sz w:val="28"/>
        </w:rPr>
        <w:t xml:space="preserve">
      2) республикалық және жергiлiктi бюджеттердiң есебiнен ұсталатын мемлекеттік мекемелердiң қаржылық есеп беруін бақылауды жүзеге асыруға; </w:t>
      </w:r>
      <w:r>
        <w:br/>
      </w:r>
      <w:r>
        <w:rPr>
          <w:rFonts w:ascii="Times New Roman"/>
          <w:b w:val="false"/>
          <w:i w:val="false"/>
          <w:color w:val="000000"/>
          <w:sz w:val="28"/>
        </w:rPr>
        <w:t xml:space="preserve">
      3) республикалық және жергiлiктi бюджеттер қаражатын пайдаланудың тиiмдiлiгiн бақылауды жүзеге асыруға; </w:t>
      </w:r>
      <w:r>
        <w:br/>
      </w:r>
      <w:r>
        <w:rPr>
          <w:rFonts w:ascii="Times New Roman"/>
          <w:b w:val="false"/>
          <w:i w:val="false"/>
          <w:color w:val="000000"/>
          <w:sz w:val="28"/>
        </w:rPr>
        <w:t xml:space="preserve">
      4) мемлекеттік мекемелердiң өздерiнiң иелiгiндегі тауарларды, жұмыстар мен қызметтердi сатуынан түскен ақшаны қалыптастыруын және пайдалануын бақылауды жүзеге асыруға; </w:t>
      </w:r>
      <w:r>
        <w:br/>
      </w:r>
      <w:r>
        <w:rPr>
          <w:rFonts w:ascii="Times New Roman"/>
          <w:b w:val="false"/>
          <w:i w:val="false"/>
          <w:color w:val="000000"/>
          <w:sz w:val="28"/>
        </w:rPr>
        <w:t xml:space="preserve">
      5) өздерi белгiлеген мерзiмде бақылау объектілерiнен бақылау жүргiзуге байланысты қажеттi құжаттарды, анықтамаларды, ауызша және жазбаша түсiнiктердi сұратып алуға және алуға; </w:t>
      </w:r>
      <w:r>
        <w:br/>
      </w:r>
      <w:r>
        <w:rPr>
          <w:rFonts w:ascii="Times New Roman"/>
          <w:b w:val="false"/>
          <w:i w:val="false"/>
          <w:color w:val="000000"/>
          <w:sz w:val="28"/>
        </w:rPr>
        <w:t xml:space="preserve">
      6) iшкi бақылау объектiлерiнiң лауазымды адамдарын республикалық және жергiлiктi бюджеттердiң атқарылуын бұзудың анықталған фактiлерi бойынша тыңдауға; </w:t>
      </w:r>
      <w:r>
        <w:br/>
      </w:r>
      <w:r>
        <w:rPr>
          <w:rFonts w:ascii="Times New Roman"/>
          <w:b w:val="false"/>
          <w:i w:val="false"/>
          <w:color w:val="000000"/>
          <w:sz w:val="28"/>
        </w:rPr>
        <w:t xml:space="preserve">
      7) төтенше мемлекеттік бюджеттiң атқарылуын бақылауды бақылауға қатысуға; </w:t>
      </w:r>
      <w:r>
        <w:br/>
      </w:r>
      <w:r>
        <w:rPr>
          <w:rFonts w:ascii="Times New Roman"/>
          <w:b w:val="false"/>
          <w:i w:val="false"/>
          <w:color w:val="000000"/>
          <w:sz w:val="28"/>
        </w:rPr>
        <w:t xml:space="preserve">
      8) мемлекеттiк органдардың iшкi бақылау қызметтерiнен жоспарлар, есептер мен өзге де қажеттi ақпаратты алуға; </w:t>
      </w:r>
      <w:r>
        <w:br/>
      </w:r>
      <w:r>
        <w:rPr>
          <w:rFonts w:ascii="Times New Roman"/>
          <w:b w:val="false"/>
          <w:i w:val="false"/>
          <w:color w:val="000000"/>
          <w:sz w:val="28"/>
        </w:rPr>
        <w:t xml:space="preserve">
      9) бақылау жүргізуге мемлекеттiк органдардың мамандарын, және қажет болған кезде республикалық бюджетте осы мақсаттар үшiн көзделген қаражат шегiнде олардың көрсеткен қызметтерiне ақы төлей отырып тәуелсiз аудиторлық ұйымдардың мамандары мен сараптамашыларды тартуға; </w:t>
      </w:r>
      <w:r>
        <w:br/>
      </w:r>
      <w:r>
        <w:rPr>
          <w:rFonts w:ascii="Times New Roman"/>
          <w:b w:val="false"/>
          <w:i w:val="false"/>
          <w:color w:val="000000"/>
          <w:sz w:val="28"/>
        </w:rPr>
        <w:t xml:space="preserve">
      10) республикалық және жергілiктi бюджеттердiң атқарылуы туралы мәселелерге жататын құпиялық режимiн, коммерциялық және өзге де заңмен қорғалатын құпияны сақтауды ескере отырып, құжаттамамен кедергiсiз танысуға: </w:t>
      </w:r>
      <w:r>
        <w:br/>
      </w:r>
      <w:r>
        <w:rPr>
          <w:rFonts w:ascii="Times New Roman"/>
          <w:b w:val="false"/>
          <w:i w:val="false"/>
          <w:color w:val="000000"/>
          <w:sz w:val="28"/>
        </w:rPr>
        <w:t xml:space="preserve">
      11) нормативтiк құқықтық базаны және бақылау жүргiзу әдiстемесiн жүргiзу мәселелері бойынша іс-шараларды әзiрлеуге; </w:t>
      </w:r>
      <w:r>
        <w:br/>
      </w:r>
      <w:r>
        <w:rPr>
          <w:rFonts w:ascii="Times New Roman"/>
          <w:b w:val="false"/>
          <w:i w:val="false"/>
          <w:color w:val="000000"/>
          <w:sz w:val="28"/>
        </w:rPr>
        <w:t xml:space="preserve">
      12) Қазақстан Республикасының заң актiлерiне сәйкес өзге де өкілеттiктердi жүзеге асыруға құқылы. </w:t>
      </w:r>
    </w:p>
    <w:p>
      <w:pPr>
        <w:spacing w:after="0"/>
        <w:ind w:left="0"/>
        <w:jc w:val="both"/>
      </w:pPr>
      <w:r>
        <w:rPr>
          <w:rFonts w:ascii="Times New Roman"/>
          <w:b/>
          <w:i w:val="false"/>
          <w:color w:val="000000"/>
          <w:sz w:val="28"/>
        </w:rPr>
        <w:t xml:space="preserve">      141-бап. Iшкi бақылау қызметi </w:t>
      </w:r>
    </w:p>
    <w:p>
      <w:pPr>
        <w:spacing w:after="0"/>
        <w:ind w:left="0"/>
        <w:jc w:val="both"/>
      </w:pPr>
      <w:r>
        <w:rPr>
          <w:rFonts w:ascii="Times New Roman"/>
          <w:b w:val="false"/>
          <w:i w:val="false"/>
          <w:color w:val="000000"/>
          <w:sz w:val="28"/>
        </w:rPr>
        <w:t xml:space="preserve">      1. Мемлекеттік органның iшкi бақылау қызметi Қазақстан Республикасының заңнамасына сәйкес құрылады. </w:t>
      </w:r>
      <w:r>
        <w:br/>
      </w:r>
      <w:r>
        <w:rPr>
          <w:rFonts w:ascii="Times New Roman"/>
          <w:b w:val="false"/>
          <w:i w:val="false"/>
          <w:color w:val="000000"/>
          <w:sz w:val="28"/>
        </w:rPr>
        <w:t xml:space="preserve">
      2. Мемлекеттiк органның iшкi бақылау қызметi мемлекеттiк органның басшысына есеп берудi және мемлекеттiк органның басқа құрылымдық бөлiмшелерiнен қызметтiк, функционалдық жағынан тәуелсіз. </w:t>
      </w:r>
      <w:r>
        <w:br/>
      </w:r>
      <w:r>
        <w:rPr>
          <w:rFonts w:ascii="Times New Roman"/>
          <w:b w:val="false"/>
          <w:i w:val="false"/>
          <w:color w:val="000000"/>
          <w:sz w:val="28"/>
        </w:rPr>
        <w:t xml:space="preserve">
      3. Мемлекеттiк органның iшкi бақылау қызметi: </w:t>
      </w:r>
      <w:r>
        <w:br/>
      </w:r>
      <w:r>
        <w:rPr>
          <w:rFonts w:ascii="Times New Roman"/>
          <w:b w:val="false"/>
          <w:i w:val="false"/>
          <w:color w:val="000000"/>
          <w:sz w:val="28"/>
        </w:rPr>
        <w:t xml:space="preserve">
      1) бақылау жоспарын жасайды; </w:t>
      </w:r>
      <w:r>
        <w:br/>
      </w:r>
      <w:r>
        <w:rPr>
          <w:rFonts w:ascii="Times New Roman"/>
          <w:b w:val="false"/>
          <w:i w:val="false"/>
          <w:color w:val="000000"/>
          <w:sz w:val="28"/>
        </w:rPr>
        <w:t xml:space="preserve">
      2) мемлекеттік органның басшысына iшкi бақылау жүргiзу жоспарының орындалуы жөнiнде есеп бередi. </w:t>
      </w:r>
      <w:r>
        <w:br/>
      </w:r>
      <w:r>
        <w:rPr>
          <w:rFonts w:ascii="Times New Roman"/>
          <w:b w:val="false"/>
          <w:i w:val="false"/>
          <w:color w:val="000000"/>
          <w:sz w:val="28"/>
        </w:rPr>
        <w:t xml:space="preserve">
      4. Iшкi бақылау қызметi бар мемлекеттiк орган өзi белгілеген нысандар мен мерзiмдерде iшкi бақылау жөнiндегi орталық уәкiлеттi органға iшкi бақылау жүргiзу жоспарларының орындалуы және олардың нәтижелерi туралы есеп береді. </w:t>
      </w:r>
      <w:r>
        <w:br/>
      </w:r>
      <w:r>
        <w:rPr>
          <w:rFonts w:ascii="Times New Roman"/>
          <w:b w:val="false"/>
          <w:i w:val="false"/>
          <w:color w:val="000000"/>
          <w:sz w:val="28"/>
        </w:rPr>
        <w:t xml:space="preserve">
      Iшкi бақылау жүргізу жоспарлары туралы есептер мен ақпарат беру туралы талаптар ол туралы ақпарат мемлекеттiк құпияларға жататын шығыстарды бақылаумен байланысты жағдайларға қолданылмайды. </w:t>
      </w:r>
      <w:r>
        <w:br/>
      </w:r>
      <w:r>
        <w:rPr>
          <w:rFonts w:ascii="Times New Roman"/>
          <w:b w:val="false"/>
          <w:i w:val="false"/>
          <w:color w:val="000000"/>
          <w:sz w:val="28"/>
        </w:rPr>
        <w:t xml:space="preserve">
      5. Мемлекеттiк органның iшкi бақылау қызметi: </w:t>
      </w:r>
      <w:r>
        <w:br/>
      </w:r>
      <w:r>
        <w:rPr>
          <w:rFonts w:ascii="Times New Roman"/>
          <w:b w:val="false"/>
          <w:i w:val="false"/>
          <w:color w:val="000000"/>
          <w:sz w:val="28"/>
        </w:rPr>
        <w:t xml:space="preserve">
      1) мемлекеттiк органда және оның аумақтық бөлiмшелерi мен ведомстволық бағыныстағы ұйымдарда қаржылық есептiлiктiң iшкi бақылауын жүргiзуге; </w:t>
      </w:r>
      <w:r>
        <w:br/>
      </w:r>
      <w:r>
        <w:rPr>
          <w:rFonts w:ascii="Times New Roman"/>
          <w:b w:val="false"/>
          <w:i w:val="false"/>
          <w:color w:val="000000"/>
          <w:sz w:val="28"/>
        </w:rPr>
        <w:t xml:space="preserve">
      2) iшкi бақылау жөнінде орталық уәкілетті органның консультацияларын алуға құқылы. </w:t>
      </w:r>
    </w:p>
    <w:p>
      <w:pPr>
        <w:spacing w:after="0"/>
        <w:ind w:left="0"/>
        <w:jc w:val="both"/>
      </w:pPr>
      <w:r>
        <w:rPr>
          <w:rFonts w:ascii="Times New Roman"/>
          <w:b/>
          <w:i w:val="false"/>
          <w:color w:val="000000"/>
          <w:sz w:val="28"/>
        </w:rPr>
        <w:t xml:space="preserve">      31-тарау. Мемлекеттiк қаржы бақылауының объектілері мен органдарының өзара iс-қимылы </w:t>
      </w:r>
    </w:p>
    <w:p>
      <w:pPr>
        <w:spacing w:after="0"/>
        <w:ind w:left="0"/>
        <w:jc w:val="both"/>
      </w:pPr>
      <w:r>
        <w:rPr>
          <w:rFonts w:ascii="Times New Roman"/>
          <w:b/>
          <w:i w:val="false"/>
          <w:color w:val="000000"/>
          <w:sz w:val="28"/>
        </w:rPr>
        <w:t xml:space="preserve">      142-бап. Мемлекеттiк қаржы бақылауы объектiсi басшысының мiндеттерi мен құқықтары </w:t>
      </w:r>
    </w:p>
    <w:p>
      <w:pPr>
        <w:spacing w:after="0"/>
        <w:ind w:left="0"/>
        <w:jc w:val="both"/>
      </w:pPr>
      <w:r>
        <w:rPr>
          <w:rFonts w:ascii="Times New Roman"/>
          <w:b w:val="false"/>
          <w:i w:val="false"/>
          <w:color w:val="000000"/>
          <w:sz w:val="28"/>
        </w:rPr>
        <w:t xml:space="preserve">      1. Бақылау объектiсiнiң басшысы: </w:t>
      </w:r>
      <w:r>
        <w:br/>
      </w:r>
      <w:r>
        <w:rPr>
          <w:rFonts w:ascii="Times New Roman"/>
          <w:b w:val="false"/>
          <w:i w:val="false"/>
          <w:color w:val="000000"/>
          <w:sz w:val="28"/>
        </w:rPr>
        <w:t xml:space="preserve">
      1) мемлекеттік бақылау органының қызметкерлерiн жұмыс орындарымен қамтамасыз етедi; </w:t>
      </w:r>
      <w:r>
        <w:br/>
      </w:r>
      <w:r>
        <w:rPr>
          <w:rFonts w:ascii="Times New Roman"/>
          <w:b w:val="false"/>
          <w:i w:val="false"/>
          <w:color w:val="000000"/>
          <w:sz w:val="28"/>
        </w:rPr>
        <w:t xml:space="preserve">
      2) мемлекеттiк бақылау органының қызметкерлерiн бақылау жұмысын жүзеге асыру үшiн қажеттi барлық сұратып алынатын ақпаратпен қамтамасыз етедi және оның растығы, объективтiлiгi мен толықтығы үшiн жеке жауаптылықта болады; </w:t>
      </w:r>
      <w:r>
        <w:br/>
      </w:r>
      <w:r>
        <w:rPr>
          <w:rFonts w:ascii="Times New Roman"/>
          <w:b w:val="false"/>
          <w:i w:val="false"/>
          <w:color w:val="000000"/>
          <w:sz w:val="28"/>
        </w:rPr>
        <w:t xml:space="preserve">
      3) мемлекеттiк бақылау органы қызметкерлерiнiң iс-әрекеттерiне араласпайды, адасушылыққа салмайды, бақылау жүргiзуге кедергi келтiрмейдi және бақылау ауқымын шектемейдi; </w:t>
      </w:r>
      <w:r>
        <w:br/>
      </w:r>
      <w:r>
        <w:rPr>
          <w:rFonts w:ascii="Times New Roman"/>
          <w:b w:val="false"/>
          <w:i w:val="false"/>
          <w:color w:val="000000"/>
          <w:sz w:val="28"/>
        </w:rPr>
        <w:t xml:space="preserve">
      4) кемшiлiктердi жою жөнiнде қабылданған шаралар туралы уақтылы есеп берiп отырады; </w:t>
      </w:r>
      <w:r>
        <w:br/>
      </w:r>
      <w:r>
        <w:rPr>
          <w:rFonts w:ascii="Times New Roman"/>
          <w:b w:val="false"/>
          <w:i w:val="false"/>
          <w:color w:val="000000"/>
          <w:sz w:val="28"/>
        </w:rPr>
        <w:t xml:space="preserve">
      5) жүргiзiлген бақылау нәтижелерiмен бiрге актiнi танысуға берген күннен бастап үш күндiк мерзiм iшiнде белгiленген тәртiппен бақылау актiсiне қол қояды. </w:t>
      </w:r>
      <w:r>
        <w:br/>
      </w:r>
      <w:r>
        <w:rPr>
          <w:rFonts w:ascii="Times New Roman"/>
          <w:b w:val="false"/>
          <w:i w:val="false"/>
          <w:color w:val="000000"/>
          <w:sz w:val="28"/>
        </w:rPr>
        <w:t xml:space="preserve">
      2. Бақылау объектiсiнiң басшысы: </w:t>
      </w:r>
      <w:r>
        <w:br/>
      </w:r>
      <w:r>
        <w:rPr>
          <w:rFonts w:ascii="Times New Roman"/>
          <w:b w:val="false"/>
          <w:i w:val="false"/>
          <w:color w:val="000000"/>
          <w:sz w:val="28"/>
        </w:rPr>
        <w:t xml:space="preserve">
      1) бақылаудың мақсатын, уақытын және ұзақтығын, оның нәтижелерiн, шешiмдерi мен ұсынымдарын бiлуге; </w:t>
      </w:r>
      <w:r>
        <w:br/>
      </w:r>
      <w:r>
        <w:rPr>
          <w:rFonts w:ascii="Times New Roman"/>
          <w:b w:val="false"/>
          <w:i w:val="false"/>
          <w:color w:val="000000"/>
          <w:sz w:val="28"/>
        </w:rPr>
        <w:t xml:space="preserve">
      2) тиiсiнше Республикалық бюджеттiң атқарылуын бақылау жөнiндегi есеп комитетiнiң, мәслихаттың тексеру комиссиясының тапсырмасын, iшкi бақылау жөнiндегi орталық уәкiлеттi органның бұйрығын табыс етпеген мемлекеттiк бақылау органының қызметкерлерiн бақылауға жiбермеуге; </w:t>
      </w:r>
      <w:r>
        <w:br/>
      </w:r>
      <w:r>
        <w:rPr>
          <w:rFonts w:ascii="Times New Roman"/>
          <w:b w:val="false"/>
          <w:i w:val="false"/>
          <w:color w:val="000000"/>
          <w:sz w:val="28"/>
        </w:rPr>
        <w:t xml:space="preserve">
      3) бақылау нәтижелерiмен келiспеген жағдайда бақылауды жүзеге асыратын мемлекеттiк органның бақылау aктiciнe қарсылық бiлдiруге; </w:t>
      </w:r>
      <w:r>
        <w:br/>
      </w:r>
      <w:r>
        <w:rPr>
          <w:rFonts w:ascii="Times New Roman"/>
          <w:b w:val="false"/>
          <w:i w:val="false"/>
          <w:color w:val="000000"/>
          <w:sz w:val="28"/>
        </w:rPr>
        <w:t xml:space="preserve">
      4) бақылауды жүзеге асыратын мемлекеттiк органның iс-әрекетiне Қазақстан Республикасының заңнамасында белгiленген тәртiппен шағым беруге құқылы. </w:t>
      </w:r>
    </w:p>
    <w:p>
      <w:pPr>
        <w:spacing w:after="0"/>
        <w:ind w:left="0"/>
        <w:jc w:val="both"/>
      </w:pPr>
      <w:r>
        <w:rPr>
          <w:rFonts w:ascii="Times New Roman"/>
          <w:b/>
          <w:i w:val="false"/>
          <w:color w:val="000000"/>
          <w:sz w:val="28"/>
        </w:rPr>
        <w:t xml:space="preserve">      143-бап. Мемлекеттiк қаржы бақылауы саласындағы мемлекеттік органдардың өзара iс-қимылы </w:t>
      </w:r>
    </w:p>
    <w:p>
      <w:pPr>
        <w:spacing w:after="0"/>
        <w:ind w:left="0"/>
        <w:jc w:val="both"/>
      </w:pPr>
      <w:r>
        <w:rPr>
          <w:rFonts w:ascii="Times New Roman"/>
          <w:b w:val="false"/>
          <w:i w:val="false"/>
          <w:color w:val="000000"/>
          <w:sz w:val="28"/>
        </w:rPr>
        <w:t xml:space="preserve">      1. Iшкi бақылау жөнiндегi орталық уәкiлеттi орган бақылаудың тиiстi жоспарларын хабардар ету үшiн Республикалық бюджеттiң атқарылуын бақылау жөнiндегi есеп комитетiне, мәслихаттардың тексеру комиссияларына жiбередi. </w:t>
      </w:r>
      <w:r>
        <w:br/>
      </w:r>
      <w:r>
        <w:rPr>
          <w:rFonts w:ascii="Times New Roman"/>
          <w:b w:val="false"/>
          <w:i w:val="false"/>
          <w:color w:val="000000"/>
          <w:sz w:val="28"/>
        </w:rPr>
        <w:t xml:space="preserve">
      2. Мемлекеттiк қаржы бақылауы органдары келiсiм бойынша бiрлескен бақылау қызметiн жүзеге асыруы мүмкiн. </w:t>
      </w:r>
      <w:r>
        <w:br/>
      </w:r>
      <w:r>
        <w:rPr>
          <w:rFonts w:ascii="Times New Roman"/>
          <w:b w:val="false"/>
          <w:i w:val="false"/>
          <w:color w:val="000000"/>
          <w:sz w:val="28"/>
        </w:rPr>
        <w:t xml:space="preserve">
      3. Iшкi бақылау жөнiндегi орталық уәкiлеттi орган бюджет қаражаттың пайдалануда құқық бұзушылықтар фактiлерi бойынша тексеру iсi туралы қылмыстық тергеу органдарының қаулылары негiзiнде жоспардан тыс бақылау жүргiзедi. </w:t>
      </w:r>
      <w:r>
        <w:br/>
      </w:r>
      <w:r>
        <w:rPr>
          <w:rFonts w:ascii="Times New Roman"/>
          <w:b w:val="false"/>
          <w:i w:val="false"/>
          <w:color w:val="000000"/>
          <w:sz w:val="28"/>
        </w:rPr>
        <w:t xml:space="preserve">
      4. Мемлекеттік қаржы бақылауы органдары бюджет қаражатының мақсатсыз пайдаланылуы фактiлерiн не өзге де заңнама бұзушылықтарды анықтаған жағдайда мұндай фактiлер жөнiндегi материалдарды заң бұзушылықтарға кiнәлi адамдарды заң актiлерiнде белгiленген жауапкершiлiкке тарту туралы мәселенi шешу үшiн прокуратура органдарына жiберуге тиiс. </w:t>
      </w:r>
    </w:p>
    <w:p>
      <w:pPr>
        <w:spacing w:after="0"/>
        <w:ind w:left="0"/>
        <w:jc w:val="both"/>
      </w:pPr>
      <w:r>
        <w:rPr>
          <w:rFonts w:ascii="Times New Roman"/>
          <w:b/>
          <w:i w:val="false"/>
          <w:color w:val="000000"/>
          <w:sz w:val="28"/>
        </w:rPr>
        <w:t xml:space="preserve">      144-бап. Мүдделер қақтығысы </w:t>
      </w:r>
    </w:p>
    <w:p>
      <w:pPr>
        <w:spacing w:after="0"/>
        <w:ind w:left="0"/>
        <w:jc w:val="both"/>
      </w:pPr>
      <w:r>
        <w:rPr>
          <w:rFonts w:ascii="Times New Roman"/>
          <w:b w:val="false"/>
          <w:i w:val="false"/>
          <w:color w:val="000000"/>
          <w:sz w:val="28"/>
        </w:rPr>
        <w:t xml:space="preserve">      1. Мүдделер қақтығысы - мемлекеттiк сыртқы және iшкi бақылау органдарының және олардың қызметкерлерiнiң объективтiлiгi мен тәуелсiздiгiн шектеуге қабiлеттi кез келген қызмет немесе қатынастар. </w:t>
      </w:r>
      <w:r>
        <w:br/>
      </w:r>
      <w:r>
        <w:rPr>
          <w:rFonts w:ascii="Times New Roman"/>
          <w:b w:val="false"/>
          <w:i w:val="false"/>
          <w:color w:val="000000"/>
          <w:sz w:val="28"/>
        </w:rPr>
        <w:t xml:space="preserve">
      2. Мемлекеттiк сыртқы және iшкi бақылау органдарының: </w:t>
      </w:r>
      <w:r>
        <w:br/>
      </w:r>
      <w:r>
        <w:rPr>
          <w:rFonts w:ascii="Times New Roman"/>
          <w:b w:val="false"/>
          <w:i w:val="false"/>
          <w:color w:val="000000"/>
          <w:sz w:val="28"/>
        </w:rPr>
        <w:t xml:space="preserve">
      1) жақын туыстар, жекжаттар, бақылау объектiсi басшысының, құрылтайшысының немесе қатысушысының сенiмдi адамы немесе қорғаншысы болып табылатын қызметкерлерiне; </w:t>
      </w:r>
      <w:r>
        <w:br/>
      </w:r>
      <w:r>
        <w:rPr>
          <w:rFonts w:ascii="Times New Roman"/>
          <w:b w:val="false"/>
          <w:i w:val="false"/>
          <w:color w:val="000000"/>
          <w:sz w:val="28"/>
        </w:rPr>
        <w:t xml:space="preserve">
      2) онда жеке мүлiктiк мүдделерi бар бақылау объектiсiнiң қызметкерлерi, қатысушылары, лауазымды адамдары iшiнен; </w:t>
      </w:r>
      <w:r>
        <w:br/>
      </w:r>
      <w:r>
        <w:rPr>
          <w:rFonts w:ascii="Times New Roman"/>
          <w:b w:val="false"/>
          <w:i w:val="false"/>
          <w:color w:val="000000"/>
          <w:sz w:val="28"/>
        </w:rPr>
        <w:t xml:space="preserve">
      3) бақылау объектiсiнде жұмыс iстейтiн не тексерiлетiн кезеңде бақылау объектiсi басшысының, құрылтайшысының немесе қатысушысының жақын туыстары, жекжаттары, сенiмдi адамы немесе қорғаншысы болып табылатын адамдарға бақылау жүргiзуге тыйым салынады. </w:t>
      </w:r>
      <w:r>
        <w:br/>
      </w:r>
      <w:r>
        <w:rPr>
          <w:rFonts w:ascii="Times New Roman"/>
          <w:b w:val="false"/>
          <w:i w:val="false"/>
          <w:color w:val="000000"/>
          <w:sz w:val="28"/>
        </w:rPr>
        <w:t xml:space="preserve">
      3. Мүдделер қақтығысы туындаған кезде мемлекеттiк сыртқы және iшкi бақылау органы қызметкерi бақылауды тағайындаған басшыға бұл туралы хабарлауға тиiстi. Әйтпеген жағдайда мүдделер қақтығысы ахуалының туындағаны үшiн толық жауапкершiлiк мемлекеттiк сыртқы және iшкi бақылау органының қызметкерiне жүктеледi. </w:t>
      </w:r>
    </w:p>
    <w:p>
      <w:pPr>
        <w:spacing w:after="0"/>
        <w:ind w:left="0"/>
        <w:jc w:val="both"/>
      </w:pPr>
      <w:r>
        <w:rPr>
          <w:rFonts w:ascii="Times New Roman"/>
          <w:b/>
          <w:i w:val="false"/>
          <w:color w:val="000000"/>
          <w:sz w:val="28"/>
        </w:rPr>
        <w:t xml:space="preserve">      145-бап. Қаржылық бақылауды жүзеге асыратын мемлекеттiк органдардың лауазымды адамдарына қызметтiк мiндеттерiн орындауына кедергi келтiргенi, анықталған бұзушылықтарды жою туралы актiлердi орындамағаны үшiн жауаптылық </w:t>
      </w:r>
    </w:p>
    <w:p>
      <w:pPr>
        <w:spacing w:after="0"/>
        <w:ind w:left="0"/>
        <w:jc w:val="both"/>
      </w:pPr>
      <w:r>
        <w:rPr>
          <w:rFonts w:ascii="Times New Roman"/>
          <w:b w:val="false"/>
          <w:i w:val="false"/>
          <w:color w:val="000000"/>
          <w:sz w:val="28"/>
        </w:rPr>
        <w:t xml:space="preserve">      Өздерiнiң құзыреттерiне сәйкес қаржылық бақылауды жүзеге асыратын мемлекеттiк органдардың лауазымды адамдарына олардың қызметтiк мiндеттерiн орындауына бақылау жүргiзу үшiн жiберуге бас тартуды, қажетті құжаттарды, материалдарды, қызмет туралы ақпаратты және өзге де мәлiметтердi беруден бас тартуды, расталмаған ақпаратты берудi бақылауды жүзеге асыруға өзге де кедергі келтiрулердi жасауды бiлдiру, сондай-ақ анықталған бұзушылықтарды жою туралы актiлердi орындамау немесе тиiсiнше орындамау Қазақстан Республикасының заңнамалық актiлерiнде жауапкершiлiкке әкеп соғады. </w:t>
      </w:r>
    </w:p>
    <w:p>
      <w:pPr>
        <w:spacing w:after="0"/>
        <w:ind w:left="0"/>
        <w:jc w:val="both"/>
      </w:pPr>
      <w:r>
        <w:rPr>
          <w:rFonts w:ascii="Times New Roman"/>
          <w:b/>
          <w:i w:val="false"/>
          <w:color w:val="000000"/>
          <w:sz w:val="28"/>
        </w:rPr>
        <w:t xml:space="preserve">      146-бап. Келiспеушiлiктердi шешу </w:t>
      </w:r>
    </w:p>
    <w:p>
      <w:pPr>
        <w:spacing w:after="0"/>
        <w:ind w:left="0"/>
        <w:jc w:val="both"/>
      </w:pPr>
      <w:r>
        <w:rPr>
          <w:rFonts w:ascii="Times New Roman"/>
          <w:b w:val="false"/>
          <w:i w:val="false"/>
          <w:color w:val="000000"/>
          <w:sz w:val="28"/>
        </w:rPr>
        <w:t xml:space="preserve">      Мемлекеттiк қаржылық бақылау органдары лауазымды адамдарының, сондай-ақ бақылау объектiлерiнiң iс-әрекеттерiне Қазақстан Республикасының заңнамасында белгiленген тәртiппен шағым берiлуi мүмкiн. </w:t>
      </w:r>
    </w:p>
    <w:p>
      <w:pPr>
        <w:spacing w:after="0"/>
        <w:ind w:left="0"/>
        <w:jc w:val="both"/>
      </w:pPr>
      <w:r>
        <w:rPr>
          <w:rFonts w:ascii="Times New Roman"/>
          <w:b/>
          <w:i w:val="false"/>
          <w:color w:val="000000"/>
          <w:sz w:val="28"/>
        </w:rPr>
        <w:t xml:space="preserve">      8-бөлiм. Бюджеттiк инвестициялар </w:t>
      </w:r>
    </w:p>
    <w:p>
      <w:pPr>
        <w:spacing w:after="0"/>
        <w:ind w:left="0"/>
        <w:jc w:val="both"/>
      </w:pPr>
      <w:r>
        <w:rPr>
          <w:rFonts w:ascii="Times New Roman"/>
          <w:b/>
          <w:i w:val="false"/>
          <w:color w:val="000000"/>
          <w:sz w:val="28"/>
        </w:rPr>
        <w:t xml:space="preserve">      32-тарау. Бюджеттiк инвестициялар туралы жалпы ережелер </w:t>
      </w:r>
    </w:p>
    <w:p>
      <w:pPr>
        <w:spacing w:after="0"/>
        <w:ind w:left="0"/>
        <w:jc w:val="both"/>
      </w:pPr>
      <w:r>
        <w:rPr>
          <w:rFonts w:ascii="Times New Roman"/>
          <w:b/>
          <w:i w:val="false"/>
          <w:color w:val="000000"/>
          <w:sz w:val="28"/>
        </w:rPr>
        <w:t xml:space="preserve">      147-бап. Бюджеттiк инвестицияларды сыныптау </w:t>
      </w:r>
    </w:p>
    <w:p>
      <w:pPr>
        <w:spacing w:after="0"/>
        <w:ind w:left="0"/>
        <w:jc w:val="both"/>
      </w:pPr>
      <w:r>
        <w:rPr>
          <w:rFonts w:ascii="Times New Roman"/>
          <w:b w:val="false"/>
          <w:i w:val="false"/>
          <w:color w:val="000000"/>
          <w:sz w:val="28"/>
        </w:rPr>
        <w:t xml:space="preserve">      1. Бюджеттiк инвестициялар бюджеттiк инвестициялық жобалар мен инвестициялық бағдарламаларды iске асыру жолымен, сондай-ақ заңды тұлғалардың қаржылық капиталын қалыптастыру мен ұлғайтуға қатысу жолымен жүзеге асырылады. </w:t>
      </w:r>
      <w:r>
        <w:br/>
      </w:r>
      <w:r>
        <w:rPr>
          <w:rFonts w:ascii="Times New Roman"/>
          <w:b w:val="false"/>
          <w:i w:val="false"/>
          <w:color w:val="000000"/>
          <w:sz w:val="28"/>
        </w:rPr>
        <w:t xml:space="preserve">
      2. Шешiлетiн мiндеттердiң маңыздылық деңгейiне қарай бюджеттiк инвестициялық жобалар (бағдарламалар) республикалық және жергiлiктi бюджеттiк инвестициялық жобалар (бағдарламалар) болып бөлiнедi. </w:t>
      </w:r>
      <w:r>
        <w:br/>
      </w:r>
      <w:r>
        <w:rPr>
          <w:rFonts w:ascii="Times New Roman"/>
          <w:b w:val="false"/>
          <w:i w:val="false"/>
          <w:color w:val="000000"/>
          <w:sz w:val="28"/>
        </w:rPr>
        <w:t xml:space="preserve">
      3. Республикалық және жергiлiктi бюджеттiк инвестициялық жобалар мен бағдарламалардың өлшемдерi: </w:t>
      </w:r>
      <w:r>
        <w:br/>
      </w:r>
      <w:r>
        <w:rPr>
          <w:rFonts w:ascii="Times New Roman"/>
          <w:b w:val="false"/>
          <w:i w:val="false"/>
          <w:color w:val="000000"/>
          <w:sz w:val="28"/>
        </w:rPr>
        <w:t xml:space="preserve">
      1) меншiк нысаны бойынша өлшем - бюджеттiк инвестициялық жобаларды (бағдарламаларды) iске асыруға байланысты нәтижеге меншiк құқығы (республикалық немесе коммуналдық) туындауына қарай республикалық немесе жергiлiктi бюджеттік инвестициялық жобаны (бағдарламаны) айқындайтын көрсеткiш; </w:t>
      </w:r>
      <w:r>
        <w:br/>
      </w:r>
      <w:r>
        <w:rPr>
          <w:rFonts w:ascii="Times New Roman"/>
          <w:b w:val="false"/>
          <w:i w:val="false"/>
          <w:color w:val="000000"/>
          <w:sz w:val="28"/>
        </w:rPr>
        <w:t xml:space="preserve">
      2) алушылар бойынша тиiмдiлiк критерийi - егер бюджеттiк инвестициялық жобаларды (бағдарламаларды) iске асырудан алынатын төзiмдiлiктiң негiзгi үлесiнiң алушылары екi немесе одан да көп облыстардың, республикалық маңызы бар қаланың, астананың субъектілерi болып табылса, республикалық - егер бюджеттiк инвестициялық жобаларды (бағдарламаларды) iске асырудан алынатын тиiмдiлiктiң негізгі үлесiнiң алушылары бiр облыстың, республикалық маңызы бар қаланың, астананың субъектiлерi болып табылса, жергiлiктi бюджеттiк инвестициялық жобаны (бағдарламаны) айқындайтын көрсеткiш. </w:t>
      </w:r>
      <w:r>
        <w:br/>
      </w:r>
      <w:r>
        <w:rPr>
          <w:rFonts w:ascii="Times New Roman"/>
          <w:b w:val="false"/>
          <w:i w:val="false"/>
          <w:color w:val="000000"/>
          <w:sz w:val="28"/>
        </w:rPr>
        <w:t xml:space="preserve">
      4. Инвестициялық жобаны (бағдарламаны) республикалық ретiнде айқындау үшiн оны осы баптың 3-тармағында аталған өлшемдердiң бiрiнiң қанағаттандырылуы жеткiлiкті. </w:t>
      </w:r>
      <w:r>
        <w:br/>
      </w:r>
      <w:r>
        <w:rPr>
          <w:rFonts w:ascii="Times New Roman"/>
          <w:b w:val="false"/>
          <w:i w:val="false"/>
          <w:color w:val="000000"/>
          <w:sz w:val="28"/>
        </w:rPr>
        <w:t xml:space="preserve">
      5. Жергiлiктi инвестициялық жобаларды (бағдарламаларды) облыстық (республикалық маңызы бар қала, астана) және облыстық маңызы бар аудандық (қалалық) деп сыныптау осы баптың 3-тармағында көрсетiлген қағидат бойынша және өлшемдер негiзiнде жүзеге асырылады. </w:t>
      </w:r>
      <w:r>
        <w:br/>
      </w:r>
      <w:r>
        <w:rPr>
          <w:rFonts w:ascii="Times New Roman"/>
          <w:b w:val="false"/>
          <w:i w:val="false"/>
          <w:color w:val="000000"/>
          <w:sz w:val="28"/>
        </w:rPr>
        <w:t xml:space="preserve">
      6. Республикалық инвестициялық жобаларды орталық мемлекеттiк органдар iске асырады және республикалық қаражат есебiнен қаржыландырылады. </w:t>
      </w:r>
      <w:r>
        <w:br/>
      </w:r>
      <w:r>
        <w:rPr>
          <w:rFonts w:ascii="Times New Roman"/>
          <w:b w:val="false"/>
          <w:i w:val="false"/>
          <w:color w:val="000000"/>
          <w:sz w:val="28"/>
        </w:rPr>
        <w:t xml:space="preserve">
      7. Жергiлiктi инвестициялық жобаларды жергiлiктi атқарушы органдар iске асырады және жергiлiктi қаражат есебiнен қаржыландырылады. </w:t>
      </w:r>
      <w:r>
        <w:br/>
      </w:r>
      <w:r>
        <w:rPr>
          <w:rFonts w:ascii="Times New Roman"/>
          <w:b w:val="false"/>
          <w:i w:val="false"/>
          <w:color w:val="000000"/>
          <w:sz w:val="28"/>
        </w:rPr>
        <w:t xml:space="preserve">
      8. Жергілiктi бюджеттiк инвестициялық басым жобалардың (бағдарламалардың) келiсiлген тiзбесiн экономикалық жоспарлау жөнiндегі орталық және жергiлiктi уәкiлеттi органдар Қазақстан Республикасының Үкiметi белгiлеген тәртiппен аймақтардың әлеуметтiк-экономикалық дамуының орта мерзiмдiк жоспарларын келiсу шеңберiнде жүзеге асырады. </w:t>
      </w:r>
    </w:p>
    <w:p>
      <w:pPr>
        <w:spacing w:after="0"/>
        <w:ind w:left="0"/>
        <w:jc w:val="both"/>
      </w:pPr>
      <w:r>
        <w:rPr>
          <w:rFonts w:ascii="Times New Roman"/>
          <w:b/>
          <w:i w:val="false"/>
          <w:color w:val="000000"/>
          <w:sz w:val="28"/>
        </w:rPr>
        <w:t xml:space="preserve">      33-тарау. Бюджеттiк инвестицияларды жоспарлау және жүзеге асыру </w:t>
      </w:r>
    </w:p>
    <w:p>
      <w:pPr>
        <w:spacing w:after="0"/>
        <w:ind w:left="0"/>
        <w:jc w:val="both"/>
      </w:pPr>
      <w:r>
        <w:rPr>
          <w:rFonts w:ascii="Times New Roman"/>
          <w:b/>
          <w:i w:val="false"/>
          <w:color w:val="000000"/>
          <w:sz w:val="28"/>
        </w:rPr>
        <w:t xml:space="preserve">      148-бап. Бюджеттік инвестицияларды жоспарлау және жүзеге асыру қағидаттары </w:t>
      </w:r>
    </w:p>
    <w:p>
      <w:pPr>
        <w:spacing w:after="0"/>
        <w:ind w:left="0"/>
        <w:jc w:val="both"/>
      </w:pPr>
      <w:r>
        <w:rPr>
          <w:rFonts w:ascii="Times New Roman"/>
          <w:b w:val="false"/>
          <w:i w:val="false"/>
          <w:color w:val="000000"/>
          <w:sz w:val="28"/>
        </w:rPr>
        <w:t xml:space="preserve">      1. Бюджеттiк инвестициялар мынадай қағидаттарға сәйкес жоспарланады және жүзеге асырылады: </w:t>
      </w:r>
      <w:r>
        <w:br/>
      </w:r>
      <w:r>
        <w:rPr>
          <w:rFonts w:ascii="Times New Roman"/>
          <w:b w:val="false"/>
          <w:i w:val="false"/>
          <w:color w:val="000000"/>
          <w:sz w:val="28"/>
        </w:rPr>
        <w:t xml:space="preserve">
      1) Қазақстан Республикасының әлеуметтiк-экономикалық дамуын жоспарлау жүйесiндегi барлық бағдарламалық және жоспарлау құжаттарының тұрақтылығы мен өзара толықтырып тұрушылығы; </w:t>
      </w:r>
      <w:r>
        <w:br/>
      </w:r>
      <w:r>
        <w:rPr>
          <w:rFonts w:ascii="Times New Roman"/>
          <w:b w:val="false"/>
          <w:i w:val="false"/>
          <w:color w:val="000000"/>
          <w:sz w:val="28"/>
        </w:rPr>
        <w:t xml:space="preserve">
      2) мемлекеттiк органдар мен лауазымды адамдардың дәйектiлiгi және қабылданған мемлекеттiк инвестициялық саясатқа шешiмдерiнiң сәйкестiгi. </w:t>
      </w:r>
      <w:r>
        <w:br/>
      </w:r>
      <w:r>
        <w:rPr>
          <w:rFonts w:ascii="Times New Roman"/>
          <w:b w:val="false"/>
          <w:i w:val="false"/>
          <w:color w:val="000000"/>
          <w:sz w:val="28"/>
        </w:rPr>
        <w:t xml:space="preserve">
      2. Бюджеттiк инвестицияларды бюджеттiк инвестициялық жобалар мен инвестициялық бағдарламаларды iске асыру арқылы жоспарлау мен жүзеге асырудың тәртiбi осы Кодекстің 149-152-баптарымен айқындалады. </w:t>
      </w:r>
      <w:r>
        <w:br/>
      </w:r>
      <w:r>
        <w:rPr>
          <w:rFonts w:ascii="Times New Roman"/>
          <w:b w:val="false"/>
          <w:i w:val="false"/>
          <w:color w:val="000000"/>
          <w:sz w:val="28"/>
        </w:rPr>
        <w:t xml:space="preserve">
      Бюджеттік инвестициялық жобаларды (бағдарламаларды) жоспарлау үш кезеңде жүзеге асырылады: </w:t>
      </w:r>
      <w:r>
        <w:br/>
      </w:r>
      <w:r>
        <w:rPr>
          <w:rFonts w:ascii="Times New Roman"/>
          <w:b w:val="false"/>
          <w:i w:val="false"/>
          <w:color w:val="000000"/>
          <w:sz w:val="28"/>
        </w:rPr>
        <w:t xml:space="preserve">
      инвестициялық ұсыныстарды қалыптастыру және iрiктеп алу; </w:t>
      </w:r>
      <w:r>
        <w:br/>
      </w:r>
      <w:r>
        <w:rPr>
          <w:rFonts w:ascii="Times New Roman"/>
          <w:b w:val="false"/>
          <w:i w:val="false"/>
          <w:color w:val="000000"/>
          <w:sz w:val="28"/>
        </w:rPr>
        <w:t xml:space="preserve">
      бюджеттiк инвестициялық жобаларды әзiрлеу және iрiктеп алу; </w:t>
      </w:r>
      <w:r>
        <w:br/>
      </w:r>
      <w:r>
        <w:rPr>
          <w:rFonts w:ascii="Times New Roman"/>
          <w:b w:val="false"/>
          <w:i w:val="false"/>
          <w:color w:val="000000"/>
          <w:sz w:val="28"/>
        </w:rPr>
        <w:t xml:space="preserve">
      3) бюджеттiк инвестициялық басым жобалардың (бағдарламалардың) тiзбесiн қалыптастыру және бекiту. </w:t>
      </w:r>
      <w:r>
        <w:br/>
      </w:r>
      <w:r>
        <w:rPr>
          <w:rFonts w:ascii="Times New Roman"/>
          <w:b w:val="false"/>
          <w:i w:val="false"/>
          <w:color w:val="000000"/>
          <w:sz w:val="28"/>
        </w:rPr>
        <w:t xml:space="preserve">
      3. Бюджеттiк инвестицияларды заңды тұлғалардың жарғылық капиталын қалыптастыруға және ұлғайтуға қатысу арқылы жоспарлау мен жүзеге асырудың тәртiбi осы Кодекстiң 153-бабымен айқындалады. </w:t>
      </w:r>
    </w:p>
    <w:p>
      <w:pPr>
        <w:spacing w:after="0"/>
        <w:ind w:left="0"/>
        <w:jc w:val="both"/>
      </w:pPr>
      <w:r>
        <w:rPr>
          <w:rFonts w:ascii="Times New Roman"/>
          <w:b/>
          <w:i w:val="false"/>
          <w:color w:val="000000"/>
          <w:sz w:val="28"/>
        </w:rPr>
        <w:t xml:space="preserve">      149-бап. Инвестициялық ұсыныстарды қалыптастыру және iрiктеп алу </w:t>
      </w:r>
    </w:p>
    <w:p>
      <w:pPr>
        <w:spacing w:after="0"/>
        <w:ind w:left="0"/>
        <w:jc w:val="both"/>
      </w:pPr>
      <w:r>
        <w:rPr>
          <w:rFonts w:ascii="Times New Roman"/>
          <w:b w:val="false"/>
          <w:i w:val="false"/>
          <w:color w:val="000000"/>
          <w:sz w:val="28"/>
        </w:rPr>
        <w:t xml:space="preserve">      1. Инвестициялық жобаларды қалыптастыру бюджеттiк инвестициялық жобаның (бағдарламаның) мақсаттарына қол жеткiзу үшiн оңтайлы стратегия мен мiндеттердi анықтау мақсатында, сондай-ақ жоспарланатын бюджеттiк инвестициялық жобаның (бағдарламаның) құрылымын және алдын ала құнын анықтау үшін жүзеге асырылады. </w:t>
      </w:r>
      <w:r>
        <w:br/>
      </w:r>
      <w:r>
        <w:rPr>
          <w:rFonts w:ascii="Times New Roman"/>
          <w:b w:val="false"/>
          <w:i w:val="false"/>
          <w:color w:val="000000"/>
          <w:sz w:val="28"/>
        </w:rPr>
        <w:t xml:space="preserve">
      2. Инвестициялық ұсыныстарды қалыптастыруды бюджеттiк бағдарламалардың әкiмшiлерi орта мерзiмдiк мемлекеттiк, салалық (секторлық) және өңiрлiк бағдарламаларды әзiрлеу сатысында жүзеге асырады. </w:t>
      </w:r>
      <w:r>
        <w:br/>
      </w:r>
      <w:r>
        <w:rPr>
          <w:rFonts w:ascii="Times New Roman"/>
          <w:b w:val="false"/>
          <w:i w:val="false"/>
          <w:color w:val="000000"/>
          <w:sz w:val="28"/>
        </w:rPr>
        <w:t xml:space="preserve">
      3. Инвестициялық ұсыныстарға баға берудi экономикалық жоспарлау жөнiндегi уәкiлеттi орган орта мерзiмдiк мемлекеттік, салалық (секторлық) және өңiрлiк бағдарламаларды Қазақстан Республикасының Yкiметi белгiлеген тәртiппен келiсу сатысында жүзеге асырады. </w:t>
      </w:r>
      <w:r>
        <w:br/>
      </w:r>
      <w:r>
        <w:rPr>
          <w:rFonts w:ascii="Times New Roman"/>
          <w:b w:val="false"/>
          <w:i w:val="false"/>
          <w:color w:val="000000"/>
          <w:sz w:val="28"/>
        </w:rPr>
        <w:t xml:space="preserve">
      4. Инвестициялық жобаларды iрiктеу инвестициялық ұсыныстарды бағалау бойынша экономикалық жоспарлау жөнiндегі уәкiлеттi органның оң қорытындысы негiзінде жүзеге асырылады. </w:t>
      </w:r>
      <w:r>
        <w:br/>
      </w:r>
      <w:r>
        <w:rPr>
          <w:rFonts w:ascii="Times New Roman"/>
          <w:b w:val="false"/>
          <w:i w:val="false"/>
          <w:color w:val="000000"/>
          <w:sz w:val="28"/>
        </w:rPr>
        <w:t xml:space="preserve">
      5. Ірiктеп алынған инвестициялық ұсыныстар жоспарланған кезеңнiң екінші немесе үшiншi жылын iске асырудың басталуымен бiрге жоспарланған бюджеттiк инвестициялық жобалар (бағдарламалар) ретiнде бюджеттiк инвестициялық басым жобалар (бағдарламалар) тiзбесiне енгiзiледi. </w:t>
      </w:r>
    </w:p>
    <w:p>
      <w:pPr>
        <w:spacing w:after="0"/>
        <w:ind w:left="0"/>
        <w:jc w:val="both"/>
      </w:pPr>
      <w:r>
        <w:rPr>
          <w:rFonts w:ascii="Times New Roman"/>
          <w:b/>
          <w:i w:val="false"/>
          <w:color w:val="000000"/>
          <w:sz w:val="28"/>
        </w:rPr>
        <w:t xml:space="preserve">      150-бап. Бюджеттiк инвестициялық жобаларды әзiрлеу және iрiктеу </w:t>
      </w:r>
    </w:p>
    <w:p>
      <w:pPr>
        <w:spacing w:after="0"/>
        <w:ind w:left="0"/>
        <w:jc w:val="both"/>
      </w:pPr>
      <w:r>
        <w:rPr>
          <w:rFonts w:ascii="Times New Roman"/>
          <w:b w:val="false"/>
          <w:i w:val="false"/>
          <w:color w:val="000000"/>
          <w:sz w:val="28"/>
        </w:rPr>
        <w:t xml:space="preserve">      1. Бюджеттiк инвестициялық жобаны (бағдарламаны) әзiрлеу бюджеттiк бағдарлама әкiмшiсiнiң бюджеттiк инвестициялық жобаны (бағдарламаны) техникалық-экономикалық негiздеудi әзiрлеудi ұйымдастыруын және оның сараптамасын жүргiзудi көздейдi. </w:t>
      </w:r>
      <w:r>
        <w:br/>
      </w:r>
      <w:r>
        <w:rPr>
          <w:rFonts w:ascii="Times New Roman"/>
          <w:b w:val="false"/>
          <w:i w:val="false"/>
          <w:color w:val="000000"/>
          <w:sz w:val="28"/>
        </w:rPr>
        <w:t xml:space="preserve">
      2. Жобаны (бағдарламаны) техникалық-экономикалық негiздеу шығындар мен тиiмдiлiктердi бiлiктi техникалық-экономикалық талдау негiзiнде жүргiзiлетiн бюджеттiк инвестициялық жобаны (бағдарламаны) жүзеге асыру мен тиiмдiлiгiн зерделеу нәтижелерi бар жоба алдындағы құжат болып табылады. Бюджеттiк инвестициялық жобаларды (бағдарламаларды) техникалық-экономикалық негiздеуге қойылатын талаптарды Қазақстан Республикасының Үкiметi белгiлейдi. </w:t>
      </w:r>
      <w:r>
        <w:br/>
      </w:r>
      <w:r>
        <w:rPr>
          <w:rFonts w:ascii="Times New Roman"/>
          <w:b w:val="false"/>
          <w:i w:val="false"/>
          <w:color w:val="000000"/>
          <w:sz w:val="28"/>
        </w:rPr>
        <w:t xml:space="preserve">
      3. Бюджеттiк инвестициялық жобаны (бағдарламаны) техникалық-экономикалық негiздеудi әзiрлеу оны бюджеттiк инвестициялық ұсыныс кезеңiнде инвестициялық басым жобалардың тiзбесiне енгiзген жағдайда жүзеге асырылады. </w:t>
      </w:r>
      <w:r>
        <w:br/>
      </w:r>
      <w:r>
        <w:rPr>
          <w:rFonts w:ascii="Times New Roman"/>
          <w:b w:val="false"/>
          <w:i w:val="false"/>
          <w:color w:val="000000"/>
          <w:sz w:val="28"/>
        </w:rPr>
        <w:t xml:space="preserve">
      4. Бюджеттiк инвестициялық жобаның (бағдарламаның) белгiленген техникалық-экономикалық параметрлерiн растау үшiн инвестициялық жобаны (бағдарламаны) техникалық-экономикалық негiздеуге Қазақстан Республикасының заңдарында көзделген экономикалық және басқа да сараптамалар жатады. </w:t>
      </w:r>
      <w:r>
        <w:br/>
      </w:r>
      <w:r>
        <w:rPr>
          <w:rFonts w:ascii="Times New Roman"/>
          <w:b w:val="false"/>
          <w:i w:val="false"/>
          <w:color w:val="000000"/>
          <w:sz w:val="28"/>
        </w:rPr>
        <w:t xml:space="preserve">
      5. Бюджеттiк инвестициялық жобаның (бағдарламаның) экономикалық сараптамасы заңдарға сәйкес талап етiлетiн басқа сараптамалар қорытындылары негiзiнде жүргiзiледi және бюджеттік инвестициялық жобаны (бағдарламаны) оны техникалық-экономикалық негiздеудi әзiрлеу шеңберiнде жүргiзiлген экономикалық талдауды кешендi бағалаудың мiндеттi нысаны болып табылады. </w:t>
      </w:r>
      <w:r>
        <w:br/>
      </w:r>
      <w:r>
        <w:rPr>
          <w:rFonts w:ascii="Times New Roman"/>
          <w:b w:val="false"/>
          <w:i w:val="false"/>
          <w:color w:val="000000"/>
          <w:sz w:val="28"/>
        </w:rPr>
        <w:t xml:space="preserve">
      6. Республикалық бюджеттiк инвестициялық жобалардың (бағдарламалардың) экономикалық сараптамасын Қазақстан Республикасының заңдарына сәйкес экономикалық жоспарлау жөнiндегi орталық уәкiлеттi орган белгiлеген заңды тұлға жүзеге асырады. </w:t>
      </w:r>
      <w:r>
        <w:br/>
      </w:r>
      <w:r>
        <w:rPr>
          <w:rFonts w:ascii="Times New Roman"/>
          <w:b w:val="false"/>
          <w:i w:val="false"/>
          <w:color w:val="000000"/>
          <w:sz w:val="28"/>
        </w:rPr>
        <w:t xml:space="preserve">
      Жергілiктi бюджеттiк инвестициялық жобалардың (бағдарламалардың) экономикалық сараптамасын Қазақстан Республикасының заңнамасына сәйкес тиiстi жергiлiктi атқарушы органдар белгiлеген заңды тұлғалар жүзеге асырады. </w:t>
      </w:r>
      <w:r>
        <w:br/>
      </w:r>
      <w:r>
        <w:rPr>
          <w:rFonts w:ascii="Times New Roman"/>
          <w:b w:val="false"/>
          <w:i w:val="false"/>
          <w:color w:val="000000"/>
          <w:sz w:val="28"/>
        </w:rPr>
        <w:t xml:space="preserve">
      7. Қажет болған жағдайда экономикалық сараптаманы жүргiзуге уәкiлеттi заңды тұлғалар жүргізiлген сараптамалармен қамтылмаған немесе толық қамтылмаған мәселелер бойынша қосымша сараптаманы, сондай-ақ тәуелсiз сараптаманы жүргiзудi талап етуге құқылы. </w:t>
      </w:r>
      <w:r>
        <w:br/>
      </w:r>
      <w:r>
        <w:rPr>
          <w:rFonts w:ascii="Times New Roman"/>
          <w:b w:val="false"/>
          <w:i w:val="false"/>
          <w:color w:val="000000"/>
          <w:sz w:val="28"/>
        </w:rPr>
        <w:t xml:space="preserve">
      8. Республикалық немесе жергiлiктi бюджеттер есебiнен бюджеттiк инвестициялық жобаларды (бағдарламаларды) техникалық-экономикалық негiздеудi әзiрлеудi және сараптамалар жүргiзудi қаржыландыруды экономикалық жоспарлау жөнiндегi орталық немесе жергiлiктi уәкiлеттi органдар тиiсiнше бюджеттiк бағдарламалар шеңберiнде орталықтандыра жүзеге асырады. </w:t>
      </w:r>
      <w:r>
        <w:br/>
      </w:r>
      <w:r>
        <w:rPr>
          <w:rFonts w:ascii="Times New Roman"/>
          <w:b w:val="false"/>
          <w:i w:val="false"/>
          <w:color w:val="000000"/>
          <w:sz w:val="28"/>
        </w:rPr>
        <w:t xml:space="preserve">
      9. Экономикалық сараптамалар нәтижелерi бойынша жобаны (бағдарламаны) техникалық-экономикалық негiздеудi бюджеттiк бағдарламаның әкiмшiсi экономикалық жоспарлау жөнiндегi уәкiлеттi органның келiсiмi бойынша бекiтедi. </w:t>
      </w:r>
      <w:r>
        <w:br/>
      </w:r>
      <w:r>
        <w:rPr>
          <w:rFonts w:ascii="Times New Roman"/>
          <w:b w:val="false"/>
          <w:i w:val="false"/>
          <w:color w:val="000000"/>
          <w:sz w:val="28"/>
        </w:rPr>
        <w:t xml:space="preserve">
      10. Бюджеттік инвестициялық жобаларды (бағдарламаларды) iрiктеу экономикалық жоспарлау жөнiндегi уәкiлеттi органның оң қорытындысы негізiнде жүзеге асырылады. </w:t>
      </w:r>
      <w:r>
        <w:br/>
      </w:r>
      <w:r>
        <w:rPr>
          <w:rFonts w:ascii="Times New Roman"/>
          <w:b w:val="false"/>
          <w:i w:val="false"/>
          <w:color w:val="000000"/>
          <w:sz w:val="28"/>
        </w:rPr>
        <w:t xml:space="preserve">
      11. Iрiктелген бюджеттік инвестициялық жобалар (бағдарламалар) жоспарланатын кезеңнiң, бiрiншi немесе екiншi жылының басталуымен бiрге бюджеттiк инвестициялық басым жобалардың (бағдарламалардың) тiзбесiне енгiзiледi. </w:t>
      </w:r>
    </w:p>
    <w:p>
      <w:pPr>
        <w:spacing w:after="0"/>
        <w:ind w:left="0"/>
        <w:jc w:val="both"/>
      </w:pPr>
      <w:r>
        <w:rPr>
          <w:rFonts w:ascii="Times New Roman"/>
          <w:b/>
          <w:i w:val="false"/>
          <w:color w:val="000000"/>
          <w:sz w:val="28"/>
        </w:rPr>
        <w:t xml:space="preserve">      151-бап. Бюджеттiк инвестициялық басым жобалардың (бағдарламалардың) тiзбесiн қалыптастыру және бекiту </w:t>
      </w:r>
    </w:p>
    <w:p>
      <w:pPr>
        <w:spacing w:after="0"/>
        <w:ind w:left="0"/>
        <w:jc w:val="both"/>
      </w:pPr>
      <w:r>
        <w:rPr>
          <w:rFonts w:ascii="Times New Roman"/>
          <w:b w:val="false"/>
          <w:i w:val="false"/>
          <w:color w:val="000000"/>
          <w:sz w:val="28"/>
        </w:rPr>
        <w:t xml:space="preserve">      1. Республикалық бюджеттiк инвестициялық басым жобалардың (бағдарламалардың) тiзбесiн және жергiлiктi бюджеттiк инвестициялық басым жобалардың (бағдарламалардың) тiзбесiн экономикалық жоспарлау жөнiндегі орталық және уәкiлеттi органдар әлеуметтiк-экономикалық дамудың орта мерзiмдiк жоспары құрамында үш жылдық кезеңге жыл сайын бекiтедi және тиiсiнше бюджеттiк даму бағдарламаларын қаржыландырудың тiзбесi мен көлемiн айқындау бөлiгiнде республикалық және жергiлiктi бюджеттердi әзiрлеу үшiн негiз болып қызмет етедi. </w:t>
      </w:r>
      <w:r>
        <w:br/>
      </w:r>
      <w:r>
        <w:rPr>
          <w:rFonts w:ascii="Times New Roman"/>
          <w:b w:val="false"/>
          <w:i w:val="false"/>
          <w:color w:val="000000"/>
          <w:sz w:val="28"/>
        </w:rPr>
        <w:t xml:space="preserve">
      2. Бюджеттiк инвестициялық басым жобаларды (бағдарламаларды) қалыптастыру қолданыстағы және әзiрленген мемлекеттiк, салалық (секторлық) және аймақтық бағдарламалардың негiзiнде жүзеге асырылады, бұл орайда бюджеттiк инвестициялық басым жобалардың (бағдарламалардың) тiзбесiне енгiзу үшiн ұсынылған инвестициялық жобалар жоспарланатын кезеңнiң iске асырылуының басталуымен бiрге мынадай талаптарға сай келуге тиiс: </w:t>
      </w:r>
      <w:r>
        <w:br/>
      </w:r>
      <w:r>
        <w:rPr>
          <w:rFonts w:ascii="Times New Roman"/>
          <w:b w:val="false"/>
          <w:i w:val="false"/>
          <w:color w:val="000000"/>
          <w:sz w:val="28"/>
        </w:rPr>
        <w:t xml:space="preserve">
      1) бюджеттік инвестициялық жобалардың (бағдарламалардың) мемлекеттiк инвестициялық саясатқа сәйкес келуi; </w:t>
      </w:r>
      <w:r>
        <w:br/>
      </w:r>
      <w:r>
        <w:rPr>
          <w:rFonts w:ascii="Times New Roman"/>
          <w:b w:val="false"/>
          <w:i w:val="false"/>
          <w:color w:val="000000"/>
          <w:sz w:val="28"/>
        </w:rPr>
        <w:t xml:space="preserve">
      2) бюджеттік инвестициялық жобаның (бағдарламаның) белгiленген тәртiппен бекiтiлген техникалық-экономикалық негiздемесiнiң болуы. </w:t>
      </w:r>
      <w:r>
        <w:br/>
      </w:r>
      <w:r>
        <w:rPr>
          <w:rFonts w:ascii="Times New Roman"/>
          <w:b w:val="false"/>
          <w:i w:val="false"/>
          <w:color w:val="000000"/>
          <w:sz w:val="28"/>
        </w:rPr>
        <w:t xml:space="preserve">
      3. Бюджеттiк инвестициялық жобаларды (бағдарламаларды) бюджеттiк инвестициялық басым жобалардың (бағдарламалардың) тiзбесiне енгiзу үшiн бюджеттiк бағдарламалардың әкiмшiлерi экономикалық жоспарлау жөнiндегi орталық және жергiлiктi уәкiлеттi органдарға осы баптың 2-тармағында аталған талаптарды қанағаттандыратын инвестициялық жобалар (бағдарламалар) бойынша өтiнiмдердi Қазақстан Республикасының Үкiметi белгiлеген тәртiппен табыс етедi. </w:t>
      </w:r>
      <w:r>
        <w:br/>
      </w:r>
      <w:r>
        <w:rPr>
          <w:rFonts w:ascii="Times New Roman"/>
          <w:b w:val="false"/>
          <w:i w:val="false"/>
          <w:color w:val="000000"/>
          <w:sz w:val="28"/>
        </w:rPr>
        <w:t xml:space="preserve">
      4. Бюджеттiк инвестициялық жобалар (бағдарламалар) бойынша табыс етiлген өтiнiмдердi қараудың нәтижелерi бойынша экономикалық жоспарлау жөнiндегi орталық және жергiлiктi уәкiлеттi органдар бюджет комиссиясы айқындаған бюджеттiк бағдарламалар үшiн лимит шегiнде бюджеттiк инвестициялық басым жобалардың тiзбесiн қалыптастырады және мемлекеттiк, салалық (секторлық) және аймақтық кесiндiде бюджет комиссиясының қарауына табыс етедi. </w:t>
      </w:r>
      <w:r>
        <w:br/>
      </w:r>
      <w:r>
        <w:rPr>
          <w:rFonts w:ascii="Times New Roman"/>
          <w:b w:val="false"/>
          <w:i w:val="false"/>
          <w:color w:val="000000"/>
          <w:sz w:val="28"/>
        </w:rPr>
        <w:t xml:space="preserve">
      5. Бюджет комиссиясы бюджеттік инвестициялық басым жобалардың тізбесін қарау кезiнде: </w:t>
      </w:r>
      <w:r>
        <w:br/>
      </w:r>
      <w:r>
        <w:rPr>
          <w:rFonts w:ascii="Times New Roman"/>
          <w:b w:val="false"/>
          <w:i w:val="false"/>
          <w:color w:val="000000"/>
          <w:sz w:val="28"/>
        </w:rPr>
        <w:t xml:space="preserve">
      1) бюджеттiк инвестициялық жобаларды (бағдарламаларды) қаржыландырудың көзi мен тетiгiн айқындайды; </w:t>
      </w:r>
      <w:r>
        <w:br/>
      </w:r>
      <w:r>
        <w:rPr>
          <w:rFonts w:ascii="Times New Roman"/>
          <w:b w:val="false"/>
          <w:i w:val="false"/>
          <w:color w:val="000000"/>
          <w:sz w:val="28"/>
        </w:rPr>
        <w:t xml:space="preserve">
      2) бюджеттiк инвестициялық жобаларды (бағдарламаларды) қаржыландыруға бағытталған бюджеттік бағдарламалардың әкiмшiлерiн айқындайды. </w:t>
      </w:r>
      <w:r>
        <w:br/>
      </w:r>
      <w:r>
        <w:rPr>
          <w:rFonts w:ascii="Times New Roman"/>
          <w:b w:val="false"/>
          <w:i w:val="false"/>
          <w:color w:val="000000"/>
          <w:sz w:val="28"/>
        </w:rPr>
        <w:t xml:space="preserve">
      6. Бюджет комиссиясы мақұлдаған инвестициялық жобалардың (бағдарламалардың) мемлекеттiк, салалық (секторлық) және аймақтық бағдарламалардың кесiндiсiндегi үш жылдық мерзiмге жоспарланатын инвестициялық басым жобаларының тiзбесi әлеуметтiк-экономикалық дамудың орта мерзімдік жоспарының құрамында бекітіледі. </w:t>
      </w:r>
      <w:r>
        <w:br/>
      </w:r>
      <w:r>
        <w:rPr>
          <w:rFonts w:ascii="Times New Roman"/>
          <w:b w:val="false"/>
          <w:i w:val="false"/>
          <w:color w:val="000000"/>
          <w:sz w:val="28"/>
        </w:rPr>
        <w:t xml:space="preserve">
      7. Бюджеттiк инвестициялық басым жобалардың (бағдарламалардың) тiзбесiн қалыптастыру тәртібін Қазақстан Республикасының Үкiметi айқындайды. </w:t>
      </w:r>
    </w:p>
    <w:p>
      <w:pPr>
        <w:spacing w:after="0"/>
        <w:ind w:left="0"/>
        <w:jc w:val="both"/>
      </w:pPr>
      <w:r>
        <w:rPr>
          <w:rFonts w:ascii="Times New Roman"/>
          <w:b/>
          <w:i w:val="false"/>
          <w:color w:val="000000"/>
          <w:sz w:val="28"/>
        </w:rPr>
        <w:t xml:space="preserve">      152-бап. Бюджеттiк инвестициялық жобаларды (бағдарламаларды) iске асыру </w:t>
      </w:r>
    </w:p>
    <w:p>
      <w:pPr>
        <w:spacing w:after="0"/>
        <w:ind w:left="0"/>
        <w:jc w:val="both"/>
      </w:pPr>
      <w:r>
        <w:rPr>
          <w:rFonts w:ascii="Times New Roman"/>
          <w:b w:val="false"/>
          <w:i w:val="false"/>
          <w:color w:val="000000"/>
          <w:sz w:val="28"/>
        </w:rPr>
        <w:t xml:space="preserve">      1. Бюджеттiк инвестициялық жобалар (бағдарламалар) бюджеттiк инвестициялық жобаларды (бағдарламаларды) белгіленген тәртiппен бекiтiлген техникалық-экономикалық негiздерге сәйкес iске асырылады. </w:t>
      </w:r>
      <w:r>
        <w:br/>
      </w:r>
      <w:r>
        <w:rPr>
          <w:rFonts w:ascii="Times New Roman"/>
          <w:b w:val="false"/>
          <w:i w:val="false"/>
          <w:color w:val="000000"/>
          <w:sz w:val="28"/>
        </w:rPr>
        <w:t xml:space="preserve">
      2. Бюджеттiк инвестициялық жобаларды (бағдарламаларды) iске асырудың шеңберiнде көзделген құрылыс қызметi белгiленген тәртіппен </w:t>
      </w:r>
      <w:r>
        <w:br/>
      </w:r>
      <w:r>
        <w:rPr>
          <w:rFonts w:ascii="Times New Roman"/>
          <w:b w:val="false"/>
          <w:i w:val="false"/>
          <w:color w:val="000000"/>
          <w:sz w:val="28"/>
        </w:rPr>
        <w:t xml:space="preserve">
бекітілген жобалау-сметалық құжаттамаға сәйкес жүзеге асырылады. </w:t>
      </w:r>
      <w:r>
        <w:br/>
      </w:r>
      <w:r>
        <w:rPr>
          <w:rFonts w:ascii="Times New Roman"/>
          <w:b w:val="false"/>
          <w:i w:val="false"/>
          <w:color w:val="000000"/>
          <w:sz w:val="28"/>
        </w:rPr>
        <w:t xml:space="preserve">
      3. Құрылыс қызметiн жүзеге асыруды көздейтiн бюджеттiк инвестициялық жобалардың құны бекітілген жобалау-сметалық құжаттамаға негізiнде түзетілуі мүмкiн. </w:t>
      </w:r>
      <w:r>
        <w:br/>
      </w:r>
      <w:r>
        <w:rPr>
          <w:rFonts w:ascii="Times New Roman"/>
          <w:b w:val="false"/>
          <w:i w:val="false"/>
          <w:color w:val="000000"/>
          <w:sz w:val="28"/>
        </w:rPr>
        <w:t xml:space="preserve">
      4. Бюджеттiк инвестициялық жобаларды (бағдарламаларды) iске асырудың шеңберiнде көзделген құрылыс қызметiне ақы төлеу үшiн республикалық және жергiлiктi бюджеттерден төлемдердi жүргiзу белгіленген тәртiппен бекiтiлген жобалау-сметалық құжаттама болған жағдайда ғана жүзеге асырылады. </w:t>
      </w:r>
    </w:p>
    <w:p>
      <w:pPr>
        <w:spacing w:after="0"/>
        <w:ind w:left="0"/>
        <w:jc w:val="both"/>
      </w:pPr>
      <w:r>
        <w:rPr>
          <w:rFonts w:ascii="Times New Roman"/>
          <w:b/>
          <w:i w:val="false"/>
          <w:color w:val="000000"/>
          <w:sz w:val="28"/>
        </w:rPr>
        <w:t xml:space="preserve">      153-бап. Заңды тұлғалардың жарғылық капиталын қалыптастыруға және ұлғайтуға қатысу арқылы бюджеттік инвестицияларды жоспарлау және жүзеге асыру </w:t>
      </w:r>
    </w:p>
    <w:p>
      <w:pPr>
        <w:spacing w:after="0"/>
        <w:ind w:left="0"/>
        <w:jc w:val="both"/>
      </w:pPr>
      <w:r>
        <w:rPr>
          <w:rFonts w:ascii="Times New Roman"/>
          <w:b w:val="false"/>
          <w:i w:val="false"/>
          <w:color w:val="000000"/>
          <w:sz w:val="28"/>
        </w:rPr>
        <w:t xml:space="preserve">      1. Заңды тұлғалардың жарғылық капиталын қалыптастыруға және ұлғайтуға қатысу арқылы iске асырылатын бюджеттiк инвестицияларды жоспарлау әлеуметтiк-экономикалық дамудың орта мерзiмдiк жоспарын әзiрлеу негiзiнде жүзеге асырылады. </w:t>
      </w:r>
      <w:r>
        <w:br/>
      </w:r>
      <w:r>
        <w:rPr>
          <w:rFonts w:ascii="Times New Roman"/>
          <w:b w:val="false"/>
          <w:i w:val="false"/>
          <w:color w:val="000000"/>
          <w:sz w:val="28"/>
        </w:rPr>
        <w:t xml:space="preserve">
      2. Заңды тұлғалардың жарғылық капиталын қалыптастыруға және ұлғайтуға қатысу арқылы iске асырылатын бюджеттiк инвестицияларды әлеуметтiк-экономикалық дамудың орта мерзiмдiк жоспарына енгiзу инвестицияларды қаржылық-экономикалық негiздеу бойынша экономикалық жоспарлау жөнiндегi орталық уәкiлеттi орган сараптамасының қорытындысы негiзiнде жүзеге асырылады. Заңды тұлғалардың жарғылық капиталын қалыптастыруға және ұлғайтуға қатысу арқылы жүзеге асырылатын бюджеттiк инвестицияларды қаржылық-экономикалық негiздеу бюджеттiк қаражаттарды заңды тұлғалардың жарғылық капиталына салудың пайымдылығы мен тиiмдiлiгiн бағалауды қамтитын құжат болып табылады. </w:t>
      </w:r>
      <w:r>
        <w:br/>
      </w:r>
      <w:r>
        <w:rPr>
          <w:rFonts w:ascii="Times New Roman"/>
          <w:b w:val="false"/>
          <w:i w:val="false"/>
          <w:color w:val="000000"/>
          <w:sz w:val="28"/>
        </w:rPr>
        <w:t xml:space="preserve">
      3. Заңды тұлғалардың жарғылық капиталын қалыптастыруға және ұлғайтуға қатысу арқылы жүзеге асырылатын инвестицияларды қаржылық-экономикалық негiздеудi әзiрлеудi және экономикалық жоспарлау жөнiндегi орталық уәкiлеттi органға табыс етудi бюджеттiк бағдарламалардың әкiмшiлерi жүзеге асырады. Заңды тұлғалардың жарғылық капиталын қалыптастыруға және ұлғайтуға қатысу арқылы жүзеге асырылатын инвестицияларды қаржылық-экономикалық негіздеудiң құрамына, әзiрлеу тәртiбi мен қарауға қойылатын талаптарды Қазақстан Республикасының Үкiметі айқындайды. </w:t>
      </w:r>
      <w:r>
        <w:br/>
      </w:r>
      <w:r>
        <w:rPr>
          <w:rFonts w:ascii="Times New Roman"/>
          <w:b w:val="false"/>
          <w:i w:val="false"/>
          <w:color w:val="000000"/>
          <w:sz w:val="28"/>
        </w:rPr>
        <w:t xml:space="preserve">
      4. Заңды тұлғалардың жарғылық капиталын қалыптастыруға және ұлғайтуға қатысу арқылы бюджеттік инвестицияларды жүзеге асыруды Қазақстан Республикасының Yкiметi мен жергiлiктi атқарушы органдар Қазақстан Республикасының заңнамасында белгiленген тәртiппен реттейді. </w:t>
      </w:r>
    </w:p>
    <w:p>
      <w:pPr>
        <w:spacing w:after="0"/>
        <w:ind w:left="0"/>
        <w:jc w:val="both"/>
      </w:pPr>
      <w:r>
        <w:rPr>
          <w:rFonts w:ascii="Times New Roman"/>
          <w:b/>
          <w:i w:val="false"/>
          <w:color w:val="000000"/>
          <w:sz w:val="28"/>
        </w:rPr>
        <w:t xml:space="preserve">      34-тарау. Бюджеттік инвестицияларды іске асыру мониторингі және олардың тиімділігін бағалау </w:t>
      </w:r>
    </w:p>
    <w:p>
      <w:pPr>
        <w:spacing w:after="0"/>
        <w:ind w:left="0"/>
        <w:jc w:val="both"/>
      </w:pPr>
      <w:r>
        <w:rPr>
          <w:rFonts w:ascii="Times New Roman"/>
          <w:b/>
          <w:i w:val="false"/>
          <w:color w:val="000000"/>
          <w:sz w:val="28"/>
        </w:rPr>
        <w:t xml:space="preserve">      154-бап. Бюджеттік инвестицияларды іске асырудың мониторингі </w:t>
      </w:r>
    </w:p>
    <w:p>
      <w:pPr>
        <w:spacing w:after="0"/>
        <w:ind w:left="0"/>
        <w:jc w:val="both"/>
      </w:pPr>
      <w:r>
        <w:rPr>
          <w:rFonts w:ascii="Times New Roman"/>
          <w:b w:val="false"/>
          <w:i w:val="false"/>
          <w:color w:val="000000"/>
          <w:sz w:val="28"/>
        </w:rPr>
        <w:t xml:space="preserve">      1. Бюджеттiк инвестицияларды iске асырудың мониторингi: </w:t>
      </w:r>
      <w:r>
        <w:br/>
      </w:r>
      <w:r>
        <w:rPr>
          <w:rFonts w:ascii="Times New Roman"/>
          <w:b w:val="false"/>
          <w:i w:val="false"/>
          <w:color w:val="000000"/>
          <w:sz w:val="28"/>
        </w:rPr>
        <w:t xml:space="preserve">
      1) бюджеттiк бағдарламалар әкiмшiлерiнiң инвестициялық жобалар (бағдарламалар) әзiрленуiнiң және iске асырылуының барысы мен нәтижелерi туралы ақпаратты жинауын және өңдеуiн; </w:t>
      </w:r>
      <w:r>
        <w:br/>
      </w:r>
      <w:r>
        <w:rPr>
          <w:rFonts w:ascii="Times New Roman"/>
          <w:b w:val="false"/>
          <w:i w:val="false"/>
          <w:color w:val="000000"/>
          <w:sz w:val="28"/>
        </w:rPr>
        <w:t xml:space="preserve">
      2) бюджеттiк бағдарламалар әкiмшiлерiнiң бюджеттiк жоспарлау жөнiндегi орталық және жергiлiктi уәкiлеттi органдарға инвестициялық жобалар (бағдарламалар) әзiрленуiнiң және iске асырылуының барысы мен нәтижелері туралы ақпаратты ресiмдеуiн және табыс етуiн; </w:t>
      </w:r>
      <w:r>
        <w:br/>
      </w:r>
      <w:r>
        <w:rPr>
          <w:rFonts w:ascii="Times New Roman"/>
          <w:b w:val="false"/>
          <w:i w:val="false"/>
          <w:color w:val="000000"/>
          <w:sz w:val="28"/>
        </w:rPr>
        <w:t xml:space="preserve">
      3) бюджеттiң атқарылуы жөнiндегi орталық және жергiлiктi уәкiлетті органдардың бюджеттiк жоспарлау жөнiндегi орталық және жергiлiктi уәкiлеттi органдарға бюджеттiк бағдарламаларды (кiшi бағдарламаларды) дамытуды қаржыландырудың жиынтық жоспарын және бюджеттiк бағдарламаларды (кiшi бағдарламаларды) дамыту шеңберiнде төлемдердiң нақты жүзеге асырылуы бойынша ақпаратты табыс етудi; </w:t>
      </w:r>
      <w:r>
        <w:br/>
      </w:r>
      <w:r>
        <w:rPr>
          <w:rFonts w:ascii="Times New Roman"/>
          <w:b w:val="false"/>
          <w:i w:val="false"/>
          <w:color w:val="000000"/>
          <w:sz w:val="28"/>
        </w:rPr>
        <w:t xml:space="preserve">
      4) бюджеттік жоспарлау жөнiндегi орталық және жергiлiкті уәкiлеттi органдардың инвестициялық жобаларды (кiшi бағдарламаларды) iске асыру барысы туралы ақпарат және бюджеттiк бағдарламаларды (кiшi бағдарламаларды) дамыту жөнiнде төлемдердiң нақты жүзеге асырылуы бойынша ақпарат негiзiнде бюджеттiк инвестицияларды жүзеге асыру тиiмдiлiгiн ағымдағы бағалауды; </w:t>
      </w:r>
      <w:r>
        <w:br/>
      </w:r>
      <w:r>
        <w:rPr>
          <w:rFonts w:ascii="Times New Roman"/>
          <w:b w:val="false"/>
          <w:i w:val="false"/>
          <w:color w:val="000000"/>
          <w:sz w:val="28"/>
        </w:rPr>
        <w:t xml:space="preserve">
      5) бюджеттiк жоспарлау жөнiндегi жергiлiктi уәкiлеттi органның бюджеттiк жоспарлау жөнiндегi орталық уәкiлеттi органға және экономикалық жоспарлау жөнiндегi жергiлiктi уәкiлеттi органға жергiлiктi бюджет есебiнен жүзеге асырылатын бюджеттiк инвестициялардың iске асырылу барысы туралы жиынтық ақпаратты жасауды және табыс етудi; </w:t>
      </w:r>
      <w:r>
        <w:br/>
      </w:r>
      <w:r>
        <w:rPr>
          <w:rFonts w:ascii="Times New Roman"/>
          <w:b w:val="false"/>
          <w:i w:val="false"/>
          <w:color w:val="000000"/>
          <w:sz w:val="28"/>
        </w:rPr>
        <w:t xml:space="preserve">
      6) бюджеттiк жоспарлау жөнiндегі орталық уәкiлетті органның Қазақстан Республикасының Үкiметi мен экономикалық жоспарлау жөнiндегі орталық уәкiлетті органға республикалық және жергілiктi бюджеттер есебiнен жүзеге асырылатын бюджеттiк инвестициялардың iске асырылу барысы туралы жиынтық ақпаратты жасауды және табыс етудi көздейдi. </w:t>
      </w:r>
      <w:r>
        <w:br/>
      </w:r>
      <w:r>
        <w:rPr>
          <w:rFonts w:ascii="Times New Roman"/>
          <w:b w:val="false"/>
          <w:i w:val="false"/>
          <w:color w:val="000000"/>
          <w:sz w:val="28"/>
        </w:rPr>
        <w:t xml:space="preserve">
      2. Бюджеттiк инвестицияларды iске асыру мониторингiн жүзеге асыру шеңберiнде көзделген есептiлiк пен ақпаратты табыс етудiң мерзiмдерi мен нысандарын экономикалық жоспарлау жөнiндегi орталық уәкiлдi орган белгiлейдi. </w:t>
      </w:r>
      <w:r>
        <w:br/>
      </w:r>
      <w:r>
        <w:rPr>
          <w:rFonts w:ascii="Times New Roman"/>
          <w:b w:val="false"/>
          <w:i w:val="false"/>
          <w:color w:val="000000"/>
          <w:sz w:val="28"/>
        </w:rPr>
        <w:t xml:space="preserve">
      3. Бюджеттiк инвестициялар мониторингiнiң негiзiнде, сондай-ақ ағымдағы және болжамданған әлеуметтiк-экономикалық және саяси ахуалды ескере отырып, бюджеттiк жоспарлау жөнiндегi орталық және жергiлiктi уәкiлеттi органдар Қазақстан Республикасының Үкiметi мен жергiлiктi атқарушы органдарға бюджеттiк инвестицияларды тиiмдi жүзеге асыру жөнiндегi шараларды iске асыру жөнiнде ұсыныстарды енгiзуге құқылы. </w:t>
      </w:r>
      <w:r>
        <w:br/>
      </w:r>
      <w:r>
        <w:rPr>
          <w:rFonts w:ascii="Times New Roman"/>
          <w:b w:val="false"/>
          <w:i w:val="false"/>
          <w:color w:val="000000"/>
          <w:sz w:val="28"/>
        </w:rPr>
        <w:t xml:space="preserve">
      4. Бюджеттік инвестицияларды тиiмдi жүзеге асыру жөнiндегi шаралар: </w:t>
      </w:r>
      <w:r>
        <w:br/>
      </w:r>
      <w:r>
        <w:rPr>
          <w:rFonts w:ascii="Times New Roman"/>
          <w:b w:val="false"/>
          <w:i w:val="false"/>
          <w:color w:val="000000"/>
          <w:sz w:val="28"/>
        </w:rPr>
        <w:t xml:space="preserve">
      1) Қазақстан Республикасының Үкiметi мен жергiлiктi атқарушы органдардың бюджеттiк инвестицияларды тиiмдi жүзеге асыруға бағытталған нормативтiк құқықтық актiлер мен басқа да шешiмдердi қабылдауын; </w:t>
      </w:r>
      <w:r>
        <w:br/>
      </w:r>
      <w:r>
        <w:rPr>
          <w:rFonts w:ascii="Times New Roman"/>
          <w:b w:val="false"/>
          <w:i w:val="false"/>
          <w:color w:val="000000"/>
          <w:sz w:val="28"/>
        </w:rPr>
        <w:t xml:space="preserve">
      2) негiзделген жағдайларда бюджеттiк инвестицияларды жүзеге асыруды тоқтатуды және тоқтатып қоюды; </w:t>
      </w:r>
      <w:r>
        <w:br/>
      </w:r>
      <w:r>
        <w:rPr>
          <w:rFonts w:ascii="Times New Roman"/>
          <w:b w:val="false"/>
          <w:i w:val="false"/>
          <w:color w:val="000000"/>
          <w:sz w:val="28"/>
        </w:rPr>
        <w:t xml:space="preserve">
      3) Қазақстан Республикасының заңнамасында көзделген өзге де шараларды қамтиды. </w:t>
      </w:r>
    </w:p>
    <w:p>
      <w:pPr>
        <w:spacing w:after="0"/>
        <w:ind w:left="0"/>
        <w:jc w:val="both"/>
      </w:pPr>
      <w:r>
        <w:rPr>
          <w:rFonts w:ascii="Times New Roman"/>
          <w:b/>
          <w:i w:val="false"/>
          <w:color w:val="000000"/>
          <w:sz w:val="28"/>
        </w:rPr>
        <w:t xml:space="preserve">      155-бап. Бюджеттiк инвестициялардың тиiмдiлiгiн бағалау </w:t>
      </w:r>
    </w:p>
    <w:p>
      <w:pPr>
        <w:spacing w:after="0"/>
        <w:ind w:left="0"/>
        <w:jc w:val="both"/>
      </w:pPr>
      <w:r>
        <w:rPr>
          <w:rFonts w:ascii="Times New Roman"/>
          <w:b w:val="false"/>
          <w:i w:val="false"/>
          <w:color w:val="000000"/>
          <w:sz w:val="28"/>
        </w:rPr>
        <w:t xml:space="preserve">      1. Бюджеттiк инвестициялардың тиiмдiлiгiн бағалауды жүзеге асырудың мақсаттары бюджеттiк инвестицияларды жоспарлау процесiн жетiлдiру және мемлекеттік инвестициялық саясатты қалыптастыру және жүзеге асыру жөнiндегi ұсыныстарды әзiрлеу болып табылады. </w:t>
      </w:r>
      <w:r>
        <w:br/>
      </w:r>
      <w:r>
        <w:rPr>
          <w:rFonts w:ascii="Times New Roman"/>
          <w:b w:val="false"/>
          <w:i w:val="false"/>
          <w:color w:val="000000"/>
          <w:sz w:val="28"/>
        </w:rPr>
        <w:t xml:space="preserve">
      2. Бюджеттiк инвестициялардың тиiмдiлiгiн бағалауды экономикалық жоспарлау жөнiндегi орталық және жергiлiктi уәкiлеттi органдар жүзеге асырады және бюджеттiк инвестицияларды жүзеге асыру мемлекеттiк инвестициялық саясатты iске асырудың алынған деректерi мен тиiмдiлiгiн бағалау нәтижелерi мен салдарлары туралы деректердi жинауды көздейдi. </w:t>
      </w:r>
      <w:r>
        <w:br/>
      </w:r>
      <w:r>
        <w:rPr>
          <w:rFonts w:ascii="Times New Roman"/>
          <w:b w:val="false"/>
          <w:i w:val="false"/>
          <w:color w:val="000000"/>
          <w:sz w:val="28"/>
        </w:rPr>
        <w:t xml:space="preserve">
      3. Бюджеттiк инвестициялардың тиiмдiлiгiн бағалау бюджеттік инвестицияларды жүзеге асырудың нақты және жоспарланған шығындарын және күтiлетiн нәтижелерiн салыстыру, сондай-ақ бюджеттiк инвестицияларды жүзеге асыру тиiмдiлiгiне әсер ететiн сыртқы факторларды бағалау арқылы жүзеге асырылады. </w:t>
      </w:r>
      <w:r>
        <w:br/>
      </w:r>
      <w:r>
        <w:rPr>
          <w:rFonts w:ascii="Times New Roman"/>
          <w:b w:val="false"/>
          <w:i w:val="false"/>
          <w:color w:val="000000"/>
          <w:sz w:val="28"/>
        </w:rPr>
        <w:t xml:space="preserve">
      4. Инвестициялық жобалардың тиiмдiлiгiн бағалау инвестициялық жобаларды iске асырудың аяқталуы бойынша, сондай-ақ оны аяқтаудың бiрiншi және бесiншi жылы өтуi бойынша жүзеге асырылады. </w:t>
      </w:r>
      <w:r>
        <w:br/>
      </w:r>
      <w:r>
        <w:rPr>
          <w:rFonts w:ascii="Times New Roman"/>
          <w:b w:val="false"/>
          <w:i w:val="false"/>
          <w:color w:val="000000"/>
          <w:sz w:val="28"/>
        </w:rPr>
        <w:t xml:space="preserve">
      Инвестициялық жобалардың тиiмдiлiгiн бағалау оны iске асырудың басынан бастап әрбiр үш жыл сайын, сондай-ақ оны iске асырудың аяқталуы бойынша және оны аяқтағаннан кейiн үш жылдан соң жүзеге асырылады. </w:t>
      </w:r>
      <w:r>
        <w:br/>
      </w:r>
      <w:r>
        <w:rPr>
          <w:rFonts w:ascii="Times New Roman"/>
          <w:b w:val="false"/>
          <w:i w:val="false"/>
          <w:color w:val="000000"/>
          <w:sz w:val="28"/>
        </w:rPr>
        <w:t xml:space="preserve">
      Заңды тұлғалардың жарғылық капиталын қалыптастыру мен ұлғайтуға қатысу арқылы жүзеге асырылатын инвестицияларды бағалау оны жүзеге асырғаннан кейiн үш жыл өткен соң жүзеге асырылады. </w:t>
      </w:r>
      <w:r>
        <w:br/>
      </w:r>
      <w:r>
        <w:rPr>
          <w:rFonts w:ascii="Times New Roman"/>
          <w:b w:val="false"/>
          <w:i w:val="false"/>
          <w:color w:val="000000"/>
          <w:sz w:val="28"/>
        </w:rPr>
        <w:t xml:space="preserve">
      5. Экономикалық жоспарлау жөнiндегi орталық және жергiлiктi уәкiлеттi органдарға бюджеттiк инвестициялардың тиiмдiлiгiн бағалау үшiн деректердi табыс етудi бюджеттiк бағдарламалардың әкiмшiлерi тиiсiнше экономикалық жоспарлау жөнiндегi орталық және жергiлiктi уәкiлеттi органдар белгiлеген тәртiпте және құрамда жүзеге асырады. </w:t>
      </w:r>
      <w:r>
        <w:br/>
      </w:r>
      <w:r>
        <w:rPr>
          <w:rFonts w:ascii="Times New Roman"/>
          <w:b w:val="false"/>
          <w:i w:val="false"/>
          <w:color w:val="000000"/>
          <w:sz w:val="28"/>
        </w:rPr>
        <w:t xml:space="preserve">
      6. Экономикалық жоспарлау жөнiндегi орталық және жергiлiктi уәкiлеттi органдар табыс етiлген деректердiң негiзiнде бюджеттiк инвестициялардың тиiмдiлiгiн бағалау жөнiндегi есептiлiктi қалыптастырады. </w:t>
      </w:r>
      <w:r>
        <w:br/>
      </w:r>
      <w:r>
        <w:rPr>
          <w:rFonts w:ascii="Times New Roman"/>
          <w:b w:val="false"/>
          <w:i w:val="false"/>
          <w:color w:val="000000"/>
          <w:sz w:val="28"/>
        </w:rPr>
        <w:t xml:space="preserve">
      7. Бюджеттiк инвестициялардың тиiмдiлiгiн бағалау жөнiндегi есептердi: </w:t>
      </w:r>
      <w:r>
        <w:br/>
      </w:r>
      <w:r>
        <w:rPr>
          <w:rFonts w:ascii="Times New Roman"/>
          <w:b w:val="false"/>
          <w:i w:val="false"/>
          <w:color w:val="000000"/>
          <w:sz w:val="28"/>
        </w:rPr>
        <w:t xml:space="preserve">
      1) экономикалық жоспарлау жөнiндегi жергiлiктi уәкiлеттi органдар жергiлiктi атқарушы уәкiлеттi органдар мен экономикалық жоспарлау жөнiндегi орталық уәкiлеттi органға - жыл сайын, есеп беретiн жылдан кейiнгi жылдың бiрiншi тоқсанында; </w:t>
      </w:r>
      <w:r>
        <w:br/>
      </w:r>
      <w:r>
        <w:rPr>
          <w:rFonts w:ascii="Times New Roman"/>
          <w:b w:val="false"/>
          <w:i w:val="false"/>
          <w:color w:val="000000"/>
          <w:sz w:val="28"/>
        </w:rPr>
        <w:t xml:space="preserve">
      2) экономикалық жоспарлау жөнiндегi орталық уәкiлеттi орган Қазақстан Республикасының Үкiметiне - жыл сайын, есеп беретiн жылдан кейiнгi жылдың екiншi тоқсанында табыс етедi. </w:t>
      </w:r>
      <w:r>
        <w:br/>
      </w:r>
      <w:r>
        <w:rPr>
          <w:rFonts w:ascii="Times New Roman"/>
          <w:b w:val="false"/>
          <w:i w:val="false"/>
          <w:color w:val="000000"/>
          <w:sz w:val="28"/>
        </w:rPr>
        <w:t xml:space="preserve">
      8. Бюджеттiк инвестициялардың тиiмдiлiгiн бағалау жөнiндегi есеп: </w:t>
      </w:r>
      <w:r>
        <w:br/>
      </w:r>
      <w:r>
        <w:rPr>
          <w:rFonts w:ascii="Times New Roman"/>
          <w:b w:val="false"/>
          <w:i w:val="false"/>
          <w:color w:val="000000"/>
          <w:sz w:val="28"/>
        </w:rPr>
        <w:t xml:space="preserve">
      1) бюджеттiк инвестициялық жобаны (бағдарламаны) техникалық-экономикалық негiздеу немесе заңды тұлғалардың жарғылық капиталын қалыптастыруға және ұлғайтуға қатысу арқылы жүзеге асырылған инвестицияларды қаржылық-экономикалық негіздеудi; </w:t>
      </w:r>
      <w:r>
        <w:br/>
      </w:r>
      <w:r>
        <w:rPr>
          <w:rFonts w:ascii="Times New Roman"/>
          <w:b w:val="false"/>
          <w:i w:val="false"/>
          <w:color w:val="000000"/>
          <w:sz w:val="28"/>
        </w:rPr>
        <w:t xml:space="preserve">
      2) бюджеттiк инвестициялық жобаны (бағдарламаны) iске асырудың қол жеткен нәтижелерi немесе заңды тұлғалардың жарғылық капиталын қалыптастыруға және ұлғайтуға қатысу арқылы жүзеге асырылған инвестицияларды қаржылық-экономикалық негiздеудi; </w:t>
      </w:r>
      <w:r>
        <w:br/>
      </w:r>
      <w:r>
        <w:rPr>
          <w:rFonts w:ascii="Times New Roman"/>
          <w:b w:val="false"/>
          <w:i w:val="false"/>
          <w:color w:val="000000"/>
          <w:sz w:val="28"/>
        </w:rPr>
        <w:t xml:space="preserve">
      3) бюджеттiк инвестициялардың тиiмдiлiгiн бағалау үшiн ақпарат жинаудың көздерi мен әдiстерiн; </w:t>
      </w:r>
      <w:r>
        <w:br/>
      </w:r>
      <w:r>
        <w:rPr>
          <w:rFonts w:ascii="Times New Roman"/>
          <w:b w:val="false"/>
          <w:i w:val="false"/>
          <w:color w:val="000000"/>
          <w:sz w:val="28"/>
        </w:rPr>
        <w:t xml:space="preserve">
      4) бюджеттiк инвестициялардың тиiмдiлiгiн бағалау үшiн ақпаратты өңдеу мен талдау әдiстерiн; </w:t>
      </w:r>
      <w:r>
        <w:br/>
      </w:r>
      <w:r>
        <w:rPr>
          <w:rFonts w:ascii="Times New Roman"/>
          <w:b w:val="false"/>
          <w:i w:val="false"/>
          <w:color w:val="000000"/>
          <w:sz w:val="28"/>
        </w:rPr>
        <w:t xml:space="preserve">
      5) бюджеттiк инвестициялардың тиiмдiлiгiн бағалау нәтижелерiн; </w:t>
      </w:r>
      <w:r>
        <w:br/>
      </w:r>
      <w:r>
        <w:rPr>
          <w:rFonts w:ascii="Times New Roman"/>
          <w:b w:val="false"/>
          <w:i w:val="false"/>
          <w:color w:val="000000"/>
          <w:sz w:val="28"/>
        </w:rPr>
        <w:t xml:space="preserve">
      6) мемлекеттiк инвестициялық саясатты қалыптастыру мен жүзеге асыру жөнiндегi ұсыныстарды қамтиды. </w:t>
      </w:r>
      <w:r>
        <w:br/>
      </w:r>
      <w:r>
        <w:rPr>
          <w:rFonts w:ascii="Times New Roman"/>
          <w:b w:val="false"/>
          <w:i w:val="false"/>
          <w:color w:val="000000"/>
          <w:sz w:val="28"/>
        </w:rPr>
        <w:t xml:space="preserve">
      9. Бюджеттiк инвестициялардың тиiмдiлiгін бағалау жөнiндегi есептi жасау мен табыс ету тәртiбiн экономикалық жоспарлау жөнiндегi орталық уәкiлеттi орган белгілейді. </w:t>
      </w:r>
    </w:p>
    <w:p>
      <w:pPr>
        <w:spacing w:after="0"/>
        <w:ind w:left="0"/>
        <w:jc w:val="both"/>
      </w:pPr>
      <w:r>
        <w:rPr>
          <w:rFonts w:ascii="Times New Roman"/>
          <w:b/>
          <w:i w:val="false"/>
          <w:color w:val="000000"/>
          <w:sz w:val="28"/>
        </w:rPr>
        <w:t xml:space="preserve">      9-бөлiм. Мемлекеттiк гранттар </w:t>
      </w:r>
    </w:p>
    <w:p>
      <w:pPr>
        <w:spacing w:after="0"/>
        <w:ind w:left="0"/>
        <w:jc w:val="both"/>
      </w:pPr>
      <w:r>
        <w:rPr>
          <w:rFonts w:ascii="Times New Roman"/>
          <w:b/>
          <w:i w:val="false"/>
          <w:color w:val="000000"/>
          <w:sz w:val="28"/>
        </w:rPr>
        <w:t xml:space="preserve">      35-тарау. Мемлекеттiк гранттар туралы жалпы ережелер </w:t>
      </w:r>
    </w:p>
    <w:p>
      <w:pPr>
        <w:spacing w:after="0"/>
        <w:ind w:left="0"/>
        <w:jc w:val="both"/>
      </w:pPr>
      <w:r>
        <w:rPr>
          <w:rFonts w:ascii="Times New Roman"/>
          <w:b/>
          <w:i w:val="false"/>
          <w:color w:val="000000"/>
          <w:sz w:val="28"/>
        </w:rPr>
        <w:t xml:space="preserve">      156-бап. Осы бөлімде қолданылатын ұғымдар </w:t>
      </w:r>
    </w:p>
    <w:p>
      <w:pPr>
        <w:spacing w:after="0"/>
        <w:ind w:left="0"/>
        <w:jc w:val="both"/>
      </w:pPr>
      <w:r>
        <w:rPr>
          <w:rFonts w:ascii="Times New Roman"/>
          <w:b w:val="false"/>
          <w:i w:val="false"/>
          <w:color w:val="000000"/>
          <w:sz w:val="28"/>
        </w:rPr>
        <w:t xml:space="preserve">      Осы бөлiмде мынадай ұғымдар қолданылады: </w:t>
      </w:r>
      <w:r>
        <w:br/>
      </w:r>
      <w:r>
        <w:rPr>
          <w:rFonts w:ascii="Times New Roman"/>
          <w:b w:val="false"/>
          <w:i w:val="false"/>
          <w:color w:val="000000"/>
          <w:sz w:val="28"/>
        </w:rPr>
        <w:t xml:space="preserve">
      1) мемлекеттiк грант - Қазақстан Республикасының мемлекеттiк мекемелерiне донорлар беретiн өтемсiз қаржылық немесе техникалық көмек; </w:t>
      </w:r>
      <w:r>
        <w:br/>
      </w:r>
      <w:r>
        <w:rPr>
          <w:rFonts w:ascii="Times New Roman"/>
          <w:b w:val="false"/>
          <w:i w:val="false"/>
          <w:color w:val="000000"/>
          <w:sz w:val="28"/>
        </w:rPr>
        <w:t xml:space="preserve">
      2) донорлар - шетел мемлекеттерi, олардың үкiметтерi мен агенттiктерi, халықаралық және шетелдер мемлекеттiк ұйымдары, шетелдердiң үкiметтiк емес қоғамдық ұйымдары мен Қазақстан Республикасының Конституциясына қызметi қайшы келмейтiн қорлар; </w:t>
      </w:r>
      <w:r>
        <w:br/>
      </w:r>
      <w:r>
        <w:rPr>
          <w:rFonts w:ascii="Times New Roman"/>
          <w:b w:val="false"/>
          <w:i w:val="false"/>
          <w:color w:val="000000"/>
          <w:sz w:val="28"/>
        </w:rPr>
        <w:t xml:space="preserve">
      3) мемлекеттік грант туралы келiсiм - Қазақстан Республикасының Үкiметi мен донорлар арасындағы Қазақстан Республикасының Yкiметiне өтемсiз қаржылық немесе техникалық көмек берудi көздейтiн шарт; </w:t>
      </w:r>
      <w:r>
        <w:br/>
      </w:r>
      <w:r>
        <w:rPr>
          <w:rFonts w:ascii="Times New Roman"/>
          <w:b w:val="false"/>
          <w:i w:val="false"/>
          <w:color w:val="000000"/>
          <w:sz w:val="28"/>
        </w:rPr>
        <w:t xml:space="preserve">
      4) өтемсiз техникалық көмек - Қазақстан Республикасының мемлекеттiк мекемелерiне донорлардың тауарларды жеткізіп беруi, жұмыстарды орындауы және қызметтерді көрсетуі; </w:t>
      </w:r>
      <w:r>
        <w:br/>
      </w:r>
      <w:r>
        <w:rPr>
          <w:rFonts w:ascii="Times New Roman"/>
          <w:b w:val="false"/>
          <w:i w:val="false"/>
          <w:color w:val="000000"/>
          <w:sz w:val="28"/>
        </w:rPr>
        <w:t xml:space="preserve">
      5) өтемсiз қаржылық көмек - Қазақстан Республикасының мемлекеттiк мекемелерiне донорлардың тауарларды жеткiзудi қаржыландыру, жұмыстарды орындауы және қызметтерді көрсетуі үшін ақша беруі. </w:t>
      </w:r>
    </w:p>
    <w:p>
      <w:pPr>
        <w:spacing w:after="0"/>
        <w:ind w:left="0"/>
        <w:jc w:val="both"/>
      </w:pPr>
      <w:r>
        <w:rPr>
          <w:rFonts w:ascii="Times New Roman"/>
          <w:b/>
          <w:i w:val="false"/>
          <w:color w:val="000000"/>
          <w:sz w:val="28"/>
        </w:rPr>
        <w:t xml:space="preserve">      157-бап. Мемлекеттiк гранттарды сыныптау </w:t>
      </w:r>
    </w:p>
    <w:p>
      <w:pPr>
        <w:spacing w:after="0"/>
        <w:ind w:left="0"/>
        <w:jc w:val="both"/>
      </w:pPr>
      <w:r>
        <w:rPr>
          <w:rFonts w:ascii="Times New Roman"/>
          <w:b w:val="false"/>
          <w:i w:val="false"/>
          <w:color w:val="000000"/>
          <w:sz w:val="28"/>
        </w:rPr>
        <w:t xml:space="preserve">      Мемлекеттiк гранттар берiлу шарты бойынша: </w:t>
      </w:r>
      <w:r>
        <w:br/>
      </w:r>
      <w:r>
        <w:rPr>
          <w:rFonts w:ascii="Times New Roman"/>
          <w:b w:val="false"/>
          <w:i w:val="false"/>
          <w:color w:val="000000"/>
          <w:sz w:val="28"/>
        </w:rPr>
        <w:t xml:space="preserve">
      1) байланысты гранттар - Қазақстан Республикасы Үкiметiнiң грант беретiн донордан одан әрi қарыз алуын немесе мемлекеттiк бюджеттен қаржыландыруды көздейтiн гранттар; </w:t>
      </w:r>
      <w:r>
        <w:br/>
      </w:r>
      <w:r>
        <w:rPr>
          <w:rFonts w:ascii="Times New Roman"/>
          <w:b w:val="false"/>
          <w:i w:val="false"/>
          <w:color w:val="000000"/>
          <w:sz w:val="28"/>
        </w:rPr>
        <w:t xml:space="preserve">
      2) байланыссыз гранттар - Қазақстан Республикасы Yкiметiнiң грант беретiн донордан одан әрi қарыз алуын немесе мемлекеттiк бюджеттен қаржыландыруды көздемейтiн гранттар. </w:t>
      </w:r>
    </w:p>
    <w:p>
      <w:pPr>
        <w:spacing w:after="0"/>
        <w:ind w:left="0"/>
        <w:jc w:val="both"/>
      </w:pPr>
      <w:r>
        <w:rPr>
          <w:rFonts w:ascii="Times New Roman"/>
          <w:b/>
          <w:i w:val="false"/>
          <w:color w:val="000000"/>
          <w:sz w:val="28"/>
        </w:rPr>
        <w:t xml:space="preserve">      158-бап. Мемлекеттiк гранттарды жоспарлау </w:t>
      </w:r>
    </w:p>
    <w:p>
      <w:pPr>
        <w:spacing w:after="0"/>
        <w:ind w:left="0"/>
        <w:jc w:val="both"/>
      </w:pPr>
      <w:r>
        <w:rPr>
          <w:rFonts w:ascii="Times New Roman"/>
          <w:b w:val="false"/>
          <w:i w:val="false"/>
          <w:color w:val="000000"/>
          <w:sz w:val="28"/>
        </w:rPr>
        <w:t xml:space="preserve">      1. Мемлекеттiк гранттарды жоспарлау елдiң әлеуметтiк-экономикалық дамуы мақсатында және донорлардың мемлекеттiк гранттарды беру саясатын ескере отырып оларды тарту туралы шешiм қабылдау процесi болып табылады. </w:t>
      </w:r>
      <w:r>
        <w:br/>
      </w:r>
      <w:r>
        <w:rPr>
          <w:rFonts w:ascii="Times New Roman"/>
          <w:b w:val="false"/>
          <w:i w:val="false"/>
          <w:color w:val="000000"/>
          <w:sz w:val="28"/>
        </w:rPr>
        <w:t xml:space="preserve">
      2. Мемлекеттiк гранттарды жоспарлаудың негiзi: </w:t>
      </w:r>
      <w:r>
        <w:br/>
      </w:r>
      <w:r>
        <w:rPr>
          <w:rFonts w:ascii="Times New Roman"/>
          <w:b w:val="false"/>
          <w:i w:val="false"/>
          <w:color w:val="000000"/>
          <w:sz w:val="28"/>
        </w:rPr>
        <w:t xml:space="preserve">
      Қазақстан Республикасы әлеуметтiк-экономикалық дамуының орта мерзiмдiк жоспары; </w:t>
      </w:r>
      <w:r>
        <w:br/>
      </w:r>
      <w:r>
        <w:rPr>
          <w:rFonts w:ascii="Times New Roman"/>
          <w:b w:val="false"/>
          <w:i w:val="false"/>
          <w:color w:val="000000"/>
          <w:sz w:val="28"/>
        </w:rPr>
        <w:t xml:space="preserve">
      донорлардың өтемсiз қаржылық және техникалық көмек беру туралы ұсыныстары болып табылады. </w:t>
      </w:r>
      <w:r>
        <w:br/>
      </w:r>
      <w:r>
        <w:rPr>
          <w:rFonts w:ascii="Times New Roman"/>
          <w:b w:val="false"/>
          <w:i w:val="false"/>
          <w:color w:val="000000"/>
          <w:sz w:val="28"/>
        </w:rPr>
        <w:t xml:space="preserve">
      3. Мемлекеттік гранттарды жоспарлау мемлекеттiк гранттарды тартуға өтiнiмдердi қалыптастыруды, табыс етудi және iрiктеудi қамтиды. </w:t>
      </w:r>
      <w:r>
        <w:br/>
      </w:r>
      <w:r>
        <w:rPr>
          <w:rFonts w:ascii="Times New Roman"/>
          <w:b w:val="false"/>
          <w:i w:val="false"/>
          <w:color w:val="000000"/>
          <w:sz w:val="28"/>
        </w:rPr>
        <w:t xml:space="preserve">
      4. Мемлекеттiк гранттарды тартуға өтiнiмдердi қалыптастыруды мемлекеттiк, салалық (секторлық) бағдарламалар, сондай-ақ донорлар жасаған ұсыныстар негізінде орталық мемлекеттік және жергілікті атқарушы органдар жүзеге асырады. </w:t>
      </w:r>
      <w:r>
        <w:br/>
      </w:r>
      <w:r>
        <w:rPr>
          <w:rFonts w:ascii="Times New Roman"/>
          <w:b w:val="false"/>
          <w:i w:val="false"/>
          <w:color w:val="000000"/>
          <w:sz w:val="28"/>
        </w:rPr>
        <w:t xml:space="preserve">
      5. Мемлекеттiк гранттарды тартуға өтiнiмдердi табыс етудi жергiлiктi атқарушы органдардың экономикалық жоспарлау жөнiндегi орталық уәкiлеттi органға өтiнiмдерiн ескере отырып, экономикалық жоспарлау жөнiндегі орталық уәкiлеттi орган белгiлеген тәртiппен орталық мемлекеттiк органдар жүзеге асырады. </w:t>
      </w:r>
      <w:r>
        <w:br/>
      </w:r>
      <w:r>
        <w:rPr>
          <w:rFonts w:ascii="Times New Roman"/>
          <w:b w:val="false"/>
          <w:i w:val="false"/>
          <w:color w:val="000000"/>
          <w:sz w:val="28"/>
        </w:rPr>
        <w:t xml:space="preserve">
      6. Мемлекеттiк гранттарды тартуға өтiнiмдердi iрiктеудi экономикалық жоспарлау жөнiндегi орталық уәкiлеттi орган: </w:t>
      </w:r>
      <w:r>
        <w:br/>
      </w:r>
      <w:r>
        <w:rPr>
          <w:rFonts w:ascii="Times New Roman"/>
          <w:b w:val="false"/>
          <w:i w:val="false"/>
          <w:color w:val="000000"/>
          <w:sz w:val="28"/>
        </w:rPr>
        <w:t xml:space="preserve">
      1) мемлекеттiк гранттардың тартуға өтiнiмдердiң Қазақстан Республикасының орта мерзiмдiк әлеуметтiк-экономикалық дамуының басымдықтарға сәйкестiгi; </w:t>
      </w:r>
      <w:r>
        <w:br/>
      </w:r>
      <w:r>
        <w:rPr>
          <w:rFonts w:ascii="Times New Roman"/>
          <w:b w:val="false"/>
          <w:i w:val="false"/>
          <w:color w:val="000000"/>
          <w:sz w:val="28"/>
        </w:rPr>
        <w:t xml:space="preserve">
      2) мемлекеттiк гранттарды тартуға өтiнiмдердiң донорлардың мемлекеттiк гранттарды беру саясатына сәйкестiгi негiзiнде жүзеге асырады. </w:t>
      </w:r>
      <w:r>
        <w:br/>
      </w:r>
      <w:r>
        <w:rPr>
          <w:rFonts w:ascii="Times New Roman"/>
          <w:b w:val="false"/>
          <w:i w:val="false"/>
          <w:color w:val="000000"/>
          <w:sz w:val="28"/>
        </w:rPr>
        <w:t xml:space="preserve">
      7. Мемлекеттiк гранттарды тартуға iрiктелген өтiнiмдердiң негiзiнде экономикалық жоспарлау жөнiндегi орталық уәкiлеттi орган Қазақстан Республикасының Үкiметi бекiткен мемлекеттiк гранттарды тартуға басым өтiнiмдердiң тiзбесiн қалыптастырады. </w:t>
      </w:r>
    </w:p>
    <w:p>
      <w:pPr>
        <w:spacing w:after="0"/>
        <w:ind w:left="0"/>
        <w:jc w:val="both"/>
      </w:pPr>
      <w:r>
        <w:rPr>
          <w:rFonts w:ascii="Times New Roman"/>
          <w:b/>
          <w:i w:val="false"/>
          <w:color w:val="000000"/>
          <w:sz w:val="28"/>
        </w:rPr>
        <w:t xml:space="preserve">      36-тарау. Мемлекеттік гранттарды тарту және пайдалану </w:t>
      </w:r>
    </w:p>
    <w:p>
      <w:pPr>
        <w:spacing w:after="0"/>
        <w:ind w:left="0"/>
        <w:jc w:val="both"/>
      </w:pPr>
      <w:r>
        <w:rPr>
          <w:rFonts w:ascii="Times New Roman"/>
          <w:b/>
          <w:i w:val="false"/>
          <w:color w:val="000000"/>
          <w:sz w:val="28"/>
        </w:rPr>
        <w:t xml:space="preserve">      159-бап. Мемлекеттiк гранттарды тарту </w:t>
      </w:r>
    </w:p>
    <w:p>
      <w:pPr>
        <w:spacing w:after="0"/>
        <w:ind w:left="0"/>
        <w:jc w:val="both"/>
      </w:pPr>
      <w:r>
        <w:rPr>
          <w:rFonts w:ascii="Times New Roman"/>
          <w:b w:val="false"/>
          <w:i w:val="false"/>
          <w:color w:val="000000"/>
          <w:sz w:val="28"/>
        </w:rPr>
        <w:t xml:space="preserve">      1. Мемлекеттiк гранттарды тартуға басым өтiнiмдер тiзбесiнiң негiзiнде экономикалық жоспарлау жөнiндегі орталық уәкiлетті орган донорларға мемлекеттiк гранттарды беруге өтiнiмдердi жолдайды. </w:t>
      </w:r>
      <w:r>
        <w:br/>
      </w:r>
      <w:r>
        <w:rPr>
          <w:rFonts w:ascii="Times New Roman"/>
          <w:b w:val="false"/>
          <w:i w:val="false"/>
          <w:color w:val="000000"/>
          <w:sz w:val="28"/>
        </w:rPr>
        <w:t xml:space="preserve">
      2. Мемлекеттiк гранттарды беруге донорларға өтiнiмдерге жолдама донорлар бекiткен нысан бойынша жүзеге асырылады, оларды толтыруды экономикалық жоспарлау жөнiндегi орталық уәкiлеттi орган сұранысы негізiнде тиiстi орталық мемлекеттiк немесе жергiлiктi атқарушы органдар жүзеге асырады. </w:t>
      </w:r>
      <w:r>
        <w:br/>
      </w:r>
      <w:r>
        <w:rPr>
          <w:rFonts w:ascii="Times New Roman"/>
          <w:b w:val="false"/>
          <w:i w:val="false"/>
          <w:color w:val="000000"/>
          <w:sz w:val="28"/>
        </w:rPr>
        <w:t xml:space="preserve">
      3. Байланыссыз мемлекеттiк гранттарды тартуға донорларға өтiнiмдердi мақұлдау кезiнде экономикалық жоспарлау жөнiндегi орталық уәкiлеттi орган тиiстi орталық мемлекеттiк немесе жергiлiктi атқарушы органдарды оны беру туралы келiсiмдi әзiрлеу және келiсу жөнiндегi жұмыстарды жүргiзу қажеттiгi туралы хабарландырады. </w:t>
      </w:r>
      <w:r>
        <w:br/>
      </w:r>
      <w:r>
        <w:rPr>
          <w:rFonts w:ascii="Times New Roman"/>
          <w:b w:val="false"/>
          <w:i w:val="false"/>
          <w:color w:val="000000"/>
          <w:sz w:val="28"/>
        </w:rPr>
        <w:t xml:space="preserve">
      4. Байланысты мемлекеттiк гранттарды тартуға донорларға өтiнiмдердi мақұлдаған жағдайда оны тартудың пайымдылығын тиiстi бюджет комиссиялары айқындайды. Экономикалық жоспарлау жөнiндегi орталық уәкiлеттi орган байланысты мемлекеттiк гранттарды тартуға өтiнiмдер тiзбесiн қалыптастырады және оны бюджеттiк жоспарлау жөнiндегi орталық уәкiлеттi органға не жергілiктi атқарушы органға тиiстi бюджет комиссияларында қарауға өтiнiмдердi енгiзу жөнiндегi жұмыстарды ұйымдастыру үшiн жiбередi. </w:t>
      </w:r>
      <w:r>
        <w:br/>
      </w:r>
      <w:r>
        <w:rPr>
          <w:rFonts w:ascii="Times New Roman"/>
          <w:b w:val="false"/>
          <w:i w:val="false"/>
          <w:color w:val="000000"/>
          <w:sz w:val="28"/>
        </w:rPr>
        <w:t xml:space="preserve">
      5. Байланысты мемлекеттiк грантты беру туралы келiсiмдi әзiрлеу және келiсу жөнiндегi жұмыстарды жүргiзу тиiстi қаржы жылына арналған республикалық және жергiлiктi бюджеттi бекiткеннен кейiн жүзеге асырылады. </w:t>
      </w:r>
      <w:r>
        <w:br/>
      </w:r>
      <w:r>
        <w:rPr>
          <w:rFonts w:ascii="Times New Roman"/>
          <w:b w:val="false"/>
          <w:i w:val="false"/>
          <w:color w:val="000000"/>
          <w:sz w:val="28"/>
        </w:rPr>
        <w:t xml:space="preserve">
      6. Экономикалық жоспарлау жөнiндегi орталық уәкiлеттi орган мемлекеттiк гранттарды тартуға арналған басым мiндеттердiң тiзбесiне сәйкес мемлекеттік гранттарды тарту туралы ақпаратты Қазақстан Республикасының Үкiметiне жыл сайын табыс етедi. </w:t>
      </w:r>
    </w:p>
    <w:p>
      <w:pPr>
        <w:spacing w:after="0"/>
        <w:ind w:left="0"/>
        <w:jc w:val="both"/>
      </w:pPr>
      <w:r>
        <w:rPr>
          <w:rFonts w:ascii="Times New Roman"/>
          <w:b/>
          <w:i w:val="false"/>
          <w:color w:val="000000"/>
          <w:sz w:val="28"/>
        </w:rPr>
        <w:t xml:space="preserve">      160-бап. Мемлекеттiк гранттарды пайдалану </w:t>
      </w:r>
    </w:p>
    <w:p>
      <w:pPr>
        <w:spacing w:after="0"/>
        <w:ind w:left="0"/>
        <w:jc w:val="both"/>
      </w:pPr>
      <w:r>
        <w:rPr>
          <w:rFonts w:ascii="Times New Roman"/>
          <w:b w:val="false"/>
          <w:i w:val="false"/>
          <w:color w:val="000000"/>
          <w:sz w:val="28"/>
        </w:rPr>
        <w:t xml:space="preserve">      1. Мемлекеттiк гранттарды пайдалануды мемлекеттiк мекемелер - мемлекеттiк гранттар туралы донорлар белгiлеген рәсiмдерге және Қазақстан Республикасының заңнамасына сәйкес мемлекеттiк гранттарды алушылар жүзеге асырады. </w:t>
      </w:r>
      <w:r>
        <w:br/>
      </w:r>
      <w:r>
        <w:rPr>
          <w:rFonts w:ascii="Times New Roman"/>
          <w:b w:val="false"/>
          <w:i w:val="false"/>
          <w:color w:val="000000"/>
          <w:sz w:val="28"/>
        </w:rPr>
        <w:t xml:space="preserve">
      2. Мемлекеттiк мекемелер - мемлекеттiк грантты алушылар: </w:t>
      </w:r>
      <w:r>
        <w:br/>
      </w:r>
      <w:r>
        <w:rPr>
          <w:rFonts w:ascii="Times New Roman"/>
          <w:b w:val="false"/>
          <w:i w:val="false"/>
          <w:color w:val="000000"/>
          <w:sz w:val="28"/>
        </w:rPr>
        <w:t xml:space="preserve">
      мемлекеттік грант туралы келiсiмде көзделген өзi қабылдаған мiндеттемелердi уақтылы орындауды; </w:t>
      </w:r>
      <w:r>
        <w:br/>
      </w:r>
      <w:r>
        <w:rPr>
          <w:rFonts w:ascii="Times New Roman"/>
          <w:b w:val="false"/>
          <w:i w:val="false"/>
          <w:color w:val="000000"/>
          <w:sz w:val="28"/>
        </w:rPr>
        <w:t xml:space="preserve">
      алынған мемлекеттiк гранттарды мақсатты және тиiмдi пайдалануды; </w:t>
      </w:r>
      <w:r>
        <w:br/>
      </w:r>
      <w:r>
        <w:rPr>
          <w:rFonts w:ascii="Times New Roman"/>
          <w:b w:val="false"/>
          <w:i w:val="false"/>
          <w:color w:val="000000"/>
          <w:sz w:val="28"/>
        </w:rPr>
        <w:t xml:space="preserve">
      мемлекеттік гранттар есебiнен сатып алынған жабдықтар мен материалдарды балансқа қоюды; </w:t>
      </w:r>
      <w:r>
        <w:br/>
      </w:r>
      <w:r>
        <w:rPr>
          <w:rFonts w:ascii="Times New Roman"/>
          <w:b w:val="false"/>
          <w:i w:val="false"/>
          <w:color w:val="000000"/>
          <w:sz w:val="28"/>
        </w:rPr>
        <w:t xml:space="preserve">
      мемлекеттiк гранттар есебiнен сатып алынған тауарлар импорты кезiнде кедендiк рәсiмдердi уақтылы жүргiзудi қамтамасыз етедi. </w:t>
      </w:r>
      <w:r>
        <w:br/>
      </w:r>
      <w:r>
        <w:rPr>
          <w:rFonts w:ascii="Times New Roman"/>
          <w:b w:val="false"/>
          <w:i w:val="false"/>
          <w:color w:val="000000"/>
          <w:sz w:val="28"/>
        </w:rPr>
        <w:t xml:space="preserve">
      3. Мемлекеттiк грантты пайдалануды аяқтаған бойда мемлекеттiк мекемелер - мемлекеттiк гранттарды алушылар экономикалық жоспарлау жөнiндегi орталық уәкiлеттi органға донордың уәкiлеттi өкiлi және оның өтiнiмi бойынша мемлекеттiк грантты тарту жүзеге асырылған орталық мемлекеттік органның бiрiншi басшысы қол қойған мемлекеттiк грантты пайдаланудың аяқтауы туралы түбегейлi есептi жасап, табыс етедi. </w:t>
      </w:r>
    </w:p>
    <w:p>
      <w:pPr>
        <w:spacing w:after="0"/>
        <w:ind w:left="0"/>
        <w:jc w:val="both"/>
      </w:pPr>
      <w:r>
        <w:rPr>
          <w:rFonts w:ascii="Times New Roman"/>
          <w:b/>
          <w:i w:val="false"/>
          <w:color w:val="000000"/>
          <w:sz w:val="28"/>
        </w:rPr>
        <w:t xml:space="preserve">      37-тарау. Мемлекеттiк гранттарды пайдалану мониторингі және оларды пайдалану тиiмдiлiгiн бағалау </w:t>
      </w:r>
    </w:p>
    <w:p>
      <w:pPr>
        <w:spacing w:after="0"/>
        <w:ind w:left="0"/>
        <w:jc w:val="both"/>
      </w:pPr>
      <w:r>
        <w:rPr>
          <w:rFonts w:ascii="Times New Roman"/>
          <w:b/>
          <w:i w:val="false"/>
          <w:color w:val="000000"/>
          <w:sz w:val="28"/>
        </w:rPr>
        <w:t xml:space="preserve">      161-бап. Мемлекеттiк гранттарды пайдалану мониторингi </w:t>
      </w:r>
    </w:p>
    <w:p>
      <w:pPr>
        <w:spacing w:after="0"/>
        <w:ind w:left="0"/>
        <w:jc w:val="both"/>
      </w:pPr>
      <w:r>
        <w:rPr>
          <w:rFonts w:ascii="Times New Roman"/>
          <w:b w:val="false"/>
          <w:i w:val="false"/>
          <w:color w:val="000000"/>
          <w:sz w:val="28"/>
        </w:rPr>
        <w:t xml:space="preserve">      1. Мемлекеттiк гранттарды пайдалану мониторингi: </w:t>
      </w:r>
      <w:r>
        <w:br/>
      </w:r>
      <w:r>
        <w:rPr>
          <w:rFonts w:ascii="Times New Roman"/>
          <w:b w:val="false"/>
          <w:i w:val="false"/>
          <w:color w:val="000000"/>
          <w:sz w:val="28"/>
        </w:rPr>
        <w:t xml:space="preserve">
      1) орталық мемлекеттiк органдардың мемлекеттiк гранттарды пайдалану барысы және нәтижелерi туралы ақпаратын жинауды және өңдеудi; </w:t>
      </w:r>
      <w:r>
        <w:br/>
      </w:r>
      <w:r>
        <w:rPr>
          <w:rFonts w:ascii="Times New Roman"/>
          <w:b w:val="false"/>
          <w:i w:val="false"/>
          <w:color w:val="000000"/>
          <w:sz w:val="28"/>
        </w:rPr>
        <w:t xml:space="preserve">
      2) орталық мемлекеттiк органдардың мемлекеттiк гранттарды пайдалану барысы және нәтижелерi туралы есептердi экономикалық жоспарлау жөнiндегi орталық уәкiлеттi органға табыс етуiн көздейдi. </w:t>
      </w:r>
      <w:r>
        <w:br/>
      </w:r>
      <w:r>
        <w:rPr>
          <w:rFonts w:ascii="Times New Roman"/>
          <w:b w:val="false"/>
          <w:i w:val="false"/>
          <w:color w:val="000000"/>
          <w:sz w:val="28"/>
        </w:rPr>
        <w:t xml:space="preserve">
      2. Мемлекеттiк гранттарды пайдалану барысы және нәтижелерi туралы есептiлiктер мен ақпараттарды табыс етудiң мерзiмдерi мен нысанын экономикалық жоспарлау жөнiндегi орталық уәкiлеттi орган белгiлейдi. </w:t>
      </w:r>
      <w:r>
        <w:br/>
      </w:r>
      <w:r>
        <w:rPr>
          <w:rFonts w:ascii="Times New Roman"/>
          <w:b w:val="false"/>
          <w:i w:val="false"/>
          <w:color w:val="000000"/>
          <w:sz w:val="28"/>
        </w:rPr>
        <w:t xml:space="preserve">
      3. Экономикалық жоспарлау жөнiндегi орталық уәкiлетті оpган мониторингі деректерiнiң негiзiнде мемлекеттiк гранттарды пайдалану туралы ақпаратты Қазақстан Республикасының Үкiметiне, бюджеттiң атқарылуы жөнiндегi орталық уәкiлеттi органға және мемлекеттiк қаржылық бақылау органдарына жыл сайын табыс етедi. </w:t>
      </w:r>
    </w:p>
    <w:p>
      <w:pPr>
        <w:spacing w:after="0"/>
        <w:ind w:left="0"/>
        <w:jc w:val="both"/>
      </w:pPr>
      <w:r>
        <w:rPr>
          <w:rFonts w:ascii="Times New Roman"/>
          <w:b/>
          <w:i w:val="false"/>
          <w:color w:val="000000"/>
          <w:sz w:val="28"/>
        </w:rPr>
        <w:t xml:space="preserve">      162-бап. Мемлекеттiк гранттардың пайдаланылу тиiмдiлiгiн бағалау </w:t>
      </w:r>
    </w:p>
    <w:p>
      <w:pPr>
        <w:spacing w:after="0"/>
        <w:ind w:left="0"/>
        <w:jc w:val="both"/>
      </w:pPr>
      <w:r>
        <w:rPr>
          <w:rFonts w:ascii="Times New Roman"/>
          <w:b w:val="false"/>
          <w:i w:val="false"/>
          <w:color w:val="000000"/>
          <w:sz w:val="28"/>
        </w:rPr>
        <w:t xml:space="preserve">      1. Мемлекеттiк гранттардың пайдаланылу тиiмділігiн бағалауды экономикалық жоспарлау жөнiндегi орталық уәкiлетті орган жүзеге асырады және мемлекеттiк гранттарды тарту, алынған деректердi талдау мен мемлекеттiк гранттарды тарту және тиiмдiлiгін бағалау нәтижелерi мен салдарлары туралы деректердi жинауды көздейдi. </w:t>
      </w:r>
      <w:r>
        <w:br/>
      </w:r>
      <w:r>
        <w:rPr>
          <w:rFonts w:ascii="Times New Roman"/>
          <w:b w:val="false"/>
          <w:i w:val="false"/>
          <w:color w:val="000000"/>
          <w:sz w:val="28"/>
        </w:rPr>
        <w:t xml:space="preserve">
      2. Мемлекеттік гранттардың пайдаланылу тиiмдiлiгiн бағалау мемлекеттiк гранттарды тартудың жоспарланған және қол жеткен нәтижелерiн салыстыру, сондай-ақ мемлекеттік гранттарды пайдалану тиiмдiлігіне әсер ететiн сыртқы факторларды бағалау арқылы жүзеге асырылады. </w:t>
      </w:r>
      <w:r>
        <w:br/>
      </w:r>
      <w:r>
        <w:rPr>
          <w:rFonts w:ascii="Times New Roman"/>
          <w:b w:val="false"/>
          <w:i w:val="false"/>
          <w:color w:val="000000"/>
          <w:sz w:val="28"/>
        </w:rPr>
        <w:t xml:space="preserve">
      3. Мемлекеттiк гранттың пайдаланылу төзiмдiлiгiн бағалау оны пайдалану кезеңiнiң аяқталуы бойына, сондай-ақ отты пайдаланудың үшіншi жылының өтуі бойына жүзеге асырылады. </w:t>
      </w:r>
      <w:r>
        <w:br/>
      </w:r>
      <w:r>
        <w:rPr>
          <w:rFonts w:ascii="Times New Roman"/>
          <w:b w:val="false"/>
          <w:i w:val="false"/>
          <w:color w:val="000000"/>
          <w:sz w:val="28"/>
        </w:rPr>
        <w:t xml:space="preserve">
      4. Экономикалық жоспарлау жөнiндегi орталық уәкiлеттi органға мемлекеттiк гранттардың пайдаланылу тиiмдiлiгін бағалау үшiн деректердi табыс етудi орталық мемлекеттiк органдар мемлекеттiк гранттарды тарту жүзеге асырылатын өтiнiм бойынша экономикалық жоспарлау жөнiндегi орталық уәкiлеттi орган белгiлеген құрам мен тәртiпте жүзеге асырады. </w:t>
      </w:r>
      <w:r>
        <w:br/>
      </w:r>
      <w:r>
        <w:rPr>
          <w:rFonts w:ascii="Times New Roman"/>
          <w:b w:val="false"/>
          <w:i w:val="false"/>
          <w:color w:val="000000"/>
          <w:sz w:val="28"/>
        </w:rPr>
        <w:t xml:space="preserve">
      5. Экономикалық жоспарлау жөнiндегi орталық уәкiлеттi орган орталық мемлекеттiк және жергiліктi атқарушы органдардан осы органдардың құзыретiне кiретiн мәселелер бойынша мемлекеттiк гранттардың пайдаланылу тиiмдiлiгiн бағалау үшiн қажеттi ақпаратты табыс етудi сұратуға құқылы. </w:t>
      </w:r>
      <w:r>
        <w:br/>
      </w:r>
      <w:r>
        <w:rPr>
          <w:rFonts w:ascii="Times New Roman"/>
          <w:b w:val="false"/>
          <w:i w:val="false"/>
          <w:color w:val="000000"/>
          <w:sz w:val="28"/>
        </w:rPr>
        <w:t xml:space="preserve">
      6. Экономикалық жоспарлау жөнiндегі орталық уәкiлеттi орган табыс етiлген деректердiң негізiнде мемлекеттiк гранттардың пайдаланылу тиiмдiлiгін бағалау үшiн ақпаратты қалыптастырады және Қазақстан Республикасының Үкiметiне табыс етедi. </w:t>
      </w:r>
    </w:p>
    <w:p>
      <w:pPr>
        <w:spacing w:after="0"/>
        <w:ind w:left="0"/>
        <w:jc w:val="both"/>
      </w:pPr>
      <w:r>
        <w:rPr>
          <w:rFonts w:ascii="Times New Roman"/>
          <w:b/>
          <w:i w:val="false"/>
          <w:color w:val="000000"/>
          <w:sz w:val="28"/>
        </w:rPr>
        <w:t xml:space="preserve">      10-бөлiм. Бюджеттiк кредиттеу </w:t>
      </w:r>
    </w:p>
    <w:p>
      <w:pPr>
        <w:spacing w:after="0"/>
        <w:ind w:left="0"/>
        <w:jc w:val="both"/>
      </w:pPr>
      <w:r>
        <w:rPr>
          <w:rFonts w:ascii="Times New Roman"/>
          <w:b/>
          <w:i w:val="false"/>
          <w:color w:val="000000"/>
          <w:sz w:val="28"/>
        </w:rPr>
        <w:t xml:space="preserve">      38-тарау. Бюджеттiк кредиттеудiң жалпы ережелерi </w:t>
      </w:r>
    </w:p>
    <w:p>
      <w:pPr>
        <w:spacing w:after="0"/>
        <w:ind w:left="0"/>
        <w:jc w:val="both"/>
      </w:pPr>
      <w:r>
        <w:rPr>
          <w:rFonts w:ascii="Times New Roman"/>
          <w:b/>
          <w:i w:val="false"/>
          <w:color w:val="000000"/>
          <w:sz w:val="28"/>
        </w:rPr>
        <w:t xml:space="preserve">      163-бап. Бюджеттiк кредиттеу туралы негiзгi ережелер </w:t>
      </w:r>
    </w:p>
    <w:p>
      <w:pPr>
        <w:spacing w:after="0"/>
        <w:ind w:left="0"/>
        <w:jc w:val="both"/>
      </w:pPr>
      <w:r>
        <w:rPr>
          <w:rFonts w:ascii="Times New Roman"/>
          <w:b w:val="false"/>
          <w:i w:val="false"/>
          <w:color w:val="000000"/>
          <w:sz w:val="28"/>
        </w:rPr>
        <w:t xml:space="preserve">      1. Бюджеттік кредит - бюджеттен қайтарымды, мерзiмдi және ақылы негізде бөлiнетiн ақша. </w:t>
      </w:r>
      <w:r>
        <w:br/>
      </w:r>
      <w:r>
        <w:rPr>
          <w:rFonts w:ascii="Times New Roman"/>
          <w:b w:val="false"/>
          <w:i w:val="false"/>
          <w:color w:val="000000"/>
          <w:sz w:val="28"/>
        </w:rPr>
        <w:t xml:space="preserve">
      2. Бюджеттiк кредиттеу - бюджеттiк кредиттi табыс ету туралы шешiм қабылдауды, оны табыс етудi, пайдалануды, қызмет көрсету мен қайтаруды қамтамасыз ететiн процесс. </w:t>
      </w:r>
      <w:r>
        <w:br/>
      </w:r>
      <w:r>
        <w:rPr>
          <w:rFonts w:ascii="Times New Roman"/>
          <w:b w:val="false"/>
          <w:i w:val="false"/>
          <w:color w:val="000000"/>
          <w:sz w:val="28"/>
        </w:rPr>
        <w:t xml:space="preserve">
      3. Кредиттiк шарт (келiсiм) - кредитор мен қарызшының арасындағы бюджеттiк кредиттеу кезiнде тараптардың құқықтық қатынастарын белгiлейтiн шарт. </w:t>
      </w:r>
      <w:r>
        <w:br/>
      </w:r>
      <w:r>
        <w:rPr>
          <w:rFonts w:ascii="Times New Roman"/>
          <w:b w:val="false"/>
          <w:i w:val="false"/>
          <w:color w:val="000000"/>
          <w:sz w:val="28"/>
        </w:rPr>
        <w:t xml:space="preserve">
      Бюджеттiк кредиттер: </w:t>
      </w:r>
      <w:r>
        <w:br/>
      </w:r>
      <w:r>
        <w:rPr>
          <w:rFonts w:ascii="Times New Roman"/>
          <w:b w:val="false"/>
          <w:i w:val="false"/>
          <w:color w:val="000000"/>
          <w:sz w:val="28"/>
        </w:rPr>
        <w:t xml:space="preserve">
      орта мерзiмдiк әлеуметтiк-экономикалық даму жоспарының шеңберiнде бюджеттiк инвестициялық жобаларды (бағдарламаларды) iске асыруға; </w:t>
      </w:r>
      <w:r>
        <w:br/>
      </w:r>
      <w:r>
        <w:rPr>
          <w:rFonts w:ascii="Times New Roman"/>
          <w:b w:val="false"/>
          <w:i w:val="false"/>
          <w:color w:val="000000"/>
          <w:sz w:val="28"/>
        </w:rPr>
        <w:t xml:space="preserve">
      мемлекеттерiнiң сыртқы экономикалық қызметiн iске асыруға; </w:t>
      </w:r>
      <w:r>
        <w:br/>
      </w:r>
      <w:r>
        <w:rPr>
          <w:rFonts w:ascii="Times New Roman"/>
          <w:b w:val="false"/>
          <w:i w:val="false"/>
          <w:color w:val="000000"/>
          <w:sz w:val="28"/>
        </w:rPr>
        <w:t xml:space="preserve">
      облыс бюджеттерiнiң, республикалық маңызы бар қалалар, астана, аудандар (облыстық маңызы бар қалалар) бюджеттерінің кассалық алшақтығын жабуға жұмсалады. </w:t>
      </w:r>
      <w:r>
        <w:br/>
      </w:r>
      <w:r>
        <w:rPr>
          <w:rFonts w:ascii="Times New Roman"/>
          <w:b w:val="false"/>
          <w:i w:val="false"/>
          <w:color w:val="000000"/>
          <w:sz w:val="28"/>
        </w:rPr>
        <w:t xml:space="preserve">
      5. Бюджеттiк кредиттер бағыттар бойынша, республикалық және /немесе жергілiктi бюджетте тиiстi қаржы жылына арналған бюджеттiк бағдарламаларда көзделген сома шегiнде табыс етiледi. </w:t>
      </w:r>
      <w:r>
        <w:br/>
      </w:r>
      <w:r>
        <w:rPr>
          <w:rFonts w:ascii="Times New Roman"/>
          <w:b w:val="false"/>
          <w:i w:val="false"/>
          <w:color w:val="000000"/>
          <w:sz w:val="28"/>
        </w:rPr>
        <w:t xml:space="preserve">
      6. Бюджеттiк кредиттер заемшылардың жарғылық капиталдарын қалыптастыруға және толықтыруға, сенiм бiлдiрiлген (агенттерге) қызметтердi төлеу мен шаруашылық қызметтiң шығындарын жабуға берiлмейдi. </w:t>
      </w:r>
      <w:r>
        <w:br/>
      </w:r>
      <w:r>
        <w:rPr>
          <w:rFonts w:ascii="Times New Roman"/>
          <w:b w:val="false"/>
          <w:i w:val="false"/>
          <w:color w:val="000000"/>
          <w:sz w:val="28"/>
        </w:rPr>
        <w:t xml:space="preserve">
      7. Бюджеттiк кредиттер заемшының бюджеттiк кредиттер жөнiндегі мiндеттемелерiнiң орындалуы қамтамасыз етiлгенде ғана берiледi. </w:t>
      </w:r>
      <w:r>
        <w:br/>
      </w:r>
      <w:r>
        <w:rPr>
          <w:rFonts w:ascii="Times New Roman"/>
          <w:b w:val="false"/>
          <w:i w:val="false"/>
          <w:color w:val="000000"/>
          <w:sz w:val="28"/>
        </w:rPr>
        <w:t xml:space="preserve">
      8. Бюджеттiк кредиттер бұрын табыс етiлген бюджеттiк кредиттер бойынша берешегi жоқ қарызшыларға берiледi. </w:t>
      </w:r>
      <w:r>
        <w:br/>
      </w:r>
      <w:r>
        <w:rPr>
          <w:rFonts w:ascii="Times New Roman"/>
          <w:b w:val="false"/>
          <w:i w:val="false"/>
          <w:color w:val="000000"/>
          <w:sz w:val="28"/>
        </w:rPr>
        <w:t xml:space="preserve">
      9. Бюджеттiк кредиттер осы Кодекске, Қазақстан Республикасының Yкiметi белгiлеген Қазақстан Республикасының бюджеттік кредиттiк саясатына сәйкес жүзеге асырылады. </w:t>
      </w:r>
    </w:p>
    <w:p>
      <w:pPr>
        <w:spacing w:after="0"/>
        <w:ind w:left="0"/>
        <w:jc w:val="both"/>
      </w:pPr>
      <w:r>
        <w:rPr>
          <w:rFonts w:ascii="Times New Roman"/>
          <w:b/>
          <w:i w:val="false"/>
          <w:color w:val="000000"/>
          <w:sz w:val="28"/>
        </w:rPr>
        <w:t xml:space="preserve">      164-бап. Бюджеттiк кредиттеу қағидаттары </w:t>
      </w:r>
    </w:p>
    <w:p>
      <w:pPr>
        <w:spacing w:after="0"/>
        <w:ind w:left="0"/>
        <w:jc w:val="both"/>
      </w:pPr>
      <w:r>
        <w:rPr>
          <w:rFonts w:ascii="Times New Roman"/>
          <w:b w:val="false"/>
          <w:i w:val="false"/>
          <w:color w:val="000000"/>
          <w:sz w:val="28"/>
        </w:rPr>
        <w:t xml:space="preserve">      Бюджеттiк кредиттеу мынадай қағидаттарға: </w:t>
      </w:r>
      <w:r>
        <w:br/>
      </w:r>
      <w:r>
        <w:rPr>
          <w:rFonts w:ascii="Times New Roman"/>
          <w:b w:val="false"/>
          <w:i w:val="false"/>
          <w:color w:val="000000"/>
          <w:sz w:val="28"/>
        </w:rPr>
        <w:t xml:space="preserve">
      1) кредит шартына (келiсiмiне) сәйкес тиiстi бюджетке бюджеттiк кредиттi мiндеттi қайтаруды көздейтiн қайтарымдылық қағидатына; </w:t>
      </w:r>
      <w:r>
        <w:br/>
      </w:r>
      <w:r>
        <w:rPr>
          <w:rFonts w:ascii="Times New Roman"/>
          <w:b w:val="false"/>
          <w:i w:val="false"/>
          <w:color w:val="000000"/>
          <w:sz w:val="28"/>
        </w:rPr>
        <w:t xml:space="preserve">
      2) заң әдiстерiмен мiндеттемелердiң орындалуын қамтамасыз етудi көздейтiн қамтамасыз етiлу қағидатына; </w:t>
      </w:r>
      <w:r>
        <w:br/>
      </w:r>
      <w:r>
        <w:rPr>
          <w:rFonts w:ascii="Times New Roman"/>
          <w:b w:val="false"/>
          <w:i w:val="false"/>
          <w:color w:val="000000"/>
          <w:sz w:val="28"/>
        </w:rPr>
        <w:t xml:space="preserve">
      3) бюджеттік кредиттi пайдаланғаны үшiн қарызшыға ақы төлеудi көздейтiн ақылылық қағидатына; </w:t>
      </w:r>
      <w:r>
        <w:br/>
      </w:r>
      <w:r>
        <w:rPr>
          <w:rFonts w:ascii="Times New Roman"/>
          <w:b w:val="false"/>
          <w:i w:val="false"/>
          <w:color w:val="000000"/>
          <w:sz w:val="28"/>
        </w:rPr>
        <w:t xml:space="preserve">
      4) бюджеттiк кредиттi берудiң мерзiмiн белгiлеудi көздейтiн мерзiмдiлiк қағидатына сәйкес жүзеге асырылады. </w:t>
      </w:r>
    </w:p>
    <w:p>
      <w:pPr>
        <w:spacing w:after="0"/>
        <w:ind w:left="0"/>
        <w:jc w:val="both"/>
      </w:pPr>
      <w:r>
        <w:rPr>
          <w:rFonts w:ascii="Times New Roman"/>
          <w:b/>
          <w:i w:val="false"/>
          <w:color w:val="000000"/>
          <w:sz w:val="28"/>
        </w:rPr>
        <w:t xml:space="preserve">      165-бап. Бюджеттiк кредиттеу өлшемдерi </w:t>
      </w:r>
    </w:p>
    <w:p>
      <w:pPr>
        <w:spacing w:after="0"/>
        <w:ind w:left="0"/>
        <w:jc w:val="both"/>
      </w:pPr>
      <w:r>
        <w:rPr>
          <w:rFonts w:ascii="Times New Roman"/>
          <w:b w:val="false"/>
          <w:i w:val="false"/>
          <w:color w:val="000000"/>
          <w:sz w:val="28"/>
        </w:rPr>
        <w:t xml:space="preserve">      Бюджеттік бағдарлама мынадай өлшемдер сақталған кезде бюджеттiк кредит беру арқылы iске асырылады: </w:t>
      </w:r>
      <w:r>
        <w:br/>
      </w:r>
      <w:r>
        <w:rPr>
          <w:rFonts w:ascii="Times New Roman"/>
          <w:b w:val="false"/>
          <w:i w:val="false"/>
          <w:color w:val="000000"/>
          <w:sz w:val="28"/>
        </w:rPr>
        <w:t xml:space="preserve">
      1) орта мерзiмдiк әлеуметтiк-экономикалық даму жоспарына сәйкес келу; </w:t>
      </w:r>
      <w:r>
        <w:br/>
      </w:r>
      <w:r>
        <w:rPr>
          <w:rFonts w:ascii="Times New Roman"/>
          <w:b w:val="false"/>
          <w:i w:val="false"/>
          <w:color w:val="000000"/>
          <w:sz w:val="28"/>
        </w:rPr>
        <w:t xml:space="preserve">
      2) бюджеттiк инвестициялардың мемлекеттiк инвестициялық саясаттың басымдығына сәйкес келу; </w:t>
      </w:r>
      <w:r>
        <w:br/>
      </w:r>
      <w:r>
        <w:rPr>
          <w:rFonts w:ascii="Times New Roman"/>
          <w:b w:val="false"/>
          <w:i w:val="false"/>
          <w:color w:val="000000"/>
          <w:sz w:val="28"/>
        </w:rPr>
        <w:t xml:space="preserve">
      3) бюджеттiк инвестициялар есебiнен iске асырылатын шаралардың өзiн ақтауы; </w:t>
      </w:r>
      <w:r>
        <w:br/>
      </w:r>
      <w:r>
        <w:rPr>
          <w:rFonts w:ascii="Times New Roman"/>
          <w:b w:val="false"/>
          <w:i w:val="false"/>
          <w:color w:val="000000"/>
          <w:sz w:val="28"/>
        </w:rPr>
        <w:t xml:space="preserve">
      4) бюджеттiк кредиттеу кезеңiнде қарызшының кредиттiк қабiлетi. </w:t>
      </w:r>
    </w:p>
    <w:p>
      <w:pPr>
        <w:spacing w:after="0"/>
        <w:ind w:left="0"/>
        <w:jc w:val="both"/>
      </w:pPr>
      <w:r>
        <w:rPr>
          <w:rFonts w:ascii="Times New Roman"/>
          <w:b/>
          <w:i w:val="false"/>
          <w:color w:val="000000"/>
          <w:sz w:val="28"/>
        </w:rPr>
        <w:t xml:space="preserve">      166-бап. Бюджеттiк кредиттеу субъектiлерi </w:t>
      </w:r>
    </w:p>
    <w:p>
      <w:pPr>
        <w:spacing w:after="0"/>
        <w:ind w:left="0"/>
        <w:jc w:val="both"/>
      </w:pPr>
      <w:r>
        <w:rPr>
          <w:rFonts w:ascii="Times New Roman"/>
          <w:b w:val="false"/>
          <w:i w:val="false"/>
          <w:color w:val="000000"/>
          <w:sz w:val="28"/>
        </w:rPr>
        <w:t xml:space="preserve">      1. Бюджеттік кредиттеу субъектiлерi кредитор, бюджеттiк бағдарламаның әкiмшiсi, қарызшы, соңғы қарызшы, сенiм бiлдiрiлген (агент) болып табылады. </w:t>
      </w:r>
      <w:r>
        <w:br/>
      </w:r>
      <w:r>
        <w:rPr>
          <w:rFonts w:ascii="Times New Roman"/>
          <w:b w:val="false"/>
          <w:i w:val="false"/>
          <w:color w:val="000000"/>
          <w:sz w:val="28"/>
        </w:rPr>
        <w:t xml:space="preserve">
      2. Бюджеттiк кредиттeу субъектiлерiнiң құқықтары мен мiндеттерi кредиттiк шартта және/немесе осы Кодекс пен Қазақстан Республикасының басқа да заң актiлерiне сәйкес тапсырмалық шартта (келiсiмде) белгiленедi. </w:t>
      </w:r>
    </w:p>
    <w:p>
      <w:pPr>
        <w:spacing w:after="0"/>
        <w:ind w:left="0"/>
        <w:jc w:val="both"/>
      </w:pPr>
      <w:r>
        <w:rPr>
          <w:rFonts w:ascii="Times New Roman"/>
          <w:b/>
          <w:i w:val="false"/>
          <w:color w:val="000000"/>
          <w:sz w:val="28"/>
        </w:rPr>
        <w:t xml:space="preserve">      167-бап. Кредитор </w:t>
      </w:r>
    </w:p>
    <w:p>
      <w:pPr>
        <w:spacing w:after="0"/>
        <w:ind w:left="0"/>
        <w:jc w:val="both"/>
      </w:pPr>
      <w:r>
        <w:rPr>
          <w:rFonts w:ascii="Times New Roman"/>
          <w:b w:val="false"/>
          <w:i w:val="false"/>
          <w:color w:val="000000"/>
          <w:sz w:val="28"/>
        </w:rPr>
        <w:t xml:space="preserve">      1. Кредитор - бюджеттiк және азаматтық заң актiлерiне сәйкес бюджеттiк кредит беретiн кредит шартының тарапы. </w:t>
      </w:r>
      <w:r>
        <w:br/>
      </w:r>
      <w:r>
        <w:rPr>
          <w:rFonts w:ascii="Times New Roman"/>
          <w:b w:val="false"/>
          <w:i w:val="false"/>
          <w:color w:val="000000"/>
          <w:sz w:val="28"/>
        </w:rPr>
        <w:t xml:space="preserve">
      2. Республикалық бюджеттен бюджеттiк кредиттеу кезiнде кредитор Қазақстан Республикасының Үкiметi болып табылады. </w:t>
      </w:r>
      <w:r>
        <w:br/>
      </w:r>
      <w:r>
        <w:rPr>
          <w:rFonts w:ascii="Times New Roman"/>
          <w:b w:val="false"/>
          <w:i w:val="false"/>
          <w:color w:val="000000"/>
          <w:sz w:val="28"/>
        </w:rPr>
        <w:t xml:space="preserve">
      Бюджеттiк кредиттеу кезiнде бюджеттiң атқарылуы жөнiндегi орталық уәкiлеттi орган Қазақстан Республикасы Үкiметiнiң атынан әрекет етедi. </w:t>
      </w:r>
      <w:r>
        <w:br/>
      </w:r>
      <w:r>
        <w:rPr>
          <w:rFonts w:ascii="Times New Roman"/>
          <w:b w:val="false"/>
          <w:i w:val="false"/>
          <w:color w:val="000000"/>
          <w:sz w:val="28"/>
        </w:rPr>
        <w:t xml:space="preserve">
      3. Жергілiктi бюджеттен бюджеттiк кредиттeу кезiнде кредитор жергiлiктi атқарушы орган болып табылады. </w:t>
      </w:r>
      <w:r>
        <w:br/>
      </w:r>
      <w:r>
        <w:rPr>
          <w:rFonts w:ascii="Times New Roman"/>
          <w:b w:val="false"/>
          <w:i w:val="false"/>
          <w:color w:val="000000"/>
          <w:sz w:val="28"/>
        </w:rPr>
        <w:t xml:space="preserve">
      4. Кредитор жасалған кредит шартының (келiсiмiнiң) талаптарының орындалуы үшiн бюджеттік кредиттiң уақтылы және толық қайтарылуын бақылауды жүзеге асырады, осы Кодекске және Қазақстан Республикасының заңнамасына сәйкес бюджеттiк кредиттеудi қамтамасыз етедi. </w:t>
      </w:r>
    </w:p>
    <w:p>
      <w:pPr>
        <w:spacing w:after="0"/>
        <w:ind w:left="0"/>
        <w:jc w:val="both"/>
      </w:pPr>
      <w:r>
        <w:rPr>
          <w:rFonts w:ascii="Times New Roman"/>
          <w:b/>
          <w:i w:val="false"/>
          <w:color w:val="000000"/>
          <w:sz w:val="28"/>
        </w:rPr>
        <w:t xml:space="preserve">      168-бап. Бюджеттiк бағдарламалардың әкiмшiсi </w:t>
      </w:r>
    </w:p>
    <w:p>
      <w:pPr>
        <w:spacing w:after="0"/>
        <w:ind w:left="0"/>
        <w:jc w:val="both"/>
      </w:pPr>
      <w:r>
        <w:rPr>
          <w:rFonts w:ascii="Times New Roman"/>
          <w:b w:val="false"/>
          <w:i w:val="false"/>
          <w:color w:val="000000"/>
          <w:sz w:val="28"/>
        </w:rPr>
        <w:t xml:space="preserve">      Бюджеттік бағдарламалардың әкiмшiсi бюджеттiк кредиттеу кезiнде кредиттік шарттың (келiсiмнiң) тарапы болып табылады және: </w:t>
      </w:r>
      <w:r>
        <w:br/>
      </w:r>
      <w:r>
        <w:rPr>
          <w:rFonts w:ascii="Times New Roman"/>
          <w:b w:val="false"/>
          <w:i w:val="false"/>
          <w:color w:val="000000"/>
          <w:sz w:val="28"/>
        </w:rPr>
        <w:t xml:space="preserve">
      конкурстық негiзде қарызшы банктердi және сенiмгер (агенттердi) айқындауды; </w:t>
      </w:r>
      <w:r>
        <w:br/>
      </w:r>
      <w:r>
        <w:rPr>
          <w:rFonts w:ascii="Times New Roman"/>
          <w:b w:val="false"/>
          <w:i w:val="false"/>
          <w:color w:val="000000"/>
          <w:sz w:val="28"/>
        </w:rPr>
        <w:t xml:space="preserve">
      бюджеттiк кредиттердi мақсатты және тиiмдi пайдалану өтеу және оларға қызмет көрсету үшiн бақылау мен мониторингтi жүзеге асырады. </w:t>
      </w:r>
    </w:p>
    <w:p>
      <w:pPr>
        <w:spacing w:after="0"/>
        <w:ind w:left="0"/>
        <w:jc w:val="both"/>
      </w:pPr>
      <w:r>
        <w:rPr>
          <w:rFonts w:ascii="Times New Roman"/>
          <w:b/>
          <w:i w:val="false"/>
          <w:color w:val="000000"/>
          <w:sz w:val="28"/>
        </w:rPr>
        <w:t xml:space="preserve">      169-бап. Бюджеттiк кредиттер қарызшылары </w:t>
      </w:r>
    </w:p>
    <w:p>
      <w:pPr>
        <w:spacing w:after="0"/>
        <w:ind w:left="0"/>
        <w:jc w:val="both"/>
      </w:pPr>
      <w:r>
        <w:rPr>
          <w:rFonts w:ascii="Times New Roman"/>
          <w:b w:val="false"/>
          <w:i w:val="false"/>
          <w:color w:val="000000"/>
          <w:sz w:val="28"/>
        </w:rPr>
        <w:t xml:space="preserve">      1. Қарызшы - бюджеттiк кредиттi алушы, негiзгi қарызды өтеу және сыйақы, сондай-ақ кредит шарттарына (келiсiмдерiне) сәйкес басқа да төлемдердi төлеу жөнiндегi мiндеттемелердi алатын кредит шартының тарапы. </w:t>
      </w:r>
      <w:r>
        <w:br/>
      </w:r>
      <w:r>
        <w:rPr>
          <w:rFonts w:ascii="Times New Roman"/>
          <w:b w:val="false"/>
          <w:i w:val="false"/>
          <w:color w:val="000000"/>
          <w:sz w:val="28"/>
        </w:rPr>
        <w:t xml:space="preserve">
      2. Бюджеттiк кредит қарызшылары: </w:t>
      </w:r>
      <w:r>
        <w:br/>
      </w:r>
      <w:r>
        <w:rPr>
          <w:rFonts w:ascii="Times New Roman"/>
          <w:b w:val="false"/>
          <w:i w:val="false"/>
          <w:color w:val="000000"/>
          <w:sz w:val="28"/>
        </w:rPr>
        <w:t xml:space="preserve">
      жеке тұлғалар - Қазақстан Республикасының азаматтары; </w:t>
      </w:r>
      <w:r>
        <w:br/>
      </w:r>
      <w:r>
        <w:rPr>
          <w:rFonts w:ascii="Times New Roman"/>
          <w:b w:val="false"/>
          <w:i w:val="false"/>
          <w:color w:val="000000"/>
          <w:sz w:val="28"/>
        </w:rPr>
        <w:t xml:space="preserve">
      қарызшы банктер - Қазақстан Республикасының екiншi деңгейдегi банктерi және Қазақстан Республикасының банк операцияларының жекелеген түрлерiн жүзеге асыратын ұйымдар, оның iшiнде қаржылық даму ұйымдары. </w:t>
      </w:r>
      <w:r>
        <w:br/>
      </w:r>
      <w:r>
        <w:rPr>
          <w:rFonts w:ascii="Times New Roman"/>
          <w:b w:val="false"/>
          <w:i w:val="false"/>
          <w:color w:val="000000"/>
          <w:sz w:val="28"/>
        </w:rPr>
        <w:t xml:space="preserve">
      жергiлiктi атқарушы органдар; </w:t>
      </w:r>
      <w:r>
        <w:br/>
      </w:r>
      <w:r>
        <w:rPr>
          <w:rFonts w:ascii="Times New Roman"/>
          <w:b w:val="false"/>
          <w:i w:val="false"/>
          <w:color w:val="000000"/>
          <w:sz w:val="28"/>
        </w:rPr>
        <w:t xml:space="preserve">
      шетел мемлекеттерi болуы мүмкiн. </w:t>
      </w:r>
    </w:p>
    <w:p>
      <w:pPr>
        <w:spacing w:after="0"/>
        <w:ind w:left="0"/>
        <w:jc w:val="both"/>
      </w:pPr>
      <w:r>
        <w:rPr>
          <w:rFonts w:ascii="Times New Roman"/>
          <w:b/>
          <w:i w:val="false"/>
          <w:color w:val="000000"/>
          <w:sz w:val="28"/>
        </w:rPr>
        <w:t xml:space="preserve">      170-бап. Бюджеттiк кредиттердiң соңғы қарызшылары </w:t>
      </w:r>
    </w:p>
    <w:p>
      <w:pPr>
        <w:spacing w:after="0"/>
        <w:ind w:left="0"/>
        <w:jc w:val="both"/>
      </w:pPr>
      <w:r>
        <w:rPr>
          <w:rFonts w:ascii="Times New Roman"/>
          <w:b w:val="false"/>
          <w:i w:val="false"/>
          <w:color w:val="000000"/>
          <w:sz w:val="28"/>
        </w:rPr>
        <w:t xml:space="preserve">      1. Соңғы қарызшы кредитор белгiлеген шарттарда қарызшы банк өзiне берген бюджет кредитiн соңғы алушы. </w:t>
      </w:r>
      <w:r>
        <w:br/>
      </w:r>
      <w:r>
        <w:rPr>
          <w:rFonts w:ascii="Times New Roman"/>
          <w:b w:val="false"/>
          <w:i w:val="false"/>
          <w:color w:val="000000"/>
          <w:sz w:val="28"/>
        </w:rPr>
        <w:t xml:space="preserve">
      2. Бюджеттiк кредиттердiң соңғы қарызшылары Қазақстан Республикасының резиденттерi болып табылатын, кәсiпкерлiк қызметтi жүзеге асыратын жеке және заңды тұлғалар болуы мүмкiн. </w:t>
      </w:r>
      <w:r>
        <w:br/>
      </w:r>
      <w:r>
        <w:rPr>
          <w:rFonts w:ascii="Times New Roman"/>
          <w:b w:val="false"/>
          <w:i w:val="false"/>
          <w:color w:val="000000"/>
          <w:sz w:val="28"/>
        </w:rPr>
        <w:t xml:space="preserve">
      3. Соңғы қарызшыларды iрiктеудi және кредиттеудi бюджеттiк бағдарламаны тағайындауға, сондай-ақ өздерiнiң кредиттiк саясатына сәйкес қарызшы банктер жүзеге асырады. </w:t>
      </w:r>
    </w:p>
    <w:p>
      <w:pPr>
        <w:spacing w:after="0"/>
        <w:ind w:left="0"/>
        <w:jc w:val="both"/>
      </w:pPr>
      <w:r>
        <w:rPr>
          <w:rFonts w:ascii="Times New Roman"/>
          <w:b/>
          <w:i w:val="false"/>
          <w:color w:val="000000"/>
          <w:sz w:val="28"/>
        </w:rPr>
        <w:t xml:space="preserve">      171-бап. Бюджеттiк кредиттеу кезiндегi сенiм бiлдiрiлген (агенттер) </w:t>
      </w:r>
    </w:p>
    <w:p>
      <w:pPr>
        <w:spacing w:after="0"/>
        <w:ind w:left="0"/>
        <w:jc w:val="both"/>
      </w:pPr>
      <w:r>
        <w:rPr>
          <w:rFonts w:ascii="Times New Roman"/>
          <w:b w:val="false"/>
          <w:i w:val="false"/>
          <w:color w:val="000000"/>
          <w:sz w:val="28"/>
        </w:rPr>
        <w:t xml:space="preserve">      1. Сенiм бiлдiрiлген (агент) - кредитордың (сенiм бiлдiрушiнiң) атынан, соның есебiнен және оның нұсқауларына сәйкес бюджеттiк кредиттеумен байланысты белгiлi бiр тапсырмаларды жасайтын тапсырма шартының тарапы. </w:t>
      </w:r>
      <w:r>
        <w:br/>
      </w:r>
      <w:r>
        <w:rPr>
          <w:rFonts w:ascii="Times New Roman"/>
          <w:b w:val="false"/>
          <w:i w:val="false"/>
          <w:color w:val="000000"/>
          <w:sz w:val="28"/>
        </w:rPr>
        <w:t xml:space="preserve">
      2. Бюджеттік кредиттеу кезiндегi сенiм бiлдiрiлген (агент): </w:t>
      </w:r>
      <w:r>
        <w:br/>
      </w:r>
      <w:r>
        <w:rPr>
          <w:rFonts w:ascii="Times New Roman"/>
          <w:b w:val="false"/>
          <w:i w:val="false"/>
          <w:color w:val="000000"/>
          <w:sz w:val="28"/>
        </w:rPr>
        <w:t xml:space="preserve">
      қарызшы жеке тұлғаларды анықтау және олармен кредиттiк шарттар (келiсiмдер) жасасу; </w:t>
      </w:r>
      <w:r>
        <w:br/>
      </w:r>
      <w:r>
        <w:rPr>
          <w:rFonts w:ascii="Times New Roman"/>
          <w:b w:val="false"/>
          <w:i w:val="false"/>
          <w:color w:val="000000"/>
          <w:sz w:val="28"/>
        </w:rPr>
        <w:t xml:space="preserve">
      бюджеттiк кредиттерге қызмет көрсету; </w:t>
      </w:r>
      <w:r>
        <w:br/>
      </w:r>
      <w:r>
        <w:rPr>
          <w:rFonts w:ascii="Times New Roman"/>
          <w:b w:val="false"/>
          <w:i w:val="false"/>
          <w:color w:val="000000"/>
          <w:sz w:val="28"/>
        </w:rPr>
        <w:t xml:space="preserve">
      қарызшылармен есеп айырысуды жүргiзу; </w:t>
      </w:r>
      <w:r>
        <w:br/>
      </w:r>
      <w:r>
        <w:rPr>
          <w:rFonts w:ascii="Times New Roman"/>
          <w:b w:val="false"/>
          <w:i w:val="false"/>
          <w:color w:val="000000"/>
          <w:sz w:val="28"/>
        </w:rPr>
        <w:t xml:space="preserve">
      Қазақстан Республикасының заңнамасына сәйкес берешектердi өндiрiп алу жөнiндегi тапсырмаларды орындауы мүмкiн. </w:t>
      </w:r>
      <w:r>
        <w:br/>
      </w:r>
      <w:r>
        <w:rPr>
          <w:rFonts w:ascii="Times New Roman"/>
          <w:b w:val="false"/>
          <w:i w:val="false"/>
          <w:color w:val="000000"/>
          <w:sz w:val="28"/>
        </w:rPr>
        <w:t xml:space="preserve">
      3. Екiншi деңгейдегi банк, банк операцияларының жекелеген түрлерiн жүзеге асыратын ұйым, оның iшiнде қаржылық даму ұйымы бюджеттiк кредиттеу кезiнде сенiм бiлдiрiлген (агент) болып табылады. </w:t>
      </w:r>
      <w:r>
        <w:br/>
      </w:r>
      <w:r>
        <w:rPr>
          <w:rFonts w:ascii="Times New Roman"/>
          <w:b w:val="false"/>
          <w:i w:val="false"/>
          <w:color w:val="000000"/>
          <w:sz w:val="28"/>
        </w:rPr>
        <w:t xml:space="preserve">
      4. Сенiм бiлдiрiлген (агенттi) бюджеттiң атқарылуы жөнiндегi уәкiлеттi орган немесе бюджеттiк бағдарламаның әкiмшiсi Қазақстан Республикасының мемлекеттiк сатып алу туралы заңнамасына сәйкес белгiлейдi. </w:t>
      </w:r>
      <w:r>
        <w:br/>
      </w:r>
      <w:r>
        <w:rPr>
          <w:rFonts w:ascii="Times New Roman"/>
          <w:b w:val="false"/>
          <w:i w:val="false"/>
          <w:color w:val="000000"/>
          <w:sz w:val="28"/>
        </w:rPr>
        <w:t xml:space="preserve">
      5. Сенiм бiлдiрiлген (агентке) тапсырмаларды орындағаны үшiн сыйақы төлеудi тиiстi бюджеттердiң қаражаты есебiнен кредитор (сенiм бiлдiрушi) жүзеге асырады. </w:t>
      </w:r>
      <w:r>
        <w:br/>
      </w:r>
      <w:r>
        <w:rPr>
          <w:rFonts w:ascii="Times New Roman"/>
          <w:b w:val="false"/>
          <w:i w:val="false"/>
          <w:color w:val="000000"/>
          <w:sz w:val="28"/>
        </w:rPr>
        <w:t xml:space="preserve">
      Сенiм бiлдiрiлген (агенттің) тапсырмаларды орындағанына сыйақы төлеу мөлшерi тапсырма шарттарында белгiленедi. </w:t>
      </w:r>
    </w:p>
    <w:p>
      <w:pPr>
        <w:spacing w:after="0"/>
        <w:ind w:left="0"/>
        <w:jc w:val="both"/>
      </w:pPr>
      <w:r>
        <w:rPr>
          <w:rFonts w:ascii="Times New Roman"/>
          <w:b/>
          <w:i w:val="false"/>
          <w:color w:val="000000"/>
          <w:sz w:val="28"/>
        </w:rPr>
        <w:t xml:space="preserve">      39-тарау. Бюджеттік кредиттеу шарттары </w:t>
      </w:r>
    </w:p>
    <w:p>
      <w:pPr>
        <w:spacing w:after="0"/>
        <w:ind w:left="0"/>
        <w:jc w:val="both"/>
      </w:pPr>
      <w:r>
        <w:rPr>
          <w:rFonts w:ascii="Times New Roman"/>
          <w:b/>
          <w:i w:val="false"/>
          <w:color w:val="000000"/>
          <w:sz w:val="28"/>
        </w:rPr>
        <w:t xml:space="preserve">      172-бап. Бюджеттiк кредиттердiң негiзгi шарттары </w:t>
      </w:r>
    </w:p>
    <w:p>
      <w:pPr>
        <w:spacing w:after="0"/>
        <w:ind w:left="0"/>
        <w:jc w:val="both"/>
      </w:pPr>
      <w:r>
        <w:rPr>
          <w:rFonts w:ascii="Times New Roman"/>
          <w:b w:val="false"/>
          <w:i w:val="false"/>
          <w:color w:val="000000"/>
          <w:sz w:val="28"/>
        </w:rPr>
        <w:t xml:space="preserve">      1. Кредиттiк шарттар (келiсiмде) мiндеттi түрде бюджеттiк кредиттiң мынадай негiзгi шарттары: </w:t>
      </w:r>
      <w:r>
        <w:br/>
      </w:r>
      <w:r>
        <w:rPr>
          <w:rFonts w:ascii="Times New Roman"/>
          <w:b w:val="false"/>
          <w:i w:val="false"/>
          <w:color w:val="000000"/>
          <w:sz w:val="28"/>
        </w:rPr>
        <w:t xml:space="preserve">
      бюджеттiк кредит беру мақсаты кредит сомасы; </w:t>
      </w:r>
      <w:r>
        <w:br/>
      </w:r>
      <w:r>
        <w:rPr>
          <w:rFonts w:ascii="Times New Roman"/>
          <w:b w:val="false"/>
          <w:i w:val="false"/>
          <w:color w:val="000000"/>
          <w:sz w:val="28"/>
        </w:rPr>
        <w:t xml:space="preserve">
      кредит валютасы; </w:t>
      </w:r>
      <w:r>
        <w:br/>
      </w:r>
      <w:r>
        <w:rPr>
          <w:rFonts w:ascii="Times New Roman"/>
          <w:b w:val="false"/>
          <w:i w:val="false"/>
          <w:color w:val="000000"/>
          <w:sz w:val="28"/>
        </w:rPr>
        <w:t xml:space="preserve">
      бюджеттiк кредит мерзiмi; </w:t>
      </w:r>
      <w:r>
        <w:br/>
      </w:r>
      <w:r>
        <w:rPr>
          <w:rFonts w:ascii="Times New Roman"/>
          <w:b w:val="false"/>
          <w:i w:val="false"/>
          <w:color w:val="000000"/>
          <w:sz w:val="28"/>
        </w:rPr>
        <w:t xml:space="preserve">
      бюджеттiк кредиттi игеру кезеңi; </w:t>
      </w:r>
      <w:r>
        <w:br/>
      </w:r>
      <w:r>
        <w:rPr>
          <w:rFonts w:ascii="Times New Roman"/>
          <w:b w:val="false"/>
          <w:i w:val="false"/>
          <w:color w:val="000000"/>
          <w:sz w:val="28"/>
        </w:rPr>
        <w:t xml:space="preserve">
      кредитті пайдаланғаны үшiн сыйақы ставкасы көрсетiлуi тиiс. </w:t>
      </w:r>
      <w:r>
        <w:br/>
      </w:r>
      <w:r>
        <w:rPr>
          <w:rFonts w:ascii="Times New Roman"/>
          <w:b w:val="false"/>
          <w:i w:val="false"/>
          <w:color w:val="000000"/>
          <w:sz w:val="28"/>
        </w:rPr>
        <w:t xml:space="preserve">
      2. Бюджеттiк кредиттiң негiзгi шарттары мен қарызшылардың санаты кредитордың шешiмiмен белгiленедi. </w:t>
      </w:r>
      <w:r>
        <w:br/>
      </w:r>
      <w:r>
        <w:rPr>
          <w:rFonts w:ascii="Times New Roman"/>
          <w:b w:val="false"/>
          <w:i w:val="false"/>
          <w:color w:val="000000"/>
          <w:sz w:val="28"/>
        </w:rPr>
        <w:t xml:space="preserve">
      3. Кредиттiк шартқа (келiсiмге) қосымша, оның iшiнде бюджет кредитiн беру әдiстерiн, бюджет кредитiн өтеу және оған қызмет көрсету кестелерiн, бюджет кредитi бойынша мiндеттемелердiң атқарылуын қамтамасыз ету әдiстерiн айқындайтын шарттар енгiзiледi. </w:t>
      </w:r>
    </w:p>
    <w:p>
      <w:pPr>
        <w:spacing w:after="0"/>
        <w:ind w:left="0"/>
        <w:jc w:val="both"/>
      </w:pPr>
      <w:r>
        <w:rPr>
          <w:rFonts w:ascii="Times New Roman"/>
          <w:b/>
          <w:i w:val="false"/>
          <w:color w:val="000000"/>
          <w:sz w:val="28"/>
        </w:rPr>
        <w:t xml:space="preserve">      173-бап. Бюджеттiк кредит мерзiмi </w:t>
      </w:r>
    </w:p>
    <w:p>
      <w:pPr>
        <w:spacing w:after="0"/>
        <w:ind w:left="0"/>
        <w:jc w:val="both"/>
      </w:pPr>
      <w:r>
        <w:rPr>
          <w:rFonts w:ascii="Times New Roman"/>
          <w:b w:val="false"/>
          <w:i w:val="false"/>
          <w:color w:val="000000"/>
          <w:sz w:val="28"/>
        </w:rPr>
        <w:t xml:space="preserve">      1. Бюджеттiк кредит мерзiмi - уақыттың белгiлi бiр мерзiмi, оның iшiнде қарызшы бюджеттiк кредит алып, пайдаланады, бюджеттiк кредитке қызмет көрсетудi және оны қайтаруды жүзеге асырады. </w:t>
      </w:r>
      <w:r>
        <w:br/>
      </w:r>
      <w:r>
        <w:rPr>
          <w:rFonts w:ascii="Times New Roman"/>
          <w:b w:val="false"/>
          <w:i w:val="false"/>
          <w:color w:val="000000"/>
          <w:sz w:val="28"/>
        </w:rPr>
        <w:t xml:space="preserve">
      2. Бюджеттiк кредиттiң мерзiмi бюджеттiк кредиттiң қаражатын кредитордың шотынан аударған кезден бастап есептеледi. </w:t>
      </w:r>
      <w:r>
        <w:br/>
      </w:r>
      <w:r>
        <w:rPr>
          <w:rFonts w:ascii="Times New Roman"/>
          <w:b w:val="false"/>
          <w:i w:val="false"/>
          <w:color w:val="000000"/>
          <w:sz w:val="28"/>
        </w:rPr>
        <w:t xml:space="preserve">
      3. Берiлу мерзiмiне байланысты бюджеттiк кредиттер мынадай түрлерге бөлiнедi: </w:t>
      </w:r>
      <w:r>
        <w:br/>
      </w:r>
      <w:r>
        <w:rPr>
          <w:rFonts w:ascii="Times New Roman"/>
          <w:b w:val="false"/>
          <w:i w:val="false"/>
          <w:color w:val="000000"/>
          <w:sz w:val="28"/>
        </w:rPr>
        <w:t xml:space="preserve">
      1) қысқа мерзiмдi - қоса алғанда бiр жылға дейiн; </w:t>
      </w:r>
      <w:r>
        <w:br/>
      </w:r>
      <w:r>
        <w:rPr>
          <w:rFonts w:ascii="Times New Roman"/>
          <w:b w:val="false"/>
          <w:i w:val="false"/>
          <w:color w:val="000000"/>
          <w:sz w:val="28"/>
        </w:rPr>
        <w:t xml:space="preserve">
      2) орта мерзiмдi - бiр жылдан қоса алғанда бес жылға дейiн; </w:t>
      </w:r>
      <w:r>
        <w:br/>
      </w:r>
      <w:r>
        <w:rPr>
          <w:rFonts w:ascii="Times New Roman"/>
          <w:b w:val="false"/>
          <w:i w:val="false"/>
          <w:color w:val="000000"/>
          <w:sz w:val="28"/>
        </w:rPr>
        <w:t xml:space="preserve">
      3) ұзақ мерзiмдi - бес жылдан отыз жылға дейiн. </w:t>
      </w:r>
    </w:p>
    <w:p>
      <w:pPr>
        <w:spacing w:after="0"/>
        <w:ind w:left="0"/>
        <w:jc w:val="both"/>
      </w:pPr>
      <w:r>
        <w:rPr>
          <w:rFonts w:ascii="Times New Roman"/>
          <w:b/>
          <w:i w:val="false"/>
          <w:color w:val="000000"/>
          <w:sz w:val="28"/>
        </w:rPr>
        <w:t xml:space="preserve">      174-бап. Бюджеттiк кредиттi игеру кезеңi </w:t>
      </w:r>
    </w:p>
    <w:p>
      <w:pPr>
        <w:spacing w:after="0"/>
        <w:ind w:left="0"/>
        <w:jc w:val="both"/>
      </w:pPr>
      <w:r>
        <w:rPr>
          <w:rFonts w:ascii="Times New Roman"/>
          <w:b w:val="false"/>
          <w:i w:val="false"/>
          <w:color w:val="000000"/>
          <w:sz w:val="28"/>
        </w:rPr>
        <w:t xml:space="preserve">      1. Бюджеттiк кредиттi игеру кезеңi - қарызшы бюджеттік кредит беру мақсаттарына сәйкес шараларды iске асыру үшiн бюджет кредитiн пайдалана алатын белгiлi бiр уақыт кезеңi. </w:t>
      </w:r>
      <w:r>
        <w:br/>
      </w:r>
      <w:r>
        <w:rPr>
          <w:rFonts w:ascii="Times New Roman"/>
          <w:b w:val="false"/>
          <w:i w:val="false"/>
          <w:color w:val="000000"/>
          <w:sz w:val="28"/>
        </w:rPr>
        <w:t xml:space="preserve">
      2. Бюджеттiк кредиттiң пайдаланылмаған бөлiп игеру кезеңi аяқталған күннен бастап үш күн iшiнде тиiстi бюджетке қайтарылуға тиiс. </w:t>
      </w:r>
    </w:p>
    <w:p>
      <w:pPr>
        <w:spacing w:after="0"/>
        <w:ind w:left="0"/>
        <w:jc w:val="both"/>
      </w:pPr>
      <w:r>
        <w:rPr>
          <w:rFonts w:ascii="Times New Roman"/>
          <w:b/>
          <w:i w:val="false"/>
          <w:color w:val="000000"/>
          <w:sz w:val="28"/>
        </w:rPr>
        <w:t xml:space="preserve">      175-бап. Бюджеттiк кредит бойынша мiндеттемелердiң орындалуын қамтамасыз ету әдiстерi </w:t>
      </w:r>
    </w:p>
    <w:p>
      <w:pPr>
        <w:spacing w:after="0"/>
        <w:ind w:left="0"/>
        <w:jc w:val="both"/>
      </w:pPr>
      <w:r>
        <w:rPr>
          <w:rFonts w:ascii="Times New Roman"/>
          <w:b w:val="false"/>
          <w:i w:val="false"/>
          <w:color w:val="000000"/>
          <w:sz w:val="28"/>
        </w:rPr>
        <w:t xml:space="preserve">      1. Бюджеттiк кредит бойынша мiндеттемелердің орындалуы Қазақстан Республикасының заңнамасымен көзделген кепiлдiктермен және басқа әдiстермен қамтамасыз етедi. </w:t>
      </w:r>
      <w:r>
        <w:br/>
      </w:r>
      <w:r>
        <w:rPr>
          <w:rFonts w:ascii="Times New Roman"/>
          <w:b w:val="false"/>
          <w:i w:val="false"/>
          <w:color w:val="000000"/>
          <w:sz w:val="28"/>
        </w:rPr>
        <w:t xml:space="preserve">
      2. Бюджеттiк кредиттi қайтаруды қамтамасыз етудiң құны сыйақыны ескергендегi бюджеттiк кредит сомасынан кем болмауға тиiс. </w:t>
      </w:r>
      <w:r>
        <w:br/>
      </w:r>
      <w:r>
        <w:rPr>
          <w:rFonts w:ascii="Times New Roman"/>
          <w:b w:val="false"/>
          <w:i w:val="false"/>
          <w:color w:val="000000"/>
          <w:sz w:val="28"/>
        </w:rPr>
        <w:t xml:space="preserve">
      3. Бюджеттiк кредиттi қайтаруды қамтамасыз етудi бағалау Қазақстан Республикасының заңнамасына сәйкес жүзеге асырылады. </w:t>
      </w:r>
      <w:r>
        <w:br/>
      </w:r>
      <w:r>
        <w:rPr>
          <w:rFonts w:ascii="Times New Roman"/>
          <w:b w:val="false"/>
          <w:i w:val="false"/>
          <w:color w:val="000000"/>
          <w:sz w:val="28"/>
        </w:rPr>
        <w:t xml:space="preserve">
      Бюджеттік кредит бойынша мiндеттемелердiң орындалуын қамтамасыз етудi бағалау жөнiндегi қызметтерге ақы төлеудi қарызшы жүргiзедi. </w:t>
      </w:r>
    </w:p>
    <w:p>
      <w:pPr>
        <w:spacing w:after="0"/>
        <w:ind w:left="0"/>
        <w:jc w:val="both"/>
      </w:pPr>
      <w:r>
        <w:rPr>
          <w:rFonts w:ascii="Times New Roman"/>
          <w:b/>
          <w:i w:val="false"/>
          <w:color w:val="000000"/>
          <w:sz w:val="28"/>
        </w:rPr>
        <w:t xml:space="preserve">      176-бап. Сыйақы ставкасы </w:t>
      </w:r>
    </w:p>
    <w:p>
      <w:pPr>
        <w:spacing w:after="0"/>
        <w:ind w:left="0"/>
        <w:jc w:val="both"/>
      </w:pPr>
      <w:r>
        <w:rPr>
          <w:rFonts w:ascii="Times New Roman"/>
          <w:b w:val="false"/>
          <w:i w:val="false"/>
          <w:color w:val="000000"/>
          <w:sz w:val="28"/>
        </w:rPr>
        <w:t xml:space="preserve">      1. Сыйақы - қарызшы бюджеттiк кредиттi пайдаланғаны үшiн жүзеге асыратын ақы. </w:t>
      </w:r>
      <w:r>
        <w:br/>
      </w:r>
      <w:r>
        <w:rPr>
          <w:rFonts w:ascii="Times New Roman"/>
          <w:b w:val="false"/>
          <w:i w:val="false"/>
          <w:color w:val="000000"/>
          <w:sz w:val="28"/>
        </w:rPr>
        <w:t xml:space="preserve">
      2. Сыйақы ставкасы - жылдық проценттерден көрiнетiн ақы шамасы. </w:t>
      </w:r>
      <w:r>
        <w:br/>
      </w:r>
      <w:r>
        <w:rPr>
          <w:rFonts w:ascii="Times New Roman"/>
          <w:b w:val="false"/>
          <w:i w:val="false"/>
          <w:color w:val="000000"/>
          <w:sz w:val="28"/>
        </w:rPr>
        <w:t xml:space="preserve">
      3. Сыйақы ставкасы тiркелген немесе құбылмалы болуы мүмкiн. </w:t>
      </w:r>
      <w:r>
        <w:br/>
      </w:r>
      <w:r>
        <w:rPr>
          <w:rFonts w:ascii="Times New Roman"/>
          <w:b w:val="false"/>
          <w:i w:val="false"/>
          <w:color w:val="000000"/>
          <w:sz w:val="28"/>
        </w:rPr>
        <w:t xml:space="preserve">
      Тiркелген сыйақы ставкасы - сыйақы ставкасы, оның шамасы кредиттiң бүкiл кезеңiне өзгерiссiз белгiленедi. </w:t>
      </w:r>
      <w:r>
        <w:br/>
      </w:r>
      <w:r>
        <w:rPr>
          <w:rFonts w:ascii="Times New Roman"/>
          <w:b w:val="false"/>
          <w:i w:val="false"/>
          <w:color w:val="000000"/>
          <w:sz w:val="28"/>
        </w:rPr>
        <w:t xml:space="preserve">
      Құбылмалы сыйақы ставкасы - капитал рыноктарындағы жағдаятқа байланысты өзгерiп тұратын сыйақы ставкасы. </w:t>
      </w:r>
      <w:r>
        <w:br/>
      </w:r>
      <w:r>
        <w:rPr>
          <w:rFonts w:ascii="Times New Roman"/>
          <w:b w:val="false"/>
          <w:i w:val="false"/>
          <w:color w:val="000000"/>
          <w:sz w:val="28"/>
        </w:rPr>
        <w:t xml:space="preserve">
      4. Сыйақы ставкасы бюджеттiң атқарылуы жөнiндегi орталық уәкiлеттi орган белгiлеген мемлекеттiк бағалы қағаздардың тиiстi түрлерi бойынша табыстылықтың орташа безбенделген ставкасынан кем емес мөлшерде белгiленедi. </w:t>
      </w:r>
      <w:r>
        <w:br/>
      </w:r>
      <w:r>
        <w:rPr>
          <w:rFonts w:ascii="Times New Roman"/>
          <w:b w:val="false"/>
          <w:i w:val="false"/>
          <w:color w:val="000000"/>
          <w:sz w:val="28"/>
        </w:rPr>
        <w:t xml:space="preserve">
      Бюджеттiң атқарылуы жөнiндегi орталық уәкiлеттi орган белгілеген тиiстi мемлекеттiк бағалы қағаздар бойынша табыстылықтың орташа безбенделген ставкасын айқындау тәртiбiн Қазақстан Республикасының Үкiметi белгілейдi. </w:t>
      </w:r>
    </w:p>
    <w:p>
      <w:pPr>
        <w:spacing w:after="0"/>
        <w:ind w:left="0"/>
        <w:jc w:val="both"/>
      </w:pPr>
      <w:r>
        <w:rPr>
          <w:rFonts w:ascii="Times New Roman"/>
          <w:b/>
          <w:i w:val="false"/>
          <w:color w:val="000000"/>
          <w:sz w:val="28"/>
        </w:rPr>
        <w:t xml:space="preserve">      177-бап. Бюджеттiк кредит беру әдiсi </w:t>
      </w:r>
    </w:p>
    <w:p>
      <w:pPr>
        <w:spacing w:after="0"/>
        <w:ind w:left="0"/>
        <w:jc w:val="both"/>
      </w:pPr>
      <w:r>
        <w:rPr>
          <w:rFonts w:ascii="Times New Roman"/>
          <w:b w:val="false"/>
          <w:i w:val="false"/>
          <w:color w:val="000000"/>
          <w:sz w:val="28"/>
        </w:rPr>
        <w:t xml:space="preserve">      Бюджеттiк кредит: </w:t>
      </w:r>
      <w:r>
        <w:br/>
      </w:r>
      <w:r>
        <w:rPr>
          <w:rFonts w:ascii="Times New Roman"/>
          <w:b w:val="false"/>
          <w:i w:val="false"/>
          <w:color w:val="000000"/>
          <w:sz w:val="28"/>
        </w:rPr>
        <w:t xml:space="preserve">
      қарызшының төлем құжаттарын төлеу; </w:t>
      </w:r>
      <w:r>
        <w:br/>
      </w:r>
      <w:r>
        <w:rPr>
          <w:rFonts w:ascii="Times New Roman"/>
          <w:b w:val="false"/>
          <w:i w:val="false"/>
          <w:color w:val="000000"/>
          <w:sz w:val="28"/>
        </w:rPr>
        <w:t xml:space="preserve">
      бiр мерзiмде не аудару кестесiне сәйкес бөлiктер бойынша немесе қарызшының тиiстi құжаттар беруiмен қарызшының банк шотына аудару арқылы берiледi. </w:t>
      </w:r>
    </w:p>
    <w:p>
      <w:pPr>
        <w:spacing w:after="0"/>
        <w:ind w:left="0"/>
        <w:jc w:val="both"/>
      </w:pPr>
      <w:r>
        <w:rPr>
          <w:rFonts w:ascii="Times New Roman"/>
          <w:b/>
          <w:i w:val="false"/>
          <w:color w:val="000000"/>
          <w:sz w:val="28"/>
        </w:rPr>
        <w:t xml:space="preserve">      178-бап. Бюджеттік кредиттi өтеу және оған қызмет көрсету кестесi </w:t>
      </w:r>
    </w:p>
    <w:p>
      <w:pPr>
        <w:spacing w:after="0"/>
        <w:ind w:left="0"/>
        <w:jc w:val="both"/>
      </w:pPr>
      <w:r>
        <w:rPr>
          <w:rFonts w:ascii="Times New Roman"/>
          <w:b w:val="false"/>
          <w:i w:val="false"/>
          <w:color w:val="000000"/>
          <w:sz w:val="28"/>
        </w:rPr>
        <w:t xml:space="preserve">      1. Бюджеттiк кредиттi өтеу және оған қызмет көрсету кестесi бюджеттiк кредиттi өтеу және оған қызмет көрсету жөнiндегi төлемдердiң мерзiмдерiн, кезеңдiлiгін белгiлейдi. </w:t>
      </w:r>
      <w:r>
        <w:br/>
      </w:r>
      <w:r>
        <w:rPr>
          <w:rFonts w:ascii="Times New Roman"/>
          <w:b w:val="false"/>
          <w:i w:val="false"/>
          <w:color w:val="000000"/>
          <w:sz w:val="28"/>
        </w:rPr>
        <w:t xml:space="preserve">
      2. Кредиттiк шартта (келiсiмде) жеңiлдiк кезеңiн беру көзделуi мүмкiн. </w:t>
      </w:r>
      <w:r>
        <w:br/>
      </w:r>
      <w:r>
        <w:rPr>
          <w:rFonts w:ascii="Times New Roman"/>
          <w:b w:val="false"/>
          <w:i w:val="false"/>
          <w:color w:val="000000"/>
          <w:sz w:val="28"/>
        </w:rPr>
        <w:t xml:space="preserve">
      Жеңiлдiк кезеңi - бюджеттік кредит мерзiмiнiң құрамына кiретiн, заемшы кредиттi қайтаруды және/немесе сыйақы төлеудi жүзеге асырмайтын белгiлi бiр уақыт кезеңi. </w:t>
      </w:r>
    </w:p>
    <w:p>
      <w:pPr>
        <w:spacing w:after="0"/>
        <w:ind w:left="0"/>
        <w:jc w:val="both"/>
      </w:pPr>
      <w:r>
        <w:rPr>
          <w:rFonts w:ascii="Times New Roman"/>
          <w:b/>
          <w:i w:val="false"/>
          <w:color w:val="000000"/>
          <w:sz w:val="28"/>
        </w:rPr>
        <w:t xml:space="preserve">      40-тарау. Бюджеттiк кредиттеу рәсiмдерi </w:t>
      </w:r>
    </w:p>
    <w:p>
      <w:pPr>
        <w:spacing w:after="0"/>
        <w:ind w:left="0"/>
        <w:jc w:val="both"/>
      </w:pPr>
      <w:r>
        <w:rPr>
          <w:rFonts w:ascii="Times New Roman"/>
          <w:b/>
          <w:i w:val="false"/>
          <w:color w:val="000000"/>
          <w:sz w:val="28"/>
        </w:rPr>
        <w:t xml:space="preserve">      179-бап. Бюджеттiк кредит беру туралы шешiм қабылдау </w:t>
      </w:r>
    </w:p>
    <w:p>
      <w:pPr>
        <w:spacing w:after="0"/>
        <w:ind w:left="0"/>
        <w:jc w:val="both"/>
      </w:pPr>
      <w:r>
        <w:rPr>
          <w:rFonts w:ascii="Times New Roman"/>
          <w:b w:val="false"/>
          <w:i w:val="false"/>
          <w:color w:val="000000"/>
          <w:sz w:val="28"/>
        </w:rPr>
        <w:t xml:space="preserve">      Бюджеттiк кредит беру туралы шешiм қабылдау: </w:t>
      </w:r>
      <w:r>
        <w:br/>
      </w:r>
      <w:r>
        <w:rPr>
          <w:rFonts w:ascii="Times New Roman"/>
          <w:b w:val="false"/>
          <w:i w:val="false"/>
          <w:color w:val="000000"/>
          <w:sz w:val="28"/>
        </w:rPr>
        <w:t xml:space="preserve">
      1) бюджеттiк жоспарлау жөнiндегi орталық уәкiлеттi орган белгiлеген тәртiппен, мемлекеттiк, салалық (секторлық), өңiрлiк бағдарламалар шараларын бюджеттiк кредиттеудiң, әлеуметтiк-экономикалық дамытудың орта мерзiмдiк жоспары мен орта мерзiмдi фискалдық саясаттың орындылығын айқындауды; </w:t>
      </w:r>
      <w:r>
        <w:br/>
      </w:r>
      <w:r>
        <w:rPr>
          <w:rFonts w:ascii="Times New Roman"/>
          <w:b w:val="false"/>
          <w:i w:val="false"/>
          <w:color w:val="000000"/>
          <w:sz w:val="28"/>
        </w:rPr>
        <w:t xml:space="preserve">
      2) бюджеттiк бағдарламалар әкiмшiлерiнiң бюджеттік кредиттеу, бюджеттiк кредиттеудiң өлшемдерi арқылы iске асыруға көзделетiн бюджеттiк бағдарламаларға сәйкес келуi нысанасында бюджеттiк өтінiмдерiн бюджеттiк жоспарлау жөнiндегi уәкiлеттi органның қарауын; </w:t>
      </w:r>
      <w:r>
        <w:br/>
      </w:r>
      <w:r>
        <w:rPr>
          <w:rFonts w:ascii="Times New Roman"/>
          <w:b w:val="false"/>
          <w:i w:val="false"/>
          <w:color w:val="000000"/>
          <w:sz w:val="28"/>
        </w:rPr>
        <w:t xml:space="preserve">
      бюджеттік өтiнiмдi және бюджеттiк жоспарлау жөнiндегi уәкiлеттi органның қорытындыларын бюджет комиссиясы қарауын; </w:t>
      </w:r>
      <w:r>
        <w:br/>
      </w:r>
      <w:r>
        <w:rPr>
          <w:rFonts w:ascii="Times New Roman"/>
          <w:b w:val="false"/>
          <w:i w:val="false"/>
          <w:color w:val="000000"/>
          <w:sz w:val="28"/>
        </w:rPr>
        <w:t xml:space="preserve">
      бюджет комиссиясының оң шешiмi кезiнде тиiстi қаржы жылына арналған бюджет жобасына бюджеттiк бағдарламаларды енгiзудi қамтиды. </w:t>
      </w:r>
    </w:p>
    <w:p>
      <w:pPr>
        <w:spacing w:after="0"/>
        <w:ind w:left="0"/>
        <w:jc w:val="both"/>
      </w:pPr>
      <w:r>
        <w:rPr>
          <w:rFonts w:ascii="Times New Roman"/>
          <w:b/>
          <w:i w:val="false"/>
          <w:color w:val="000000"/>
          <w:sz w:val="28"/>
        </w:rPr>
        <w:t xml:space="preserve">      180-бап. Бюджеттiк кредит беру рәсiмi </w:t>
      </w:r>
    </w:p>
    <w:p>
      <w:pPr>
        <w:spacing w:after="0"/>
        <w:ind w:left="0"/>
        <w:jc w:val="both"/>
      </w:pPr>
      <w:r>
        <w:rPr>
          <w:rFonts w:ascii="Times New Roman"/>
          <w:b w:val="false"/>
          <w:i w:val="false"/>
          <w:color w:val="000000"/>
          <w:sz w:val="28"/>
        </w:rPr>
        <w:t xml:space="preserve">      1. Бюджеттік кредит беру рәсiмi мынадай кезеңдердi: </w:t>
      </w:r>
      <w:r>
        <w:br/>
      </w:r>
      <w:r>
        <w:rPr>
          <w:rFonts w:ascii="Times New Roman"/>
          <w:b w:val="false"/>
          <w:i w:val="false"/>
          <w:color w:val="000000"/>
          <w:sz w:val="28"/>
        </w:rPr>
        <w:t xml:space="preserve">
      бюджеттiк кредиттiң негiзгі шарттарын белгiлеудi; </w:t>
      </w:r>
      <w:r>
        <w:br/>
      </w:r>
      <w:r>
        <w:rPr>
          <w:rFonts w:ascii="Times New Roman"/>
          <w:b w:val="false"/>
          <w:i w:val="false"/>
          <w:color w:val="000000"/>
          <w:sz w:val="28"/>
        </w:rPr>
        <w:t xml:space="preserve">
      қарызшыны белгiлеудi; </w:t>
      </w:r>
      <w:r>
        <w:br/>
      </w:r>
      <w:r>
        <w:rPr>
          <w:rFonts w:ascii="Times New Roman"/>
          <w:b w:val="false"/>
          <w:i w:val="false"/>
          <w:color w:val="000000"/>
          <w:sz w:val="28"/>
        </w:rPr>
        <w:t xml:space="preserve">
      кредиттiк шарттар (келiсiмдер) мен олармен байланысты шарттар жасауын; </w:t>
      </w:r>
      <w:r>
        <w:br/>
      </w:r>
      <w:r>
        <w:rPr>
          <w:rFonts w:ascii="Times New Roman"/>
          <w:b w:val="false"/>
          <w:i w:val="false"/>
          <w:color w:val="000000"/>
          <w:sz w:val="28"/>
        </w:rPr>
        <w:t xml:space="preserve">
      қарызшыға бюджеттiк кредит берудi қамтиды. </w:t>
      </w:r>
      <w:r>
        <w:br/>
      </w:r>
      <w:r>
        <w:rPr>
          <w:rFonts w:ascii="Times New Roman"/>
          <w:b w:val="false"/>
          <w:i w:val="false"/>
          <w:color w:val="000000"/>
          <w:sz w:val="28"/>
        </w:rPr>
        <w:t xml:space="preserve">
      2. Бюджеттiк бағдарламалардың әкiмшiлерi кезектi қаржы жылына арналған тиiстi бюджеттер бекiтiлгеннен кейiн бюджеттiк кредиттердiң негiзгi шарттары туралы кредитор шешiмдерiнiң жобаларын бекiтуге енгiзедi. </w:t>
      </w:r>
      <w:r>
        <w:br/>
      </w:r>
      <w:r>
        <w:rPr>
          <w:rFonts w:ascii="Times New Roman"/>
          <w:b w:val="false"/>
          <w:i w:val="false"/>
          <w:color w:val="000000"/>
          <w:sz w:val="28"/>
        </w:rPr>
        <w:t xml:space="preserve">
      3. Қарызшылар: </w:t>
      </w:r>
      <w:r>
        <w:br/>
      </w:r>
      <w:r>
        <w:rPr>
          <w:rFonts w:ascii="Times New Roman"/>
          <w:b w:val="false"/>
          <w:i w:val="false"/>
          <w:color w:val="000000"/>
          <w:sz w:val="28"/>
        </w:rPr>
        <w:t xml:space="preserve">
      1) жеке тұлғалар - Қазақстан Республикасының азаматтарын бюджеттiк кредиттеу кезiнде тапсырма шартына сәйкес сенiм бiлдiрiлген (агенттер); </w:t>
      </w:r>
      <w:r>
        <w:br/>
      </w:r>
      <w:r>
        <w:rPr>
          <w:rFonts w:ascii="Times New Roman"/>
          <w:b w:val="false"/>
          <w:i w:val="false"/>
          <w:color w:val="000000"/>
          <w:sz w:val="28"/>
        </w:rPr>
        <w:t xml:space="preserve">
      2) қарызшы банктердiң бюджеттiк кредиттеуi кезiнде конкурс нәтижесi бойынша бюджеттiк бағдарлама әкiмшiсi болып белгiленедi. </w:t>
      </w:r>
      <w:r>
        <w:br/>
      </w:r>
      <w:r>
        <w:rPr>
          <w:rFonts w:ascii="Times New Roman"/>
          <w:b w:val="false"/>
          <w:i w:val="false"/>
          <w:color w:val="000000"/>
          <w:sz w:val="28"/>
        </w:rPr>
        <w:t xml:space="preserve">
      Қарызшы банктердi iрiктеу тәртiбiн Қазақстан Республикасының Yкiметi белгiлейдi; </w:t>
      </w:r>
      <w:r>
        <w:br/>
      </w:r>
      <w:r>
        <w:rPr>
          <w:rFonts w:ascii="Times New Roman"/>
          <w:b w:val="false"/>
          <w:i w:val="false"/>
          <w:color w:val="000000"/>
          <w:sz w:val="28"/>
        </w:rPr>
        <w:t xml:space="preserve">
      3) бюджеттiк кредиттеу кезiнде осы Кодекске сәйкес жергiлiктi атқарушы органдар; </w:t>
      </w:r>
      <w:r>
        <w:br/>
      </w:r>
      <w:r>
        <w:rPr>
          <w:rFonts w:ascii="Times New Roman"/>
          <w:b w:val="false"/>
          <w:i w:val="false"/>
          <w:color w:val="000000"/>
          <w:sz w:val="28"/>
        </w:rPr>
        <w:t xml:space="preserve">
      4) бюджеттiк кредиттеу кезiнде Қазақстан Республикасының мемлекетаралық шарттарына сәйкес шетел мемлекеттерi. </w:t>
      </w:r>
      <w:r>
        <w:br/>
      </w:r>
      <w:r>
        <w:rPr>
          <w:rFonts w:ascii="Times New Roman"/>
          <w:b w:val="false"/>
          <w:i w:val="false"/>
          <w:color w:val="000000"/>
          <w:sz w:val="28"/>
        </w:rPr>
        <w:t xml:space="preserve">
      4. Қазақстан Республикасының азаматтары заң актiлерiмен белгiленген жағдайларда бюджеттiк кредиттер алады. </w:t>
      </w:r>
      <w:r>
        <w:br/>
      </w:r>
      <w:r>
        <w:rPr>
          <w:rFonts w:ascii="Times New Roman"/>
          <w:b w:val="false"/>
          <w:i w:val="false"/>
          <w:color w:val="000000"/>
          <w:sz w:val="28"/>
        </w:rPr>
        <w:t xml:space="preserve">
      Қазақстан Республикасының азаматтарын бюджеттік кредиттеу сенiм бiлдiрiлген (агенттер) арқылы жүзеге асырылады. </w:t>
      </w:r>
      <w:r>
        <w:br/>
      </w:r>
      <w:r>
        <w:rPr>
          <w:rFonts w:ascii="Times New Roman"/>
          <w:b w:val="false"/>
          <w:i w:val="false"/>
          <w:color w:val="000000"/>
          <w:sz w:val="28"/>
        </w:rPr>
        <w:t xml:space="preserve">
      5. Шетел мемлекеттерiне бюджеттiк кредиттер республикалық бюджет қаражаты есебiнен берiледi және мемлекеттiк кредиттер болып табылады. </w:t>
      </w:r>
      <w:r>
        <w:br/>
      </w:r>
      <w:r>
        <w:rPr>
          <w:rFonts w:ascii="Times New Roman"/>
          <w:b w:val="false"/>
          <w:i w:val="false"/>
          <w:color w:val="000000"/>
          <w:sz w:val="28"/>
        </w:rPr>
        <w:t xml:space="preserve">
      Шетел мемлекеттерiнiң Қазақстан Республикасы алдындағы қарызы мемлекеттiк кредит бойынша негiзгi қарызды құрайды. </w:t>
      </w:r>
      <w:r>
        <w:br/>
      </w:r>
      <w:r>
        <w:rPr>
          <w:rFonts w:ascii="Times New Roman"/>
          <w:b w:val="false"/>
          <w:i w:val="false"/>
          <w:color w:val="000000"/>
          <w:sz w:val="28"/>
        </w:rPr>
        <w:t xml:space="preserve">
      6. Бюджеттiк кредиттi беру кредиттiк шартты (келiсiмдi) және бюджеттiк кредиттi қайтаруды қамтамасыз етудi растайтын құжаттарды ресiмдегеннен және тiркегеннен кейiн жүзеге асырылады. </w:t>
      </w:r>
      <w:r>
        <w:br/>
      </w:r>
      <w:r>
        <w:rPr>
          <w:rFonts w:ascii="Times New Roman"/>
          <w:b w:val="false"/>
          <w:i w:val="false"/>
          <w:color w:val="000000"/>
          <w:sz w:val="28"/>
        </w:rPr>
        <w:t xml:space="preserve">
      Шетел мемлекеттерiн бюджеттiк кредиттеу қарызшы кредит шартына (келiсiмiне) мiндетті күш беру үшiн қажеттi iшкi мемлекеттiк рәсiмдi өткiзген жағдайда ғана жүзеге асырылуы мүмкiн. </w:t>
      </w:r>
      <w:r>
        <w:br/>
      </w:r>
      <w:r>
        <w:rPr>
          <w:rFonts w:ascii="Times New Roman"/>
          <w:b w:val="false"/>
          <w:i w:val="false"/>
          <w:color w:val="000000"/>
          <w:sz w:val="28"/>
        </w:rPr>
        <w:t xml:space="preserve">
      Бюджеттiк кредит беру кезiнде қажеттi құжаттар тiзбесiн бюджеттiң атқарылуы жөнiндегi уәкiлеттi орган белгiлейдi. </w:t>
      </w:r>
      <w:r>
        <w:br/>
      </w:r>
      <w:r>
        <w:rPr>
          <w:rFonts w:ascii="Times New Roman"/>
          <w:b w:val="false"/>
          <w:i w:val="false"/>
          <w:color w:val="000000"/>
          <w:sz w:val="28"/>
        </w:rPr>
        <w:t xml:space="preserve">
      Бюджеттiк кредиттер беру жөнiндегi қаржылық рәсiмдер Қазақстан Республикасы Үкiметiнiң шешiмiмен белгiленедi. </w:t>
      </w:r>
    </w:p>
    <w:p>
      <w:pPr>
        <w:spacing w:after="0"/>
        <w:ind w:left="0"/>
        <w:jc w:val="both"/>
      </w:pPr>
      <w:r>
        <w:rPr>
          <w:rFonts w:ascii="Times New Roman"/>
          <w:b/>
          <w:i w:val="false"/>
          <w:color w:val="000000"/>
          <w:sz w:val="28"/>
        </w:rPr>
        <w:t xml:space="preserve">      181-бап. Бюджеттiк кредиттi пайдалану </w:t>
      </w:r>
    </w:p>
    <w:p>
      <w:pPr>
        <w:spacing w:after="0"/>
        <w:ind w:left="0"/>
        <w:jc w:val="both"/>
      </w:pPr>
      <w:r>
        <w:rPr>
          <w:rFonts w:ascii="Times New Roman"/>
          <w:b w:val="false"/>
          <w:i w:val="false"/>
          <w:color w:val="000000"/>
          <w:sz w:val="28"/>
        </w:rPr>
        <w:t xml:space="preserve">      Заемшы бюджеттiк кредит қаражатын бюджеттік бағдарлама паспорты мен кредиттiк шартта (келiсiмде) көзделген мақсаттарға пайдаланады. </w:t>
      </w:r>
      <w:r>
        <w:br/>
      </w:r>
      <w:r>
        <w:rPr>
          <w:rFonts w:ascii="Times New Roman"/>
          <w:b w:val="false"/>
          <w:i w:val="false"/>
          <w:color w:val="000000"/>
          <w:sz w:val="28"/>
        </w:rPr>
        <w:t xml:space="preserve">
      Заемшы бюджеттiк кредиттi мақсатқа сай пайдаланбағаны үшiн Қазақстан Республикасының заңнамасымен көзделген жауапкершiлiктi көтередi. </w:t>
      </w:r>
    </w:p>
    <w:p>
      <w:pPr>
        <w:spacing w:after="0"/>
        <w:ind w:left="0"/>
        <w:jc w:val="both"/>
      </w:pPr>
      <w:r>
        <w:rPr>
          <w:rFonts w:ascii="Times New Roman"/>
          <w:b/>
          <w:i w:val="false"/>
          <w:color w:val="000000"/>
          <w:sz w:val="28"/>
        </w:rPr>
        <w:t xml:space="preserve">      182-бап. Бюджеттiк кредиттерге қызмет көрсету </w:t>
      </w:r>
    </w:p>
    <w:p>
      <w:pPr>
        <w:spacing w:after="0"/>
        <w:ind w:left="0"/>
        <w:jc w:val="both"/>
      </w:pPr>
      <w:r>
        <w:rPr>
          <w:rFonts w:ascii="Times New Roman"/>
          <w:b w:val="false"/>
          <w:i w:val="false"/>
          <w:color w:val="000000"/>
          <w:sz w:val="28"/>
        </w:rPr>
        <w:t xml:space="preserve">      1. Бюджеттiк кредитке қызмет көрсету - бюджеттiк кредит қаражатының пайдаланылуын есепке алу және қарызшының кредиттiк шартқа (келiсiмге) сәйкес негiзгi борышты, сыйақыны және басқа да төлемдердi өтеуге төлемдер төлеудi жүзеге асыру жөнiндегi уәкiлеттi органның қызметi уақтылы жүзеге асыруы. </w:t>
      </w:r>
      <w:r>
        <w:br/>
      </w:r>
      <w:r>
        <w:rPr>
          <w:rFonts w:ascii="Times New Roman"/>
          <w:b w:val="false"/>
          <w:i w:val="false"/>
          <w:color w:val="000000"/>
          <w:sz w:val="28"/>
        </w:rPr>
        <w:t xml:space="preserve">
      Негiзгi борыш - ол бойынша есептелген сыйақы, комиссиялық төлемдер мен айыппұлдар сомасын ескермей алынған және өтелмеген кредит (негiзгi борыш) сомасы. </w:t>
      </w:r>
      <w:r>
        <w:br/>
      </w:r>
      <w:r>
        <w:rPr>
          <w:rFonts w:ascii="Times New Roman"/>
          <w:b w:val="false"/>
          <w:i w:val="false"/>
          <w:color w:val="000000"/>
          <w:sz w:val="28"/>
        </w:rPr>
        <w:t xml:space="preserve">
      2. Негiзгi қарызға қызмет көрсету - кредиттiк шарт (келiсiм) шарттарына сәйкес, белгiлi бiр уақыт кезеңiнде сыйақы, өзге де төлемдердiң жиынтық төлемдерi. </w:t>
      </w:r>
      <w:r>
        <w:br/>
      </w:r>
      <w:r>
        <w:rPr>
          <w:rFonts w:ascii="Times New Roman"/>
          <w:b w:val="false"/>
          <w:i w:val="false"/>
          <w:color w:val="000000"/>
          <w:sz w:val="28"/>
        </w:rPr>
        <w:t xml:space="preserve">
      Берешек - бюджеттiк кредиттi өтеу және оған қызмет көрсету кестесiне (кредиттiк шартқа) сәйкес мерзiмi келген, қарызшы төлемеген төлемдер сомасы. </w:t>
      </w:r>
      <w:r>
        <w:br/>
      </w:r>
      <w:r>
        <w:rPr>
          <w:rFonts w:ascii="Times New Roman"/>
          <w:b w:val="false"/>
          <w:i w:val="false"/>
          <w:color w:val="000000"/>
          <w:sz w:val="28"/>
        </w:rPr>
        <w:t xml:space="preserve">
      3. Сыйақыны есептеу кредитордың шотынан бюджеттiк кредит аударылған күннен бастап оны толық өтеген күнге дейiн бюджеттiк кредит бойынша негiзгi қарыз сомасына қойылған сыйақы ставкасы бойынша жүргiзiледi. </w:t>
      </w:r>
      <w:r>
        <w:br/>
      </w:r>
      <w:r>
        <w:rPr>
          <w:rFonts w:ascii="Times New Roman"/>
          <w:b w:val="false"/>
          <w:i w:val="false"/>
          <w:color w:val="000000"/>
          <w:sz w:val="28"/>
        </w:rPr>
        <w:t xml:space="preserve">
      4. Сыйақыны есептеу тәртiбi кредиттiк шартта (келiсiмде) белгiленедi. </w:t>
      </w:r>
      <w:r>
        <w:br/>
      </w:r>
      <w:r>
        <w:rPr>
          <w:rFonts w:ascii="Times New Roman"/>
          <w:b w:val="false"/>
          <w:i w:val="false"/>
          <w:color w:val="000000"/>
          <w:sz w:val="28"/>
        </w:rPr>
        <w:t xml:space="preserve">
      Сыйақыны есептеу үшiн жылына 360 күн және айына 30 күн есепке алынады. </w:t>
      </w:r>
      <w:r>
        <w:br/>
      </w:r>
      <w:r>
        <w:rPr>
          <w:rFonts w:ascii="Times New Roman"/>
          <w:b w:val="false"/>
          <w:i w:val="false"/>
          <w:color w:val="000000"/>
          <w:sz w:val="28"/>
        </w:rPr>
        <w:t xml:space="preserve">
      Төлем мерзiмi басталған кезде қарызшы негiзгi борыш және сыйақы бойынша ақшалай қаражатты тиiстi бюджетке төлем тапсырмасымен аудару арқылы кезектi төлемдердi жүзеге асыруға мiндетті. </w:t>
      </w:r>
      <w:r>
        <w:br/>
      </w:r>
      <w:r>
        <w:rPr>
          <w:rFonts w:ascii="Times New Roman"/>
          <w:b w:val="false"/>
          <w:i w:val="false"/>
          <w:color w:val="000000"/>
          <w:sz w:val="28"/>
        </w:rPr>
        <w:t xml:space="preserve">
      5. Бюджеттiк кредиттерге қызмет көрсету төлемдердiң мынадай кезектiлiгiмен жүзеге асырылады: </w:t>
      </w:r>
      <w:r>
        <w:br/>
      </w:r>
      <w:r>
        <w:rPr>
          <w:rFonts w:ascii="Times New Roman"/>
          <w:b w:val="false"/>
          <w:i w:val="false"/>
          <w:color w:val="000000"/>
          <w:sz w:val="28"/>
        </w:rPr>
        <w:t xml:space="preserve">
      өсiмпұлдар мен айыппұлдарды есептеу; </w:t>
      </w:r>
      <w:r>
        <w:br/>
      </w:r>
      <w:r>
        <w:rPr>
          <w:rFonts w:ascii="Times New Roman"/>
          <w:b w:val="false"/>
          <w:i w:val="false"/>
          <w:color w:val="000000"/>
          <w:sz w:val="28"/>
        </w:rPr>
        <w:t xml:space="preserve">
      сыйақыны есептеу; </w:t>
      </w:r>
      <w:r>
        <w:br/>
      </w:r>
      <w:r>
        <w:rPr>
          <w:rFonts w:ascii="Times New Roman"/>
          <w:b w:val="false"/>
          <w:i w:val="false"/>
          <w:color w:val="000000"/>
          <w:sz w:val="28"/>
        </w:rPr>
        <w:t xml:space="preserve">
      негізгi қарызды өтеу. </w:t>
      </w:r>
    </w:p>
    <w:p>
      <w:pPr>
        <w:spacing w:after="0"/>
        <w:ind w:left="0"/>
        <w:jc w:val="both"/>
      </w:pPr>
      <w:r>
        <w:rPr>
          <w:rFonts w:ascii="Times New Roman"/>
          <w:b/>
          <w:i w:val="false"/>
          <w:color w:val="000000"/>
          <w:sz w:val="28"/>
        </w:rPr>
        <w:t xml:space="preserve">      183-бап. Бюджеттiк кредиттердi өтеу </w:t>
      </w:r>
    </w:p>
    <w:p>
      <w:pPr>
        <w:spacing w:after="0"/>
        <w:ind w:left="0"/>
        <w:jc w:val="both"/>
      </w:pPr>
      <w:r>
        <w:rPr>
          <w:rFonts w:ascii="Times New Roman"/>
          <w:b w:val="false"/>
          <w:i w:val="false"/>
          <w:color w:val="000000"/>
          <w:sz w:val="28"/>
        </w:rPr>
        <w:t xml:space="preserve">      1. Бюджеттiк кредиттi өтеу кредиттiк шартқа (келiсiмге) және Қазақстан Республикасының заңдарына сәйкес бюджеттiк кредит бойынша негізгі қарызды қарызшының төлеуi (қайтаруы). </w:t>
      </w:r>
      <w:r>
        <w:br/>
      </w:r>
      <w:r>
        <w:rPr>
          <w:rFonts w:ascii="Times New Roman"/>
          <w:b w:val="false"/>
          <w:i w:val="false"/>
          <w:color w:val="000000"/>
          <w:sz w:val="28"/>
        </w:rPr>
        <w:t xml:space="preserve">
      2. Бюджеттiк кредиттер қарызшыларының кредитормен немесе сенiм бiлдiрiлген (агентпен) келiсiм бойынша кредиттi мерзiмiнен бұрын қайтаруға құқығы бар. </w:t>
      </w:r>
      <w:r>
        <w:br/>
      </w:r>
      <w:r>
        <w:rPr>
          <w:rFonts w:ascii="Times New Roman"/>
          <w:b w:val="false"/>
          <w:i w:val="false"/>
          <w:color w:val="000000"/>
          <w:sz w:val="28"/>
        </w:rPr>
        <w:t xml:space="preserve">
      Кредиттiк шарттың (келiсiмнiң) талаптарын қарызшы бұзған жағдайда немесе тапсырма шартына (келiсiмiне) сәйкес сенiм бiлдiрiлген (агенттiң) бюджеттiк кредиттi мерзiмiнен бұрын қайтаруды талап етуге құқығы бар. </w:t>
      </w:r>
      <w:r>
        <w:br/>
      </w:r>
      <w:r>
        <w:rPr>
          <w:rFonts w:ascii="Times New Roman"/>
          <w:b w:val="false"/>
          <w:i w:val="false"/>
          <w:color w:val="000000"/>
          <w:sz w:val="28"/>
        </w:rPr>
        <w:t xml:space="preserve">
      3. Қарызшыда бюджеттiк кредит бойынша берешек пайда болған жағдайда немесе тапсырма шартына (келiсiмiне) сәйкес сенiм бiлдiрiлген (агенттiң) сенiм бiлдiрiлген (агент) заңдармен белгiленген тәртiппен кредитті қайтаруды қамтамасыз ететiн шаралар қабылдайды. </w:t>
      </w:r>
      <w:r>
        <w:br/>
      </w:r>
      <w:r>
        <w:rPr>
          <w:rFonts w:ascii="Times New Roman"/>
          <w:b w:val="false"/>
          <w:i w:val="false"/>
          <w:color w:val="000000"/>
          <w:sz w:val="28"/>
        </w:rPr>
        <w:t xml:space="preserve">
      4. Бюджеттiк кредиттердi өтеу жөнiнде берешектi өтеу шотына өндiрiлiп алынған мүлiк заңдармен белгiленген тәртiппен сатылуға және/немесе мемлекеттiк меншiкке қабылдануға тиiс. </w:t>
      </w:r>
      <w:r>
        <w:br/>
      </w:r>
      <w:r>
        <w:rPr>
          <w:rFonts w:ascii="Times New Roman"/>
          <w:b w:val="false"/>
          <w:i w:val="false"/>
          <w:color w:val="000000"/>
          <w:sz w:val="28"/>
        </w:rPr>
        <w:t xml:space="preserve">
      5. Бюджеттiк кредиттi өтеу шотына мемлекеттiк меншiкке қабылданған мүлiктi бағалау тиiстi бюджеттiң қаражаты есебiнен төленедi. </w:t>
      </w:r>
      <w:r>
        <w:br/>
      </w:r>
      <w:r>
        <w:rPr>
          <w:rFonts w:ascii="Times New Roman"/>
          <w:b w:val="false"/>
          <w:i w:val="false"/>
          <w:color w:val="000000"/>
          <w:sz w:val="28"/>
        </w:rPr>
        <w:t xml:space="preserve">
      6. Бюджеттiк кредит бойынша берешектi өтеу шотына мүлiктi мемлекеттiк меншiкке қабылдау кезiнде кредитордың талаптары мүлiктiң құны сомасымен тоқтатылады. </w:t>
      </w:r>
      <w:r>
        <w:br/>
      </w:r>
      <w:r>
        <w:rPr>
          <w:rFonts w:ascii="Times New Roman"/>
          <w:b w:val="false"/>
          <w:i w:val="false"/>
          <w:color w:val="000000"/>
          <w:sz w:val="28"/>
        </w:rPr>
        <w:t xml:space="preserve">
      7. Бюджеттiк кредит бойынша жергiлiктi атқарушы органда берешек пайда болған немесе оны бюджеттiк кредиттiң мақсатты мiндетiне пайдаланбаған жағдайда кредитор жергiлiктi бюджет шотынан берешек сомасын немесе Қазақстан Республикасының Yкiметi белгiлеген тәртiппен мақсатты мiндетi бойынша пайдаланылмаған соманы есептен шығаруды жүзеге асырады. </w:t>
      </w:r>
    </w:p>
    <w:p>
      <w:pPr>
        <w:spacing w:after="0"/>
        <w:ind w:left="0"/>
        <w:jc w:val="both"/>
      </w:pPr>
      <w:r>
        <w:rPr>
          <w:rFonts w:ascii="Times New Roman"/>
          <w:b/>
          <w:i w:val="false"/>
          <w:color w:val="000000"/>
          <w:sz w:val="28"/>
        </w:rPr>
        <w:t xml:space="preserve">      41-тарау. Бюджеттік кредитті қайта құрылымдау және заемшыны ауыстыру </w:t>
      </w:r>
    </w:p>
    <w:p>
      <w:pPr>
        <w:spacing w:after="0"/>
        <w:ind w:left="0"/>
        <w:jc w:val="both"/>
      </w:pPr>
      <w:r>
        <w:rPr>
          <w:rFonts w:ascii="Times New Roman"/>
          <w:b/>
          <w:i w:val="false"/>
          <w:color w:val="000000"/>
          <w:sz w:val="28"/>
        </w:rPr>
        <w:t xml:space="preserve">      184-бап. Бюджеттiк кредиттердi қайта құрылымдау </w:t>
      </w:r>
    </w:p>
    <w:p>
      <w:pPr>
        <w:spacing w:after="0"/>
        <w:ind w:left="0"/>
        <w:jc w:val="both"/>
      </w:pPr>
      <w:r>
        <w:rPr>
          <w:rFonts w:ascii="Times New Roman"/>
          <w:b w:val="false"/>
          <w:i w:val="false"/>
          <w:color w:val="000000"/>
          <w:sz w:val="28"/>
        </w:rPr>
        <w:t xml:space="preserve">      1. Бюджеттiк кредиттердi қайта құрылымдау - тараптардың келiсiмi бойынша бюджеттiк кредиттер талаптарының өзгеруі. </w:t>
      </w:r>
      <w:r>
        <w:br/>
      </w:r>
      <w:r>
        <w:rPr>
          <w:rFonts w:ascii="Times New Roman"/>
          <w:b w:val="false"/>
          <w:i w:val="false"/>
          <w:color w:val="000000"/>
          <w:sz w:val="28"/>
        </w:rPr>
        <w:t xml:space="preserve">
      2. Бюджеттiк кредиттi қайта құрылымдау туралы шешiм қарызшының қаржылық жай-күйiн талдау негiзiнде, қарызшыда қаржылық жағдайды сауықтыру жөнiнде жоспар болған жағдайда қабылданады. </w:t>
      </w:r>
      <w:r>
        <w:br/>
      </w:r>
      <w:r>
        <w:rPr>
          <w:rFonts w:ascii="Times New Roman"/>
          <w:b w:val="false"/>
          <w:i w:val="false"/>
          <w:color w:val="000000"/>
          <w:sz w:val="28"/>
        </w:rPr>
        <w:t xml:space="preserve">
      3. Қайта құрылымдау: </w:t>
      </w:r>
      <w:r>
        <w:br/>
      </w:r>
      <w:r>
        <w:rPr>
          <w:rFonts w:ascii="Times New Roman"/>
          <w:b w:val="false"/>
          <w:i w:val="false"/>
          <w:color w:val="000000"/>
          <w:sz w:val="28"/>
        </w:rPr>
        <w:t xml:space="preserve">
      негiзгі борышты өтеу және/немесе сыйақыны төлеу мерзiмдерiнiң өзгеруі; </w:t>
      </w:r>
      <w:r>
        <w:br/>
      </w:r>
      <w:r>
        <w:rPr>
          <w:rFonts w:ascii="Times New Roman"/>
          <w:b w:val="false"/>
          <w:i w:val="false"/>
          <w:color w:val="000000"/>
          <w:sz w:val="28"/>
        </w:rPr>
        <w:t xml:space="preserve">
      бюджеттiк кредит, кредит бойынша сыйақы мен өзге де төлемдер жөнiнде берешектi капиталдандыру (жиынтықтау) арқылы жүзеге асырылады. </w:t>
      </w:r>
      <w:r>
        <w:br/>
      </w:r>
      <w:r>
        <w:rPr>
          <w:rFonts w:ascii="Times New Roman"/>
          <w:b w:val="false"/>
          <w:i w:val="false"/>
          <w:color w:val="000000"/>
          <w:sz w:val="28"/>
        </w:rPr>
        <w:t xml:space="preserve">
      4. Бюджеттiк кредиттердi қайта құрылымдау Қазақстан Республикасы Yкiметінiң немесе жергiлiктi атқарушы орган жанындағы бюджеттiк консультациялық-кеңесшi органның оң қорытындысы болған кезде әрбiр кредиттік шарт (келiсiм) бойынша кредитор шешiмiнiң негізiнде жүзеге асырылады. </w:t>
      </w:r>
      <w:r>
        <w:br/>
      </w:r>
      <w:r>
        <w:rPr>
          <w:rFonts w:ascii="Times New Roman"/>
          <w:b w:val="false"/>
          <w:i w:val="false"/>
          <w:color w:val="000000"/>
          <w:sz w:val="28"/>
        </w:rPr>
        <w:t xml:space="preserve">
      5. Бюджеттiк кредиттi қайта құрылымдау көп дегенде біp рет жүзеге асырылуы мүмкiн. </w:t>
      </w:r>
      <w:r>
        <w:br/>
      </w:r>
      <w:r>
        <w:rPr>
          <w:rFonts w:ascii="Times New Roman"/>
          <w:b w:val="false"/>
          <w:i w:val="false"/>
          <w:color w:val="000000"/>
          <w:sz w:val="28"/>
        </w:rPr>
        <w:t xml:space="preserve">
      Бюджеттiк кредитi қайта құрылымдау кредиттiк шартқа (келiсiмге) қосымша келiсiмге қол қою арқылы ресiмделедi. </w:t>
      </w:r>
    </w:p>
    <w:p>
      <w:pPr>
        <w:spacing w:after="0"/>
        <w:ind w:left="0"/>
        <w:jc w:val="both"/>
      </w:pPr>
      <w:r>
        <w:rPr>
          <w:rFonts w:ascii="Times New Roman"/>
          <w:b/>
          <w:i w:val="false"/>
          <w:color w:val="000000"/>
          <w:sz w:val="28"/>
        </w:rPr>
        <w:t xml:space="preserve">      185-бап. Бюджет кредитi бойынша қарызшыны ауыстыру </w:t>
      </w:r>
    </w:p>
    <w:p>
      <w:pPr>
        <w:spacing w:after="0"/>
        <w:ind w:left="0"/>
        <w:jc w:val="both"/>
      </w:pPr>
      <w:r>
        <w:rPr>
          <w:rFonts w:ascii="Times New Roman"/>
          <w:b w:val="false"/>
          <w:i w:val="false"/>
          <w:color w:val="000000"/>
          <w:sz w:val="28"/>
        </w:rPr>
        <w:t xml:space="preserve">      Бюджеттiк кредит бойынша қарызшыны ауыстыруға кредитор шешiмiнiң негiзiнде кредит шарты (келiсiмi) тараптарының келiсiмi бойынша жол берiледi. </w:t>
      </w:r>
      <w:r>
        <w:br/>
      </w:r>
      <w:r>
        <w:rPr>
          <w:rFonts w:ascii="Times New Roman"/>
          <w:b w:val="false"/>
          <w:i w:val="false"/>
          <w:color w:val="000000"/>
          <w:sz w:val="28"/>
        </w:rPr>
        <w:t xml:space="preserve">
      Қарызшыларды ауыстыру қарызды аудару арқылы, оның iшiнде өндiрiлген (көзделген) мүлiктi бюджеттiк кредит бойынша қарызды өтеу шотына беру кезiнде жүзеге асырылады. </w:t>
      </w:r>
    </w:p>
    <w:p>
      <w:pPr>
        <w:spacing w:after="0"/>
        <w:ind w:left="0"/>
        <w:jc w:val="both"/>
      </w:pPr>
      <w:r>
        <w:rPr>
          <w:rFonts w:ascii="Times New Roman"/>
          <w:b/>
          <w:i w:val="false"/>
          <w:color w:val="000000"/>
          <w:sz w:val="28"/>
        </w:rPr>
        <w:t xml:space="preserve">      42-тарау. Талап мерзiмiнiң ескіруі, бюджеттiк кредит бойынша талаптардың тоқтатылуы </w:t>
      </w:r>
    </w:p>
    <w:p>
      <w:pPr>
        <w:spacing w:after="0"/>
        <w:ind w:left="0"/>
        <w:jc w:val="both"/>
      </w:pPr>
      <w:r>
        <w:rPr>
          <w:rFonts w:ascii="Times New Roman"/>
          <w:b/>
          <w:i w:val="false"/>
          <w:color w:val="000000"/>
          <w:sz w:val="28"/>
        </w:rPr>
        <w:t xml:space="preserve">      186-бап. Бюджеттiк кредиттep бойынша талап мерзiмінің ескiруi </w:t>
      </w:r>
    </w:p>
    <w:p>
      <w:pPr>
        <w:spacing w:after="0"/>
        <w:ind w:left="0"/>
        <w:jc w:val="both"/>
      </w:pPr>
      <w:r>
        <w:rPr>
          <w:rFonts w:ascii="Times New Roman"/>
          <w:b w:val="false"/>
          <w:i w:val="false"/>
          <w:color w:val="000000"/>
          <w:sz w:val="28"/>
        </w:rPr>
        <w:t xml:space="preserve">      Бюджеттiк кредиттер қарызшыларына кредитор талаптарына туыну мерзiмiнiң ескiруi қолданылмайды. </w:t>
      </w:r>
    </w:p>
    <w:p>
      <w:pPr>
        <w:spacing w:after="0"/>
        <w:ind w:left="0"/>
        <w:jc w:val="both"/>
      </w:pPr>
      <w:r>
        <w:rPr>
          <w:rFonts w:ascii="Times New Roman"/>
          <w:b/>
          <w:i w:val="false"/>
          <w:color w:val="000000"/>
          <w:sz w:val="28"/>
        </w:rPr>
        <w:t xml:space="preserve">      187-бап. Бюджеттiк кредит бойынша талаптардың тоқтатылуы </w:t>
      </w:r>
    </w:p>
    <w:p>
      <w:pPr>
        <w:spacing w:after="0"/>
        <w:ind w:left="0"/>
        <w:jc w:val="both"/>
      </w:pPr>
      <w:r>
        <w:rPr>
          <w:rFonts w:ascii="Times New Roman"/>
          <w:b w:val="false"/>
          <w:i w:val="false"/>
          <w:color w:val="000000"/>
          <w:sz w:val="28"/>
        </w:rPr>
        <w:t xml:space="preserve">      1. Бюджеттiк кредиттi өтеу жөнiндегi кредитордың талаптары қарызшылар кредиттiк шарт жөнiндегi мiндеттемелерiн тиiсiнше орындаған кезде тоқтатылады. </w:t>
      </w:r>
      <w:r>
        <w:br/>
      </w:r>
      <w:r>
        <w:rPr>
          <w:rFonts w:ascii="Times New Roman"/>
          <w:b w:val="false"/>
          <w:i w:val="false"/>
          <w:color w:val="000000"/>
          <w:sz w:val="28"/>
        </w:rPr>
        <w:t xml:space="preserve">
      2. Бюджеттiк кредиттi өтеу жөнiндегi мiндеттемелердiң орындалмаған бөлiгiндегі кредитордың талаптары Қазақстан Республикасының заңнамасына сәйкес заемшыны тарата отырып тоқтатылады. </w:t>
      </w:r>
      <w:r>
        <w:br/>
      </w:r>
      <w:r>
        <w:rPr>
          <w:rFonts w:ascii="Times New Roman"/>
          <w:b w:val="false"/>
          <w:i w:val="false"/>
          <w:color w:val="000000"/>
          <w:sz w:val="28"/>
        </w:rPr>
        <w:t xml:space="preserve">
      3. Осы баптың 2-тармағына сәйкес кредитор талаптарының тоқтатылуы заңдарда көзделген мiндеттемелердi орындауды бағалау жөнiндегi рәсiмдер алдын ала жүргiзiлгеннен кейiн: </w:t>
      </w:r>
      <w:r>
        <w:br/>
      </w:r>
      <w:r>
        <w:rPr>
          <w:rFonts w:ascii="Times New Roman"/>
          <w:b w:val="false"/>
          <w:i w:val="false"/>
          <w:color w:val="000000"/>
          <w:sz w:val="28"/>
        </w:rPr>
        <w:t xml:space="preserve">
      республикалық бюджеттен берiлген бюджеттiк кредиттep бойынша - тиiстi қаржы жылына арналған Қазақстан Республикасының республикалық бюджет туралы заңының негізiнде; </w:t>
      </w:r>
      <w:r>
        <w:br/>
      </w:r>
      <w:r>
        <w:rPr>
          <w:rFonts w:ascii="Times New Roman"/>
          <w:b w:val="false"/>
          <w:i w:val="false"/>
          <w:color w:val="000000"/>
          <w:sz w:val="28"/>
        </w:rPr>
        <w:t xml:space="preserve">
      жергiлiктi бюджеттен берiлген бюджеттiк кредиттер бойынша - мәслихаттың шешiмi негiзiнде тоқтатылады. </w:t>
      </w:r>
    </w:p>
    <w:p>
      <w:pPr>
        <w:spacing w:after="0"/>
        <w:ind w:left="0"/>
        <w:jc w:val="both"/>
      </w:pPr>
      <w:r>
        <w:rPr>
          <w:rFonts w:ascii="Times New Roman"/>
          <w:b/>
          <w:i w:val="false"/>
          <w:color w:val="000000"/>
          <w:sz w:val="28"/>
        </w:rPr>
        <w:t xml:space="preserve">      43-тарау. Бюджеттiк кредиттер бойынша бақылау, мониторинг, есепке алу </w:t>
      </w:r>
    </w:p>
    <w:p>
      <w:pPr>
        <w:spacing w:after="0"/>
        <w:ind w:left="0"/>
        <w:jc w:val="both"/>
      </w:pPr>
      <w:r>
        <w:rPr>
          <w:rFonts w:ascii="Times New Roman"/>
          <w:b/>
          <w:i w:val="false"/>
          <w:color w:val="000000"/>
          <w:sz w:val="28"/>
        </w:rPr>
        <w:t xml:space="preserve">      188-бап. Бюджеттiк кредиттердi бақылау </w:t>
      </w:r>
    </w:p>
    <w:p>
      <w:pPr>
        <w:spacing w:after="0"/>
        <w:ind w:left="0"/>
        <w:jc w:val="both"/>
      </w:pPr>
      <w:r>
        <w:rPr>
          <w:rFonts w:ascii="Times New Roman"/>
          <w:b w:val="false"/>
          <w:i w:val="false"/>
          <w:color w:val="000000"/>
          <w:sz w:val="28"/>
        </w:rPr>
        <w:t xml:space="preserve">      1. Кредитор және/немесе сенiм бiлдiрiлген (агент) бюджеттiк кредиттi мақсатты пайдалануға және ол жөнiндегi мiндеттемелердiң орындалуын қамтамасыз етудiң болуына Қазақстан Республикасының Үкiметi белгiлеген тәртiппен бақылау жүргiзедi. </w:t>
      </w:r>
      <w:r>
        <w:br/>
      </w:r>
      <w:r>
        <w:rPr>
          <w:rFonts w:ascii="Times New Roman"/>
          <w:b w:val="false"/>
          <w:i w:val="false"/>
          <w:color w:val="000000"/>
          <w:sz w:val="28"/>
        </w:rPr>
        <w:t xml:space="preserve">
      Бюджеттiк кредиттi мақсатты және тиiмдi пайдалануға жергiлiктi жерлерде тексерулердi бюджеттiк бағдарламалардың әкiмшiсi жүзеге асыруы мүмкiн. </w:t>
      </w:r>
      <w:r>
        <w:br/>
      </w:r>
      <w:r>
        <w:rPr>
          <w:rFonts w:ascii="Times New Roman"/>
          <w:b w:val="false"/>
          <w:i w:val="false"/>
          <w:color w:val="000000"/>
          <w:sz w:val="28"/>
        </w:rPr>
        <w:t xml:space="preserve">
      2. Бюджеттiк кредиттi мақсатты мiндетi бойынша пайдаланбау фактiсi анықталған жағдайда кредитор немесе сенiм бiлдiрiлген (агент) заемшыдан кредиттiң заңсыз пайдаланылған сомасын кредиттiк шартта (келiсiмде) белгiленген мөлшерде айыппұл ала отырып өндiрiп алады. </w:t>
      </w:r>
    </w:p>
    <w:p>
      <w:pPr>
        <w:spacing w:after="0"/>
        <w:ind w:left="0"/>
        <w:jc w:val="both"/>
      </w:pPr>
      <w:r>
        <w:rPr>
          <w:rFonts w:ascii="Times New Roman"/>
          <w:b/>
          <w:i w:val="false"/>
          <w:color w:val="000000"/>
          <w:sz w:val="28"/>
        </w:rPr>
        <w:t xml:space="preserve">      189-бап. Бюджеттiк кредиттер мониторингi және есепке алу </w:t>
      </w:r>
    </w:p>
    <w:p>
      <w:pPr>
        <w:spacing w:after="0"/>
        <w:ind w:left="0"/>
        <w:jc w:val="both"/>
      </w:pPr>
      <w:r>
        <w:rPr>
          <w:rFonts w:ascii="Times New Roman"/>
          <w:b w:val="false"/>
          <w:i w:val="false"/>
          <w:color w:val="000000"/>
          <w:sz w:val="28"/>
        </w:rPr>
        <w:t xml:space="preserve">      1. Тиiстi бюджеттерден бepiлeтiн бюджеттiк кредиттер бюджеттiң атқарылуы жөнiндегi орталық уәкiлеттi орган белгiлеген тәртiппен мiндеттi тiркеуге, есепке және мониторингке алынуға тиiс. </w:t>
      </w:r>
      <w:r>
        <w:br/>
      </w:r>
      <w:r>
        <w:rPr>
          <w:rFonts w:ascii="Times New Roman"/>
          <w:b w:val="false"/>
          <w:i w:val="false"/>
          <w:color w:val="000000"/>
          <w:sz w:val="28"/>
        </w:rPr>
        <w:t xml:space="preserve">
      2. Жергiлiктi бюджеттерден ұсынылатын барлық бюджет қаражаттары жасалған кредиттер шарттары (келiсiмдерi) туралы, бюджеттiң атқарылуы жөнiндегi орталық уәкiлеттi орган белгiлеген нысандар мен мерзiмдер бойынша бюджеттiк кредиттердi нақты ұсыну, қызмет көрсету және өтеу туралы жергiлiктi атқарушы органдардың есептiлiгi негiзiнде бюджеттiң атқарылуы жөнiндегi орталық уәкiлеттi органның орталықтанған есебiне алынуға тиiс. </w:t>
      </w:r>
      <w:r>
        <w:br/>
      </w:r>
      <w:r>
        <w:rPr>
          <w:rFonts w:ascii="Times New Roman"/>
          <w:b w:val="false"/>
          <w:i w:val="false"/>
          <w:color w:val="000000"/>
          <w:sz w:val="28"/>
        </w:rPr>
        <w:t xml:space="preserve">
      3. Кредиторлар заемшылар мен сенiм бiлдiрiлген (агенттердiң) кескiндiсiнде барлық ұсынылған бюджеттiк кредиттердің тiзiлiмiн жүргiзедi. </w:t>
      </w:r>
      <w:r>
        <w:br/>
      </w:r>
      <w:r>
        <w:rPr>
          <w:rFonts w:ascii="Times New Roman"/>
          <w:b w:val="false"/>
          <w:i w:val="false"/>
          <w:color w:val="000000"/>
          <w:sz w:val="28"/>
        </w:rPr>
        <w:t xml:space="preserve">
      4. Бюджеттiк кредиттердi пайдаланудың тиiмдiлiгiн бағалауды бюджеттiк бағдарламалардың әкiмшiлерi, бюджеттiк жоспарлау жөнiндегi уәкiлеттi орган жүзеге асырады. </w:t>
      </w:r>
    </w:p>
    <w:p>
      <w:pPr>
        <w:spacing w:after="0"/>
        <w:ind w:left="0"/>
        <w:jc w:val="both"/>
      </w:pPr>
      <w:r>
        <w:rPr>
          <w:rFonts w:ascii="Times New Roman"/>
          <w:b/>
          <w:i w:val="false"/>
          <w:color w:val="000000"/>
          <w:sz w:val="28"/>
        </w:rPr>
        <w:t xml:space="preserve">      11-бөлiм. Мемлекет кепiлдiк берген мемлекеттiк қарыз алу және борыш </w:t>
      </w:r>
    </w:p>
    <w:p>
      <w:pPr>
        <w:spacing w:after="0"/>
        <w:ind w:left="0"/>
        <w:jc w:val="both"/>
      </w:pPr>
      <w:r>
        <w:rPr>
          <w:rFonts w:ascii="Times New Roman"/>
          <w:b/>
          <w:i w:val="false"/>
          <w:color w:val="000000"/>
          <w:sz w:val="28"/>
        </w:rPr>
        <w:t xml:space="preserve">      43-тарау. Мемлекет кепiлдiк берген мемлекеттiк қарыз алу және борыш туралы жалпы ережелер </w:t>
      </w:r>
    </w:p>
    <w:p>
      <w:pPr>
        <w:spacing w:after="0"/>
        <w:ind w:left="0"/>
        <w:jc w:val="both"/>
      </w:pPr>
      <w:r>
        <w:rPr>
          <w:rFonts w:ascii="Times New Roman"/>
          <w:b/>
          <w:i w:val="false"/>
          <w:color w:val="000000"/>
          <w:sz w:val="28"/>
        </w:rPr>
        <w:t xml:space="preserve">      190-бап. Осы бөлiмде қолданылатын ұғымдар </w:t>
      </w:r>
    </w:p>
    <w:p>
      <w:pPr>
        <w:spacing w:after="0"/>
        <w:ind w:left="0"/>
        <w:jc w:val="both"/>
      </w:pPr>
      <w:r>
        <w:rPr>
          <w:rFonts w:ascii="Times New Roman"/>
          <w:b w:val="false"/>
          <w:i w:val="false"/>
          <w:color w:val="000000"/>
          <w:sz w:val="28"/>
        </w:rPr>
        <w:t xml:space="preserve">      Осы бөлiмде мынадай ұғымдар қолданылады: </w:t>
      </w:r>
      <w:r>
        <w:br/>
      </w:r>
      <w:r>
        <w:rPr>
          <w:rFonts w:ascii="Times New Roman"/>
          <w:b w:val="false"/>
          <w:i w:val="false"/>
          <w:color w:val="000000"/>
          <w:sz w:val="28"/>
        </w:rPr>
        <w:t xml:space="preserve">
      аваль - вексельдiк кепiлгерлiк, оны жасаған тұлға вексель бойынша мiндетті басқа тұлға үшiн вексель бойынша төлем (толығымен немесе бөлiкпен) жасауға өзiне мiндеттеме алады; </w:t>
      </w:r>
      <w:r>
        <w:br/>
      </w:r>
      <w:r>
        <w:rPr>
          <w:rFonts w:ascii="Times New Roman"/>
          <w:b w:val="false"/>
          <w:i w:val="false"/>
          <w:color w:val="000000"/>
          <w:sz w:val="28"/>
        </w:rPr>
        <w:t xml:space="preserve">
      сыртқы қарыз - қарыз берушi Қазақстан Республикасының резидент еместерi, ал қарызшы Қазақстан Республикасының Үкiметi немесе Қазақстан Республикасының резидентi болатын қарыз қарым-қатынастары; </w:t>
      </w:r>
      <w:r>
        <w:br/>
      </w:r>
      <w:r>
        <w:rPr>
          <w:rFonts w:ascii="Times New Roman"/>
          <w:b w:val="false"/>
          <w:i w:val="false"/>
          <w:color w:val="000000"/>
          <w:sz w:val="28"/>
        </w:rPr>
        <w:t xml:space="preserve">
      iшкi қарыз - қарыз берушi Қазақстан Республикасының резиденттерi, ал қарызшы Қазақстан Республикасының Үкiметi немесе Қазақстан Республикасының резидентi болатын қарыз-қарым- қатынастары; </w:t>
      </w:r>
      <w:r>
        <w:br/>
      </w:r>
      <w:r>
        <w:rPr>
          <w:rFonts w:ascii="Times New Roman"/>
          <w:b w:val="false"/>
          <w:i w:val="false"/>
          <w:color w:val="000000"/>
          <w:sz w:val="28"/>
        </w:rPr>
        <w:t xml:space="preserve">
      банк кепiлдiгi - қарызшы белгiленген мерзiмде қарыз туралы шарт (келiсiм) бойынша өзiнің есептелетiн соманы төлемеген жағдайда бюджеттің атқарылуы жөнiндегi уәкiлеттi органның алдындағы мемлекеттiк емес берешектi өтеу жөнiндегi банктiң мiндеттемесi; </w:t>
      </w:r>
      <w:r>
        <w:br/>
      </w:r>
      <w:r>
        <w:rPr>
          <w:rFonts w:ascii="Times New Roman"/>
          <w:b w:val="false"/>
          <w:i w:val="false"/>
          <w:color w:val="000000"/>
          <w:sz w:val="28"/>
        </w:rPr>
        <w:t xml:space="preserve">
      мемлекет кепiлдiк берген борыш - Қазақстан Республикасының мемлекеттiк кепiлдiгі бар, белгiлi бiр күнге алынған және өтелмеген мемлекеттiк емес қарыздар сомасы; </w:t>
      </w:r>
      <w:r>
        <w:br/>
      </w:r>
      <w:r>
        <w:rPr>
          <w:rFonts w:ascii="Times New Roman"/>
          <w:b w:val="false"/>
          <w:i w:val="false"/>
          <w:color w:val="000000"/>
          <w:sz w:val="28"/>
        </w:rPr>
        <w:t xml:space="preserve">
      мемлекет кепiлдiк берген қарыз - ол бойынша Қазақстан Республикасының мемлекеттiк кепiлдiгi бар мемлекеттiк емес қарыз; </w:t>
      </w:r>
      <w:r>
        <w:br/>
      </w:r>
      <w:r>
        <w:rPr>
          <w:rFonts w:ascii="Times New Roman"/>
          <w:b w:val="false"/>
          <w:i w:val="false"/>
          <w:color w:val="000000"/>
          <w:sz w:val="28"/>
        </w:rPr>
        <w:t xml:space="preserve">
      мемлекеттiк қарыз - қарызшы Қазақстан Республикасының Үкiметi, Қазақстан Республикасының Ұлттық Банкi және Қазақстан Республикасының жергiлiктi атқарушы органдары болатын қарыз қарым-қатынастары; </w:t>
      </w:r>
      <w:r>
        <w:br/>
      </w:r>
      <w:r>
        <w:rPr>
          <w:rFonts w:ascii="Times New Roman"/>
          <w:b w:val="false"/>
          <w:i w:val="false"/>
          <w:color w:val="000000"/>
          <w:sz w:val="28"/>
        </w:rPr>
        <w:t xml:space="preserve">
      мемлекеттiк борыштық бағалы қағаз - қарызшы Қазақстан Республикасының Yкiметi, жергiлiктi атқарушы орган немесе Қазақстан Республикасының Ұлттық Банкi болатын, қарыз қарым-қатынастарында оны ұстаушының мүлiктiк құқықтарын куәландыратын борыштық бағалы қағаз; </w:t>
      </w:r>
      <w:r>
        <w:br/>
      </w:r>
      <w:r>
        <w:rPr>
          <w:rFonts w:ascii="Times New Roman"/>
          <w:b w:val="false"/>
          <w:i w:val="false"/>
          <w:color w:val="000000"/>
          <w:sz w:val="28"/>
        </w:rPr>
        <w:t xml:space="preserve">
      ақша рыногы - қысқа мерзiмдiк (бiр жылға дейiн) таратылатын қаржы құралдары; </w:t>
      </w:r>
      <w:r>
        <w:br/>
      </w:r>
      <w:r>
        <w:rPr>
          <w:rFonts w:ascii="Times New Roman"/>
          <w:b w:val="false"/>
          <w:i w:val="false"/>
          <w:color w:val="000000"/>
          <w:sz w:val="28"/>
        </w:rPr>
        <w:t xml:space="preserve">
      қарыз туралы шарт (келiсiм) - оған байланысты қарызшы қарыз қаражатын алатын және қарыз берушiнiң алдында оны қайтару жөнiнде және сыйақыны (мүдденi), сондай-ақ қарызға байланысты басқа да төлемдердi төлеу жөнiнде міндеттемелерде болатын құқықтық қатынастарды тiркейтiн құжат; </w:t>
      </w:r>
      <w:r>
        <w:br/>
      </w:r>
      <w:r>
        <w:rPr>
          <w:rFonts w:ascii="Times New Roman"/>
          <w:b w:val="false"/>
          <w:i w:val="false"/>
          <w:color w:val="000000"/>
          <w:sz w:val="28"/>
        </w:rPr>
        <w:t xml:space="preserve">
      қарыз берушi - мемлекет кепiлдiгiне мемлекеттiк немесе мемлекеттiк емес қарыздарды ұсынған Қазақстан Республикасының резидентi немесе резидент емесi; </w:t>
      </w:r>
      <w:r>
        <w:br/>
      </w:r>
      <w:r>
        <w:rPr>
          <w:rFonts w:ascii="Times New Roman"/>
          <w:b w:val="false"/>
          <w:i w:val="false"/>
          <w:color w:val="000000"/>
          <w:sz w:val="28"/>
        </w:rPr>
        <w:t xml:space="preserve">
      қарыз алу - қарыз қаражатын тарту қажеттiгі туралы шешiм қабылдау, қарыз тарту тәртiбi мен шарттарын белгiлеу, пайдалану, өтеу және қызмет көрсету рәсiмдерiн, келiссөздер, мiндеттемелердiң орындалуын қамтамасыз ету және кепiлдiк беру, қарыз бойынша тиiстi құжаттарды ресiмдеу және оларға қол қою, қарыз шартын бекiту (мемлекеттiк сыртқы қарыз алу кезiнде), тараптардың мiндеттемелердi орындауын есепке алу, бақылау және талдау рәсiмдерiн қоса алғанда қарыз қаражатын алу, пайдалану рәсiмдерiн қамтитын процесс; </w:t>
      </w:r>
      <w:r>
        <w:br/>
      </w:r>
      <w:r>
        <w:rPr>
          <w:rFonts w:ascii="Times New Roman"/>
          <w:b w:val="false"/>
          <w:i w:val="false"/>
          <w:color w:val="000000"/>
          <w:sz w:val="28"/>
        </w:rPr>
        <w:t xml:space="preserve">
      мемлекеттiк кепiлдiктердi ұсыну лимитi - тиiстi қаржы жылына арналған республикалық бюджет туралы заңда бекiтiлген, оның шегiнде Қазақстан Республикасы мемлекетiнiң кепiлдiгi берiлуi мүмкiн тiркелген сома; </w:t>
      </w:r>
      <w:r>
        <w:br/>
      </w:r>
      <w:r>
        <w:rPr>
          <w:rFonts w:ascii="Times New Roman"/>
          <w:b w:val="false"/>
          <w:i w:val="false"/>
          <w:color w:val="000000"/>
          <w:sz w:val="28"/>
        </w:rPr>
        <w:t xml:space="preserve">
      жергілiктi атқарушы орган борышының лимитi - жергiлiктi атқарушы органның алынған және өтелмеген қарыздарында тиiстi қаржы жылына жергiлiктi бюджетте бекiтiлген, берiлген күнге (қаржы жылының аяғына) жергiлiктi атқарушы органның нақты борышынан асып кетпеуi тиiс тiркелген сома; </w:t>
      </w:r>
      <w:r>
        <w:br/>
      </w:r>
      <w:r>
        <w:rPr>
          <w:rFonts w:ascii="Times New Roman"/>
          <w:b w:val="false"/>
          <w:i w:val="false"/>
          <w:color w:val="000000"/>
          <w:sz w:val="28"/>
        </w:rPr>
        <w:t xml:space="preserve">
      үкiметтiк борыш лимитi - тиiстi қаржы жылына республикалық бюджет туралы заңмен бекiтiлген, Қазақстан Республикасы Yкiметiнiң берiлген күнге (қаржы жылының аяғына) нақты борышынан асып кетпеу тиiс алынған және өтелмеген үкiметтiк қарыздардың тiркелген сомасы; </w:t>
      </w:r>
      <w:r>
        <w:br/>
      </w:r>
      <w:r>
        <w:rPr>
          <w:rFonts w:ascii="Times New Roman"/>
          <w:b w:val="false"/>
          <w:i w:val="false"/>
          <w:color w:val="000000"/>
          <w:sz w:val="28"/>
        </w:rPr>
        <w:t xml:space="preserve">
      борыш мониторингi - борышты есепке алу, талдау және қалыптастыру, өзгерту және қызмет көрсету процесiн бақылау жөнiндегi үкiметтің өздерiнiң уәкiлетті органы арқылы қызмет; </w:t>
      </w:r>
      <w:r>
        <w:br/>
      </w:r>
      <w:r>
        <w:rPr>
          <w:rFonts w:ascii="Times New Roman"/>
          <w:b w:val="false"/>
          <w:i w:val="false"/>
          <w:color w:val="000000"/>
          <w:sz w:val="28"/>
        </w:rPr>
        <w:t xml:space="preserve">
      мемлекеттiк емес қарыз - Қазақстан Республикасының Үкiметiн, Ұлттық Банкi мен жергiлiктi атқарушы органдарын қоспағанда, Қазақстан Республикасының резидентi қарызшы болатын қарыз қарым-қатынастары; </w:t>
      </w:r>
      <w:r>
        <w:br/>
      </w:r>
      <w:r>
        <w:rPr>
          <w:rFonts w:ascii="Times New Roman"/>
          <w:b w:val="false"/>
          <w:i w:val="false"/>
          <w:color w:val="000000"/>
          <w:sz w:val="28"/>
        </w:rPr>
        <w:t xml:space="preserve">
      сыйақының (мүдденiң) тiркелмеген (құбылмалы) ставкасы - рынок жағдаятына байланысты өзгерiстерге ұшыраған сыйақымен (мүддемен) бiрге бағалы қағаздар жөнiнде кредиттер, қарыз немесе кiрiс бойынша сыйақы (мүдде) ставкасы; </w:t>
      </w:r>
      <w:r>
        <w:br/>
      </w:r>
      <w:r>
        <w:rPr>
          <w:rFonts w:ascii="Times New Roman"/>
          <w:b w:val="false"/>
          <w:i w:val="false"/>
          <w:color w:val="000000"/>
          <w:sz w:val="28"/>
        </w:rPr>
        <w:t xml:space="preserve">
      борышқа қызмет көрсету - қарыз алу шарттарынан туындайтын уақыттың белгiлi бiр кезеңiндегі комиссиялық сыйақының (мүдденiң), айыппұлдар мен өзге де төлемдердi жиынтықты төлеу; </w:t>
      </w:r>
      <w:r>
        <w:br/>
      </w:r>
      <w:r>
        <w:rPr>
          <w:rFonts w:ascii="Times New Roman"/>
          <w:b w:val="false"/>
          <w:i w:val="false"/>
          <w:color w:val="000000"/>
          <w:sz w:val="28"/>
        </w:rPr>
        <w:t xml:space="preserve">
      қарызды өтеу - қарызшының қарыз берушiмен белгіленген шарттармен (келiсiмдермен) алынған сомаларды қайтаруы (өтелiмi), белгiленген тәртiппен басқа да борыш болатын мiндеттемелердi орындау; </w:t>
      </w:r>
      <w:r>
        <w:br/>
      </w:r>
      <w:r>
        <w:rPr>
          <w:rFonts w:ascii="Times New Roman"/>
          <w:b w:val="false"/>
          <w:i w:val="false"/>
          <w:color w:val="000000"/>
          <w:sz w:val="28"/>
        </w:rPr>
        <w:t xml:space="preserve">
      бағдарламалық қарыздар - халықаралық қаржы ұйымдарының Қазақстан Республикасының экономикасын дамыту және реформалау жөнiндегi шараларымен келiсiлген орындау шарттарымен олардың Қазақстан Республикасының Үкiметi мен Ұлттық Банкiне ұсынған қарыздары; </w:t>
      </w:r>
      <w:r>
        <w:br/>
      </w:r>
      <w:r>
        <w:rPr>
          <w:rFonts w:ascii="Times New Roman"/>
          <w:b w:val="false"/>
          <w:i w:val="false"/>
          <w:color w:val="000000"/>
          <w:sz w:val="28"/>
        </w:rPr>
        <w:t xml:space="preserve">
      үкiметтік борыш - Қазақстан Республикасы алған және өтемеген, сондай-ақ заң актiлерiмен Қазақстан Республикасы Yкiметiнiң белгілi бiр күнге борыштық мiндеттемелерiнiң борышына жатқызылған мемлекеттiк қарыздар; </w:t>
      </w:r>
      <w:r>
        <w:br/>
      </w:r>
      <w:r>
        <w:rPr>
          <w:rFonts w:ascii="Times New Roman"/>
          <w:b w:val="false"/>
          <w:i w:val="false"/>
          <w:color w:val="000000"/>
          <w:sz w:val="28"/>
        </w:rPr>
        <w:t xml:space="preserve">
      мемлекеттік борыштық бағалы қағаздарды орналастыру - Қазақстан Республикасы Үкiметi мемлекеттiк борыштық бағалы қағаздарын бiрiншi иеленушiнiң азаматтық-құқықтық мәмiлелер жасау арқылы иелiктен шығаруы; </w:t>
      </w:r>
      <w:r>
        <w:br/>
      </w:r>
      <w:r>
        <w:rPr>
          <w:rFonts w:ascii="Times New Roman"/>
          <w:b w:val="false"/>
          <w:i w:val="false"/>
          <w:color w:val="000000"/>
          <w:sz w:val="28"/>
        </w:rPr>
        <w:t xml:space="preserve">
      мемлекеттiк борышты қайта қаржыландыру - жаңадан қарыз алу қаражаты есебiнен мемлекеттiк борышты өтеу; </w:t>
      </w:r>
      <w:r>
        <w:br/>
      </w:r>
      <w:r>
        <w:rPr>
          <w:rFonts w:ascii="Times New Roman"/>
          <w:b w:val="false"/>
          <w:i w:val="false"/>
          <w:color w:val="000000"/>
          <w:sz w:val="28"/>
        </w:rPr>
        <w:t xml:space="preserve">
      қарызды қайта құрылымдау - тараптардың келiсiмi бойынша қарыз туралы шарт (келiсiм) бойынша мiндеттемелердi өздерiнiң орындау мерзiмдерiн, қаржылық және өзге де талаптарды өзгертуi; </w:t>
      </w:r>
      <w:r>
        <w:br/>
      </w:r>
      <w:r>
        <w:rPr>
          <w:rFonts w:ascii="Times New Roman"/>
          <w:b w:val="false"/>
          <w:i w:val="false"/>
          <w:color w:val="000000"/>
          <w:sz w:val="28"/>
        </w:rPr>
        <w:t xml:space="preserve">
      Қазақстан Республикасының резиденттерi - Қазақстан Республикасының заңдарына сәйкес орналасқан жерi Қазақстан Республикасында құрылған заңды тұлғалар, сондай-ақ орналасқан жерi Қазақстан Республикасы мен оның шегiнен тыс жерлердегi олардың филиалдары мен өкiлдiктерi; </w:t>
      </w:r>
      <w:r>
        <w:br/>
      </w:r>
      <w:r>
        <w:rPr>
          <w:rFonts w:ascii="Times New Roman"/>
          <w:b w:val="false"/>
          <w:i w:val="false"/>
          <w:color w:val="000000"/>
          <w:sz w:val="28"/>
        </w:rPr>
        <w:t xml:space="preserve">
      негізгi борыш сомасы - қарыз берушiге алынған және қайтарылмаған қарызды ол бойынша комиссиялық сыйақының (мүдденiң) және айыппұлдардың есептелген сомасын есепке алмастан өтелуге тиiстi сома. </w:t>
      </w:r>
    </w:p>
    <w:p>
      <w:pPr>
        <w:spacing w:after="0"/>
        <w:ind w:left="0"/>
        <w:jc w:val="both"/>
      </w:pPr>
      <w:r>
        <w:rPr>
          <w:rFonts w:ascii="Times New Roman"/>
          <w:b/>
          <w:i w:val="false"/>
          <w:color w:val="000000"/>
          <w:sz w:val="28"/>
        </w:rPr>
        <w:t xml:space="preserve">      191-бап. Қарыз алу туралы жалпы ережелер </w:t>
      </w:r>
    </w:p>
    <w:p>
      <w:pPr>
        <w:spacing w:after="0"/>
        <w:ind w:left="0"/>
        <w:jc w:val="both"/>
      </w:pPr>
      <w:r>
        <w:rPr>
          <w:rFonts w:ascii="Times New Roman"/>
          <w:b w:val="false"/>
          <w:i w:val="false"/>
          <w:color w:val="000000"/>
          <w:sz w:val="28"/>
        </w:rPr>
        <w:t xml:space="preserve">      1. Қазақстан Республикасы Үкiметi мен жергiлiктi атқарушы органдарының мемлекет кепiлдiк берген қарыз алудағы қарыз алуы Қазақстан Республикасының бюджеттiк заңдарына сәйкес жүзеге асырылады. </w:t>
      </w:r>
      <w:r>
        <w:br/>
      </w:r>
      <w:r>
        <w:rPr>
          <w:rFonts w:ascii="Times New Roman"/>
          <w:b w:val="false"/>
          <w:i w:val="false"/>
          <w:color w:val="000000"/>
          <w:sz w:val="28"/>
        </w:rPr>
        <w:t xml:space="preserve">
      Қазақстан Республикасы Ұлттық Банкiнiң қарыз алуы Қазақстан Республикасының Ұлттық Банкi туралы заңдарымен реттеледi. </w:t>
      </w:r>
      <w:r>
        <w:br/>
      </w:r>
      <w:r>
        <w:rPr>
          <w:rFonts w:ascii="Times New Roman"/>
          <w:b w:val="false"/>
          <w:i w:val="false"/>
          <w:color w:val="000000"/>
          <w:sz w:val="28"/>
        </w:rPr>
        <w:t xml:space="preserve">
      2. Қазақстан Республикасының Үкiметiнiң, жергiлiктi атқарушы органдарының және Қазақстан Республикасы Ұлттық Банкiнiң қарыз алуы мемлекеттiк қарыз алу болып табылады. </w:t>
      </w:r>
      <w:r>
        <w:br/>
      </w:r>
      <w:r>
        <w:rPr>
          <w:rFonts w:ascii="Times New Roman"/>
          <w:b w:val="false"/>
          <w:i w:val="false"/>
          <w:color w:val="000000"/>
          <w:sz w:val="28"/>
        </w:rPr>
        <w:t xml:space="preserve">
      3. Мемлекеттiк емес қарыз алуды Қазақстан Республикасының резиденттерi кез келген мөлшерде дербес, кез келген валютада және кез келген нысанда Қазақстан Республикасының заңдарымен белгiленген шектеулердi есепке ала отырып жүзеге асырады. </w:t>
      </w:r>
      <w:r>
        <w:br/>
      </w:r>
      <w:r>
        <w:rPr>
          <w:rFonts w:ascii="Times New Roman"/>
          <w:b w:val="false"/>
          <w:i w:val="false"/>
          <w:color w:val="000000"/>
          <w:sz w:val="28"/>
        </w:rPr>
        <w:t xml:space="preserve">
      Мемлекеттiк мекемелер мен қазыналық кәсiпорындар мемлекеттiк емес қарыз алуды жүзеге асыруға құқылы емес. </w:t>
      </w:r>
      <w:r>
        <w:br/>
      </w:r>
      <w:r>
        <w:rPr>
          <w:rFonts w:ascii="Times New Roman"/>
          <w:b w:val="false"/>
          <w:i w:val="false"/>
          <w:color w:val="000000"/>
          <w:sz w:val="28"/>
        </w:rPr>
        <w:t xml:space="preserve">
      Мемлекеттiк емес заемдарға Қазақстан Республикасының мемлекеттік кепiлдiгiмен заңды тұлғалардың тартылуы мүмкiн. </w:t>
      </w:r>
      <w:r>
        <w:br/>
      </w:r>
      <w:r>
        <w:rPr>
          <w:rFonts w:ascii="Times New Roman"/>
          <w:b w:val="false"/>
          <w:i w:val="false"/>
          <w:color w:val="000000"/>
          <w:sz w:val="28"/>
        </w:rPr>
        <w:t xml:space="preserve">
      Мемлекет кепiлдiгiмен тартылатын мемлекеттiк емес қарыздардың қарыз туралы шарт (келiсiм) нысаны болуға тиiс. </w:t>
      </w:r>
    </w:p>
    <w:p>
      <w:pPr>
        <w:spacing w:after="0"/>
        <w:ind w:left="0"/>
        <w:jc w:val="both"/>
      </w:pPr>
      <w:r>
        <w:rPr>
          <w:rFonts w:ascii="Times New Roman"/>
          <w:b/>
          <w:i w:val="false"/>
          <w:color w:val="000000"/>
          <w:sz w:val="28"/>
        </w:rPr>
        <w:t xml:space="preserve">      192-бап. Мемлекеттiк қарыздардың түрлерi мен нысандары </w:t>
      </w:r>
    </w:p>
    <w:p>
      <w:pPr>
        <w:spacing w:after="0"/>
        <w:ind w:left="0"/>
        <w:jc w:val="both"/>
      </w:pPr>
      <w:r>
        <w:rPr>
          <w:rFonts w:ascii="Times New Roman"/>
          <w:b w:val="false"/>
          <w:i w:val="false"/>
          <w:color w:val="000000"/>
          <w:sz w:val="28"/>
        </w:rPr>
        <w:t xml:space="preserve">      1. Мемлекеттiк қарыздар қарызшыға қатысты: </w:t>
      </w:r>
      <w:r>
        <w:br/>
      </w:r>
      <w:r>
        <w:rPr>
          <w:rFonts w:ascii="Times New Roman"/>
          <w:b w:val="false"/>
          <w:i w:val="false"/>
          <w:color w:val="000000"/>
          <w:sz w:val="28"/>
        </w:rPr>
        <w:t xml:space="preserve">
      1) Қазақстан Республикасы Үкiметiнiң қарыздары; </w:t>
      </w:r>
      <w:r>
        <w:br/>
      </w:r>
      <w:r>
        <w:rPr>
          <w:rFonts w:ascii="Times New Roman"/>
          <w:b w:val="false"/>
          <w:i w:val="false"/>
          <w:color w:val="000000"/>
          <w:sz w:val="28"/>
        </w:rPr>
        <w:t xml:space="preserve">
      2) Қазақстан Республикасы Ұлттық Банкiнiң қарыздары; </w:t>
      </w:r>
      <w:r>
        <w:br/>
      </w:r>
      <w:r>
        <w:rPr>
          <w:rFonts w:ascii="Times New Roman"/>
          <w:b w:val="false"/>
          <w:i w:val="false"/>
          <w:color w:val="000000"/>
          <w:sz w:val="28"/>
        </w:rPr>
        <w:t xml:space="preserve">
      3) Қазақстан Республикасы жергiлiктi атқарушы органдарының қарыздары болып бөлiнедi. </w:t>
      </w:r>
      <w:r>
        <w:br/>
      </w:r>
      <w:r>
        <w:rPr>
          <w:rFonts w:ascii="Times New Roman"/>
          <w:b w:val="false"/>
          <w:i w:val="false"/>
          <w:color w:val="000000"/>
          <w:sz w:val="28"/>
        </w:rPr>
        <w:t xml:space="preserve">
      2. Несие капиталының рыноктарына қарай мемлекеттiк қарыздар: </w:t>
      </w:r>
      <w:r>
        <w:br/>
      </w:r>
      <w:r>
        <w:rPr>
          <w:rFonts w:ascii="Times New Roman"/>
          <w:b w:val="false"/>
          <w:i w:val="false"/>
          <w:color w:val="000000"/>
          <w:sz w:val="28"/>
        </w:rPr>
        <w:t xml:space="preserve">
      мемлекеттiк сыртқы қарыздар; </w:t>
      </w:r>
      <w:r>
        <w:br/>
      </w:r>
      <w:r>
        <w:rPr>
          <w:rFonts w:ascii="Times New Roman"/>
          <w:b w:val="false"/>
          <w:i w:val="false"/>
          <w:color w:val="000000"/>
          <w:sz w:val="28"/>
        </w:rPr>
        <w:t xml:space="preserve">
      мемлекеттiк iшкi қарыздар болып бөлiнедi. </w:t>
      </w:r>
      <w:r>
        <w:br/>
      </w:r>
      <w:r>
        <w:rPr>
          <w:rFonts w:ascii="Times New Roman"/>
          <w:b w:val="false"/>
          <w:i w:val="false"/>
          <w:color w:val="000000"/>
          <w:sz w:val="28"/>
        </w:rPr>
        <w:t xml:space="preserve">
      3. Қарыз алу нысаны бойынша мемлекеттiк қарыздар: </w:t>
      </w:r>
      <w:r>
        <w:br/>
      </w:r>
      <w:r>
        <w:rPr>
          <w:rFonts w:ascii="Times New Roman"/>
          <w:b w:val="false"/>
          <w:i w:val="false"/>
          <w:color w:val="000000"/>
          <w:sz w:val="28"/>
        </w:rPr>
        <w:t xml:space="preserve">
      мемлекеттiк борыштық бағалы қағаздар эмиссиясы; </w:t>
      </w:r>
      <w:r>
        <w:br/>
      </w:r>
      <w:r>
        <w:rPr>
          <w:rFonts w:ascii="Times New Roman"/>
          <w:b w:val="false"/>
          <w:i w:val="false"/>
          <w:color w:val="000000"/>
          <w:sz w:val="28"/>
        </w:rPr>
        <w:t xml:space="preserve">
      қарыз туралы шарттар (келiсiмдер) жасасу болып бөлiнедi. </w:t>
      </w:r>
      <w:r>
        <w:br/>
      </w:r>
      <w:r>
        <w:rPr>
          <w:rFonts w:ascii="Times New Roman"/>
          <w:b w:val="false"/>
          <w:i w:val="false"/>
          <w:color w:val="000000"/>
          <w:sz w:val="28"/>
        </w:rPr>
        <w:t xml:space="preserve">
      4. Мемлекеттiк борыштық бағалы қағаздар қолданыстағы мерзiмiне қарай: </w:t>
      </w:r>
      <w:r>
        <w:br/>
      </w:r>
      <w:r>
        <w:rPr>
          <w:rFonts w:ascii="Times New Roman"/>
          <w:b w:val="false"/>
          <w:i w:val="false"/>
          <w:color w:val="000000"/>
          <w:sz w:val="28"/>
        </w:rPr>
        <w:t xml:space="preserve">
      1) 1 жылға дейiнгi өтiнiш мерзiмiн қоса алғанда, қысқа мерзiмдiк; </w:t>
      </w:r>
      <w:r>
        <w:br/>
      </w:r>
      <w:r>
        <w:rPr>
          <w:rFonts w:ascii="Times New Roman"/>
          <w:b w:val="false"/>
          <w:i w:val="false"/>
          <w:color w:val="000000"/>
          <w:sz w:val="28"/>
        </w:rPr>
        <w:t xml:space="preserve">
      2) 1 жылдан 5 жылға дейiнгi өтiнiш мерзiмiн қоса алғанда, орта мерзiмдiк; </w:t>
      </w:r>
      <w:r>
        <w:br/>
      </w:r>
      <w:r>
        <w:rPr>
          <w:rFonts w:ascii="Times New Roman"/>
          <w:b w:val="false"/>
          <w:i w:val="false"/>
          <w:color w:val="000000"/>
          <w:sz w:val="28"/>
        </w:rPr>
        <w:t xml:space="preserve">
      3) 5 жылдан асатын өтiнiш мерзiмiн қоса алғанда, ұзақ мерзiмдiк болып бөлiнедi. </w:t>
      </w:r>
      <w:r>
        <w:br/>
      </w:r>
      <w:r>
        <w:rPr>
          <w:rFonts w:ascii="Times New Roman"/>
          <w:b w:val="false"/>
          <w:i w:val="false"/>
          <w:color w:val="000000"/>
          <w:sz w:val="28"/>
        </w:rPr>
        <w:t xml:space="preserve">
      Мемлекеттiк борыштық бағалы қағаздар құжаттамалық және құжаттамасыз нысанда шығарылуы мүмкiн. Мемлекеттiк борыштық бағалы қағаздар талап етушiге құжаттамалық нысанда ғана шығарылуы мүмкiн. Мемлекеттiк борыштық бағалы қағаздар нақты және дисконттық құны бойынша сыйақының (мүдденiң) тiркелген және тiркелмеген (құбылмалы) ставкасымен шығарылуы мүмкiн. </w:t>
      </w:r>
    </w:p>
    <w:p>
      <w:pPr>
        <w:spacing w:after="0"/>
        <w:ind w:left="0"/>
        <w:jc w:val="both"/>
      </w:pPr>
      <w:r>
        <w:rPr>
          <w:rFonts w:ascii="Times New Roman"/>
          <w:b/>
          <w:i w:val="false"/>
          <w:color w:val="000000"/>
          <w:sz w:val="28"/>
        </w:rPr>
        <w:t xml:space="preserve">      193-бап. Мемлекеттiк борыш </w:t>
      </w:r>
    </w:p>
    <w:p>
      <w:pPr>
        <w:spacing w:after="0"/>
        <w:ind w:left="0"/>
        <w:jc w:val="both"/>
      </w:pPr>
      <w:r>
        <w:rPr>
          <w:rFonts w:ascii="Times New Roman"/>
          <w:b w:val="false"/>
          <w:i w:val="false"/>
          <w:color w:val="000000"/>
          <w:sz w:val="28"/>
        </w:rPr>
        <w:t xml:space="preserve">      1. Мемлекеттiк борыш - белгiлi бiр күнге алынған (игерiлген) және өтелмеген мемлекеттiк қарыздардың сомасы, сондай-ақ заң актiлерiмен Қазақстан Республикасы Yкiметiнiң, Қазақстан Республикасы Ұлттық Банкiнiң борышына немесе мәслихаттардың шешiмдерiмен - жергiлiктi атқарушы органдардың борышына жатқызылған белгiлi бiр күнге белгiленген борыштық мiндеттемелер. </w:t>
      </w:r>
      <w:r>
        <w:br/>
      </w:r>
      <w:r>
        <w:rPr>
          <w:rFonts w:ascii="Times New Roman"/>
          <w:b w:val="false"/>
          <w:i w:val="false"/>
          <w:color w:val="000000"/>
          <w:sz w:val="28"/>
        </w:rPr>
        <w:t xml:space="preserve">
      2. Мемлекеттiк борыш мемлекеттiк iшкi және сыртқы борышты қамтиды. </w:t>
      </w:r>
      <w:r>
        <w:br/>
      </w:r>
      <w:r>
        <w:rPr>
          <w:rFonts w:ascii="Times New Roman"/>
          <w:b w:val="false"/>
          <w:i w:val="false"/>
          <w:color w:val="000000"/>
          <w:sz w:val="28"/>
        </w:rPr>
        <w:t xml:space="preserve">
      3. Мемлекеттiк iшкi борыш - Қазақстан Республикасы Үкiметiнiң, Ұлттық Банкiнiң және жергілiктi атқарушы органдарының Қазақстан Республикасының қарыз берушi резиденттерiнiң алдындағы мемлекеттiк iшкi қарыздар мен басқа да борыштық мiндеттемелерi бойынша мемлекеттiк борышының құрамды бөлiгi. </w:t>
      </w:r>
      <w:r>
        <w:br/>
      </w:r>
      <w:r>
        <w:rPr>
          <w:rFonts w:ascii="Times New Roman"/>
          <w:b w:val="false"/>
          <w:i w:val="false"/>
          <w:color w:val="000000"/>
          <w:sz w:val="28"/>
        </w:rPr>
        <w:t xml:space="preserve">
      4. Мемлекеттiк сыртқы қарыз - Қазақстан Республикасы Үкiметiнiң, Ұлттық Банкiнiң Қазақстан Республикасының қарыз берушi резидент еместерiнiң алдындағы мемлекеттiк сыртқы қарыздар мен басқа да борыштық мiндеттемелерi бойынша мемлекеттiк борышының құрамды бөлiгі. </w:t>
      </w:r>
    </w:p>
    <w:p>
      <w:pPr>
        <w:spacing w:after="0"/>
        <w:ind w:left="0"/>
        <w:jc w:val="both"/>
      </w:pPr>
      <w:r>
        <w:rPr>
          <w:rFonts w:ascii="Times New Roman"/>
          <w:b/>
          <w:i w:val="false"/>
          <w:color w:val="000000"/>
          <w:sz w:val="28"/>
        </w:rPr>
        <w:t xml:space="preserve">      194-бап. Қазақстан Республикасының Yкiметi мен жергiлiктi атқарушы органдардың мемлекеттiк қарызды өтеу және оған қызмет көрсету жөнiндегi мiндеттемелерi </w:t>
      </w:r>
    </w:p>
    <w:p>
      <w:pPr>
        <w:spacing w:after="0"/>
        <w:ind w:left="0"/>
        <w:jc w:val="both"/>
      </w:pPr>
      <w:r>
        <w:rPr>
          <w:rFonts w:ascii="Times New Roman"/>
          <w:b w:val="false"/>
          <w:i w:val="false"/>
          <w:color w:val="000000"/>
          <w:sz w:val="28"/>
        </w:rPr>
        <w:t xml:space="preserve">      1. Қазақстан Республикасының Үкіметі Қазақстан Республикасының республикалық бюджетiнiң қаражатымен қамтамасыз етiлетiн үкiметтiк борышты өтеу және қызмет көрсету жөнiнде мiндеттiлiкте болады. </w:t>
      </w:r>
      <w:r>
        <w:br/>
      </w:r>
      <w:r>
        <w:rPr>
          <w:rFonts w:ascii="Times New Roman"/>
          <w:b w:val="false"/>
          <w:i w:val="false"/>
          <w:color w:val="000000"/>
          <w:sz w:val="28"/>
        </w:rPr>
        <w:t xml:space="preserve">
      2. Қазақстан Республикасының жергiлiктi атқарушы органдары жергiлiктi бюджеттердiң қаражатымен қамтамасыз етiлетiн өздерiнiң борышын өтеу және қызмет көрсету жөнiнде мiндеттiлiкте болады. </w:t>
      </w:r>
      <w:r>
        <w:br/>
      </w:r>
      <w:r>
        <w:rPr>
          <w:rFonts w:ascii="Times New Roman"/>
          <w:b w:val="false"/>
          <w:i w:val="false"/>
          <w:color w:val="000000"/>
          <w:sz w:val="28"/>
        </w:rPr>
        <w:t xml:space="preserve">
      3. Қазақстан Республикасының Үкiметi мен жергiлiктi атқарушы органдар бiр-бiрiнiң мiндеттемелерi бойынша жауап бермейдi. </w:t>
      </w:r>
      <w:r>
        <w:br/>
      </w:r>
      <w:r>
        <w:rPr>
          <w:rFonts w:ascii="Times New Roman"/>
          <w:b w:val="false"/>
          <w:i w:val="false"/>
          <w:color w:val="000000"/>
          <w:sz w:val="28"/>
        </w:rPr>
        <w:t xml:space="preserve">
      4. Қазақстан Республикасының Үкiметi мен жергiлiктi атқарушы органдардың мiндеттемелерi қарыз берушiге негiзгi борышты қайтарған және борышқа қызмет көрсету жөнiндегi төлемдердi толық көлемде төлеген кезде орындалған болып есептеледi. </w:t>
      </w:r>
      <w:r>
        <w:br/>
      </w:r>
      <w:r>
        <w:rPr>
          <w:rFonts w:ascii="Times New Roman"/>
          <w:b w:val="false"/>
          <w:i w:val="false"/>
          <w:color w:val="000000"/>
          <w:sz w:val="28"/>
        </w:rPr>
        <w:t xml:space="preserve">
      Қазақстан Республикасының Yкiметi мен жергілiктi атқарушы органдар тиiсiнше үкiметтiк борыш және жергiлiктi атқарушы органдардың мониторингін борышты қалыптастыру, өзгерту және қызмет көрсету процесiн есепке алуды, талдауды және бақылауды жүзеге асыру арқылы жүзеге асырады. </w:t>
      </w:r>
    </w:p>
    <w:p>
      <w:pPr>
        <w:spacing w:after="0"/>
        <w:ind w:left="0"/>
        <w:jc w:val="both"/>
      </w:pPr>
      <w:r>
        <w:rPr>
          <w:rFonts w:ascii="Times New Roman"/>
          <w:b/>
          <w:i w:val="false"/>
          <w:color w:val="000000"/>
          <w:sz w:val="28"/>
        </w:rPr>
        <w:t xml:space="preserve">      195-бап. Мемлекеттiк борышты басқару </w:t>
      </w:r>
    </w:p>
    <w:p>
      <w:pPr>
        <w:spacing w:after="0"/>
        <w:ind w:left="0"/>
        <w:jc w:val="both"/>
      </w:pPr>
      <w:r>
        <w:rPr>
          <w:rFonts w:ascii="Times New Roman"/>
          <w:b w:val="false"/>
          <w:i w:val="false"/>
          <w:color w:val="000000"/>
          <w:sz w:val="28"/>
        </w:rPr>
        <w:t xml:space="preserve">      Мемлекеттiк борышты басқару мыналарды қамтиды: </w:t>
      </w:r>
      <w:r>
        <w:br/>
      </w:r>
      <w:r>
        <w:rPr>
          <w:rFonts w:ascii="Times New Roman"/>
          <w:b w:val="false"/>
          <w:i w:val="false"/>
          <w:color w:val="000000"/>
          <w:sz w:val="28"/>
        </w:rPr>
        <w:t xml:space="preserve">
      1) алдағы орта мерзiмдiк кезеңдегi мемлекеттiк және мемлекет кепiлдiк берген қарыз алу мен борыштың жай-күйiн ондағы көрсеткiштердi үкiметтік борышты және жергiлiктi атқарушы органдар борышын өтеудiң, және қызмет көрсетудiң, лимиттің, мемлекеттiк кепiлдiктердi ұсынудың белгiленген көлемдерiне сәйкес айқындай отырып жыл сайын бағалау және болжамдау. </w:t>
      </w:r>
      <w:r>
        <w:br/>
      </w:r>
      <w:r>
        <w:rPr>
          <w:rFonts w:ascii="Times New Roman"/>
          <w:b w:val="false"/>
          <w:i w:val="false"/>
          <w:color w:val="000000"/>
          <w:sz w:val="28"/>
        </w:rPr>
        <w:t xml:space="preserve">
      Алдағы орта мерзiмдiк кезеңдегi мемлекеттiк және мемлекет кепiлдiк берген қарыз алу мен борыштың жай-күйiн жыл сайын бағалау мен болжамдауды әзiрлеудi бюджеттiк жоспарлау жөнiндегі орталық уәкiлетті орган Қазақстан Республикасының Ұлттық Банкiмен бiрлесiп, бюджеттің атқарылуы жөнiндегi орталық уәкiлеттi органның қатысуымен республиканың әлеуметтiк-экономикалық дамуының орта мерзiмдiк жоспары, жинақталған мемлекеттік және мемлекет кепiлдiк берген борыштың көлемдерi мен құрылымы негізiнде жүзеге асырады; </w:t>
      </w:r>
      <w:r>
        <w:br/>
      </w:r>
      <w:r>
        <w:rPr>
          <w:rFonts w:ascii="Times New Roman"/>
          <w:b w:val="false"/>
          <w:i w:val="false"/>
          <w:color w:val="000000"/>
          <w:sz w:val="28"/>
        </w:rPr>
        <w:t xml:space="preserve">
      2) бюджеттiк жоспарлау жөнiндегі орталық уәкiлеттi органның тиiстi қаржы жылына арналған республикалық бюджет туралы заңында бекiтiлген үкiметтiк борышының лимитiн және мемлекеттiк кепілдiктердi ұсынудың лимитiн айқындау; </w:t>
      </w:r>
      <w:r>
        <w:br/>
      </w:r>
      <w:r>
        <w:rPr>
          <w:rFonts w:ascii="Times New Roman"/>
          <w:b w:val="false"/>
          <w:i w:val="false"/>
          <w:color w:val="000000"/>
          <w:sz w:val="28"/>
        </w:rPr>
        <w:t xml:space="preserve">
      3) бюджеттiң атқарылуы жөнiндегi орталық уәкiлеттi органның тиiстi қаржы жылына арналған республикалық бюджетте бекiтiлген Қазақстан Республикасы Үкiметiнiң қарыз алу көлемдерiн, нысандары мен шарттарын, үкiметтiк борышты өтеу мен қызмет көрсету көлемдерiн айқындау; </w:t>
      </w:r>
      <w:r>
        <w:br/>
      </w:r>
      <w:r>
        <w:rPr>
          <w:rFonts w:ascii="Times New Roman"/>
          <w:b w:val="false"/>
          <w:i w:val="false"/>
          <w:color w:val="000000"/>
          <w:sz w:val="28"/>
        </w:rPr>
        <w:t xml:space="preserve">
      4) бюджеттің атқарылуы жөнiндегі орталық уәкiлеттi органның мемлекеттiк заемдарды тiркеудi, мемлекеттiк қарыздар алу, өтеу және қызмет көрсету борыш мониторингiн жүзеге асыруы; </w:t>
      </w:r>
      <w:r>
        <w:br/>
      </w:r>
      <w:r>
        <w:rPr>
          <w:rFonts w:ascii="Times New Roman"/>
          <w:b w:val="false"/>
          <w:i w:val="false"/>
          <w:color w:val="000000"/>
          <w:sz w:val="28"/>
        </w:rPr>
        <w:t xml:space="preserve">
      5) борыш құрылымын оңтайландыру жөнiндегі, оның iшiнде борышты мерзiмiнен бұрын өтеу жөнiндегі, эмитенттiң ұйымдасқан бағалы қағаздар рыногында мемлекеттiк борыштық бағалы қағаздарды сатып алуы мен сатуы жөнiндегі, мемлекеттiк және мемлекет кепiлдiк берген борышты қайта құрылымдау, борышты қайта қаржыландыру, мемлекеттiк және мемлекет кепiлдiк берген қарыз алу қатерін басқару жөнiндегi шараларды әзiрлеу мен iске асыру. </w:t>
      </w:r>
    </w:p>
    <w:p>
      <w:pPr>
        <w:spacing w:after="0"/>
        <w:ind w:left="0"/>
        <w:jc w:val="both"/>
      </w:pPr>
      <w:r>
        <w:rPr>
          <w:rFonts w:ascii="Times New Roman"/>
          <w:b/>
          <w:i w:val="false"/>
          <w:color w:val="000000"/>
          <w:sz w:val="28"/>
        </w:rPr>
        <w:t xml:space="preserve">      196-бап. Мемлекеттiк және мемлекет кепiлдiк берген борыштың жай-күйi туралы мәлiметтердi жариялау </w:t>
      </w:r>
    </w:p>
    <w:p>
      <w:pPr>
        <w:spacing w:after="0"/>
        <w:ind w:left="0"/>
        <w:jc w:val="both"/>
      </w:pPr>
      <w:r>
        <w:rPr>
          <w:rFonts w:ascii="Times New Roman"/>
          <w:b w:val="false"/>
          <w:i w:val="false"/>
          <w:color w:val="000000"/>
          <w:sz w:val="28"/>
        </w:rPr>
        <w:t xml:space="preserve">      Қазақстан Республикасының мемлекеттiк борышының ағымдағы жай-күйi туралы, мемлекеттiк борышты өтеу есебiне төленген ақша сомасы туралы, Қазақстан Республикасының мемлекеттiк кепiлдiктерiмен берiлген және кепiлдiктер бойынша төленген ақша сомалары туралы мәлiметтер ашық болып табылады және бюджеттің атқарылуы жөнiндегi орталық уәкiлеттi орган статистикалық есеп беру нысанында тоқсан сайын ресми жариялауы тиiс. </w:t>
      </w:r>
    </w:p>
    <w:p>
      <w:pPr>
        <w:spacing w:after="0"/>
        <w:ind w:left="0"/>
        <w:jc w:val="both"/>
      </w:pPr>
      <w:r>
        <w:rPr>
          <w:rFonts w:ascii="Times New Roman"/>
          <w:b/>
          <w:i w:val="false"/>
          <w:color w:val="000000"/>
          <w:sz w:val="28"/>
        </w:rPr>
        <w:t xml:space="preserve">      44-тарау. Қазақстан Республикасы Үкiметiнiң қарыз алуы </w:t>
      </w:r>
    </w:p>
    <w:p>
      <w:pPr>
        <w:spacing w:after="0"/>
        <w:ind w:left="0"/>
        <w:jc w:val="both"/>
      </w:pPr>
      <w:r>
        <w:rPr>
          <w:rFonts w:ascii="Times New Roman"/>
          <w:b/>
          <w:i w:val="false"/>
          <w:color w:val="000000"/>
          <w:sz w:val="28"/>
        </w:rPr>
        <w:t xml:space="preserve">      197-бап. Қазақстан Республикасы Yкiметiнiң қарыз алу мақсаттары </w:t>
      </w:r>
    </w:p>
    <w:p>
      <w:pPr>
        <w:spacing w:after="0"/>
        <w:ind w:left="0"/>
        <w:jc w:val="both"/>
      </w:pPr>
      <w:r>
        <w:rPr>
          <w:rFonts w:ascii="Times New Roman"/>
          <w:b w:val="false"/>
          <w:i w:val="false"/>
          <w:color w:val="000000"/>
          <w:sz w:val="28"/>
        </w:rPr>
        <w:t xml:space="preserve">      Қазақстан Республикасы Үкiметiнiң қарыз алуы республикалық бюджет тапшылығын қаржыландыру мақсатында жүзеге асырылады. </w:t>
      </w:r>
      <w:r>
        <w:br/>
      </w:r>
      <w:r>
        <w:rPr>
          <w:rFonts w:ascii="Times New Roman"/>
          <w:b w:val="false"/>
          <w:i w:val="false"/>
          <w:color w:val="000000"/>
          <w:sz w:val="28"/>
        </w:rPr>
        <w:t xml:space="preserve">
      Қазақстан Республикасы Yкiметi бюджетiнiң профицитi кезiнде үкiмет қарызын қайта қаржыландыру үшін қарыз алу жүзеге асырылуы мүмкiн. </w:t>
      </w:r>
    </w:p>
    <w:p>
      <w:pPr>
        <w:spacing w:after="0"/>
        <w:ind w:left="0"/>
        <w:jc w:val="both"/>
      </w:pPr>
      <w:r>
        <w:rPr>
          <w:rFonts w:ascii="Times New Roman"/>
          <w:b/>
          <w:i w:val="false"/>
          <w:color w:val="000000"/>
          <w:sz w:val="28"/>
        </w:rPr>
        <w:t xml:space="preserve">      198-бап. Үкiметтiк қарыз алуды жүзеге асыру </w:t>
      </w:r>
    </w:p>
    <w:p>
      <w:pPr>
        <w:spacing w:after="0"/>
        <w:ind w:left="0"/>
        <w:jc w:val="both"/>
      </w:pPr>
      <w:r>
        <w:rPr>
          <w:rFonts w:ascii="Times New Roman"/>
          <w:b w:val="false"/>
          <w:i w:val="false"/>
          <w:color w:val="000000"/>
          <w:sz w:val="28"/>
        </w:rPr>
        <w:t xml:space="preserve">      1. Қазақстан Республикасының қарыз алуы Қазақстан Республикасынан Үкiметi белгiлеген тәртiппен: </w:t>
      </w:r>
      <w:r>
        <w:br/>
      </w:r>
      <w:r>
        <w:rPr>
          <w:rFonts w:ascii="Times New Roman"/>
          <w:b w:val="false"/>
          <w:i w:val="false"/>
          <w:color w:val="000000"/>
          <w:sz w:val="28"/>
        </w:rPr>
        <w:t xml:space="preserve">
      1) қарыз алудың қаржылық шегiн белгiлеу; </w:t>
      </w:r>
      <w:r>
        <w:br/>
      </w:r>
      <w:r>
        <w:rPr>
          <w:rFonts w:ascii="Times New Roman"/>
          <w:b w:val="false"/>
          <w:i w:val="false"/>
          <w:color w:val="000000"/>
          <w:sz w:val="28"/>
        </w:rPr>
        <w:t xml:space="preserve">
      2) қарыз алудың инвестициялық басымдықтарын айқындау; </w:t>
      </w:r>
      <w:r>
        <w:br/>
      </w:r>
      <w:r>
        <w:rPr>
          <w:rFonts w:ascii="Times New Roman"/>
          <w:b w:val="false"/>
          <w:i w:val="false"/>
          <w:color w:val="000000"/>
          <w:sz w:val="28"/>
        </w:rPr>
        <w:t xml:space="preserve">
      3) ұсынылған үкiметтiк қарыздардың тiзiлiмiн қалыптастыру негiзiнде жүзеге асырылады. </w:t>
      </w:r>
      <w:r>
        <w:br/>
      </w:r>
      <w:r>
        <w:rPr>
          <w:rFonts w:ascii="Times New Roman"/>
          <w:b w:val="false"/>
          <w:i w:val="false"/>
          <w:color w:val="000000"/>
          <w:sz w:val="28"/>
        </w:rPr>
        <w:t xml:space="preserve">
      2. Қазақстан Республикасының Yкiметi атынан заемдар тартуды Қазақстан Республикасы Yкiметiнiң қарыз немесе мемлекеттiк борыштық бағалы қағаздар түрi туралы әрбiр жекелеген шарты (келiсiмi) бойынша шешiмi негiзiнде бюджеттiң атқарылуы жөнiндегi орталық уәкiлеттi орган жүзеге асырады. </w:t>
      </w:r>
      <w:r>
        <w:br/>
      </w:r>
      <w:r>
        <w:rPr>
          <w:rFonts w:ascii="Times New Roman"/>
          <w:b w:val="false"/>
          <w:i w:val="false"/>
          <w:color w:val="000000"/>
          <w:sz w:val="28"/>
        </w:rPr>
        <w:t xml:space="preserve">
      3. Қазақстан Республикасы Үкiметiнiң мемлекеттiк борыштық бағалы қағаздар эмиссиясының көлемдерiн, мерзiмдерiн және шарттарын бюджеттің атқарылуы жөнiндегi орталық уәкiлеттi орган айқындайды, бюджеттiң атқарылуы жөнiндегi орталық уәкiлеттi орган осындай бағалы қағаздардың эмитентi болып табылады. </w:t>
      </w:r>
    </w:p>
    <w:p>
      <w:pPr>
        <w:spacing w:after="0"/>
        <w:ind w:left="0"/>
        <w:jc w:val="both"/>
      </w:pPr>
      <w:r>
        <w:rPr>
          <w:rFonts w:ascii="Times New Roman"/>
          <w:b/>
          <w:i w:val="false"/>
          <w:color w:val="000000"/>
          <w:sz w:val="28"/>
        </w:rPr>
        <w:t xml:space="preserve">      199-бап. Үкіметтiк қарыз алуды шектеу </w:t>
      </w:r>
    </w:p>
    <w:p>
      <w:pPr>
        <w:spacing w:after="0"/>
        <w:ind w:left="0"/>
        <w:jc w:val="both"/>
      </w:pPr>
      <w:r>
        <w:rPr>
          <w:rFonts w:ascii="Times New Roman"/>
          <w:b w:val="false"/>
          <w:i w:val="false"/>
          <w:color w:val="000000"/>
          <w:sz w:val="28"/>
        </w:rPr>
        <w:t xml:space="preserve">      Қазақстан Республикасы Үкiметiнiң мемлекеттiк қарыз алуы тиiстi қаржы жылына арналған Қазақстан Республикасының республикалық бюджет туралы заңымен белгiленген үкiметтiк қарыз лимитiмен және үкiметтiк борышқа қызмет көрсетуге бағытталған бюджет қаражаты көлемiнде шектеледi. </w:t>
      </w:r>
    </w:p>
    <w:p>
      <w:pPr>
        <w:spacing w:after="0"/>
        <w:ind w:left="0"/>
        <w:jc w:val="both"/>
      </w:pPr>
      <w:r>
        <w:rPr>
          <w:rFonts w:ascii="Times New Roman"/>
          <w:b/>
          <w:i w:val="false"/>
          <w:color w:val="000000"/>
          <w:sz w:val="28"/>
        </w:rPr>
        <w:t xml:space="preserve">      200-бап. Үкiметтiк борышты өтеу және қызмет көрсету </w:t>
      </w:r>
    </w:p>
    <w:p>
      <w:pPr>
        <w:spacing w:after="0"/>
        <w:ind w:left="0"/>
        <w:jc w:val="both"/>
      </w:pPr>
      <w:r>
        <w:rPr>
          <w:rFonts w:ascii="Times New Roman"/>
          <w:b w:val="false"/>
          <w:i w:val="false"/>
          <w:color w:val="000000"/>
          <w:sz w:val="28"/>
        </w:rPr>
        <w:t xml:space="preserve">      Қазақстан Республикасы Үкiметiнiң борышын өтеу және қызмет көрсету, олардың айналысқа шығарған мемлекеттiк бағалы қағаздарын бағалы қағаздардың ұйымдасқан рыногында сатып алуды тиiстi қаржы жылына арналған Қазақстан Республикасының республикалық бюджет туралы заңында көзделген бюджет қаражаты есебiнен бюджеттiң атқарылуы жөнiндегi орталық уәкiлеттi орган Қазақстан Республикасының Үкiметi белгiлеген тәртiппен Қазақстан Республикасының Ұлттық Банкi арқылы жүзеге асырады. </w:t>
      </w:r>
    </w:p>
    <w:p>
      <w:pPr>
        <w:spacing w:after="0"/>
        <w:ind w:left="0"/>
        <w:jc w:val="both"/>
      </w:pPr>
      <w:r>
        <w:rPr>
          <w:rFonts w:ascii="Times New Roman"/>
          <w:b/>
          <w:i w:val="false"/>
          <w:color w:val="000000"/>
          <w:sz w:val="28"/>
        </w:rPr>
        <w:t xml:space="preserve">      45-тарау. Жергiлiктi атқарушы органдардың қарыз алуы </w:t>
      </w:r>
    </w:p>
    <w:p>
      <w:pPr>
        <w:spacing w:after="0"/>
        <w:ind w:left="0"/>
        <w:jc w:val="both"/>
      </w:pPr>
      <w:r>
        <w:rPr>
          <w:rFonts w:ascii="Times New Roman"/>
          <w:b/>
          <w:i w:val="false"/>
          <w:color w:val="000000"/>
          <w:sz w:val="28"/>
        </w:rPr>
        <w:t xml:space="preserve">      201-бап. Жергiлiктi атқарушы органдардың қарыз алу мақсаттары </w:t>
      </w:r>
    </w:p>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жергiлiктi атқарушы органдарының қарыз алуы бюджеттiк инвестициялық жобаларды iске асыру мақсатында облыстық бюджеттiң, республикалық маңызы бар қала бюджетiнiң тапшылығын қаржыландыру үшiн Қазақстан Республикасы Үкiметiнен қарыз алу түрiнде жүзеге асырылады. </w:t>
      </w:r>
      <w:r>
        <w:br/>
      </w:r>
      <w:r>
        <w:rPr>
          <w:rFonts w:ascii="Times New Roman"/>
          <w:b w:val="false"/>
          <w:i w:val="false"/>
          <w:color w:val="000000"/>
          <w:sz w:val="28"/>
        </w:rPr>
        <w:t xml:space="preserve">
      2. Аудандардың (облыстық маңызы бар қалалардың) жергiлiктi атқару органдарының қарыз алуы бюджеттiк инвестициялық жобаларды iске асыру мақсатында аудан (облыстық маңызы бар қала) бюджетiнiң тапшылығын қаржыландыру үшiн, сондай-ақ кассалық алшақтықты жабуға облыстың жергiлiктi атқарушы органынан қарыз алу түрiнде жүзеге асырылады. </w:t>
      </w:r>
      <w:r>
        <w:br/>
      </w:r>
      <w:r>
        <w:rPr>
          <w:rFonts w:ascii="Times New Roman"/>
          <w:b w:val="false"/>
          <w:i w:val="false"/>
          <w:color w:val="000000"/>
          <w:sz w:val="28"/>
        </w:rPr>
        <w:t xml:space="preserve">
      3. Жергiлiктi атқарушы органның қарыздары бойынша алынған қаражаттар тиiстi қаржы жылына арналған жергiлiктi бюджеттi атқару тәртiбiмен аталған мақсаттарға пайдаланылады. </w:t>
      </w:r>
    </w:p>
    <w:p>
      <w:pPr>
        <w:spacing w:after="0"/>
        <w:ind w:left="0"/>
        <w:jc w:val="both"/>
      </w:pPr>
      <w:r>
        <w:rPr>
          <w:rFonts w:ascii="Times New Roman"/>
          <w:b/>
          <w:i w:val="false"/>
          <w:color w:val="000000"/>
          <w:sz w:val="28"/>
        </w:rPr>
        <w:t xml:space="preserve">      202-бап. Жергiлiктi атқарушы органдардың қарыз алуын шектеу </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жергiлiктi атқарушы органының мемлекеттiк қарыз алуы жергiлiктi атқарушы орган борышының белгiленген лимитiмен және жергiлiктi атқарушы органның борышын өтеуге және қызмет көрсетуге бағытталған жергiлiктi бюджет қаражаты көлемiмен шектеледi. </w:t>
      </w:r>
      <w:r>
        <w:br/>
      </w:r>
      <w:r>
        <w:rPr>
          <w:rFonts w:ascii="Times New Roman"/>
          <w:b w:val="false"/>
          <w:i w:val="false"/>
          <w:color w:val="000000"/>
          <w:sz w:val="28"/>
        </w:rPr>
        <w:t xml:space="preserve">
      2. Жергiлiктi атқарушы орган борышының лимиттi тиiстi қаржы жылына арналған жергiлiктi бюджет кiрiсiнiң 25 процентiн құрайды. </w:t>
      </w:r>
      <w:r>
        <w:br/>
      </w:r>
      <w:r>
        <w:rPr>
          <w:rFonts w:ascii="Times New Roman"/>
          <w:b w:val="false"/>
          <w:i w:val="false"/>
          <w:color w:val="000000"/>
          <w:sz w:val="28"/>
        </w:rPr>
        <w:t xml:space="preserve">
      3. Жергiлiктi атқарушы органның борышын өтеуге және қызмет көрсетуге арналған шығыстардың көлемi тиiстi қаржы жылына арналған жергiлiктi бюджет кiрiстерiнiң 10 процентiнен аспауы тиiс. </w:t>
      </w:r>
    </w:p>
    <w:p>
      <w:pPr>
        <w:spacing w:after="0"/>
        <w:ind w:left="0"/>
        <w:jc w:val="both"/>
      </w:pPr>
      <w:r>
        <w:rPr>
          <w:rFonts w:ascii="Times New Roman"/>
          <w:b/>
          <w:i w:val="false"/>
          <w:color w:val="000000"/>
          <w:sz w:val="28"/>
        </w:rPr>
        <w:t xml:space="preserve">      203-бап. Жергiлiктi атқарушы органдардың борышын өтеу және қызмет көрсету </w:t>
      </w:r>
    </w:p>
    <w:p>
      <w:pPr>
        <w:spacing w:after="0"/>
        <w:ind w:left="0"/>
        <w:jc w:val="both"/>
      </w:pPr>
      <w:r>
        <w:rPr>
          <w:rFonts w:ascii="Times New Roman"/>
          <w:b w:val="false"/>
          <w:i w:val="false"/>
          <w:color w:val="000000"/>
          <w:sz w:val="28"/>
        </w:rPr>
        <w:t xml:space="preserve">      Жергiлiктi атқарушы органдардың борышын өтеу және қызмет көрсету олар тиiстi қаржы жылына арналған жергілiктi бюджетте көзделген қаражаттар есебiнен, Қазақстан Республикасының Yкiметi белгiлейтiн тәртiппен жүзеге асырылады. </w:t>
      </w:r>
    </w:p>
    <w:p>
      <w:pPr>
        <w:spacing w:after="0"/>
        <w:ind w:left="0"/>
        <w:jc w:val="both"/>
      </w:pPr>
      <w:r>
        <w:rPr>
          <w:rFonts w:ascii="Times New Roman"/>
          <w:b/>
          <w:i w:val="false"/>
          <w:color w:val="000000"/>
          <w:sz w:val="28"/>
        </w:rPr>
        <w:t xml:space="preserve">      46-тарау. Мемлекет кепiлдiк берген қарыз алу және борыш </w:t>
      </w:r>
    </w:p>
    <w:p>
      <w:pPr>
        <w:spacing w:after="0"/>
        <w:ind w:left="0"/>
        <w:jc w:val="both"/>
      </w:pPr>
      <w:r>
        <w:rPr>
          <w:rFonts w:ascii="Times New Roman"/>
          <w:b/>
          <w:i w:val="false"/>
          <w:color w:val="000000"/>
          <w:sz w:val="28"/>
        </w:rPr>
        <w:t xml:space="preserve">      204-бап. Мемлекеттiк кепiлдiк </w:t>
      </w:r>
    </w:p>
    <w:p>
      <w:pPr>
        <w:spacing w:after="0"/>
        <w:ind w:left="0"/>
        <w:jc w:val="both"/>
      </w:pPr>
      <w:r>
        <w:rPr>
          <w:rFonts w:ascii="Times New Roman"/>
          <w:b w:val="false"/>
          <w:i w:val="false"/>
          <w:color w:val="000000"/>
          <w:sz w:val="28"/>
        </w:rPr>
        <w:t xml:space="preserve">      1. Қазақстан Республикасының мемлекеттiк (үкiметтiк, егемендiк) кепiлдiгi - Қазақстан Республикасының қарызшы резидентi одан есептелетiн соманы белгiленген мерзiмде төлемеген жағдайда берешектi толық немесе iшiнара өтеуге Қазақстан Республикасы Үкiметiнiң қарыз берушi алдындағы мiндеттемесi. </w:t>
      </w:r>
      <w:r>
        <w:br/>
      </w:r>
      <w:r>
        <w:rPr>
          <w:rFonts w:ascii="Times New Roman"/>
          <w:b w:val="false"/>
          <w:i w:val="false"/>
          <w:color w:val="000000"/>
          <w:sz w:val="28"/>
        </w:rPr>
        <w:t xml:space="preserve">
      2. Мемлекеттiк кепiлдiктер заем берушiлерге олар алған мемлекеттiк емес қарыздар бойынша Қазақстан Республикасы резиденттерiнiң мiндеттемелерiн орындауды қамтамасыз етуi ретiнде берiледi. </w:t>
      </w:r>
      <w:r>
        <w:br/>
      </w:r>
      <w:r>
        <w:rPr>
          <w:rFonts w:ascii="Times New Roman"/>
          <w:b w:val="false"/>
          <w:i w:val="false"/>
          <w:color w:val="000000"/>
          <w:sz w:val="28"/>
        </w:rPr>
        <w:t xml:space="preserve">
      3. Қарыздар бойынша Қазақстан Республикасы атынан кепiлдiк берудiң ерекше құқығын Қазақстан Республикасы Үкiметi иеленедi. </w:t>
      </w:r>
      <w:r>
        <w:br/>
      </w:r>
      <w:r>
        <w:rPr>
          <w:rFonts w:ascii="Times New Roman"/>
          <w:b w:val="false"/>
          <w:i w:val="false"/>
          <w:color w:val="000000"/>
          <w:sz w:val="28"/>
        </w:rPr>
        <w:t xml:space="preserve">
      Мемлекеттiк кепiлдiктердi берудi Қазақстан Республикасы Yкiметiнiң тапсырмасы бойынша бюджеттiң атқарылуы жөнiндегi орталық уәкiлеттi орган жүзеге асырады. </w:t>
      </w:r>
      <w:r>
        <w:br/>
      </w:r>
      <w:r>
        <w:rPr>
          <w:rFonts w:ascii="Times New Roman"/>
          <w:b w:val="false"/>
          <w:i w:val="false"/>
          <w:color w:val="000000"/>
          <w:sz w:val="28"/>
        </w:rPr>
        <w:t xml:space="preserve">
      4. Мемлекеттiк кепiлдiктердi беру Қазақстан Республикасының Үкiметi белгiлеген тәртiппен жүргiзiледi. </w:t>
      </w:r>
    </w:p>
    <w:p>
      <w:pPr>
        <w:spacing w:after="0"/>
        <w:ind w:left="0"/>
        <w:jc w:val="both"/>
      </w:pPr>
      <w:r>
        <w:rPr>
          <w:rFonts w:ascii="Times New Roman"/>
          <w:b/>
          <w:i w:val="false"/>
          <w:color w:val="000000"/>
          <w:sz w:val="28"/>
        </w:rPr>
        <w:t xml:space="preserve">      205-бап. Мемлекеттiк кепiлдiктер берудi шектеу </w:t>
      </w:r>
    </w:p>
    <w:p>
      <w:pPr>
        <w:spacing w:after="0"/>
        <w:ind w:left="0"/>
        <w:jc w:val="both"/>
      </w:pPr>
      <w:r>
        <w:rPr>
          <w:rFonts w:ascii="Times New Roman"/>
          <w:b w:val="false"/>
          <w:i w:val="false"/>
          <w:color w:val="000000"/>
          <w:sz w:val="28"/>
        </w:rPr>
        <w:t xml:space="preserve">      1. Мемлекеттiк кепiлдiктер тиiстi қаржы жылына арналған Қазақстан Республикасының республикалық бюджет туралы Заңымен белгіленген лимит шектерiнде берiледi. </w:t>
      </w:r>
      <w:r>
        <w:br/>
      </w:r>
      <w:r>
        <w:rPr>
          <w:rFonts w:ascii="Times New Roman"/>
          <w:b w:val="false"/>
          <w:i w:val="false"/>
          <w:color w:val="000000"/>
          <w:sz w:val="28"/>
        </w:rPr>
        <w:t xml:space="preserve">
      2. Мемлекеттiк кепiлдiктер жергiлiктi атқарушы органдардың қарыздарын қамтамасыз ету ретiнде берiлуi мүмкiн емес. </w:t>
      </w:r>
      <w:r>
        <w:br/>
      </w:r>
      <w:r>
        <w:rPr>
          <w:rFonts w:ascii="Times New Roman"/>
          <w:b w:val="false"/>
          <w:i w:val="false"/>
          <w:color w:val="000000"/>
          <w:sz w:val="28"/>
        </w:rPr>
        <w:t xml:space="preserve">
      3. Мемлекеттiк кепiлдiк беру лимитiнiң көлемi осы лимит белгiленген тиісті қаржы жылының шектерiнде ғана пайдаланылуы мүмкiн. </w:t>
      </w:r>
    </w:p>
    <w:p>
      <w:pPr>
        <w:spacing w:after="0"/>
        <w:ind w:left="0"/>
        <w:jc w:val="both"/>
      </w:pPr>
      <w:r>
        <w:rPr>
          <w:rFonts w:ascii="Times New Roman"/>
          <w:b/>
          <w:i w:val="false"/>
          <w:color w:val="000000"/>
          <w:sz w:val="28"/>
        </w:rPr>
        <w:t xml:space="preserve">      206-бап. Мемлекеттiк кепiлдiктер беру шарттары </w:t>
      </w:r>
    </w:p>
    <w:p>
      <w:pPr>
        <w:spacing w:after="0"/>
        <w:ind w:left="0"/>
        <w:jc w:val="both"/>
      </w:pPr>
      <w:r>
        <w:rPr>
          <w:rFonts w:ascii="Times New Roman"/>
          <w:b w:val="false"/>
          <w:i w:val="false"/>
          <w:color w:val="000000"/>
          <w:sz w:val="28"/>
        </w:rPr>
        <w:t xml:space="preserve">      1. Мемлекеттік кепiлдiктер Қазақстан Республикасы Үкiметiнiң қаулылары негiзiнде берiледi. </w:t>
      </w:r>
      <w:r>
        <w:br/>
      </w:r>
      <w:r>
        <w:rPr>
          <w:rFonts w:ascii="Times New Roman"/>
          <w:b w:val="false"/>
          <w:i w:val="false"/>
          <w:color w:val="000000"/>
          <w:sz w:val="28"/>
        </w:rPr>
        <w:t xml:space="preserve">
      2. Мемлекеттiк кепiлдiктер беру осы Кодекстiң 207-бабына сәйкес гаранттың мiндеттемесiн орындау кезiнде Қазақстан Республикасының Үкiметi шығаратын бюджет қаражаттарынан қарызшыға қайтарып беру шарттарында жүзеге асырылады. </w:t>
      </w:r>
      <w:r>
        <w:br/>
      </w:r>
      <w:r>
        <w:rPr>
          <w:rFonts w:ascii="Times New Roman"/>
          <w:b w:val="false"/>
          <w:i w:val="false"/>
          <w:color w:val="000000"/>
          <w:sz w:val="28"/>
        </w:rPr>
        <w:t xml:space="preserve">
      3. Қарызшыдан мемлекеттiк емес қарыз бойынша мемлекеттiк кепiлдiк бергенi үшiн мемлекеттiң жүз процент қатысуымен құрылған заңды тұлғалар үшiн мемлекеттiк кепiлдiк сомасының 0,2 % мөлшерiнде және өзге де заңды тұлғалар үшiн мемлекеттiк кепiлдiк сомасының 2 % мөлшерiнде алдын ала бiржолғы төлем (алым) алынады. </w:t>
      </w:r>
      <w:r>
        <w:br/>
      </w:r>
      <w:r>
        <w:rPr>
          <w:rFonts w:ascii="Times New Roman"/>
          <w:b w:val="false"/>
          <w:i w:val="false"/>
          <w:color w:val="000000"/>
          <w:sz w:val="28"/>
        </w:rPr>
        <w:t xml:space="preserve">
      4. Мемлекеттiк кепiлдiк беру мемлекеттiк кепiлдiктi атқару арқылы республикалық бюджеттен жiберiлген қаражатты қайтару жөнiндегi мiндеттемелердiң орындалуы қамтамасыз етiлгенiн растайтын iшкi кредиттiк келiсiм мен құжаттар ресiмделiп, тiркелгеннен кейiн жүзеге асырылады. </w:t>
      </w:r>
      <w:r>
        <w:br/>
      </w:r>
      <w:r>
        <w:rPr>
          <w:rFonts w:ascii="Times New Roman"/>
          <w:b w:val="false"/>
          <w:i w:val="false"/>
          <w:color w:val="000000"/>
          <w:sz w:val="28"/>
        </w:rPr>
        <w:t xml:space="preserve">
      Iшкi кредиттiк келiсiм - Қазақстан Республикасының мемлекеттік кепiлдiгi бойынша мiндеттемелердiң орындалуына байланысты жiберiлген республикалық бюджет қаражатын қайтару жөнiнде, мемлекет кепiлдiк берген қарыз шарты бойынша мiндеттемелердiң орындалуын қамтамасыз ету жөнiнде тараптардың құқықтық қатынастарын белгiлейтiн, бюджеттiң атқарылуы жөнiндегi орталық атқарушы орган, сенiм бiлдiрiлген (агент) пен мемлекет кепiлдiк берген қарыз қарызшысы арасындағы келiсiм. </w:t>
      </w:r>
    </w:p>
    <w:p>
      <w:pPr>
        <w:spacing w:after="0"/>
        <w:ind w:left="0"/>
        <w:jc w:val="both"/>
      </w:pPr>
      <w:r>
        <w:rPr>
          <w:rFonts w:ascii="Times New Roman"/>
          <w:b/>
          <w:i w:val="false"/>
          <w:color w:val="000000"/>
          <w:sz w:val="28"/>
        </w:rPr>
        <w:t xml:space="preserve">      207-бап. Мемлекеттiк кепiлдiк алудан үмiткер тұлғаларға қойылатын талаптар </w:t>
      </w:r>
    </w:p>
    <w:p>
      <w:pPr>
        <w:spacing w:after="0"/>
        <w:ind w:left="0"/>
        <w:jc w:val="both"/>
      </w:pPr>
      <w:r>
        <w:rPr>
          <w:rFonts w:ascii="Times New Roman"/>
          <w:b w:val="false"/>
          <w:i w:val="false"/>
          <w:color w:val="000000"/>
          <w:sz w:val="28"/>
        </w:rPr>
        <w:t xml:space="preserve">      1. Қарыздар бойынша мемлекет кепiлдігін алуға үмiткер заңды тұлғаларға осы заңды тұлғалар қарызшы ретiнде болғанда мынадай талаптар қойылады: </w:t>
      </w:r>
      <w:r>
        <w:br/>
      </w:r>
      <w:r>
        <w:rPr>
          <w:rFonts w:ascii="Times New Roman"/>
          <w:b w:val="false"/>
          <w:i w:val="false"/>
          <w:color w:val="000000"/>
          <w:sz w:val="28"/>
        </w:rPr>
        <w:t xml:space="preserve">
      1) кәсiпкерлiк қызметiн жүзеге асырушының Қазақстан Республикасының резидентi болуы; </w:t>
      </w:r>
      <w:r>
        <w:br/>
      </w:r>
      <w:r>
        <w:rPr>
          <w:rFonts w:ascii="Times New Roman"/>
          <w:b w:val="false"/>
          <w:i w:val="false"/>
          <w:color w:val="000000"/>
          <w:sz w:val="28"/>
        </w:rPr>
        <w:t xml:space="preserve">
      2) Қазақстан Республикасы Үкiметiнiң шешiмiмен бекiтiлетiн тиiстi кезеңге арналған Қазақстан Республикасының мемлекеттiк кепiлдiгiмен мемлекеттiк емес қарыздар қаражаты есебiнен қаржыландыруға ұсынылып отырған инвестициялық жобалар тiзбесiне енгізілген жобаларды iске асыруды жүзеге асыруы; </w:t>
      </w:r>
      <w:r>
        <w:br/>
      </w:r>
      <w:r>
        <w:rPr>
          <w:rFonts w:ascii="Times New Roman"/>
          <w:b w:val="false"/>
          <w:i w:val="false"/>
          <w:color w:val="000000"/>
          <w:sz w:val="28"/>
        </w:rPr>
        <w:t xml:space="preserve">
      3) банктiк қадағалау саласындағы уәкiлеттi органның келiсiмi бойынша бюджеттiң атқарылуы жөнiндегi уәкiлеттi орган белгiлеген қарыздардың қайтарымын қамтамасыз ету талаптарын қанағаттандыратын банк кепiлдiгiнiң болуы; </w:t>
      </w:r>
      <w:r>
        <w:br/>
      </w:r>
      <w:r>
        <w:rPr>
          <w:rFonts w:ascii="Times New Roman"/>
          <w:b w:val="false"/>
          <w:i w:val="false"/>
          <w:color w:val="000000"/>
          <w:sz w:val="28"/>
        </w:rPr>
        <w:t xml:space="preserve">
      4) салалық уәкiлеттi органның оң қорытындысының болуы; </w:t>
      </w:r>
      <w:r>
        <w:br/>
      </w:r>
      <w:r>
        <w:rPr>
          <w:rFonts w:ascii="Times New Roman"/>
          <w:b w:val="false"/>
          <w:i w:val="false"/>
          <w:color w:val="000000"/>
          <w:sz w:val="28"/>
        </w:rPr>
        <w:t xml:space="preserve">
      5) бюджеттiң атқарылуы жөнiндегi орталық уәкiлеттi органның оң қорытындысының болуы; </w:t>
      </w:r>
      <w:r>
        <w:br/>
      </w:r>
      <w:r>
        <w:rPr>
          <w:rFonts w:ascii="Times New Roman"/>
          <w:b w:val="false"/>
          <w:i w:val="false"/>
          <w:color w:val="000000"/>
          <w:sz w:val="28"/>
        </w:rPr>
        <w:t xml:space="preserve">
      6) экономикалық жоспарлау жөнiндегi орталық уәкiлеттi органның оң қорытындысының болуы; </w:t>
      </w:r>
      <w:r>
        <w:br/>
      </w:r>
      <w:r>
        <w:rPr>
          <w:rFonts w:ascii="Times New Roman"/>
          <w:b w:val="false"/>
          <w:i w:val="false"/>
          <w:color w:val="000000"/>
          <w:sz w:val="28"/>
        </w:rPr>
        <w:t xml:space="preserve">
      7) бюджеттік жоспарлау жөнiндегi орталық уәкiлеттi органның оң қорытындысының болуы; </w:t>
      </w:r>
      <w:r>
        <w:br/>
      </w:r>
      <w:r>
        <w:rPr>
          <w:rFonts w:ascii="Times New Roman"/>
          <w:b w:val="false"/>
          <w:i w:val="false"/>
          <w:color w:val="000000"/>
          <w:sz w:val="28"/>
        </w:rPr>
        <w:t xml:space="preserve">
      8) мемлекеттік кепiлдiктер ретiнде бұрын алынған мемлекеттiк емес қарыздарды, ол бойынша төлем мерзiмдерi жақындаған, сондай-ақ заем берушiлер алдындағы өзге де мерзiмi өткен берешектердi өтеу және қамтамасыз ету бойынша берешектердiң болмауы; </w:t>
      </w:r>
      <w:r>
        <w:br/>
      </w:r>
      <w:r>
        <w:rPr>
          <w:rFonts w:ascii="Times New Roman"/>
          <w:b w:val="false"/>
          <w:i w:val="false"/>
          <w:color w:val="000000"/>
          <w:sz w:val="28"/>
        </w:rPr>
        <w:t xml:space="preserve">
      9) жобаның жалпы құнын жаппайтын қарыз тартылған жағдайда, ұсынылып отырған инвестициялық жобаны қоса қаржыландыру бойынша мiндеттемелердiң қамтамасыз етiлуі. </w:t>
      </w:r>
      <w:r>
        <w:br/>
      </w:r>
      <w:r>
        <w:rPr>
          <w:rFonts w:ascii="Times New Roman"/>
          <w:b w:val="false"/>
          <w:i w:val="false"/>
          <w:color w:val="000000"/>
          <w:sz w:val="28"/>
        </w:rPr>
        <w:t xml:space="preserve">
      2. Қазақстан Республикасының Үкiметi мемлекеттік емес қарыз бен инвестициялық жоба қатерiнiң шарттарына қарай мемлекеттiк кепiлдiк алудан үмiткер тұлғаларға қойылатын қосымша талаптар белгілеуi мүмкiн. </w:t>
      </w:r>
    </w:p>
    <w:p>
      <w:pPr>
        <w:spacing w:after="0"/>
        <w:ind w:left="0"/>
        <w:jc w:val="both"/>
      </w:pPr>
      <w:r>
        <w:rPr>
          <w:rFonts w:ascii="Times New Roman"/>
          <w:b/>
          <w:i w:val="false"/>
          <w:color w:val="000000"/>
          <w:sz w:val="28"/>
        </w:rPr>
        <w:t xml:space="preserve">      208-бап. Мемлекеттiк кепiлдiктер беруге арналған инвестициялық жобаларды таңдап алу </w:t>
      </w:r>
    </w:p>
    <w:p>
      <w:pPr>
        <w:spacing w:after="0"/>
        <w:ind w:left="0"/>
        <w:jc w:val="both"/>
      </w:pPr>
      <w:r>
        <w:rPr>
          <w:rFonts w:ascii="Times New Roman"/>
          <w:b w:val="false"/>
          <w:i w:val="false"/>
          <w:color w:val="000000"/>
          <w:sz w:val="28"/>
        </w:rPr>
        <w:t xml:space="preserve">      Мемлекеттік кепiлдiктер беруге арналған инвестициялық жобаларды iрiктеп алуды Қазақстан Республикасының Үкiметi белгiлеген тәртiппен экономикалық жоспарлау жөнiндегі орталық уәкiлеттi орган жүргiзедi. </w:t>
      </w:r>
    </w:p>
    <w:p>
      <w:pPr>
        <w:spacing w:after="0"/>
        <w:ind w:left="0"/>
        <w:jc w:val="both"/>
      </w:pPr>
      <w:r>
        <w:rPr>
          <w:rFonts w:ascii="Times New Roman"/>
          <w:b/>
          <w:i w:val="false"/>
          <w:color w:val="000000"/>
          <w:sz w:val="28"/>
        </w:rPr>
        <w:t xml:space="preserve">      209-бап. Мемлекеттiк кепiлдiк нысаны </w:t>
      </w:r>
    </w:p>
    <w:p>
      <w:pPr>
        <w:spacing w:after="0"/>
        <w:ind w:left="0"/>
        <w:jc w:val="both"/>
      </w:pPr>
      <w:r>
        <w:rPr>
          <w:rFonts w:ascii="Times New Roman"/>
          <w:b w:val="false"/>
          <w:i w:val="false"/>
          <w:color w:val="000000"/>
          <w:sz w:val="28"/>
        </w:rPr>
        <w:t xml:space="preserve">      1. Мемлекеттiк кепiлдiк қарыз берушiмен бюджеттiң атқарылуы жөнiндегi орталық уәкiлеттi орган жасасқан не мемлекеттік емес қарыз бойынша гаранттың мiндеттемесiн (кепiлдiк мiндеттемесiн) бюджеттiң атқарылуы жөнiндегi орталық уәкiлетті органның қабылдауы туралы қарыз берушiнi жазбаша хабардар еткен мемлекеттiк кепiлдiк (кепiлдiк шартын) ұсыну туралы жазбаша рәсiмделген шарт нысанында болуы тиiс. </w:t>
      </w:r>
      <w:r>
        <w:br/>
      </w:r>
      <w:r>
        <w:rPr>
          <w:rFonts w:ascii="Times New Roman"/>
          <w:b w:val="false"/>
          <w:i w:val="false"/>
          <w:color w:val="000000"/>
          <w:sz w:val="28"/>
        </w:rPr>
        <w:t xml:space="preserve">
      Мемлекеттiк емес сыртқы қарыздар бойынша Қазақстан Республикасының мемлекеттiк кепiлдiгiн ұсыну туралы шарт болған кезде бюджеттiң атқарылуы жөнiндегi орталық уәкiлеттi орган заң актiлерiнде белгiленген тәртiппен қарызшының мiндеттемесiн кепiлдендiруге мiндеттi. Кепiлдендiру борышкердiң векселiнде немесе оған қоса берiлген қосымша парақта не ол берiлген орын көрсетiле отырып, жеке актiмен кепiлдендiрушiнiң қол қоюы түрiнде рәсiмделедi. </w:t>
      </w:r>
      <w:r>
        <w:br/>
      </w:r>
      <w:r>
        <w:rPr>
          <w:rFonts w:ascii="Times New Roman"/>
          <w:b w:val="false"/>
          <w:i w:val="false"/>
          <w:color w:val="000000"/>
          <w:sz w:val="28"/>
        </w:rPr>
        <w:t xml:space="preserve">
      Осы баптың, осы Кодекстiң 210-бабының талаптарына сәйкес құжат қана мемлекеттік кепiлдiк болып танылуы мүмкiн. Қазақстан Республикасы мемлекеттiк органдарының және олардың лауазымды тұлғаларының қандай да болмасын актiлерiнiң немесе өзге де құжаттарының мемлекеттiк кепiлдiк болатын заң күшi болмайды. </w:t>
      </w:r>
      <w:r>
        <w:br/>
      </w:r>
      <w:r>
        <w:rPr>
          <w:rFonts w:ascii="Times New Roman"/>
          <w:b w:val="false"/>
          <w:i w:val="false"/>
          <w:color w:val="000000"/>
          <w:sz w:val="28"/>
        </w:rPr>
        <w:t xml:space="preserve">
      2. Әрбiр инвестициялық жоба бойынша кепiлдiк шартына, кепiлдiк берiлген мiндеттемеге, заемшының әрбiр мiндеттемесi бойынша кепілдемелерге бюджеттiң атқарылуы жөнiндегi орталық уәкiлеттi органның бiрiншi басшысы қол қояды. </w:t>
      </w:r>
    </w:p>
    <w:p>
      <w:pPr>
        <w:spacing w:after="0"/>
        <w:ind w:left="0"/>
        <w:jc w:val="both"/>
      </w:pPr>
      <w:r>
        <w:rPr>
          <w:rFonts w:ascii="Times New Roman"/>
          <w:b/>
          <w:i w:val="false"/>
          <w:color w:val="000000"/>
          <w:sz w:val="28"/>
        </w:rPr>
        <w:t xml:space="preserve">      210-бап. Мемлекеттiк кепiлдiктiң мазмұны </w:t>
      </w:r>
    </w:p>
    <w:p>
      <w:pPr>
        <w:spacing w:after="0"/>
        <w:ind w:left="0"/>
        <w:jc w:val="both"/>
      </w:pPr>
      <w:r>
        <w:rPr>
          <w:rFonts w:ascii="Times New Roman"/>
          <w:b w:val="false"/>
          <w:i w:val="false"/>
          <w:color w:val="000000"/>
          <w:sz w:val="28"/>
        </w:rPr>
        <w:t xml:space="preserve">      1. Кепiлдiк шартында немесе кепiлдiк берiлген мiндеттемелерде: </w:t>
      </w:r>
      <w:r>
        <w:br/>
      </w:r>
      <w:r>
        <w:rPr>
          <w:rFonts w:ascii="Times New Roman"/>
          <w:b w:val="false"/>
          <w:i w:val="false"/>
          <w:color w:val="000000"/>
          <w:sz w:val="28"/>
        </w:rPr>
        <w:t xml:space="preserve">
      1) соған сәйкес мемлекеттiк кепiлдiк берiлетiн Қазақстан Республикасы Yкiметi қаулыларының деректемелерi; </w:t>
      </w:r>
      <w:r>
        <w:br/>
      </w:r>
      <w:r>
        <w:rPr>
          <w:rFonts w:ascii="Times New Roman"/>
          <w:b w:val="false"/>
          <w:i w:val="false"/>
          <w:color w:val="000000"/>
          <w:sz w:val="28"/>
        </w:rPr>
        <w:t xml:space="preserve">
      2) қарызшының атауы және тұрған жерi; </w:t>
      </w:r>
      <w:r>
        <w:br/>
      </w:r>
      <w:r>
        <w:rPr>
          <w:rFonts w:ascii="Times New Roman"/>
          <w:b w:val="false"/>
          <w:i w:val="false"/>
          <w:color w:val="000000"/>
          <w:sz w:val="28"/>
        </w:rPr>
        <w:t xml:space="preserve">
      3) қарыз туралы шарттың (келiсiмнiң) тараптары және қарызшының негiзгi мiндеттемесiнiң мазмұны; </w:t>
      </w:r>
      <w:r>
        <w:br/>
      </w:r>
      <w:r>
        <w:rPr>
          <w:rFonts w:ascii="Times New Roman"/>
          <w:b w:val="false"/>
          <w:i w:val="false"/>
          <w:color w:val="000000"/>
          <w:sz w:val="28"/>
        </w:rPr>
        <w:t xml:space="preserve">
      4) кепiлдiк берiлетiн қарыз сомасы, берiлетiн мемлекеттiк кепiлдiктiң күшi қолданылатын қарыз бойынша өзге де кепiлдiк берiлетiн мiндеттемелер; </w:t>
      </w:r>
      <w:r>
        <w:br/>
      </w:r>
      <w:r>
        <w:rPr>
          <w:rFonts w:ascii="Times New Roman"/>
          <w:b w:val="false"/>
          <w:i w:val="false"/>
          <w:color w:val="000000"/>
          <w:sz w:val="28"/>
        </w:rPr>
        <w:t xml:space="preserve">
      5) мемлекеттiк кепiлдiктiң қолданысқа енгiзiлу мерзiмдерi; </w:t>
      </w:r>
      <w:r>
        <w:br/>
      </w:r>
      <w:r>
        <w:rPr>
          <w:rFonts w:ascii="Times New Roman"/>
          <w:b w:val="false"/>
          <w:i w:val="false"/>
          <w:color w:val="000000"/>
          <w:sz w:val="28"/>
        </w:rPr>
        <w:t xml:space="preserve">
      6) кепiлдiк шартына (кепiлдiк берiлген мiндеттемеге) қол қойған лауазымды тұлға көрсетiледi. </w:t>
      </w:r>
      <w:r>
        <w:br/>
      </w:r>
      <w:r>
        <w:rPr>
          <w:rFonts w:ascii="Times New Roman"/>
          <w:b w:val="false"/>
          <w:i w:val="false"/>
          <w:color w:val="000000"/>
          <w:sz w:val="28"/>
        </w:rPr>
        <w:t xml:space="preserve">
      2. Кепiлдендiру үшiн борышкердiң векселiндегi белгiлеу нысанында лауазымды тұлға - жетiлдендiрушi көрсетiледi. </w:t>
      </w:r>
      <w:r>
        <w:br/>
      </w:r>
      <w:r>
        <w:rPr>
          <w:rFonts w:ascii="Times New Roman"/>
          <w:b w:val="false"/>
          <w:i w:val="false"/>
          <w:color w:val="000000"/>
          <w:sz w:val="28"/>
        </w:rPr>
        <w:t xml:space="preserve">
      3. Шартта кепiлдiктер, кепiлдемелiк мiндеттемеде осы баптың 1-тармағының 4), 5) тармақшаларында көзделген шарттар болмаған жағдайда: </w:t>
      </w:r>
      <w:r>
        <w:br/>
      </w:r>
      <w:r>
        <w:rPr>
          <w:rFonts w:ascii="Times New Roman"/>
          <w:b w:val="false"/>
          <w:i w:val="false"/>
          <w:color w:val="000000"/>
          <w:sz w:val="28"/>
        </w:rPr>
        <w:t xml:space="preserve">
      1) мемлекеттiк кепiлдiк қарыз бойынша борышкердiң барлық мiндеттемелерiнiң орындалуын қамтамасыз етедi; </w:t>
      </w:r>
      <w:r>
        <w:br/>
      </w:r>
      <w:r>
        <w:rPr>
          <w:rFonts w:ascii="Times New Roman"/>
          <w:b w:val="false"/>
          <w:i w:val="false"/>
          <w:color w:val="000000"/>
          <w:sz w:val="28"/>
        </w:rPr>
        <w:t xml:space="preserve">
      2) мемлекеттiк кепiлдiк қарыз туралы шарттың (келiсiмнiң) қолданысқа енгiзiлу мерзiмiнде берiлдi деп есептеледi. </w:t>
      </w:r>
      <w:r>
        <w:br/>
      </w:r>
      <w:r>
        <w:rPr>
          <w:rFonts w:ascii="Times New Roman"/>
          <w:b w:val="false"/>
          <w:i w:val="false"/>
          <w:color w:val="000000"/>
          <w:sz w:val="28"/>
        </w:rPr>
        <w:t xml:space="preserve">
      Кепiлдiк шартында және кепiлдiк берiлген мiндеттемеде осы баптың 1-тармағының 1) тармақшасында көзделген не оларға қол қойылмаған, сондай-ақ уәкiлеттi емес тұлға қарызшының мiндеттемесiн кепiлдендiруде осы Кодекстiң 219-бабының 2-тармағын бұзған жағдайда мемлекеттiк кепiлдiк жарамсыз деп есептеледi. </w:t>
      </w:r>
    </w:p>
    <w:p>
      <w:pPr>
        <w:spacing w:after="0"/>
        <w:ind w:left="0"/>
        <w:jc w:val="both"/>
      </w:pPr>
      <w:r>
        <w:rPr>
          <w:rFonts w:ascii="Times New Roman"/>
          <w:b/>
          <w:i w:val="false"/>
          <w:color w:val="000000"/>
          <w:sz w:val="28"/>
        </w:rPr>
        <w:t xml:space="preserve">      211-бап. Мемлекеттік кепілдiктердi және олар кепiлдiк беретiн заемдарды ұсынуды есепке алу </w:t>
      </w:r>
    </w:p>
    <w:p>
      <w:pPr>
        <w:spacing w:after="0"/>
        <w:ind w:left="0"/>
        <w:jc w:val="both"/>
      </w:pPr>
      <w:r>
        <w:rPr>
          <w:rFonts w:ascii="Times New Roman"/>
          <w:b w:val="false"/>
          <w:i w:val="false"/>
          <w:color w:val="000000"/>
          <w:sz w:val="28"/>
        </w:rPr>
        <w:t xml:space="preserve">      Ұсынылатын мемлекеттiк кепiлдiктер және олар кепiлдiк беретiн қарыздарды бюджеттiң атқарылуы жөнiндегi орталық уәкiлеттi орган өздерi белгiлеген тәртiппен тiркеуге және есепке алуға тиiс. </w:t>
      </w:r>
      <w:r>
        <w:br/>
      </w:r>
      <w:r>
        <w:rPr>
          <w:rFonts w:ascii="Times New Roman"/>
          <w:b w:val="false"/>
          <w:i w:val="false"/>
          <w:color w:val="000000"/>
          <w:sz w:val="28"/>
        </w:rPr>
        <w:t xml:space="preserve">
      Бюджеттің атқарылуы жөнiндегi орталық уәкiлеттi орган кепiлдiк берiлген мемлекеттiк борыштың мониторингiн және оны басқаруды жүзеге асырады. </w:t>
      </w:r>
      <w:r>
        <w:br/>
      </w:r>
      <w:r>
        <w:rPr>
          <w:rFonts w:ascii="Times New Roman"/>
          <w:b w:val="false"/>
          <w:i w:val="false"/>
          <w:color w:val="000000"/>
          <w:sz w:val="28"/>
        </w:rPr>
        <w:t xml:space="preserve">
      Мемлекет кепiлдiк берген қарыз алушы қарызшының қаржылық жай-күйiнiң мониторингi Қазақстан Республикасының Yкiметi белгiлеген тәртiппен жүзеге асырылады. </w:t>
      </w:r>
    </w:p>
    <w:p>
      <w:pPr>
        <w:spacing w:after="0"/>
        <w:ind w:left="0"/>
        <w:jc w:val="both"/>
      </w:pPr>
      <w:r>
        <w:rPr>
          <w:rFonts w:ascii="Times New Roman"/>
          <w:b/>
          <w:i w:val="false"/>
          <w:color w:val="000000"/>
          <w:sz w:val="28"/>
        </w:rPr>
        <w:t xml:space="preserve">      212-бап. Мемлекеттiк кепiлдiктiң орындалуы </w:t>
      </w:r>
    </w:p>
    <w:p>
      <w:pPr>
        <w:spacing w:after="0"/>
        <w:ind w:left="0"/>
        <w:jc w:val="both"/>
      </w:pPr>
      <w:r>
        <w:rPr>
          <w:rFonts w:ascii="Times New Roman"/>
          <w:b w:val="false"/>
          <w:i w:val="false"/>
          <w:color w:val="000000"/>
          <w:sz w:val="28"/>
        </w:rPr>
        <w:t xml:space="preserve">      Егер қарыз туралы шарттың (келiсiмнiң) талаптарында өзгеше көзделмесе, қарызшы кепiлдiкпен қамтамасыз етілген қарызды төлем мерзiмi басталған күнi және тиiстi қаржы жылына арналған республикалық бюджетте көзделген қаражаттар шегінде толық немесе iшiнара өтемеген жағдайда, кепiлдiк төлем күнi басталғаннан кейiн орындалуға тиiс. </w:t>
      </w:r>
      <w:r>
        <w:br/>
      </w:r>
      <w:r>
        <w:rPr>
          <w:rFonts w:ascii="Times New Roman"/>
          <w:b w:val="false"/>
          <w:i w:val="false"/>
          <w:color w:val="000000"/>
          <w:sz w:val="28"/>
        </w:rPr>
        <w:t xml:space="preserve">
      Қазақстан Республикасының мемлекеттiк кепiлдiгi жөнiндегi мiндеттемелердiң орындалуына бағытталған қаражатты қайтару, қайта құрылымдау, борышкердi ауыстыру, талап мерзiмiнiң ескiруi, аталған қаражатты қайтару жөнiндегi талаптарды тоқтату осы Кодекстiң 182-186-баптарымен реттеледi. </w:t>
      </w:r>
      <w:r>
        <w:br/>
      </w:r>
      <w:r>
        <w:rPr>
          <w:rFonts w:ascii="Times New Roman"/>
          <w:b w:val="false"/>
          <w:i w:val="false"/>
          <w:color w:val="000000"/>
          <w:sz w:val="28"/>
        </w:rPr>
        <w:t xml:space="preserve">
      Қазақстан Республикасының мемлекеттiк кепілдiгi жөнiндегi мiндеттемелердiң орындалуына бағытталған қаражат осы Кодекстiң 176-бабына сәйкес белгiленген ставка бойынша iшкi кредиттік келiсiмде белгiленген мерзiм iшiнде мемлекеттiк бюджетке өтелуге тиiс. </w:t>
      </w:r>
    </w:p>
    <w:p>
      <w:pPr>
        <w:spacing w:after="0"/>
        <w:ind w:left="0"/>
        <w:jc w:val="both"/>
      </w:pPr>
      <w:r>
        <w:rPr>
          <w:rFonts w:ascii="Times New Roman"/>
          <w:b/>
          <w:i w:val="false"/>
          <w:color w:val="000000"/>
          <w:sz w:val="28"/>
        </w:rPr>
        <w:t xml:space="preserve">      213-бап. Кепiлдiк берiлген мемлекеттiк қарыздарды қайта құрылымдау </w:t>
      </w:r>
    </w:p>
    <w:p>
      <w:pPr>
        <w:spacing w:after="0"/>
        <w:ind w:left="0"/>
        <w:jc w:val="both"/>
      </w:pPr>
      <w:r>
        <w:rPr>
          <w:rFonts w:ascii="Times New Roman"/>
          <w:b w:val="false"/>
          <w:i w:val="false"/>
          <w:color w:val="000000"/>
          <w:sz w:val="28"/>
        </w:rPr>
        <w:t xml:space="preserve">      1. Кепiлдiк берiлген мемлекеттiк қарызды қайта құрылымдау Қазақстан Республикасының Үкiметi шешiм қабылдаған жағдайда қарыз берушi мен қарызшының келiсiмi бойынша жүзеге асырылады. </w:t>
      </w:r>
      <w:r>
        <w:br/>
      </w:r>
      <w:r>
        <w:rPr>
          <w:rFonts w:ascii="Times New Roman"/>
          <w:b w:val="false"/>
          <w:i w:val="false"/>
          <w:color w:val="000000"/>
          <w:sz w:val="28"/>
        </w:rPr>
        <w:t xml:space="preserve">
      2. Қарыз берушiнiң талабы бойынша кепiлдiк берiлген мемлекеттiк қарызды қайта құрылымдау кезiнде бұрын берiлген мемлекеттiк кепiлдiктi Қазақстан Республикасының Үкiметi растауы немесе ауыстыруы мүмкiн. </w:t>
      </w:r>
      <w:r>
        <w:br/>
      </w:r>
      <w:r>
        <w:rPr>
          <w:rFonts w:ascii="Times New Roman"/>
          <w:b w:val="false"/>
          <w:i w:val="false"/>
          <w:color w:val="000000"/>
          <w:sz w:val="28"/>
        </w:rPr>
        <w:t xml:space="preserve">
      3. Бұл реттегi кепiлдiк берiлген сома бұрын берiлген мемлекеттік кепiлдiк сомасынан артық болуы мүмкiн емес. Қайта берiлген мемлекеттiк кепiлдiкке осы Кодексте белгiленген шектеулер қолданылмайды. </w:t>
      </w:r>
    </w:p>
    <w:p>
      <w:pPr>
        <w:spacing w:after="0"/>
        <w:ind w:left="0"/>
        <w:jc w:val="both"/>
      </w:pPr>
      <w:r>
        <w:rPr>
          <w:rFonts w:ascii="Times New Roman"/>
          <w:b/>
          <w:i w:val="false"/>
          <w:color w:val="000000"/>
          <w:sz w:val="28"/>
        </w:rPr>
        <w:t xml:space="preserve">      214-бап. Кепiлдiк берiлген мемлекеттiк қарыз бойынша заемшыны ауыстыру </w:t>
      </w:r>
    </w:p>
    <w:p>
      <w:pPr>
        <w:spacing w:after="0"/>
        <w:ind w:left="0"/>
        <w:jc w:val="both"/>
      </w:pPr>
      <w:r>
        <w:rPr>
          <w:rFonts w:ascii="Times New Roman"/>
          <w:b w:val="false"/>
          <w:i w:val="false"/>
          <w:color w:val="000000"/>
          <w:sz w:val="28"/>
        </w:rPr>
        <w:t xml:space="preserve">      1. Кепiлдiк берiлген мемлекеттiк қарыз бойынша қарызшыны ауыстыруға бюджеттiң атқарылуы жөнiндегi орталық уәкiлеттi орган мақұлдаған жағдайда қарыз туралы шарт (келiсiм) тараптарының келiсiмi бойынша жол берiледi. </w:t>
      </w:r>
      <w:r>
        <w:br/>
      </w:r>
      <w:r>
        <w:rPr>
          <w:rFonts w:ascii="Times New Roman"/>
          <w:b w:val="false"/>
          <w:i w:val="false"/>
          <w:color w:val="000000"/>
          <w:sz w:val="28"/>
        </w:rPr>
        <w:t xml:space="preserve">
      2. Кепiлдiк берiлген мемлекеттiк қарыз бойынша қарызшы ауыстырылған жағдайда, мемлекеттiк кепiлдiк Қазақстан Республикасы Үкiметiнiң шешiмi негiзiнде қарыз берушiнiң талабы бойынша ауыстырылуы немесе бюджеттiң атқарылуы жөнiндегi орталық уәкiлеттi орган арқылы расталуы мүмкін. </w:t>
      </w:r>
      <w:r>
        <w:br/>
      </w:r>
      <w:r>
        <w:rPr>
          <w:rFonts w:ascii="Times New Roman"/>
          <w:b w:val="false"/>
          <w:i w:val="false"/>
          <w:color w:val="000000"/>
          <w:sz w:val="28"/>
        </w:rPr>
        <w:t xml:space="preserve">
      3. Бұл ретте кепiлдiк берiлген қарыз сомасы бұрын берiлген мемлекеттiк кепiлдiк бойынша заем сомасынан артық болуы мүмкiн емес. Қайта берiлген мемлекеттiк кепiлдiкке осы Кодекстiң 205-бабымен белгiленген шектеулер қолданылмайды. </w:t>
      </w:r>
    </w:p>
    <w:p>
      <w:pPr>
        <w:spacing w:after="0"/>
        <w:ind w:left="0"/>
        <w:jc w:val="both"/>
      </w:pPr>
      <w:r>
        <w:rPr>
          <w:rFonts w:ascii="Times New Roman"/>
          <w:b/>
          <w:i w:val="false"/>
          <w:color w:val="000000"/>
          <w:sz w:val="28"/>
        </w:rPr>
        <w:t xml:space="preserve">      215-бап. Мемлекеттiк кепiлдiк қолданысын тоқтату негіздері </w:t>
      </w:r>
    </w:p>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1) қарызшы немесе гарант Қазақстан Республикасының Yкiметi кепiлдiк берген қарыз бойынша мiндеттемелердi толық орындаса; </w:t>
      </w:r>
      <w:r>
        <w:br/>
      </w:r>
      <w:r>
        <w:rPr>
          <w:rFonts w:ascii="Times New Roman"/>
          <w:b w:val="false"/>
          <w:i w:val="false"/>
          <w:color w:val="000000"/>
          <w:sz w:val="28"/>
        </w:rPr>
        <w:t xml:space="preserve">
      2) кепiлдiк шартында (кепiлдiк мiндеттемесiнде) көрсетiлген кепiлдiк мерзiмi өтсе; егер онда өзгеше айтылмаса; </w:t>
      </w:r>
      <w:r>
        <w:br/>
      </w:r>
      <w:r>
        <w:rPr>
          <w:rFonts w:ascii="Times New Roman"/>
          <w:b w:val="false"/>
          <w:i w:val="false"/>
          <w:color w:val="000000"/>
          <w:sz w:val="28"/>
        </w:rPr>
        <w:t xml:space="preserve">
      3) қарыз туралы шартта (келiсiмде) және (немесе) кепiлдiк шартында (кепiлдiк мiндеттемесiнде) арнайы айтылған жағдайларда; </w:t>
      </w:r>
      <w:r>
        <w:br/>
      </w:r>
      <w:r>
        <w:rPr>
          <w:rFonts w:ascii="Times New Roman"/>
          <w:b w:val="false"/>
          <w:i w:val="false"/>
          <w:color w:val="000000"/>
          <w:sz w:val="28"/>
        </w:rPr>
        <w:t xml:space="preserve">
      4) кепiлдiк берiлген мемлекеттiк қарызды қайта құрылымдау кезiнде ол жаңасына ауыстырылса мемлекеттiк кепiлдiк өзiнiң қолданысын тоқтатады. </w:t>
      </w:r>
      <w:r>
        <w:br/>
      </w:r>
      <w:r>
        <w:rPr>
          <w:rFonts w:ascii="Times New Roman"/>
          <w:b w:val="false"/>
          <w:i w:val="false"/>
          <w:color w:val="000000"/>
          <w:sz w:val="28"/>
        </w:rPr>
        <w:t xml:space="preserve">
      2. Мемлекеттiк кепiлдiктiң қолданысы қарыз берушiнiң келiсiмi бойынша мерзiмiнен бұрын тоқтатылуы, ал мемлекеттiк кепiлдiк Қазақстан Республикасының Үкiметi белгілеген тәртіппен қайтарылып алынуы мүмкiн. </w:t>
      </w:r>
    </w:p>
    <w:p>
      <w:pPr>
        <w:spacing w:after="0"/>
        <w:ind w:left="0"/>
        <w:jc w:val="both"/>
      </w:pPr>
      <w:r>
        <w:rPr>
          <w:rFonts w:ascii="Times New Roman"/>
          <w:b/>
          <w:i w:val="false"/>
          <w:color w:val="000000"/>
          <w:sz w:val="28"/>
        </w:rPr>
        <w:t xml:space="preserve">      216-бап. Мемлекет кепiлдiгiмен алынған қаражаттарды пайдалануды шектеу </w:t>
      </w:r>
    </w:p>
    <w:p>
      <w:pPr>
        <w:spacing w:after="0"/>
        <w:ind w:left="0"/>
        <w:jc w:val="both"/>
      </w:pPr>
      <w:r>
        <w:rPr>
          <w:rFonts w:ascii="Times New Roman"/>
          <w:b w:val="false"/>
          <w:i w:val="false"/>
          <w:color w:val="000000"/>
          <w:sz w:val="28"/>
        </w:rPr>
        <w:t xml:space="preserve">      Мемлекет кепiлдiгiмен алынған қаражаттарды қарыз туралы шартта (келiсiмде) көзделмеген мақсаттарға, сондай-ақ Қазақстан Республикасы мемлекеттiк органдарын кредиттеуге пайдалануға тыйым салынады. </w:t>
      </w:r>
    </w:p>
    <w:p>
      <w:pPr>
        <w:spacing w:after="0"/>
        <w:ind w:left="0"/>
        <w:jc w:val="both"/>
      </w:pPr>
      <w:r>
        <w:rPr>
          <w:rFonts w:ascii="Times New Roman"/>
          <w:b/>
          <w:i w:val="false"/>
          <w:color w:val="000000"/>
          <w:sz w:val="28"/>
        </w:rPr>
        <w:t xml:space="preserve">      217-бап. Мемлекеттiк кепiлдiк бар қарыз туралы шарт (келiсiм) бойынша алынған қаражатты пайдалануды бақылау мен жауаптылық </w:t>
      </w:r>
    </w:p>
    <w:p>
      <w:pPr>
        <w:spacing w:after="0"/>
        <w:ind w:left="0"/>
        <w:jc w:val="both"/>
      </w:pPr>
      <w:r>
        <w:rPr>
          <w:rFonts w:ascii="Times New Roman"/>
          <w:b w:val="false"/>
          <w:i w:val="false"/>
          <w:color w:val="000000"/>
          <w:sz w:val="28"/>
        </w:rPr>
        <w:t xml:space="preserve">      Мемлекеттік кепiлдiк бар қарыз туралы шарт (келiсiм) бойынша алынған қаражаттарды пайдалануға Қазақстан Республикасының Үкiметi белгiлеген тәртiппен бақылау жүзеге асырылады. </w:t>
      </w:r>
      <w:r>
        <w:br/>
      </w:r>
      <w:r>
        <w:rPr>
          <w:rFonts w:ascii="Times New Roman"/>
          <w:b w:val="false"/>
          <w:i w:val="false"/>
          <w:color w:val="000000"/>
          <w:sz w:val="28"/>
        </w:rPr>
        <w:t xml:space="preserve">
      Мемлекеттiк кепiлдiк бар қарыз бойынша қарызшыға және кепiлдiк берген банкке Қазақстан Республикасының Yкiметi кепiлдiк берген қарыз бойынша алынған қаражаттарды мақсатсыз пайдаланғаны үшiн және қарызшы қарыз бойынша борыштық мiндеттемесiн орындамаған жағдайда мемлекеттiк кепiлдiк бойынша бюджеттiң атқарылуы жөнiндегі орталық уәкiлетті орган орындау үшiн пайдаланған қаражаттарды қайтарғаны үшiн Қазақстан Республикасының заңнамасымен көзделген жауаптылық жүктеледi. </w:t>
      </w:r>
    </w:p>
    <w:p>
      <w:pPr>
        <w:spacing w:after="0"/>
        <w:ind w:left="0"/>
        <w:jc w:val="both"/>
      </w:pPr>
      <w:r>
        <w:rPr>
          <w:rFonts w:ascii="Times New Roman"/>
          <w:b/>
          <w:i w:val="false"/>
          <w:color w:val="000000"/>
          <w:sz w:val="28"/>
        </w:rPr>
        <w:t xml:space="preserve">      47-тарау. Қарыз берушінiң мүдделерiн қорғау </w:t>
      </w:r>
    </w:p>
    <w:p>
      <w:pPr>
        <w:spacing w:after="0"/>
        <w:ind w:left="0"/>
        <w:jc w:val="both"/>
      </w:pPr>
      <w:r>
        <w:rPr>
          <w:rFonts w:ascii="Times New Roman"/>
          <w:b/>
          <w:i w:val="false"/>
          <w:color w:val="000000"/>
          <w:sz w:val="28"/>
        </w:rPr>
        <w:t xml:space="preserve">      218-бап. Қарыз берушi алдындағы мiндеттеменi жоюға немесе мерзiмiн кейiнге қалдыруға жол бермеу </w:t>
      </w:r>
    </w:p>
    <w:p>
      <w:pPr>
        <w:spacing w:after="0"/>
        <w:ind w:left="0"/>
        <w:jc w:val="both"/>
      </w:pPr>
      <w:r>
        <w:rPr>
          <w:rFonts w:ascii="Times New Roman"/>
          <w:b w:val="false"/>
          <w:i w:val="false"/>
          <w:color w:val="000000"/>
          <w:sz w:val="28"/>
        </w:rPr>
        <w:t xml:space="preserve">      Қарыз берушi алдындағы мiндеттемелер, соның iшiнде, Қазақстан Республикасының мемлекеттiк кепiлдiктерiнен туындайтын мiндеттемелер бiржақты тәртiпте жойылуы немесе мерзiмi кейiнге қалдырылуы мүмкін емес. </w:t>
      </w:r>
    </w:p>
    <w:p>
      <w:pPr>
        <w:spacing w:after="0"/>
        <w:ind w:left="0"/>
        <w:jc w:val="both"/>
      </w:pPr>
      <w:r>
        <w:rPr>
          <w:rFonts w:ascii="Times New Roman"/>
          <w:b/>
          <w:i w:val="false"/>
          <w:color w:val="000000"/>
          <w:sz w:val="28"/>
        </w:rPr>
        <w:t xml:space="preserve">      219-бап. Мемлекеттiк органдар мен лауазымды адамдарды заңсыз әрекеттерден қорғау </w:t>
      </w:r>
    </w:p>
    <w:p>
      <w:pPr>
        <w:spacing w:after="0"/>
        <w:ind w:left="0"/>
        <w:jc w:val="both"/>
      </w:pPr>
      <w:r>
        <w:rPr>
          <w:rFonts w:ascii="Times New Roman"/>
          <w:b w:val="false"/>
          <w:i w:val="false"/>
          <w:color w:val="000000"/>
          <w:sz w:val="28"/>
        </w:rPr>
        <w:t xml:space="preserve">      Мемлекеттік органдар мен олардың лауазымды адамдарының Қазақстан Республикасының заңдарын бұза отырып қабылдаған және мемлекеттiк және мемлекет кепiлдiк берген қарыздарды тарту, пайдалану немесе өтеу шарттарын нашарлататын актiлерiнiң заңды күшi болмайды. </w:t>
      </w:r>
    </w:p>
    <w:p>
      <w:pPr>
        <w:spacing w:after="0"/>
        <w:ind w:left="0"/>
        <w:jc w:val="both"/>
      </w:pPr>
      <w:r>
        <w:rPr>
          <w:rFonts w:ascii="Times New Roman"/>
          <w:b/>
          <w:i w:val="false"/>
          <w:color w:val="000000"/>
          <w:sz w:val="28"/>
        </w:rPr>
        <w:t xml:space="preserve">      220-бап. Дауларды шешу </w:t>
      </w:r>
    </w:p>
    <w:p>
      <w:pPr>
        <w:spacing w:after="0"/>
        <w:ind w:left="0"/>
        <w:jc w:val="both"/>
      </w:pPr>
      <w:r>
        <w:rPr>
          <w:rFonts w:ascii="Times New Roman"/>
          <w:b w:val="false"/>
          <w:i w:val="false"/>
          <w:color w:val="000000"/>
          <w:sz w:val="28"/>
        </w:rPr>
        <w:t xml:space="preserve">      1. Қарыз туралы шарттарға (келiсiмдерге), мемлекеттік борыштық бағалы қағаздар эмиссиясына, үкіметтiк кепiлдiктерге байланысты немесе олардың қызметiне байланысты даулар мен келiспеушiлiктер, мемлекеттiк, үкiметтiк борышты, жергiлiктi атқарушы органдарының борышын немесе мемлекет кепiлдiк берген борышты басқаруды қоса алғанда, мүмкiндiгiнше келiссөздер жүргiзу арқылы не қарыз туралы шарттарда, мемлекеттік бағалы қағаздар шығару ережелерiнде белгiленген дауларды шешудiң бұрын келiсiлген рәсiмдерiне сәйкес шешiледi. </w:t>
      </w:r>
      <w:r>
        <w:br/>
      </w:r>
      <w:r>
        <w:rPr>
          <w:rFonts w:ascii="Times New Roman"/>
          <w:b w:val="false"/>
          <w:i w:val="false"/>
          <w:color w:val="000000"/>
          <w:sz w:val="28"/>
        </w:rPr>
        <w:t xml:space="preserve">
      2. Осы баптың 1-тармағының шеңберiнде қамтылмаған барлық қалған дауларды шетелдiк қарыз берушiнiң Қазақстан Республикасының заңды тұлғаларымен және азаматтарымен дауларын қоса алғанда, егер тараптардың келiсiмiмен өзгеше көзделмесе, Қазақстан Республикасының заңдарына сәйкес Қазақстан Республикасының соттары шешедi. </w:t>
      </w:r>
    </w:p>
    <w:p>
      <w:pPr>
        <w:spacing w:after="0"/>
        <w:ind w:left="0"/>
        <w:jc w:val="both"/>
      </w:pPr>
      <w:r>
        <w:rPr>
          <w:rFonts w:ascii="Times New Roman"/>
          <w:b/>
          <w:i w:val="false"/>
          <w:color w:val="000000"/>
          <w:sz w:val="28"/>
        </w:rPr>
        <w:t xml:space="preserve">      12-бөлiм. Қорытынды және өтпелі ережелер </w:t>
      </w:r>
    </w:p>
    <w:p>
      <w:pPr>
        <w:spacing w:after="0"/>
        <w:ind w:left="0"/>
        <w:jc w:val="both"/>
      </w:pPr>
      <w:r>
        <w:rPr>
          <w:rFonts w:ascii="Times New Roman"/>
          <w:b/>
          <w:i w:val="false"/>
          <w:color w:val="000000"/>
          <w:sz w:val="28"/>
        </w:rPr>
        <w:t xml:space="preserve">      48-тарау. Қорытынды және өтпелі ережелер </w:t>
      </w:r>
    </w:p>
    <w:p>
      <w:pPr>
        <w:spacing w:after="0"/>
        <w:ind w:left="0"/>
        <w:jc w:val="both"/>
      </w:pPr>
      <w:r>
        <w:rPr>
          <w:rFonts w:ascii="Times New Roman"/>
          <w:b/>
          <w:i w:val="false"/>
          <w:color w:val="000000"/>
          <w:sz w:val="28"/>
        </w:rPr>
        <w:t xml:space="preserve">      221-бап. Қорытынды және өтпелі ережелер </w:t>
      </w:r>
    </w:p>
    <w:p>
      <w:pPr>
        <w:spacing w:after="0"/>
        <w:ind w:left="0"/>
        <w:jc w:val="both"/>
      </w:pPr>
      <w:r>
        <w:rPr>
          <w:rFonts w:ascii="Times New Roman"/>
          <w:b w:val="false"/>
          <w:i w:val="false"/>
          <w:color w:val="000000"/>
          <w:sz w:val="28"/>
        </w:rPr>
        <w:t xml:space="preserve">      1. Осы Кодекс 2005 жылғы 1 қаңтардан бастап күшiне енгiзiледi. </w:t>
      </w:r>
      <w:r>
        <w:br/>
      </w:r>
      <w:r>
        <w:rPr>
          <w:rFonts w:ascii="Times New Roman"/>
          <w:b w:val="false"/>
          <w:i w:val="false"/>
          <w:color w:val="000000"/>
          <w:sz w:val="28"/>
        </w:rPr>
        <w:t xml:space="preserve">
      2. 2005 жылға арналған республикалық және жергіліктi бюджеттер осы Кодекске сәйкес әзiрленедi. </w:t>
      </w:r>
      <w:r>
        <w:br/>
      </w:r>
      <w:r>
        <w:rPr>
          <w:rFonts w:ascii="Times New Roman"/>
          <w:b w:val="false"/>
          <w:i w:val="false"/>
          <w:color w:val="000000"/>
          <w:sz w:val="28"/>
        </w:rPr>
        <w:t xml:space="preserve">
      3. Осы Кодекстiң қолданысқа енгiзiлу кезiнде қолданыста болатын Қазақстан Республикасының заңдары оған қайшы келмейтiн бөлігінде қолданылады және оны қолданысқа енгiзген күннен бастап бiр жыл iшiнде осы Кодекске сәйкес келтiрiлуге тиiс.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