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964d4" w14:textId="72964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1995 жылғы 29 желтоқсандағы N 1894 қаулысына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3 маусымдағы N 517 қаулысы. Күші жойылды - Қазақстан Республикасы Үкіметінің 2012 жылғы 7 маусымдағы № 753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2012.06.07 </w:t>
      </w:r>
      <w:r>
        <w:rPr>
          <w:rFonts w:ascii="Times New Roman"/>
          <w:b w:val="false"/>
          <w:i w:val="false"/>
          <w:color w:val="ff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күнтiзбелiк жиырма бiр күн өткен соң қолданысқа енгiзiледi)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Президентiнiң "Қазақстан Республикасының мемлекеттiк басқару жүйесiн одан әрi жетiлдiру шаралары туралы" 2002 жылғы 28 тамыздағы N 931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Республикасының Премьер-Министрі Кеңсесiнiң мәселелерi" туралы Қазақстан Pecпубликасы Үкiметiнің 2002 жылғы 11 қыркүйектегi N 993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 </w:t>
      </w:r>
      <w:r>
        <w:rPr>
          <w:rFonts w:ascii="Times New Roman"/>
          <w:b w:val="false"/>
          <w:i w:val="false"/>
          <w:color w:val="000000"/>
          <w:sz w:val="28"/>
        </w:rPr>
        <w:t xml:space="preserve">iске асыру мақсатында Қазақстан Республикасының Yкiметi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Президентiнің 1995 жылғы 17 сәуірдегі N 2201 қаулысын жүзеге асыру туралы" Қазақстан Республикасы Үкiметiнің 1995 жылғы 29 желтоқсандағы N 1894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1995 ж., N 41, 515-құжат) 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Лицензиялауға жататын қызметтің түрлерiне, лицензиялар беруге өкiлеттік берiлген мемлекеттiк органдардың (лицензиярлардың)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12-жолдың 2-бағанындағы "Қазақстан Республикасының Мемлекеттік құпияларды қорғау жөнiндегi агенттігі" деген сөздер "Қазақстан Республикасы Премьер-Министрінің Кеңсесi" деген сөздермен ауыстырылсын.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