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995d" w14:textId="2a19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Ю.А. Гагарин атындағы Ресей ғарышкерлер даярлау мемлекеттiк ғылыми-зерттеу сынау орталығында Қазақстан Республикасының ғарышкерлiкке кандидаттарын даярлауға байланысты шығыстардың нормаларын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 маусымдағы N 522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ғарышкерлiкке кандидаттарын даярлау кезiндегi шығыстарға байланысты мәселелердi реттеу мақсатында Қазақстан Республикасының Yкiметi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Ю.А. Гагарин атындағы Ресей ғарышкерлер даярлау мемлекеттiк ғылыми-зерттеу сынау орталығында Қазақстан Республикасының ғарышкерлiкке кандидаттарын даярлауға байланысты шығыстардың нормалары бекiтiлсiн.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3 маусымдағы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522 қаулысымен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бекiтiлдi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Ю.А. Гагарин атындағы Ресей ғарышкерлер даярлау мемлекеттiк ғылыми-зерттеу сынау орталығында Қазақстан Республикасының ғарышкерлiкке кандидаттарын даярлауға байланысты шығыстардың нормалары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Ғарышкерлiкке кандидаттардың ай    415 АҚШ долларына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сайынғы стипендиясы                   баламалы сома;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Ю.А.Гагарин атындағы ғарышкерлер   Нақты шығыстар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даярлау орталығында                   (бiрақ, айына 1500 АҚШ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ғарышкерлiкке кандидаттың             долларына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отбасымен тұруы үшiн тұрғын үйдi      сомадан аспауға тиiс);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пәтердi) жалға алу ақысы.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Ресей Федерациясынан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жерлерде қысқа мерзiмдi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iссапарларда жүрген ғарышкерлiкке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кандидаттарға тұрғын үйдi жалға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шығыстарын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(тәулiгiне бiр адамға)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а) АҚШ-қа                             180 АҚШ долларына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баламалы сомадан аспауға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тиiс;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б) Украинаға                          70 АҚШ долларына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сомадан аспауға тиiс;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с) Қазақстанға                        50 АҚШ долларына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сомадан аспауға тиiс;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Ресей Федерациясы шегiнде қысқа    550 ресей рублiне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мерзiмдi iссапарларда жүрген          сомадан аспауға тиiс;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ғарышкерлiкке кандидаттардың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үйдi жалға алу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шығыстарын төлеу (тәулiгiне бiр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адамға)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Ресей Федерациясынан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жерлерде қысқа мерзiмдi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iссапарларда жүрген ғарышкерлiкке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кандидаттардың тәулiктiк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шығыстарын өтеу нормалары: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а) АҚШ-қа                             67 АҚШ долларына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сомада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б) Украинаға                          46 АҚШ долларына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сомада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с) Қазақстанға                        41 АҚШ долларына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сомада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Ресей Федерациясының шегiнде       100 ресей рублiне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қысқа мерзiмдi iссапарларда жүрген    сомада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ғарышкерлiкке кандидаттардың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тәулiктiк шығыстарын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ҒДО-ның асханасында медицина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мамандары әзiрлеген рационға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арнайы тағамға жұмсалатын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тәулiктiк шығыстардың нормалары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(жұмыс күндерiнде):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а) таңертеңгiлiк ас                   9 АҚШ долларына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сомада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б) түскi ас                           10 АҚШ долларына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сомада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в) кешкi ас                           9 АҚШ долларына баламалы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сомада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Арнайы жаттығулар үшiн жеке        Нақты шығыстар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арнайы киiм және аяқ киiм сатып       (бiрақ Ресей Федерациясының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алуға арналған шығыстардың            ғарышкерлiкке кандидаттары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нормалары                             үшiн белгiленген нормалардан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аспауға тиiс)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