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635c" w14:textId="a8f6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 бойынша кеден төлемдерi мен салықтарының төленуiн мiндетті түрде қамтамасыз ете отырып, өткiзiлетін тауарлардың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маусымдағы N 524 Қаулысы. Күші жойылды - Қазақстан Республикасы Үкіметінің 2011 жылғы 25 наурыздағы № 272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2011.03.25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Кеден кодексiнiң  </w:t>
      </w:r>
      <w:r>
        <w:rPr>
          <w:rFonts w:ascii="Times New Roman"/>
          <w:b w:val="false"/>
          <w:i w:val="false"/>
          <w:color w:val="000000"/>
          <w:sz w:val="28"/>
        </w:rPr>
        <w:t xml:space="preserve">74-бабына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аумағы бойынша кеден төлемдерi мен салықтарының төленуiн мiндеттi түрде қамтамасыз ете отырып, өткiзiлетiн тауарлардың тiзбесi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4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524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 бойынша кеден төлемдерi мен салықтарының төленуiн мiндеттi түрде қамтамасыз ете отырып, өткiзiлетiн тауарлардың тiзбесi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өзгерту енгізілді - ҚР Үкіметінің 2005.04.14.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N          Тауардың атауы               ЕурАзЭҚ СЭҚ ТН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Уытты сыра                                 220300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Күшейтiлгендерiн қоса алғанда, табиғи       2204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жүзiм шарабы; 2009 тауарлық позицияда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көрсетiлгеннен басқа жүзiм ашытқысы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Вермуттар және өсiмдiктен жасалған          2205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немесе хош иiстi заттар қосылған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табиғи жүзiм шараптары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Өзге де ашытылған сусындар (мысалы,        220600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сидр, перри немесе алмұрт сидрi, бал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сусыны); басқа жерде аталмаған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енгізiлмеген ашытылған сусындардан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жасалған қоспалар және ашытылған сусындар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алкогольсiз сусындардың қоспалары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80 oб % немесе одан да көп спирт концентра-  2207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циясы бар денатуратталмаған этил спиртi,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этиль спиртi және өзге де денатуратталған,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 келген концентрациядағы спирттeр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80 об % кем спирт концентрациясы бар дена-   2208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туратталмаған этил спиртi, спирт тұнбалар,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ликерлар және өзге де спирт сусындары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Сигарлар, ұштары кесiлген сигарлар, сигарил- 2402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лалар және 2402 90 000 0 қоспағанда, темекі-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 немесе оны ауыстырғыштардан жасалған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сигареттер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Құрамында кез келген пропорциядағы темекi    240310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ауыстырғыштары бар немесе жоқ, шегетiн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