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7666e" w14:textId="0f766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жылғы 14 желтоқсандағы N 1917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6 маусымдағы N 536 қаулысы. Күші жойылды - Қазақстан Республикасы Үкіметінің 2017 жылғы 15 маусымдағы № 367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15.06.2017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"Қазақстан Республикасындағы экспорттық бақылау жүйесін жетілдіру туралы" Қазақстан Республикасы Үкіметінің 1999 жылғы 14 желтоқсандағы N 1917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54, 541-құжат) мынадай өзгерістер енгізілсін: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Қазақстан Республикасының Экспорттық бақылау мәселелері жөніндегі мемлекеттік комиссиясының құрамына мыналар енгізілсін: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Жұмабеков                  -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Оңалсын Исламұлы             Әділет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Мұқашев                    - Қазақстан Республикасы Премьер-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Жанат Бәзікенұлы             Министрінің Кеңсесі Сыртқы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байланыстар бөлімінің сектор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меңгерушісі, Мемлекеттік комиссияның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    хатшысы;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құрамнан Георгий Владимирович Ким, Азамат Айтқалиұлы Нұрсейітов шығарылсын.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 қойылған күнінен бастап күшіне енеді.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