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570ad" w14:textId="49570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облысындағы жер сiлкінісiнiң салдарларын жою және әлеуметтiк маңызды объектiлердi қалпына келтiру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2003 жылғы 9 маусымдағы N 540 қаулысы</w:t>
      </w:r>
    </w:p>
    <w:p>
      <w:pPr>
        <w:spacing w:after="0"/>
        <w:ind w:left="0"/>
        <w:jc w:val="both"/>
      </w:pPr>
      <w:r>
        <w:rPr>
          <w:rFonts w:ascii="Times New Roman"/>
          <w:b w:val="false"/>
          <w:i w:val="false"/>
          <w:color w:val="000000"/>
          <w:sz w:val="28"/>
        </w:rPr>
        <w:t xml:space="preserve">      Жамбыл облысының Тұрар Рысқұлов атындағы ауданындағы жер сiлкiнiсінен зақымданған азаматтық мақсаттағы объектілердi қалпына келтiру мәселелерiн жедел шешу мақсатында Қазақстан Республикасының Үкiметі қаулы етеді: </w:t>
      </w:r>
    </w:p>
    <w:bookmarkStart w:name="z1" w:id="0"/>
    <w:p>
      <w:pPr>
        <w:spacing w:after="0"/>
        <w:ind w:left="0"/>
        <w:jc w:val="both"/>
      </w:pPr>
      <w:r>
        <w:rPr>
          <w:rFonts w:ascii="Times New Roman"/>
          <w:b w:val="false"/>
          <w:i w:val="false"/>
          <w:color w:val="000000"/>
          <w:sz w:val="28"/>
        </w:rPr>
        <w:t xml:space="preserve">
      1. Қоса берiлiп отырған Жамбыл облысының Тұрар Рысқұлов ауданындағы жер сiлкiнiсiнен зақымданған объектiлердi қалпына келтiру жөнiндегi ведомствоаралық жұмыс тобы ұсынған 2003-2004 жылдарға арналған Іс-шаралар жоспары (бұдан әрi - Жоспар) мақұлдансын. </w:t>
      </w:r>
    </w:p>
    <w:bookmarkEnd w:id="0"/>
    <w:bookmarkStart w:name="z2" w:id="1"/>
    <w:p>
      <w:pPr>
        <w:spacing w:after="0"/>
        <w:ind w:left="0"/>
        <w:jc w:val="both"/>
      </w:pPr>
      <w:r>
        <w:rPr>
          <w:rFonts w:ascii="Times New Roman"/>
          <w:b w:val="false"/>
          <w:i w:val="false"/>
          <w:color w:val="000000"/>
          <w:sz w:val="28"/>
        </w:rPr>
        <w:t xml:space="preserve">
      2. Қоса берiлiп отырған Жамбыл облысындағы жер сiлкiнiсi салдарларын жою жөніндегi iс-шараларды қаржыландырудың ережесi бекiтiлсiн. </w:t>
      </w:r>
    </w:p>
    <w:bookmarkEnd w:id="1"/>
    <w:bookmarkStart w:name="z3" w:id="2"/>
    <w:p>
      <w:pPr>
        <w:spacing w:after="0"/>
        <w:ind w:left="0"/>
        <w:jc w:val="both"/>
      </w:pPr>
      <w:r>
        <w:rPr>
          <w:rFonts w:ascii="Times New Roman"/>
          <w:b w:val="false"/>
          <w:i w:val="false"/>
          <w:color w:val="000000"/>
          <w:sz w:val="28"/>
        </w:rPr>
        <w:t xml:space="preserve">
      3. Жамбыл облысының әкiмiне жер сiлкiнiсiнен зардап шеккен объектiлерiн салуға алдын ала ақы төлеуге, зiлзала аймағынан басқа елдi мекендерге көшiрiлетiн азаматтар үшiн тұрғын үйлер сатып алуға және салуға, сондай-ақ Қазақстан Республикасы Үкiметiнiң резервiнен қаржыландырылатын объектiлер бойынша жөндеу-қалпына келтiру жұмыстарына 2003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Үкiметiнiң резервiнен 2 300 000 000 (екi миллиард үш жүз миллион) теңге бөлiнсiн. </w:t>
      </w:r>
    </w:p>
    <w:bookmarkEnd w:id="2"/>
    <w:bookmarkStart w:name="z4" w:id="3"/>
    <w:p>
      <w:pPr>
        <w:spacing w:after="0"/>
        <w:ind w:left="0"/>
        <w:jc w:val="both"/>
      </w:pPr>
      <w:r>
        <w:rPr>
          <w:rFonts w:ascii="Times New Roman"/>
          <w:b w:val="false"/>
          <w:i w:val="false"/>
          <w:color w:val="000000"/>
          <w:sz w:val="28"/>
        </w:rPr>
        <w:t xml:space="preserve">
      4. Жамбыл облысының әкiмi мен Қазақстан Республикасының Төтенше жағдайлар жөнiндегi агенттiгiнің жекелеген сызбалар мен сметалар бойынша құрылыс-монтаждау жұмыстарын жүзеге асыру туралы ұсынысына келiсiм берiлсiн. </w:t>
      </w:r>
    </w:p>
    <w:bookmarkEnd w:id="3"/>
    <w:bookmarkStart w:name="z5" w:id="4"/>
    <w:p>
      <w:pPr>
        <w:spacing w:after="0"/>
        <w:ind w:left="0"/>
        <w:jc w:val="both"/>
      </w:pPr>
      <w:r>
        <w:rPr>
          <w:rFonts w:ascii="Times New Roman"/>
          <w:b w:val="false"/>
          <w:i w:val="false"/>
          <w:color w:val="000000"/>
          <w:sz w:val="28"/>
        </w:rPr>
        <w:t xml:space="preserve">
      5. Жамбыл облысының әкiмi, Қазақстан Республикасының Индустрия және сауда министрлiгі, бюджеттiк бағдарламалардың әкiмшiлiктерi 2003 жылғы 25 тамызға дейiнгi мерзiмде белгiленген тәртiппен мемлекеттiк сараптама мен бекiтуден өткен жобалау-сметалық құжаттама негiзiнде жүргiзiлетiн жұмыстардың құны бөлiгiнде iс-шаралар жоспарын нақтылау жөнiнде ұсыныстар енгiзсiн.&lt;*&gt;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Үкіметінің 2003.08.08. N 793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4"/>
    <w:bookmarkStart w:name="z6" w:id="5"/>
    <w:p>
      <w:pPr>
        <w:spacing w:after="0"/>
        <w:ind w:left="0"/>
        <w:jc w:val="both"/>
      </w:pPr>
      <w:r>
        <w:rPr>
          <w:rFonts w:ascii="Times New Roman"/>
          <w:b w:val="false"/>
          <w:i w:val="false"/>
          <w:color w:val="000000"/>
          <w:sz w:val="28"/>
        </w:rPr>
        <w:t xml:space="preserve">
      6. Қазақстан Республикасының Қаржы министрлiгi бөлiнген қаражаттың мақсатты пайдаланылуын бақылауды қамтамасыз етсiн және тоқсан сайын Қазақстан Республикасының Үкiметiне есеп берсiн. </w:t>
      </w:r>
    </w:p>
    <w:bookmarkEnd w:id="5"/>
    <w:bookmarkStart w:name="z7" w:id="6"/>
    <w:p>
      <w:pPr>
        <w:spacing w:after="0"/>
        <w:ind w:left="0"/>
        <w:jc w:val="both"/>
      </w:pPr>
      <w:r>
        <w:rPr>
          <w:rFonts w:ascii="Times New Roman"/>
          <w:b w:val="false"/>
          <w:i w:val="false"/>
          <w:color w:val="000000"/>
          <w:sz w:val="28"/>
        </w:rPr>
        <w:t xml:space="preserve">
      7. Осы қаулының орындалуын бақылау Қазақстан Республикасы Премьер-Министрiнiң бiрiншi орынбасары А.С.Павловқа жүктелсiн. </w:t>
      </w:r>
    </w:p>
    <w:bookmarkEnd w:id="6"/>
    <w:bookmarkStart w:name="z8" w:id="7"/>
    <w:p>
      <w:pPr>
        <w:spacing w:after="0"/>
        <w:ind w:left="0"/>
        <w:jc w:val="both"/>
      </w:pPr>
      <w:r>
        <w:rPr>
          <w:rFonts w:ascii="Times New Roman"/>
          <w:b w:val="false"/>
          <w:i w:val="false"/>
          <w:color w:val="000000"/>
          <w:sz w:val="28"/>
        </w:rPr>
        <w:t xml:space="preserve">
      8. Осы қаулы қол қойылған күнiнен бастап күшiне енедi.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9 маусымдағы </w:t>
      </w:r>
      <w:r>
        <w:br/>
      </w:r>
      <w:r>
        <w:rPr>
          <w:rFonts w:ascii="Times New Roman"/>
          <w:b w:val="false"/>
          <w:i w:val="false"/>
          <w:color w:val="000000"/>
          <w:sz w:val="28"/>
        </w:rPr>
        <w:t xml:space="preserve">
N 540 қаулысына     </w:t>
      </w:r>
      <w:r>
        <w:br/>
      </w:r>
      <w:r>
        <w:rPr>
          <w:rFonts w:ascii="Times New Roman"/>
          <w:b w:val="false"/>
          <w:i w:val="false"/>
          <w:color w:val="000000"/>
          <w:sz w:val="28"/>
        </w:rPr>
        <w:t xml:space="preserve">
қосымша         </w:t>
      </w:r>
    </w:p>
    <w:bookmarkEnd w:id="8"/>
    <w:p>
      <w:pPr>
        <w:spacing w:after="0"/>
        <w:ind w:left="0"/>
        <w:jc w:val="left"/>
      </w:pPr>
      <w:r>
        <w:rPr>
          <w:rFonts w:ascii="Times New Roman"/>
          <w:b/>
          <w:i w:val="false"/>
          <w:color w:val="000000"/>
        </w:rPr>
        <w:t xml:space="preserve"> Жамбыл облысының Тұрар Рысқұлов ауданындағы </w:t>
      </w:r>
      <w:r>
        <w:br/>
      </w:r>
      <w:r>
        <w:rPr>
          <w:rFonts w:ascii="Times New Roman"/>
          <w:b/>
          <w:i w:val="false"/>
          <w:color w:val="000000"/>
        </w:rPr>
        <w:t xml:space="preserve">
жер сілкінісінен зардап шеккен объектілерді </w:t>
      </w:r>
      <w:r>
        <w:br/>
      </w:r>
      <w:r>
        <w:rPr>
          <w:rFonts w:ascii="Times New Roman"/>
          <w:b/>
          <w:i w:val="false"/>
          <w:color w:val="000000"/>
        </w:rPr>
        <w:t xml:space="preserve">
қалпына келтіру жөніндегі 2003-2004 жылдарға </w:t>
      </w:r>
      <w:r>
        <w:br/>
      </w:r>
      <w:r>
        <w:rPr>
          <w:rFonts w:ascii="Times New Roman"/>
          <w:b/>
          <w:i w:val="false"/>
          <w:color w:val="000000"/>
        </w:rPr>
        <w:t xml:space="preserve">
арналған іс-шаралар жоспары </w:t>
      </w:r>
    </w:p>
    <w:p>
      <w:pPr>
        <w:spacing w:after="0"/>
        <w:ind w:left="0"/>
        <w:jc w:val="both"/>
      </w:pPr>
      <w:r>
        <w:rPr>
          <w:rFonts w:ascii="Times New Roman"/>
          <w:b w:val="false"/>
          <w:i w:val="false"/>
          <w:color w:val="ff0000"/>
          <w:sz w:val="28"/>
        </w:rPr>
        <w:t xml:space="preserve">      Ескерту. Қосымша жаңа редакцияда - ҚР Үкіметінің 2003.08.08. N 793 </w:t>
      </w:r>
      <w:r>
        <w:rPr>
          <w:rFonts w:ascii="Times New Roman"/>
          <w:b w:val="false"/>
          <w:i w:val="false"/>
          <w:color w:val="ff0000"/>
          <w:sz w:val="28"/>
        </w:rPr>
        <w:t xml:space="preserve">қаулысымен </w:t>
      </w:r>
      <w:r>
        <w:rPr>
          <w:rFonts w:ascii="Times New Roman"/>
          <w:b w:val="false"/>
          <w:i w:val="false"/>
          <w:color w:val="ff0000"/>
          <w:sz w:val="28"/>
        </w:rPr>
        <w:t xml:space="preserve">. </w:t>
      </w:r>
      <w:r>
        <w:br/>
      </w:r>
      <w:r>
        <w:rPr>
          <w:rFonts w:ascii="Times New Roman"/>
          <w:b w:val="false"/>
          <w:i w:val="false"/>
          <w:color w:val="ff0000"/>
          <w:sz w:val="28"/>
        </w:rPr>
        <w:t xml:space="preserve">
      Ескерту. Қосымша өзгерді - ҚР Үкіметінің 2003.08.21. N 842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Объектінің    | Мекен-   | Қуаты | Тексеру    | Тапсырыс </w:t>
      </w:r>
      <w:r>
        <w:br/>
      </w:r>
      <w:r>
        <w:rPr>
          <w:rFonts w:ascii="Times New Roman"/>
          <w:b w:val="false"/>
          <w:i w:val="false"/>
          <w:color w:val="000000"/>
          <w:sz w:val="28"/>
        </w:rPr>
        <w:t xml:space="preserve">
п/п |     атауы       | жайы     |       | нәтижелері | беруші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3      |   4   |     5      |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 Білім беру объектілері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Т.Рысқұлов атын.  Луговая ст.   784   Бекітілген   Облыс әкімі </w:t>
      </w:r>
      <w:r>
        <w:br/>
      </w:r>
      <w:r>
        <w:rPr>
          <w:rFonts w:ascii="Times New Roman"/>
          <w:b w:val="false"/>
          <w:i w:val="false"/>
          <w:color w:val="000000"/>
          <w:sz w:val="28"/>
        </w:rPr>
        <w:t xml:space="preserve">
    дағы мектеп                    оқушы  күрделі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2   Мектеп            Ақбұлақ       640   Бекітілген   Облыс әкімі </w:t>
      </w:r>
      <w:r>
        <w:br/>
      </w:r>
      <w:r>
        <w:rPr>
          <w:rFonts w:ascii="Times New Roman"/>
          <w:b w:val="false"/>
          <w:i w:val="false"/>
          <w:color w:val="000000"/>
          <w:sz w:val="28"/>
        </w:rPr>
        <w:t xml:space="preserve">
                      селосы       оқушы  күрделі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3   Мектеп            Қызыл шаруа   640   Бекітілген   Облыс әкімі </w:t>
      </w:r>
      <w:r>
        <w:br/>
      </w:r>
      <w:r>
        <w:rPr>
          <w:rFonts w:ascii="Times New Roman"/>
          <w:b w:val="false"/>
          <w:i w:val="false"/>
          <w:color w:val="000000"/>
          <w:sz w:val="28"/>
        </w:rPr>
        <w:t xml:space="preserve">
                      ауылы        оқушы  күрделі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4   Байтұрсынов атын. Көкдөнен      500   Бекітілген   Облыс әкімі </w:t>
      </w:r>
      <w:r>
        <w:br/>
      </w:r>
      <w:r>
        <w:rPr>
          <w:rFonts w:ascii="Times New Roman"/>
          <w:b w:val="false"/>
          <w:i w:val="false"/>
          <w:color w:val="000000"/>
          <w:sz w:val="28"/>
        </w:rPr>
        <w:t xml:space="preserve">
    дағы мектеп        ауылы       оқушы  күрделі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5   Сұлтанбеков атын. Жақсылық      500   Бекітілген   Облыс әкімі </w:t>
      </w:r>
      <w:r>
        <w:br/>
      </w:r>
      <w:r>
        <w:rPr>
          <w:rFonts w:ascii="Times New Roman"/>
          <w:b w:val="false"/>
          <w:i w:val="false"/>
          <w:color w:val="000000"/>
          <w:sz w:val="28"/>
        </w:rPr>
        <w:t xml:space="preserve">
    дағы мектеп        ауылы       оқушы  күрделі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6   Орта мектеп       Қарақат       120   Бекітілген   Облыс әкімі </w:t>
      </w:r>
      <w:r>
        <w:br/>
      </w:r>
      <w:r>
        <w:rPr>
          <w:rFonts w:ascii="Times New Roman"/>
          <w:b w:val="false"/>
          <w:i w:val="false"/>
          <w:color w:val="000000"/>
          <w:sz w:val="28"/>
        </w:rPr>
        <w:t xml:space="preserve">
                       ауылы       оқушы  күрделі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7   Б.Момышұлы атын.  Қарақыстақ    640   Бекітілген   Облыс әкімі </w:t>
      </w:r>
      <w:r>
        <w:br/>
      </w:r>
      <w:r>
        <w:rPr>
          <w:rFonts w:ascii="Times New Roman"/>
          <w:b w:val="false"/>
          <w:i w:val="false"/>
          <w:color w:val="000000"/>
          <w:sz w:val="28"/>
        </w:rPr>
        <w:t xml:space="preserve">
    дағы мектеп        ауылы       оқушы  күрделі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8   Сәтбаев атындағы  Жаңатұрмыс    780   Бекітілген   Облыс әкімі </w:t>
      </w:r>
      <w:r>
        <w:br/>
      </w:r>
      <w:r>
        <w:rPr>
          <w:rFonts w:ascii="Times New Roman"/>
          <w:b w:val="false"/>
          <w:i w:val="false"/>
          <w:color w:val="000000"/>
          <w:sz w:val="28"/>
        </w:rPr>
        <w:t xml:space="preserve">
    мектеп             ауылы       оқушы  күрделі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9   Мектеп             Құлан        400   Жоспарлы     Аудан білім </w:t>
      </w:r>
      <w:r>
        <w:br/>
      </w:r>
      <w:r>
        <w:rPr>
          <w:rFonts w:ascii="Times New Roman"/>
          <w:b w:val="false"/>
          <w:i w:val="false"/>
          <w:color w:val="000000"/>
          <w:sz w:val="28"/>
        </w:rPr>
        <w:t xml:space="preserve">
                       ауылы       оқушы  құрылыс      беру бөлімі </w:t>
      </w:r>
    </w:p>
    <w:p>
      <w:pPr>
        <w:spacing w:after="0"/>
        <w:ind w:left="0"/>
        <w:jc w:val="both"/>
      </w:pPr>
      <w:r>
        <w:rPr>
          <w:rFonts w:ascii="Times New Roman"/>
          <w:b w:val="false"/>
          <w:i w:val="false"/>
          <w:color w:val="000000"/>
          <w:sz w:val="28"/>
        </w:rPr>
        <w:t xml:space="preserve">10  Оқу-өндірістік     Құлан        140   Бекітілген   Облыс әкімі </w:t>
      </w:r>
      <w:r>
        <w:br/>
      </w:r>
      <w:r>
        <w:rPr>
          <w:rFonts w:ascii="Times New Roman"/>
          <w:b w:val="false"/>
          <w:i w:val="false"/>
          <w:color w:val="000000"/>
          <w:sz w:val="28"/>
        </w:rPr>
        <w:t xml:space="preserve">
    комбинат           ауылы       оқушы  күрделі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11  Спорт мектебі      Құлан        96    Жөндеу       Облыс әкімі </w:t>
      </w:r>
      <w:r>
        <w:br/>
      </w:r>
      <w:r>
        <w:rPr>
          <w:rFonts w:ascii="Times New Roman"/>
          <w:b w:val="false"/>
          <w:i w:val="false"/>
          <w:color w:val="000000"/>
          <w:sz w:val="28"/>
        </w:rPr>
        <w:t xml:space="preserve">
                       ауылы       орын </w:t>
      </w:r>
    </w:p>
    <w:p>
      <w:pPr>
        <w:spacing w:after="0"/>
        <w:ind w:left="0"/>
        <w:jc w:val="both"/>
      </w:pPr>
      <w:r>
        <w:rPr>
          <w:rFonts w:ascii="Times New Roman"/>
          <w:b w:val="false"/>
          <w:i w:val="false"/>
          <w:color w:val="000000"/>
          <w:sz w:val="28"/>
        </w:rPr>
        <w:t xml:space="preserve">12  Горький атындағы  Луговая ст.  1200   Бұзып қайта  "ҚТЖ" ҰК" </w:t>
      </w:r>
      <w:r>
        <w:br/>
      </w:r>
      <w:r>
        <w:rPr>
          <w:rFonts w:ascii="Times New Roman"/>
          <w:b w:val="false"/>
          <w:i w:val="false"/>
          <w:color w:val="000000"/>
          <w:sz w:val="28"/>
        </w:rPr>
        <w:t xml:space="preserve">
    мектеп                         оқушы  құрылыс      ЖАҚ </w:t>
      </w:r>
      <w:r>
        <w:br/>
      </w: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13  Мектеп-лицей      Құлан ауылы   640   Бекітілген   "Қазтрансгаз" </w:t>
      </w:r>
      <w:r>
        <w:br/>
      </w:r>
      <w:r>
        <w:rPr>
          <w:rFonts w:ascii="Times New Roman"/>
          <w:b w:val="false"/>
          <w:i w:val="false"/>
          <w:color w:val="000000"/>
          <w:sz w:val="28"/>
        </w:rPr>
        <w:t xml:space="preserve">
                                   оқушы  күрделі      ЖАҚ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14  Ш.Уәлиханов атын. Құлан ауылы   640   Бекітілген   "Қазтрансгаз" </w:t>
      </w:r>
      <w:r>
        <w:br/>
      </w:r>
      <w:r>
        <w:rPr>
          <w:rFonts w:ascii="Times New Roman"/>
          <w:b w:val="false"/>
          <w:i w:val="false"/>
          <w:color w:val="000000"/>
          <w:sz w:val="28"/>
        </w:rPr>
        <w:t xml:space="preserve">
    дағы мектеп                    оқушы  күрделі      ЖАҚ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15  N2 мектеп         Құлан ауылы  1256   Бекітілген   "Қазтрансгаз" </w:t>
      </w:r>
      <w:r>
        <w:br/>
      </w:r>
      <w:r>
        <w:rPr>
          <w:rFonts w:ascii="Times New Roman"/>
          <w:b w:val="false"/>
          <w:i w:val="false"/>
          <w:color w:val="000000"/>
          <w:sz w:val="28"/>
        </w:rPr>
        <w:t xml:space="preserve">
                                   оқушы  күрделі      ЖАҚ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16  Абай атындағы      Еңбекші      500   Бұзып қайта  "ҚазМұнайГаз" </w:t>
      </w:r>
      <w:r>
        <w:br/>
      </w:r>
      <w:r>
        <w:rPr>
          <w:rFonts w:ascii="Times New Roman"/>
          <w:b w:val="false"/>
          <w:i w:val="false"/>
          <w:color w:val="000000"/>
          <w:sz w:val="28"/>
        </w:rPr>
        <w:t xml:space="preserve">
    мектеп             ауылы       оқушы  құрылыс      ҰК" ЖАҚ </w:t>
      </w:r>
      <w:r>
        <w:br/>
      </w: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17  Орта мектеп        Қазақ        250   Бұзып қайта  "ҚазМұнайГаз" </w:t>
      </w:r>
      <w:r>
        <w:br/>
      </w:r>
      <w:r>
        <w:rPr>
          <w:rFonts w:ascii="Times New Roman"/>
          <w:b w:val="false"/>
          <w:i w:val="false"/>
          <w:color w:val="000000"/>
          <w:sz w:val="28"/>
        </w:rPr>
        <w:t xml:space="preserve">
                       ауылы       оқушы  құрылыс      ҰК" ЖАҚ </w:t>
      </w:r>
      <w:r>
        <w:br/>
      </w: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18  Әубәкіров атын.   Луговая ст.   100   Күрделі      ҚорМ </w:t>
      </w:r>
      <w:r>
        <w:br/>
      </w:r>
      <w:r>
        <w:rPr>
          <w:rFonts w:ascii="Times New Roman"/>
          <w:b w:val="false"/>
          <w:i w:val="false"/>
          <w:color w:val="000000"/>
          <w:sz w:val="28"/>
        </w:rPr>
        <w:t xml:space="preserve">
    дағы бастауыш     әскери        оқушы  жөндеу </w:t>
      </w:r>
      <w:r>
        <w:br/>
      </w:r>
      <w:r>
        <w:rPr>
          <w:rFonts w:ascii="Times New Roman"/>
          <w:b w:val="false"/>
          <w:i w:val="false"/>
          <w:color w:val="000000"/>
          <w:sz w:val="28"/>
        </w:rPr>
        <w:t xml:space="preserve">
    мектеп            қалашығы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 Денсаулық сақтау объектілері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Туберкулезге      Құлан ауылы   40    Бұзып қайта  Облыс әкімі </w:t>
      </w:r>
      <w:r>
        <w:br/>
      </w:r>
      <w:r>
        <w:rPr>
          <w:rFonts w:ascii="Times New Roman"/>
          <w:b w:val="false"/>
          <w:i w:val="false"/>
          <w:color w:val="000000"/>
          <w:sz w:val="28"/>
        </w:rPr>
        <w:t xml:space="preserve">
    қарсы диспансер                орын   құрылыс </w:t>
      </w:r>
      <w:r>
        <w:br/>
      </w: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2   Аудандық АЭА      Құлан ауылы    -    Бұзып қайта  Облыс әкімі </w:t>
      </w:r>
      <w:r>
        <w:br/>
      </w:r>
      <w:r>
        <w:rPr>
          <w:rFonts w:ascii="Times New Roman"/>
          <w:b w:val="false"/>
          <w:i w:val="false"/>
          <w:color w:val="000000"/>
          <w:sz w:val="28"/>
        </w:rPr>
        <w:t xml:space="preserve">
                                          құрылыс </w:t>
      </w:r>
      <w:r>
        <w:br/>
      </w: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3   N2 Отбасылық-дә.  Құлан ауылы   75    Бекіту       Облыс әкімі </w:t>
      </w:r>
      <w:r>
        <w:br/>
      </w:r>
      <w:r>
        <w:rPr>
          <w:rFonts w:ascii="Times New Roman"/>
          <w:b w:val="false"/>
          <w:i w:val="false"/>
          <w:color w:val="000000"/>
          <w:sz w:val="28"/>
        </w:rPr>
        <w:t xml:space="preserve">
    рігерлік амбула.               адам. </w:t>
      </w:r>
      <w:r>
        <w:br/>
      </w:r>
      <w:r>
        <w:rPr>
          <w:rFonts w:ascii="Times New Roman"/>
          <w:b w:val="false"/>
          <w:i w:val="false"/>
          <w:color w:val="000000"/>
          <w:sz w:val="28"/>
        </w:rPr>
        <w:t xml:space="preserve">
    тория                          дық </w:t>
      </w:r>
    </w:p>
    <w:p>
      <w:pPr>
        <w:spacing w:after="0"/>
        <w:ind w:left="0"/>
        <w:jc w:val="both"/>
      </w:pPr>
      <w:r>
        <w:rPr>
          <w:rFonts w:ascii="Times New Roman"/>
          <w:b w:val="false"/>
          <w:i w:val="false"/>
          <w:color w:val="000000"/>
          <w:sz w:val="28"/>
        </w:rPr>
        <w:t xml:space="preserve">4   N2 Отбасылық-дә.  Луговая ст.   75    Бұзып қайта  Облыс әкімі </w:t>
      </w:r>
      <w:r>
        <w:br/>
      </w:r>
      <w:r>
        <w:rPr>
          <w:rFonts w:ascii="Times New Roman"/>
          <w:b w:val="false"/>
          <w:i w:val="false"/>
          <w:color w:val="000000"/>
          <w:sz w:val="28"/>
        </w:rPr>
        <w:t xml:space="preserve">
    рігерлік амбула.               адам.  құрылыс </w:t>
      </w:r>
      <w:r>
        <w:br/>
      </w:r>
      <w:r>
        <w:rPr>
          <w:rFonts w:ascii="Times New Roman"/>
          <w:b w:val="false"/>
          <w:i w:val="false"/>
          <w:color w:val="000000"/>
          <w:sz w:val="28"/>
        </w:rPr>
        <w:t xml:space="preserve">
    тория                          дық    жүргізу </w:t>
      </w:r>
    </w:p>
    <w:p>
      <w:pPr>
        <w:spacing w:after="0"/>
        <w:ind w:left="0"/>
        <w:jc w:val="both"/>
      </w:pPr>
      <w:r>
        <w:rPr>
          <w:rFonts w:ascii="Times New Roman"/>
          <w:b w:val="false"/>
          <w:i w:val="false"/>
          <w:color w:val="000000"/>
          <w:sz w:val="28"/>
        </w:rPr>
        <w:t xml:space="preserve">5   N2 Отбасылық-дә.  Қарақыстақ    25    Бұзып қайта  Облыс әкімі </w:t>
      </w:r>
      <w:r>
        <w:br/>
      </w:r>
      <w:r>
        <w:rPr>
          <w:rFonts w:ascii="Times New Roman"/>
          <w:b w:val="false"/>
          <w:i w:val="false"/>
          <w:color w:val="000000"/>
          <w:sz w:val="28"/>
        </w:rPr>
        <w:t xml:space="preserve">
    рігерлік амбула.  ауылы        адам.  құрылыс </w:t>
      </w:r>
      <w:r>
        <w:br/>
      </w:r>
      <w:r>
        <w:rPr>
          <w:rFonts w:ascii="Times New Roman"/>
          <w:b w:val="false"/>
          <w:i w:val="false"/>
          <w:color w:val="000000"/>
          <w:sz w:val="28"/>
        </w:rPr>
        <w:t xml:space="preserve">
    тория                          дық    жүргізу </w:t>
      </w:r>
    </w:p>
    <w:p>
      <w:pPr>
        <w:spacing w:after="0"/>
        <w:ind w:left="0"/>
        <w:jc w:val="both"/>
      </w:pPr>
      <w:r>
        <w:rPr>
          <w:rFonts w:ascii="Times New Roman"/>
          <w:b w:val="false"/>
          <w:i w:val="false"/>
          <w:color w:val="000000"/>
          <w:sz w:val="28"/>
        </w:rPr>
        <w:t xml:space="preserve">6   N2 Отбасылық-дә.  Ақбұлақ       25    Күрделі      Облыс әкімі </w:t>
      </w:r>
      <w:r>
        <w:br/>
      </w:r>
      <w:r>
        <w:rPr>
          <w:rFonts w:ascii="Times New Roman"/>
          <w:b w:val="false"/>
          <w:i w:val="false"/>
          <w:color w:val="000000"/>
          <w:sz w:val="28"/>
        </w:rPr>
        <w:t xml:space="preserve">
    рігерлік амбула.  ауылы        адам.  жөндеу </w:t>
      </w:r>
      <w:r>
        <w:br/>
      </w:r>
      <w:r>
        <w:rPr>
          <w:rFonts w:ascii="Times New Roman"/>
          <w:b w:val="false"/>
          <w:i w:val="false"/>
          <w:color w:val="000000"/>
          <w:sz w:val="28"/>
        </w:rPr>
        <w:t xml:space="preserve">
    тория                          дық </w:t>
      </w:r>
    </w:p>
    <w:p>
      <w:pPr>
        <w:spacing w:after="0"/>
        <w:ind w:left="0"/>
        <w:jc w:val="both"/>
      </w:pPr>
      <w:r>
        <w:rPr>
          <w:rFonts w:ascii="Times New Roman"/>
          <w:b w:val="false"/>
          <w:i w:val="false"/>
          <w:color w:val="000000"/>
          <w:sz w:val="28"/>
        </w:rPr>
        <w:t xml:space="preserve">7   Фельдшерлік-      Қызылшаруа    -     Бұзып қайта  Облыс әкімі </w:t>
      </w:r>
      <w:r>
        <w:br/>
      </w:r>
      <w:r>
        <w:rPr>
          <w:rFonts w:ascii="Times New Roman"/>
          <w:b w:val="false"/>
          <w:i w:val="false"/>
          <w:color w:val="000000"/>
          <w:sz w:val="28"/>
        </w:rPr>
        <w:t xml:space="preserve">
    акушерлік пункт   ауылы               құрылыс </w:t>
      </w:r>
      <w:r>
        <w:br/>
      </w: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8   Консультациялық-  Құлан ауылы   150   Бекіту       Облыс әкімі </w:t>
      </w:r>
      <w:r>
        <w:br/>
      </w:r>
      <w:r>
        <w:rPr>
          <w:rFonts w:ascii="Times New Roman"/>
          <w:b w:val="false"/>
          <w:i w:val="false"/>
          <w:color w:val="000000"/>
          <w:sz w:val="28"/>
        </w:rPr>
        <w:t xml:space="preserve">
    диагностикалық                 адам. </w:t>
      </w:r>
      <w:r>
        <w:br/>
      </w:r>
      <w:r>
        <w:rPr>
          <w:rFonts w:ascii="Times New Roman"/>
          <w:b w:val="false"/>
          <w:i w:val="false"/>
          <w:color w:val="000000"/>
          <w:sz w:val="28"/>
        </w:rPr>
        <w:t xml:space="preserve">
    емхана                         дық </w:t>
      </w:r>
    </w:p>
    <w:p>
      <w:pPr>
        <w:spacing w:after="0"/>
        <w:ind w:left="0"/>
        <w:jc w:val="both"/>
      </w:pPr>
      <w:r>
        <w:rPr>
          <w:rFonts w:ascii="Times New Roman"/>
          <w:b w:val="false"/>
          <w:i w:val="false"/>
          <w:color w:val="000000"/>
          <w:sz w:val="28"/>
        </w:rPr>
        <w:t xml:space="preserve">9   Фельдшерлік-      Абай ауылы    -     Бекіту       Облыс әкімі </w:t>
      </w:r>
      <w:r>
        <w:br/>
      </w:r>
      <w:r>
        <w:rPr>
          <w:rFonts w:ascii="Times New Roman"/>
          <w:b w:val="false"/>
          <w:i w:val="false"/>
          <w:color w:val="000000"/>
          <w:sz w:val="28"/>
        </w:rPr>
        <w:t xml:space="preserve">
    акушерлік пункт </w:t>
      </w:r>
    </w:p>
    <w:p>
      <w:pPr>
        <w:spacing w:after="0"/>
        <w:ind w:left="0"/>
        <w:jc w:val="both"/>
      </w:pPr>
      <w:r>
        <w:rPr>
          <w:rFonts w:ascii="Times New Roman"/>
          <w:b w:val="false"/>
          <w:i w:val="false"/>
          <w:color w:val="000000"/>
          <w:sz w:val="28"/>
        </w:rPr>
        <w:t xml:space="preserve">10  Перзентхана       Құлан ауылы   76    Жаңа құрылыс Облыстық </w:t>
      </w:r>
      <w:r>
        <w:br/>
      </w:r>
      <w:r>
        <w:rPr>
          <w:rFonts w:ascii="Times New Roman"/>
          <w:b w:val="false"/>
          <w:i w:val="false"/>
          <w:color w:val="000000"/>
          <w:sz w:val="28"/>
        </w:rPr>
        <w:t xml:space="preserve">
                                   орын                денсаулық </w:t>
      </w:r>
      <w:r>
        <w:br/>
      </w:r>
      <w:r>
        <w:rPr>
          <w:rFonts w:ascii="Times New Roman"/>
          <w:b w:val="false"/>
          <w:i w:val="false"/>
          <w:color w:val="000000"/>
          <w:sz w:val="28"/>
        </w:rPr>
        <w:t xml:space="preserve">
                                                       сақтау </w:t>
      </w:r>
      <w:r>
        <w:br/>
      </w:r>
      <w:r>
        <w:rPr>
          <w:rFonts w:ascii="Times New Roman"/>
          <w:b w:val="false"/>
          <w:i w:val="false"/>
          <w:color w:val="000000"/>
          <w:sz w:val="28"/>
        </w:rPr>
        <w:t xml:space="preserve">
                                                       бөлімі </w:t>
      </w:r>
    </w:p>
    <w:p>
      <w:pPr>
        <w:spacing w:after="0"/>
        <w:ind w:left="0"/>
        <w:jc w:val="both"/>
      </w:pPr>
      <w:r>
        <w:rPr>
          <w:rFonts w:ascii="Times New Roman"/>
          <w:b w:val="false"/>
          <w:i w:val="false"/>
          <w:color w:val="000000"/>
          <w:sz w:val="28"/>
        </w:rPr>
        <w:t xml:space="preserve">11  Туберкулезге      Қарақыстақ    75    Жаңа құрылыс Облыстық </w:t>
      </w:r>
      <w:r>
        <w:br/>
      </w:r>
      <w:r>
        <w:rPr>
          <w:rFonts w:ascii="Times New Roman"/>
          <w:b w:val="false"/>
          <w:i w:val="false"/>
          <w:color w:val="000000"/>
          <w:sz w:val="28"/>
        </w:rPr>
        <w:t xml:space="preserve">
    қарсы балалар     ауылы        төсек               денсаулық </w:t>
      </w:r>
      <w:r>
        <w:br/>
      </w:r>
      <w:r>
        <w:rPr>
          <w:rFonts w:ascii="Times New Roman"/>
          <w:b w:val="false"/>
          <w:i w:val="false"/>
          <w:color w:val="000000"/>
          <w:sz w:val="28"/>
        </w:rPr>
        <w:t xml:space="preserve">
    санаторийі                                         сақтау </w:t>
      </w:r>
      <w:r>
        <w:br/>
      </w:r>
      <w:r>
        <w:rPr>
          <w:rFonts w:ascii="Times New Roman"/>
          <w:b w:val="false"/>
          <w:i w:val="false"/>
          <w:color w:val="000000"/>
          <w:sz w:val="28"/>
        </w:rPr>
        <w:t xml:space="preserve">
                                                       бөлімі </w:t>
      </w:r>
    </w:p>
    <w:p>
      <w:pPr>
        <w:spacing w:after="0"/>
        <w:ind w:left="0"/>
        <w:jc w:val="both"/>
      </w:pPr>
      <w:r>
        <w:rPr>
          <w:rFonts w:ascii="Times New Roman"/>
          <w:b w:val="false"/>
          <w:i w:val="false"/>
          <w:color w:val="000000"/>
          <w:sz w:val="28"/>
        </w:rPr>
        <w:t xml:space="preserve">12  Аудандық емхана.  Құлан ауылы   150   Жаңа құрылыс Облыстық </w:t>
      </w:r>
      <w:r>
        <w:br/>
      </w:r>
      <w:r>
        <w:rPr>
          <w:rFonts w:ascii="Times New Roman"/>
          <w:b w:val="false"/>
          <w:i w:val="false"/>
          <w:color w:val="000000"/>
          <w:sz w:val="28"/>
        </w:rPr>
        <w:t xml:space="preserve">
    сы бар аурухана                төсек               денсаулық </w:t>
      </w:r>
      <w:r>
        <w:br/>
      </w:r>
      <w:r>
        <w:rPr>
          <w:rFonts w:ascii="Times New Roman"/>
          <w:b w:val="false"/>
          <w:i w:val="false"/>
          <w:color w:val="000000"/>
          <w:sz w:val="28"/>
        </w:rPr>
        <w:t xml:space="preserve">
                                                       сақтау </w:t>
      </w:r>
      <w:r>
        <w:br/>
      </w:r>
      <w:r>
        <w:rPr>
          <w:rFonts w:ascii="Times New Roman"/>
          <w:b w:val="false"/>
          <w:i w:val="false"/>
          <w:color w:val="000000"/>
          <w:sz w:val="28"/>
        </w:rPr>
        <w:t xml:space="preserve">
                                                       бөлімі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3. Әкімшілік-өндірістік мақсаттағы объектілер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Қазынашылық       Құлан ауылы    -    Бекіту       ҚарМ </w:t>
      </w:r>
    </w:p>
    <w:p>
      <w:pPr>
        <w:spacing w:after="0"/>
        <w:ind w:left="0"/>
        <w:jc w:val="both"/>
      </w:pPr>
      <w:r>
        <w:rPr>
          <w:rFonts w:ascii="Times New Roman"/>
          <w:b w:val="false"/>
          <w:i w:val="false"/>
          <w:color w:val="000000"/>
          <w:sz w:val="28"/>
        </w:rPr>
        <w:t xml:space="preserve">2   Аудандық салық    Құлан ауылы    -    Бекіту       ҚарМ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комитеті </w:t>
      </w:r>
    </w:p>
    <w:p>
      <w:pPr>
        <w:spacing w:after="0"/>
        <w:ind w:left="0"/>
        <w:jc w:val="both"/>
      </w:pPr>
      <w:r>
        <w:rPr>
          <w:rFonts w:ascii="Times New Roman"/>
          <w:b w:val="false"/>
          <w:i w:val="false"/>
          <w:color w:val="000000"/>
          <w:sz w:val="28"/>
        </w:rPr>
        <w:t xml:space="preserve">3   АІІБ (2 блок)     Құлан ауылы    -    Бекіту       Облыс әкімі </w:t>
      </w:r>
    </w:p>
    <w:p>
      <w:pPr>
        <w:spacing w:after="0"/>
        <w:ind w:left="0"/>
        <w:jc w:val="both"/>
      </w:pPr>
      <w:r>
        <w:rPr>
          <w:rFonts w:ascii="Times New Roman"/>
          <w:b w:val="false"/>
          <w:i w:val="false"/>
          <w:color w:val="000000"/>
          <w:sz w:val="28"/>
        </w:rPr>
        <w:t xml:space="preserve">4   Прокуратура       Құлан ауылы    -    Бекіту       Бас </w:t>
      </w:r>
      <w:r>
        <w:br/>
      </w:r>
      <w:r>
        <w:rPr>
          <w:rFonts w:ascii="Times New Roman"/>
          <w:b w:val="false"/>
          <w:i w:val="false"/>
          <w:color w:val="000000"/>
          <w:sz w:val="28"/>
        </w:rPr>
        <w:t xml:space="preserve">
                                                       прокуратура </w:t>
      </w:r>
    </w:p>
    <w:p>
      <w:pPr>
        <w:spacing w:after="0"/>
        <w:ind w:left="0"/>
        <w:jc w:val="both"/>
      </w:pPr>
      <w:r>
        <w:rPr>
          <w:rFonts w:ascii="Times New Roman"/>
          <w:b w:val="false"/>
          <w:i w:val="false"/>
          <w:color w:val="000000"/>
          <w:sz w:val="28"/>
        </w:rPr>
        <w:t xml:space="preserve">5   Өрт сөндіру       Құлан ауылы    -    Бұзып қайта  Облыс әкімі </w:t>
      </w:r>
      <w:r>
        <w:br/>
      </w:r>
      <w:r>
        <w:rPr>
          <w:rFonts w:ascii="Times New Roman"/>
          <w:b w:val="false"/>
          <w:i w:val="false"/>
          <w:color w:val="000000"/>
          <w:sz w:val="28"/>
        </w:rPr>
        <w:t xml:space="preserve">
    бөлімі                                құрылыс </w:t>
      </w:r>
      <w:r>
        <w:br/>
      </w: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6   Аудандық          Құлан ауылы    -    Бекіту       СА </w:t>
      </w:r>
      <w:r>
        <w:br/>
      </w:r>
      <w:r>
        <w:rPr>
          <w:rFonts w:ascii="Times New Roman"/>
          <w:b w:val="false"/>
          <w:i w:val="false"/>
          <w:color w:val="000000"/>
          <w:sz w:val="28"/>
        </w:rPr>
        <w:t xml:space="preserve">
    статистика </w:t>
      </w:r>
      <w:r>
        <w:br/>
      </w:r>
      <w:r>
        <w:rPr>
          <w:rFonts w:ascii="Times New Roman"/>
          <w:b w:val="false"/>
          <w:i w:val="false"/>
          <w:color w:val="000000"/>
          <w:sz w:val="28"/>
        </w:rPr>
        <w:t xml:space="preserve">
    басқармасы </w:t>
      </w:r>
    </w:p>
    <w:p>
      <w:pPr>
        <w:spacing w:after="0"/>
        <w:ind w:left="0"/>
        <w:jc w:val="both"/>
      </w:pPr>
      <w:r>
        <w:rPr>
          <w:rFonts w:ascii="Times New Roman"/>
          <w:b w:val="false"/>
          <w:i w:val="false"/>
          <w:color w:val="000000"/>
          <w:sz w:val="28"/>
        </w:rPr>
        <w:t xml:space="preserve">7   Аудандық әкімдік  Құлан ауылы    -    Күрделі      Облыс әкімі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8   Луговая ст.       Луговая ст.    -    Бекіту       Облыс әкімі </w:t>
      </w:r>
      <w:r>
        <w:br/>
      </w:r>
      <w:r>
        <w:rPr>
          <w:rFonts w:ascii="Times New Roman"/>
          <w:b w:val="false"/>
          <w:i w:val="false"/>
          <w:color w:val="000000"/>
          <w:sz w:val="28"/>
        </w:rPr>
        <w:t xml:space="preserve">
    әкімдігі </w:t>
      </w:r>
    </w:p>
    <w:p>
      <w:pPr>
        <w:spacing w:after="0"/>
        <w:ind w:left="0"/>
        <w:jc w:val="both"/>
      </w:pPr>
      <w:r>
        <w:rPr>
          <w:rFonts w:ascii="Times New Roman"/>
          <w:b w:val="false"/>
          <w:i w:val="false"/>
          <w:color w:val="000000"/>
          <w:sz w:val="28"/>
        </w:rPr>
        <w:t xml:space="preserve">9   Аудандық әкімдік  Еңбекші             Бекіту       Облыс әкімі </w:t>
      </w:r>
      <w:r>
        <w:br/>
      </w:r>
      <w:r>
        <w:rPr>
          <w:rFonts w:ascii="Times New Roman"/>
          <w:b w:val="false"/>
          <w:i w:val="false"/>
          <w:color w:val="000000"/>
          <w:sz w:val="28"/>
        </w:rPr>
        <w:t xml:space="preserve">
    ғимараты          ауылы </w:t>
      </w:r>
    </w:p>
    <w:p>
      <w:pPr>
        <w:spacing w:after="0"/>
        <w:ind w:left="0"/>
        <w:jc w:val="both"/>
      </w:pPr>
      <w:r>
        <w:rPr>
          <w:rFonts w:ascii="Times New Roman"/>
          <w:b w:val="false"/>
          <w:i w:val="false"/>
          <w:color w:val="000000"/>
          <w:sz w:val="28"/>
        </w:rPr>
        <w:t xml:space="preserve">10  Аудандық әкімдік  Қарақыстақ          Бекіту       Облыс әкімі </w:t>
      </w:r>
      <w:r>
        <w:br/>
      </w:r>
      <w:r>
        <w:rPr>
          <w:rFonts w:ascii="Times New Roman"/>
          <w:b w:val="false"/>
          <w:i w:val="false"/>
          <w:color w:val="000000"/>
          <w:sz w:val="28"/>
        </w:rPr>
        <w:t xml:space="preserve">
    ғимараты          ауылы </w:t>
      </w:r>
    </w:p>
    <w:p>
      <w:pPr>
        <w:spacing w:after="0"/>
        <w:ind w:left="0"/>
        <w:jc w:val="both"/>
      </w:pPr>
      <w:r>
        <w:rPr>
          <w:rFonts w:ascii="Times New Roman"/>
          <w:b w:val="false"/>
          <w:i w:val="false"/>
          <w:color w:val="000000"/>
          <w:sz w:val="28"/>
        </w:rPr>
        <w:t xml:space="preserve">11  Аудандық әкімдік  Құлан ауылы         Бекіту       Облыс әкімі </w:t>
      </w:r>
      <w:r>
        <w:br/>
      </w:r>
      <w:r>
        <w:rPr>
          <w:rFonts w:ascii="Times New Roman"/>
          <w:b w:val="false"/>
          <w:i w:val="false"/>
          <w:color w:val="000000"/>
          <w:sz w:val="28"/>
        </w:rPr>
        <w:t xml:space="preserve">
    ғимараты </w:t>
      </w:r>
    </w:p>
    <w:p>
      <w:pPr>
        <w:spacing w:after="0"/>
        <w:ind w:left="0"/>
        <w:jc w:val="both"/>
      </w:pPr>
      <w:r>
        <w:rPr>
          <w:rFonts w:ascii="Times New Roman"/>
          <w:b w:val="false"/>
          <w:i w:val="false"/>
          <w:color w:val="000000"/>
          <w:sz w:val="28"/>
        </w:rPr>
        <w:t xml:space="preserve">12  Оңтүстік әскери   Луговая ст.    -    Күрделі      ҚорМ </w:t>
      </w:r>
      <w:r>
        <w:br/>
      </w:r>
      <w:r>
        <w:rPr>
          <w:rFonts w:ascii="Times New Roman"/>
          <w:b w:val="false"/>
          <w:i w:val="false"/>
          <w:color w:val="000000"/>
          <w:sz w:val="28"/>
        </w:rPr>
        <w:t xml:space="preserve">
    округтің          әскери              жөндеу және </w:t>
      </w:r>
      <w:r>
        <w:br/>
      </w:r>
      <w:r>
        <w:rPr>
          <w:rFonts w:ascii="Times New Roman"/>
          <w:b w:val="false"/>
          <w:i w:val="false"/>
          <w:color w:val="000000"/>
          <w:sz w:val="28"/>
        </w:rPr>
        <w:t xml:space="preserve">
    казармалық-       қалашық             бекіту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аймағының </w:t>
      </w:r>
      <w:r>
        <w:br/>
      </w:r>
      <w:r>
        <w:rPr>
          <w:rFonts w:ascii="Times New Roman"/>
          <w:b w:val="false"/>
          <w:i w:val="false"/>
          <w:color w:val="000000"/>
          <w:sz w:val="28"/>
        </w:rPr>
        <w:t xml:space="preserve">
    объектілері </w:t>
      </w:r>
    </w:p>
    <w:p>
      <w:pPr>
        <w:spacing w:after="0"/>
        <w:ind w:left="0"/>
        <w:jc w:val="both"/>
      </w:pPr>
      <w:r>
        <w:rPr>
          <w:rFonts w:ascii="Times New Roman"/>
          <w:b w:val="false"/>
          <w:i w:val="false"/>
          <w:color w:val="000000"/>
          <w:sz w:val="28"/>
        </w:rPr>
        <w:t xml:space="preserve">13  Уақытша ұстау     Луговая ст.    -    Бұзып қайта  ІІМ </w:t>
      </w:r>
      <w:r>
        <w:br/>
      </w:r>
      <w:r>
        <w:rPr>
          <w:rFonts w:ascii="Times New Roman"/>
          <w:b w:val="false"/>
          <w:i w:val="false"/>
          <w:color w:val="000000"/>
          <w:sz w:val="28"/>
        </w:rPr>
        <w:t xml:space="preserve">
    изоляторы бар                         құрылыс </w:t>
      </w:r>
      <w:r>
        <w:br/>
      </w:r>
      <w:r>
        <w:rPr>
          <w:rFonts w:ascii="Times New Roman"/>
          <w:b w:val="false"/>
          <w:i w:val="false"/>
          <w:color w:val="000000"/>
          <w:sz w:val="28"/>
        </w:rPr>
        <w:t xml:space="preserve">
    ЛІІБ ғимараты                         жүргізу </w:t>
      </w:r>
    </w:p>
    <w:p>
      <w:pPr>
        <w:spacing w:after="0"/>
        <w:ind w:left="0"/>
        <w:jc w:val="both"/>
      </w:pPr>
      <w:r>
        <w:rPr>
          <w:rFonts w:ascii="Times New Roman"/>
          <w:b w:val="false"/>
          <w:i w:val="false"/>
          <w:color w:val="000000"/>
          <w:sz w:val="28"/>
        </w:rPr>
        <w:t xml:space="preserve">14  Жаңа құрылыс      Құлан ауылы    -    Құрылыс салу Облыс әкімі </w:t>
      </w:r>
      <w:r>
        <w:br/>
      </w:r>
      <w:r>
        <w:rPr>
          <w:rFonts w:ascii="Times New Roman"/>
          <w:b w:val="false"/>
          <w:i w:val="false"/>
          <w:color w:val="000000"/>
          <w:sz w:val="28"/>
        </w:rPr>
        <w:t xml:space="preserve">
    алаңдарына желі.  Луговая ст. </w:t>
      </w:r>
      <w:r>
        <w:br/>
      </w:r>
      <w:r>
        <w:rPr>
          <w:rFonts w:ascii="Times New Roman"/>
          <w:b w:val="false"/>
          <w:i w:val="false"/>
          <w:color w:val="000000"/>
          <w:sz w:val="28"/>
        </w:rPr>
        <w:t xml:space="preserve">
    лер салу, сумен, </w:t>
      </w:r>
      <w:r>
        <w:br/>
      </w:r>
      <w:r>
        <w:rPr>
          <w:rFonts w:ascii="Times New Roman"/>
          <w:b w:val="false"/>
          <w:i w:val="false"/>
          <w:color w:val="000000"/>
          <w:sz w:val="28"/>
        </w:rPr>
        <w:t xml:space="preserve">
    электрмен жаб. </w:t>
      </w:r>
      <w:r>
        <w:br/>
      </w:r>
      <w:r>
        <w:rPr>
          <w:rFonts w:ascii="Times New Roman"/>
          <w:b w:val="false"/>
          <w:i w:val="false"/>
          <w:color w:val="000000"/>
          <w:sz w:val="28"/>
        </w:rPr>
        <w:t xml:space="preserve">
    дықтау, автомо. </w:t>
      </w:r>
      <w:r>
        <w:br/>
      </w:r>
      <w:r>
        <w:rPr>
          <w:rFonts w:ascii="Times New Roman"/>
          <w:b w:val="false"/>
          <w:i w:val="false"/>
          <w:color w:val="000000"/>
          <w:sz w:val="28"/>
        </w:rPr>
        <w:t xml:space="preserve">
    биль жолдарын </w:t>
      </w:r>
      <w:r>
        <w:br/>
      </w:r>
      <w:r>
        <w:rPr>
          <w:rFonts w:ascii="Times New Roman"/>
          <w:b w:val="false"/>
          <w:i w:val="false"/>
          <w:color w:val="000000"/>
          <w:sz w:val="28"/>
        </w:rPr>
        <w:t xml:space="preserve">
    салу </w:t>
      </w:r>
    </w:p>
    <w:p>
      <w:pPr>
        <w:spacing w:after="0"/>
        <w:ind w:left="0"/>
        <w:jc w:val="both"/>
      </w:pPr>
      <w:r>
        <w:rPr>
          <w:rFonts w:ascii="Times New Roman"/>
          <w:b w:val="false"/>
          <w:i w:val="false"/>
          <w:color w:val="000000"/>
          <w:sz w:val="28"/>
        </w:rPr>
        <w:t xml:space="preserve">15  Клуб              Луговая ст.  200    Бекітілген   Облыс әкімі </w:t>
      </w:r>
      <w:r>
        <w:br/>
      </w:r>
      <w:r>
        <w:rPr>
          <w:rFonts w:ascii="Times New Roman"/>
          <w:b w:val="false"/>
          <w:i w:val="false"/>
          <w:color w:val="000000"/>
          <w:sz w:val="28"/>
        </w:rPr>
        <w:t xml:space="preserve">
                                   орын   күрделі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16  Мұражай           Құлан ауылы   -     Бекіту       Облыс әкімі </w:t>
      </w:r>
    </w:p>
    <w:p>
      <w:pPr>
        <w:spacing w:after="0"/>
        <w:ind w:left="0"/>
        <w:jc w:val="both"/>
      </w:pPr>
      <w:r>
        <w:rPr>
          <w:rFonts w:ascii="Times New Roman"/>
          <w:b w:val="false"/>
          <w:i w:val="false"/>
          <w:color w:val="000000"/>
          <w:sz w:val="28"/>
        </w:rPr>
        <w:t xml:space="preserve">17  Аудандық қаржы    Құлан ауылы   -     Бекіту       Облыс әкімі </w:t>
      </w:r>
      <w:r>
        <w:br/>
      </w:r>
      <w:r>
        <w:rPr>
          <w:rFonts w:ascii="Times New Roman"/>
          <w:b w:val="false"/>
          <w:i w:val="false"/>
          <w:color w:val="000000"/>
          <w:sz w:val="28"/>
        </w:rPr>
        <w:t xml:space="preserve">
    бөлімі </w:t>
      </w:r>
    </w:p>
    <w:p>
      <w:pPr>
        <w:spacing w:after="0"/>
        <w:ind w:left="0"/>
        <w:jc w:val="both"/>
      </w:pPr>
      <w:r>
        <w:rPr>
          <w:rFonts w:ascii="Times New Roman"/>
          <w:b w:val="false"/>
          <w:i w:val="false"/>
          <w:color w:val="000000"/>
          <w:sz w:val="28"/>
        </w:rPr>
        <w:t xml:space="preserve">18  Аудандық мәдениет Құлан ауылы   -     Бекіту       Облыс әкімі </w:t>
      </w:r>
      <w:r>
        <w:br/>
      </w:r>
      <w:r>
        <w:rPr>
          <w:rFonts w:ascii="Times New Roman"/>
          <w:b w:val="false"/>
          <w:i w:val="false"/>
          <w:color w:val="000000"/>
          <w:sz w:val="28"/>
        </w:rPr>
        <w:t xml:space="preserve">
    үйі </w:t>
      </w:r>
    </w:p>
    <w:p>
      <w:pPr>
        <w:spacing w:after="0"/>
        <w:ind w:left="0"/>
        <w:jc w:val="both"/>
      </w:pPr>
      <w:r>
        <w:rPr>
          <w:rFonts w:ascii="Times New Roman"/>
          <w:b w:val="false"/>
          <w:i w:val="false"/>
          <w:color w:val="000000"/>
          <w:sz w:val="28"/>
        </w:rPr>
        <w:t xml:space="preserve">19  Типография        Құлан ауылы   -     Бекіту       Облыс әкімі </w:t>
      </w:r>
    </w:p>
    <w:p>
      <w:pPr>
        <w:spacing w:after="0"/>
        <w:ind w:left="0"/>
        <w:jc w:val="both"/>
      </w:pPr>
      <w:r>
        <w:rPr>
          <w:rFonts w:ascii="Times New Roman"/>
          <w:b w:val="false"/>
          <w:i w:val="false"/>
          <w:color w:val="000000"/>
          <w:sz w:val="28"/>
        </w:rPr>
        <w:t xml:space="preserve">20  Аудандық әскери   Құлан ауылы   -     Бекітілген   ҚорМ </w:t>
      </w:r>
      <w:r>
        <w:br/>
      </w:r>
      <w:r>
        <w:rPr>
          <w:rFonts w:ascii="Times New Roman"/>
          <w:b w:val="false"/>
          <w:i w:val="false"/>
          <w:color w:val="000000"/>
          <w:sz w:val="28"/>
        </w:rPr>
        <w:t xml:space="preserve">
    комиссариат                           күрделі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21  ҰККД АБ           Құлан ауылы   -     Күрделі      ҰҚК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22  "Қазақстан Халық  Құлан ауылы   -     Күрделі      "Қазақстан </w:t>
      </w:r>
      <w:r>
        <w:br/>
      </w:r>
      <w:r>
        <w:rPr>
          <w:rFonts w:ascii="Times New Roman"/>
          <w:b w:val="false"/>
          <w:i w:val="false"/>
          <w:color w:val="000000"/>
          <w:sz w:val="28"/>
        </w:rPr>
        <w:t xml:space="preserve">
    Банкі" ААҚ                            жөндеу       Халық </w:t>
      </w:r>
      <w:r>
        <w:br/>
      </w:r>
      <w:r>
        <w:rPr>
          <w:rFonts w:ascii="Times New Roman"/>
          <w:b w:val="false"/>
          <w:i w:val="false"/>
          <w:color w:val="000000"/>
          <w:sz w:val="28"/>
        </w:rPr>
        <w:t xml:space="preserve">
                                                       Банкі" ААҚ </w:t>
      </w:r>
    </w:p>
    <w:p>
      <w:pPr>
        <w:spacing w:after="0"/>
        <w:ind w:left="0"/>
        <w:jc w:val="both"/>
      </w:pPr>
      <w:r>
        <w:rPr>
          <w:rFonts w:ascii="Times New Roman"/>
          <w:b w:val="false"/>
          <w:i w:val="false"/>
          <w:color w:val="000000"/>
          <w:sz w:val="28"/>
        </w:rPr>
        <w:t xml:space="preserve">23  Рысқұлов АПББ     Құлан ауылы   -     Күрделі      ККМ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24  "Қазақтелеком"    Құлан ауылы   -     Күрделі      "Қазақтеле. </w:t>
      </w:r>
      <w:r>
        <w:br/>
      </w:r>
      <w:r>
        <w:rPr>
          <w:rFonts w:ascii="Times New Roman"/>
          <w:b w:val="false"/>
          <w:i w:val="false"/>
          <w:color w:val="000000"/>
          <w:sz w:val="28"/>
        </w:rPr>
        <w:t xml:space="preserve">
    ААҚ                                   жөндеу       ком" ААҚ </w:t>
      </w:r>
    </w:p>
    <w:p>
      <w:pPr>
        <w:spacing w:after="0"/>
        <w:ind w:left="0"/>
        <w:jc w:val="both"/>
      </w:pPr>
      <w:r>
        <w:rPr>
          <w:rFonts w:ascii="Times New Roman"/>
          <w:b w:val="false"/>
          <w:i w:val="false"/>
          <w:color w:val="000000"/>
          <w:sz w:val="28"/>
        </w:rPr>
        <w:t xml:space="preserve">25  Темір жол вокзалы Луговая ст.   -     Бекіту       "ҚТЖ" ҰК" </w:t>
      </w:r>
      <w:r>
        <w:br/>
      </w:r>
      <w:r>
        <w:rPr>
          <w:rFonts w:ascii="Times New Roman"/>
          <w:b w:val="false"/>
          <w:i w:val="false"/>
          <w:color w:val="000000"/>
          <w:sz w:val="28"/>
        </w:rPr>
        <w:t xml:space="preserve">
                                                       ЖАҚ </w:t>
      </w:r>
    </w:p>
    <w:p>
      <w:pPr>
        <w:spacing w:after="0"/>
        <w:ind w:left="0"/>
        <w:jc w:val="both"/>
      </w:pPr>
      <w:r>
        <w:rPr>
          <w:rFonts w:ascii="Times New Roman"/>
          <w:b w:val="false"/>
          <w:i w:val="false"/>
          <w:color w:val="000000"/>
          <w:sz w:val="28"/>
        </w:rPr>
        <w:t xml:space="preserve">26  Инженерлі-инфра.  Луговая ст.   -     Қалпына     "ҚТЖ" ҰК" </w:t>
      </w:r>
      <w:r>
        <w:br/>
      </w:r>
      <w:r>
        <w:rPr>
          <w:rFonts w:ascii="Times New Roman"/>
          <w:b w:val="false"/>
          <w:i w:val="false"/>
          <w:color w:val="000000"/>
          <w:sz w:val="28"/>
        </w:rPr>
        <w:t xml:space="preserve">
    құрылым объекті.                      келтіру      ЖАҚ </w:t>
      </w:r>
      <w:r>
        <w:br/>
      </w:r>
      <w:r>
        <w:rPr>
          <w:rFonts w:ascii="Times New Roman"/>
          <w:b w:val="false"/>
          <w:i w:val="false"/>
          <w:color w:val="000000"/>
          <w:sz w:val="28"/>
        </w:rPr>
        <w:t xml:space="preserve">
    лері                                  және </w:t>
      </w:r>
      <w:r>
        <w:br/>
      </w:r>
      <w:r>
        <w:rPr>
          <w:rFonts w:ascii="Times New Roman"/>
          <w:b w:val="false"/>
          <w:i w:val="false"/>
          <w:color w:val="000000"/>
          <w:sz w:val="28"/>
        </w:rPr>
        <w:t xml:space="preserve">
                                          күрделі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27  Құрылыс алаңдары  7 округ       21    ЖСҚ және     Облыс әкімі </w:t>
      </w:r>
      <w:r>
        <w:br/>
      </w:r>
      <w:r>
        <w:rPr>
          <w:rFonts w:ascii="Times New Roman"/>
          <w:b w:val="false"/>
          <w:i w:val="false"/>
          <w:color w:val="000000"/>
          <w:sz w:val="28"/>
        </w:rPr>
        <w:t xml:space="preserve">
    мен тұрғын        бойынша      объект құрылыс </w:t>
      </w:r>
      <w:r>
        <w:br/>
      </w:r>
      <w:r>
        <w:rPr>
          <w:rFonts w:ascii="Times New Roman"/>
          <w:b w:val="false"/>
          <w:i w:val="false"/>
          <w:color w:val="000000"/>
          <w:sz w:val="28"/>
        </w:rPr>
        <w:t xml:space="preserve">
    аймақтарындағы    елді                қорытын. </w:t>
      </w:r>
      <w:r>
        <w:br/>
      </w:r>
      <w:r>
        <w:rPr>
          <w:rFonts w:ascii="Times New Roman"/>
          <w:b w:val="false"/>
          <w:i w:val="false"/>
          <w:color w:val="000000"/>
          <w:sz w:val="28"/>
        </w:rPr>
        <w:t xml:space="preserve">
    инженерлік-гео.   мекендер            дылары </w:t>
      </w:r>
      <w:r>
        <w:br/>
      </w:r>
      <w:r>
        <w:rPr>
          <w:rFonts w:ascii="Times New Roman"/>
          <w:b w:val="false"/>
          <w:i w:val="false"/>
          <w:color w:val="000000"/>
          <w:sz w:val="28"/>
        </w:rPr>
        <w:t xml:space="preserve">
    логиялық                              үшін </w:t>
      </w:r>
      <w:r>
        <w:br/>
      </w:r>
      <w:r>
        <w:rPr>
          <w:rFonts w:ascii="Times New Roman"/>
          <w:b w:val="false"/>
          <w:i w:val="false"/>
          <w:color w:val="000000"/>
          <w:sz w:val="28"/>
        </w:rPr>
        <w:t xml:space="preserve">
    іздестірулер                          іздестіру </w:t>
      </w:r>
      <w:r>
        <w:br/>
      </w:r>
      <w:r>
        <w:rPr>
          <w:rFonts w:ascii="Times New Roman"/>
          <w:b w:val="false"/>
          <w:i w:val="false"/>
          <w:color w:val="000000"/>
          <w:sz w:val="28"/>
        </w:rPr>
        <w:t xml:space="preserve">
                                          материалдары </w:t>
      </w:r>
    </w:p>
    <w:p>
      <w:pPr>
        <w:spacing w:after="0"/>
        <w:ind w:left="0"/>
        <w:jc w:val="both"/>
      </w:pPr>
      <w:r>
        <w:rPr>
          <w:rFonts w:ascii="Times New Roman"/>
          <w:b w:val="false"/>
          <w:i w:val="false"/>
          <w:color w:val="000000"/>
          <w:sz w:val="28"/>
        </w:rPr>
        <w:t xml:space="preserve">28  Құрылыс алаңдары  Құлан ауылы  252,3  ЖСҚ және     Облыс әкімі </w:t>
      </w:r>
      <w:r>
        <w:br/>
      </w:r>
      <w:r>
        <w:rPr>
          <w:rFonts w:ascii="Times New Roman"/>
          <w:b w:val="false"/>
          <w:i w:val="false"/>
          <w:color w:val="000000"/>
          <w:sz w:val="28"/>
        </w:rPr>
        <w:t xml:space="preserve">
    мен тұрғын        Луговая ст.   га    құрылыс </w:t>
      </w:r>
      <w:r>
        <w:br/>
      </w:r>
      <w:r>
        <w:rPr>
          <w:rFonts w:ascii="Times New Roman"/>
          <w:b w:val="false"/>
          <w:i w:val="false"/>
          <w:color w:val="000000"/>
          <w:sz w:val="28"/>
        </w:rPr>
        <w:t xml:space="preserve">
    аймақтарының                          қорытын. </w:t>
      </w:r>
      <w:r>
        <w:br/>
      </w:r>
      <w:r>
        <w:rPr>
          <w:rFonts w:ascii="Times New Roman"/>
          <w:b w:val="false"/>
          <w:i w:val="false"/>
          <w:color w:val="000000"/>
          <w:sz w:val="28"/>
        </w:rPr>
        <w:t xml:space="preserve">
    аумақтарын                            дылары </w:t>
      </w:r>
      <w:r>
        <w:br/>
      </w:r>
      <w:r>
        <w:rPr>
          <w:rFonts w:ascii="Times New Roman"/>
          <w:b w:val="false"/>
          <w:i w:val="false"/>
          <w:color w:val="000000"/>
          <w:sz w:val="28"/>
        </w:rPr>
        <w:t xml:space="preserve">
    топографиялық-                        үшін </w:t>
      </w:r>
      <w:r>
        <w:br/>
      </w:r>
      <w:r>
        <w:rPr>
          <w:rFonts w:ascii="Times New Roman"/>
          <w:b w:val="false"/>
          <w:i w:val="false"/>
          <w:color w:val="000000"/>
          <w:sz w:val="28"/>
        </w:rPr>
        <w:t xml:space="preserve">
    геодезиялық                           іздестіру </w:t>
      </w:r>
      <w:r>
        <w:br/>
      </w:r>
      <w:r>
        <w:rPr>
          <w:rFonts w:ascii="Times New Roman"/>
          <w:b w:val="false"/>
          <w:i w:val="false"/>
          <w:color w:val="000000"/>
          <w:sz w:val="28"/>
        </w:rPr>
        <w:t xml:space="preserve">
    картаға түсіру                        материалдары </w:t>
      </w:r>
    </w:p>
    <w:p>
      <w:pPr>
        <w:spacing w:after="0"/>
        <w:ind w:left="0"/>
        <w:jc w:val="both"/>
      </w:pPr>
      <w:r>
        <w:rPr>
          <w:rFonts w:ascii="Times New Roman"/>
          <w:b w:val="false"/>
          <w:i w:val="false"/>
          <w:color w:val="000000"/>
          <w:sz w:val="28"/>
        </w:rPr>
        <w:t xml:space="preserve">29  Елді мекендер.    Құлан ауылы   53,0  Жаңа құрылыс Облыс әкімі </w:t>
      </w:r>
      <w:r>
        <w:br/>
      </w:r>
      <w:r>
        <w:rPr>
          <w:rFonts w:ascii="Times New Roman"/>
          <w:b w:val="false"/>
          <w:i w:val="false"/>
          <w:color w:val="000000"/>
          <w:sz w:val="28"/>
        </w:rPr>
        <w:t xml:space="preserve">
    дің дренаж желі.  Луговая ст.   км </w:t>
      </w:r>
      <w:r>
        <w:br/>
      </w:r>
      <w:r>
        <w:rPr>
          <w:rFonts w:ascii="Times New Roman"/>
          <w:b w:val="false"/>
          <w:i w:val="false"/>
          <w:color w:val="000000"/>
          <w:sz w:val="28"/>
        </w:rPr>
        <w:t xml:space="preserve">
    лерінің құрылысы  Еңбекші ауылы </w:t>
      </w:r>
    </w:p>
    <w:p>
      <w:pPr>
        <w:spacing w:after="0"/>
        <w:ind w:left="0"/>
        <w:jc w:val="both"/>
      </w:pPr>
      <w:r>
        <w:rPr>
          <w:rFonts w:ascii="Times New Roman"/>
          <w:b w:val="false"/>
          <w:i w:val="false"/>
          <w:color w:val="000000"/>
          <w:sz w:val="28"/>
        </w:rPr>
        <w:t xml:space="preserve">30  Жаңа жер телім.   Құлан ауылы   15,0  Ауыл шаруа.  Облыс әкімі </w:t>
      </w:r>
      <w:r>
        <w:br/>
      </w:r>
      <w:r>
        <w:rPr>
          <w:rFonts w:ascii="Times New Roman"/>
          <w:b w:val="false"/>
          <w:i w:val="false"/>
          <w:color w:val="000000"/>
          <w:sz w:val="28"/>
        </w:rPr>
        <w:t xml:space="preserve">
    деріндегі ауыл                   га   шылық </w:t>
      </w:r>
      <w:r>
        <w:br/>
      </w:r>
      <w:r>
        <w:rPr>
          <w:rFonts w:ascii="Times New Roman"/>
          <w:b w:val="false"/>
          <w:i w:val="false"/>
          <w:color w:val="000000"/>
          <w:sz w:val="28"/>
        </w:rPr>
        <w:t xml:space="preserve">
    шаруашылығы шы.                       желілері </w:t>
      </w:r>
      <w:r>
        <w:br/>
      </w:r>
      <w:r>
        <w:rPr>
          <w:rFonts w:ascii="Times New Roman"/>
          <w:b w:val="false"/>
          <w:i w:val="false"/>
          <w:color w:val="000000"/>
          <w:sz w:val="28"/>
        </w:rPr>
        <w:t xml:space="preserve">
    ғындарын өтеуге                       (бидай, </w:t>
      </w:r>
      <w:r>
        <w:br/>
      </w:r>
      <w:r>
        <w:rPr>
          <w:rFonts w:ascii="Times New Roman"/>
          <w:b w:val="false"/>
          <w:i w:val="false"/>
          <w:color w:val="000000"/>
          <w:sz w:val="28"/>
        </w:rPr>
        <w:t xml:space="preserve">
    арналған шығындар                     арпа - </w:t>
      </w:r>
      <w:r>
        <w:br/>
      </w:r>
      <w:r>
        <w:rPr>
          <w:rFonts w:ascii="Times New Roman"/>
          <w:b w:val="false"/>
          <w:i w:val="false"/>
          <w:color w:val="000000"/>
          <w:sz w:val="28"/>
        </w:rPr>
        <w:t xml:space="preserve">
                                          15,58 га) </w:t>
      </w:r>
    </w:p>
    <w:p>
      <w:pPr>
        <w:spacing w:after="0"/>
        <w:ind w:left="0"/>
        <w:jc w:val="both"/>
      </w:pPr>
      <w:r>
        <w:rPr>
          <w:rFonts w:ascii="Times New Roman"/>
          <w:b w:val="false"/>
          <w:i w:val="false"/>
          <w:color w:val="000000"/>
          <w:sz w:val="28"/>
        </w:rPr>
        <w:t xml:space="preserve">31  "Жамбыл" сейсмо.  Тараз қаласы        Жабдықтар    ҚР ҰҒА </w:t>
      </w:r>
      <w:r>
        <w:br/>
      </w:r>
      <w:r>
        <w:rPr>
          <w:rFonts w:ascii="Times New Roman"/>
          <w:b w:val="false"/>
          <w:i w:val="false"/>
          <w:color w:val="000000"/>
          <w:sz w:val="28"/>
        </w:rPr>
        <w:t xml:space="preserve">
    станциясы мен     Меркі ауылы         сатып алу    сейсмология </w:t>
      </w:r>
      <w:r>
        <w:br/>
      </w:r>
      <w:r>
        <w:rPr>
          <w:rFonts w:ascii="Times New Roman"/>
          <w:b w:val="false"/>
          <w:i w:val="false"/>
          <w:color w:val="000000"/>
          <w:sz w:val="28"/>
        </w:rPr>
        <w:t xml:space="preserve">
    "Меркі" гидротех.                                  институты </w:t>
      </w:r>
      <w:r>
        <w:br/>
      </w:r>
      <w:r>
        <w:rPr>
          <w:rFonts w:ascii="Times New Roman"/>
          <w:b w:val="false"/>
          <w:i w:val="false"/>
          <w:color w:val="000000"/>
          <w:sz w:val="28"/>
        </w:rPr>
        <w:t xml:space="preserve">
    никалық станция. </w:t>
      </w:r>
      <w:r>
        <w:br/>
      </w:r>
      <w:r>
        <w:rPr>
          <w:rFonts w:ascii="Times New Roman"/>
          <w:b w:val="false"/>
          <w:i w:val="false"/>
          <w:color w:val="000000"/>
          <w:sz w:val="28"/>
        </w:rPr>
        <w:t xml:space="preserve">
    сын жаңғырту </w:t>
      </w:r>
    </w:p>
    <w:p>
      <w:pPr>
        <w:spacing w:after="0"/>
        <w:ind w:left="0"/>
        <w:jc w:val="both"/>
      </w:pPr>
      <w:r>
        <w:rPr>
          <w:rFonts w:ascii="Times New Roman"/>
          <w:b w:val="false"/>
          <w:i w:val="false"/>
          <w:color w:val="000000"/>
          <w:sz w:val="28"/>
        </w:rPr>
        <w:t xml:space="preserve">32  Облыстың басқа </w:t>
      </w:r>
      <w:r>
        <w:br/>
      </w:r>
      <w:r>
        <w:rPr>
          <w:rFonts w:ascii="Times New Roman"/>
          <w:b w:val="false"/>
          <w:i w:val="false"/>
          <w:color w:val="000000"/>
          <w:sz w:val="28"/>
        </w:rPr>
        <w:t xml:space="preserve">
    аудандарында және </w:t>
      </w:r>
      <w:r>
        <w:br/>
      </w:r>
      <w:r>
        <w:rPr>
          <w:rFonts w:ascii="Times New Roman"/>
          <w:b w:val="false"/>
          <w:i w:val="false"/>
          <w:color w:val="000000"/>
          <w:sz w:val="28"/>
        </w:rPr>
        <w:t xml:space="preserve">
    республиканың </w:t>
      </w:r>
      <w:r>
        <w:br/>
      </w:r>
      <w:r>
        <w:rPr>
          <w:rFonts w:ascii="Times New Roman"/>
          <w:b w:val="false"/>
          <w:i w:val="false"/>
          <w:color w:val="000000"/>
          <w:sz w:val="28"/>
        </w:rPr>
        <w:t xml:space="preserve">
    басқа өңірлерінде </w:t>
      </w:r>
      <w:r>
        <w:br/>
      </w:r>
      <w:r>
        <w:rPr>
          <w:rFonts w:ascii="Times New Roman"/>
          <w:b w:val="false"/>
          <w:i w:val="false"/>
          <w:color w:val="000000"/>
          <w:sz w:val="28"/>
        </w:rPr>
        <w:t xml:space="preserve">
    тұрғын үй сатып </w:t>
      </w:r>
      <w:r>
        <w:br/>
      </w:r>
      <w:r>
        <w:rPr>
          <w:rFonts w:ascii="Times New Roman"/>
          <w:b w:val="false"/>
          <w:i w:val="false"/>
          <w:color w:val="000000"/>
          <w:sz w:val="28"/>
        </w:rPr>
        <w:t xml:space="preserve">
    алуға арналған </w:t>
      </w:r>
      <w:r>
        <w:br/>
      </w:r>
      <w:r>
        <w:rPr>
          <w:rFonts w:ascii="Times New Roman"/>
          <w:b w:val="false"/>
          <w:i w:val="false"/>
          <w:color w:val="000000"/>
          <w:sz w:val="28"/>
        </w:rPr>
        <w:t xml:space="preserve">
    шығыстар және жер </w:t>
      </w:r>
      <w:r>
        <w:br/>
      </w:r>
      <w:r>
        <w:rPr>
          <w:rFonts w:ascii="Times New Roman"/>
          <w:b w:val="false"/>
          <w:i w:val="false"/>
          <w:color w:val="000000"/>
          <w:sz w:val="28"/>
        </w:rPr>
        <w:t xml:space="preserve">
    сілкінісінің сал. </w:t>
      </w:r>
      <w:r>
        <w:br/>
      </w:r>
      <w:r>
        <w:rPr>
          <w:rFonts w:ascii="Times New Roman"/>
          <w:b w:val="false"/>
          <w:i w:val="false"/>
          <w:color w:val="000000"/>
          <w:sz w:val="28"/>
        </w:rPr>
        <w:t xml:space="preserve">
    дарларын жою </w:t>
      </w:r>
      <w:r>
        <w:br/>
      </w:r>
      <w:r>
        <w:rPr>
          <w:rFonts w:ascii="Times New Roman"/>
          <w:b w:val="false"/>
          <w:i w:val="false"/>
          <w:color w:val="000000"/>
          <w:sz w:val="28"/>
        </w:rPr>
        <w:t xml:space="preserve">
    жөніндегі іс-ша. </w:t>
      </w:r>
      <w:r>
        <w:br/>
      </w:r>
      <w:r>
        <w:rPr>
          <w:rFonts w:ascii="Times New Roman"/>
          <w:b w:val="false"/>
          <w:i w:val="false"/>
          <w:color w:val="000000"/>
          <w:sz w:val="28"/>
        </w:rPr>
        <w:t xml:space="preserve">
    раларды орындауға </w:t>
      </w:r>
      <w:r>
        <w:br/>
      </w:r>
      <w:r>
        <w:rPr>
          <w:rFonts w:ascii="Times New Roman"/>
          <w:b w:val="false"/>
          <w:i w:val="false"/>
          <w:color w:val="000000"/>
          <w:sz w:val="28"/>
        </w:rPr>
        <w:t xml:space="preserve">
    арналған күтпеген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4. Тұрғын үй құрылысы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Жаңа құрылыс      Луговая ст.   70    Бұзып жаңа   ҚорМ </w:t>
      </w:r>
      <w:r>
        <w:br/>
      </w:r>
      <w:r>
        <w:rPr>
          <w:rFonts w:ascii="Times New Roman"/>
          <w:b w:val="false"/>
          <w:i w:val="false"/>
          <w:color w:val="000000"/>
          <w:sz w:val="28"/>
        </w:rPr>
        <w:t xml:space="preserve">
                      әскери              құрылыс </w:t>
      </w:r>
      <w:r>
        <w:br/>
      </w:r>
      <w:r>
        <w:rPr>
          <w:rFonts w:ascii="Times New Roman"/>
          <w:b w:val="false"/>
          <w:i w:val="false"/>
          <w:color w:val="000000"/>
          <w:sz w:val="28"/>
        </w:rPr>
        <w:t xml:space="preserve">
                      қалашық             салу </w:t>
      </w:r>
    </w:p>
    <w:p>
      <w:pPr>
        <w:spacing w:after="0"/>
        <w:ind w:left="0"/>
        <w:jc w:val="both"/>
      </w:pPr>
      <w:r>
        <w:rPr>
          <w:rFonts w:ascii="Times New Roman"/>
          <w:b w:val="false"/>
          <w:i w:val="false"/>
          <w:color w:val="000000"/>
          <w:sz w:val="28"/>
        </w:rPr>
        <w:t xml:space="preserve">2   Жаңа құрылыс                   1064   Бұзып жаңа   Облыс әкімі </w:t>
      </w:r>
      <w:r>
        <w:br/>
      </w:r>
      <w:r>
        <w:rPr>
          <w:rFonts w:ascii="Times New Roman"/>
          <w:b w:val="false"/>
          <w:i w:val="false"/>
          <w:color w:val="000000"/>
          <w:sz w:val="28"/>
        </w:rPr>
        <w:t xml:space="preserve">
                                          құрылыс </w:t>
      </w:r>
      <w:r>
        <w:br/>
      </w:r>
      <w:r>
        <w:rPr>
          <w:rFonts w:ascii="Times New Roman"/>
          <w:b w:val="false"/>
          <w:i w:val="false"/>
          <w:color w:val="000000"/>
          <w:sz w:val="28"/>
        </w:rPr>
        <w:t xml:space="preserve">
                                          салу </w:t>
      </w:r>
    </w:p>
    <w:p>
      <w:pPr>
        <w:spacing w:after="0"/>
        <w:ind w:left="0"/>
        <w:jc w:val="both"/>
      </w:pPr>
      <w:r>
        <w:rPr>
          <w:rFonts w:ascii="Times New Roman"/>
          <w:b w:val="false"/>
          <w:i w:val="false"/>
          <w:color w:val="000000"/>
          <w:sz w:val="28"/>
        </w:rPr>
        <w:t xml:space="preserve">3   Бекітілген                     4390   Бекітілген   Облыс әкімі </w:t>
      </w:r>
      <w:r>
        <w:br/>
      </w:r>
      <w:r>
        <w:rPr>
          <w:rFonts w:ascii="Times New Roman"/>
          <w:b w:val="false"/>
          <w:i w:val="false"/>
          <w:color w:val="000000"/>
          <w:sz w:val="28"/>
        </w:rPr>
        <w:t xml:space="preserve">
    күрделі                               күрделі </w:t>
      </w:r>
      <w:r>
        <w:br/>
      </w:r>
      <w:r>
        <w:rPr>
          <w:rFonts w:ascii="Times New Roman"/>
          <w:b w:val="false"/>
          <w:i w:val="false"/>
          <w:color w:val="000000"/>
          <w:sz w:val="28"/>
        </w:rPr>
        <w:t xml:space="preserve">
    жөндеу                                жөндеу </w:t>
      </w:r>
    </w:p>
    <w:p>
      <w:pPr>
        <w:spacing w:after="0"/>
        <w:ind w:left="0"/>
        <w:jc w:val="both"/>
      </w:pPr>
      <w:r>
        <w:rPr>
          <w:rFonts w:ascii="Times New Roman"/>
          <w:b w:val="false"/>
          <w:i w:val="false"/>
          <w:color w:val="000000"/>
          <w:sz w:val="28"/>
        </w:rPr>
        <w:t xml:space="preserve">4   Әскери қалашық.    Құлан ауылы  245   Бекітілген   ҚорМ </w:t>
      </w:r>
      <w:r>
        <w:br/>
      </w:r>
      <w:r>
        <w:rPr>
          <w:rFonts w:ascii="Times New Roman"/>
          <w:b w:val="false"/>
          <w:i w:val="false"/>
          <w:color w:val="000000"/>
          <w:sz w:val="28"/>
        </w:rPr>
        <w:t xml:space="preserve">
    тың қазандығы                         күрделі      "Қолдау" </w:t>
      </w:r>
      <w:r>
        <w:br/>
      </w:r>
      <w:r>
        <w:rPr>
          <w:rFonts w:ascii="Times New Roman"/>
          <w:b w:val="false"/>
          <w:i w:val="false"/>
          <w:color w:val="000000"/>
          <w:sz w:val="28"/>
        </w:rPr>
        <w:t xml:space="preserve">
    бар тұрғын үй                         жөндеу       РМК </w:t>
      </w:r>
      <w:r>
        <w:br/>
      </w:r>
      <w:r>
        <w:rPr>
          <w:rFonts w:ascii="Times New Roman"/>
          <w:b w:val="false"/>
          <w:i w:val="false"/>
          <w:color w:val="000000"/>
          <w:sz w:val="28"/>
        </w:rPr>
        <w:t xml:space="preserve">
    аймағын күрделі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5   Инженерлік желі.  Луговая ст.   186   Бекітілген   ҚорМ </w:t>
      </w:r>
      <w:r>
        <w:br/>
      </w:r>
      <w:r>
        <w:rPr>
          <w:rFonts w:ascii="Times New Roman"/>
          <w:b w:val="false"/>
          <w:i w:val="false"/>
          <w:color w:val="000000"/>
          <w:sz w:val="28"/>
        </w:rPr>
        <w:t xml:space="preserve">
    лері бар тұрғын   әскери              күрделі </w:t>
      </w:r>
      <w:r>
        <w:br/>
      </w:r>
      <w:r>
        <w:rPr>
          <w:rFonts w:ascii="Times New Roman"/>
          <w:b w:val="false"/>
          <w:i w:val="false"/>
          <w:color w:val="000000"/>
          <w:sz w:val="28"/>
        </w:rPr>
        <w:t xml:space="preserve">
    үй аймағын күр.   қалашық             жөндеу </w:t>
      </w:r>
      <w:r>
        <w:br/>
      </w:r>
      <w:r>
        <w:rPr>
          <w:rFonts w:ascii="Times New Roman"/>
          <w:b w:val="false"/>
          <w:i w:val="false"/>
          <w:color w:val="000000"/>
          <w:sz w:val="28"/>
        </w:rPr>
        <w:t xml:space="preserve">
    делі жөндеу </w:t>
      </w:r>
    </w:p>
    <w:p>
      <w:pPr>
        <w:spacing w:after="0"/>
        <w:ind w:left="0"/>
        <w:jc w:val="both"/>
      </w:pPr>
      <w:r>
        <w:rPr>
          <w:rFonts w:ascii="Times New Roman"/>
          <w:b w:val="false"/>
          <w:i w:val="false"/>
          <w:color w:val="000000"/>
          <w:sz w:val="28"/>
        </w:rPr>
        <w:t xml:space="preserve">6   Жаңа құрылыс                     5    Бұзып жаңа   ҰҚК </w:t>
      </w:r>
      <w:r>
        <w:br/>
      </w:r>
      <w:r>
        <w:rPr>
          <w:rFonts w:ascii="Times New Roman"/>
          <w:b w:val="false"/>
          <w:i w:val="false"/>
          <w:color w:val="000000"/>
          <w:sz w:val="28"/>
        </w:rPr>
        <w:t xml:space="preserve">
                                          құрылыс </w:t>
      </w:r>
      <w:r>
        <w:br/>
      </w:r>
      <w:r>
        <w:rPr>
          <w:rFonts w:ascii="Times New Roman"/>
          <w:b w:val="false"/>
          <w:i w:val="false"/>
          <w:color w:val="000000"/>
          <w:sz w:val="28"/>
        </w:rPr>
        <w:t xml:space="preserve">
                                          салу </w:t>
      </w:r>
    </w:p>
    <w:p>
      <w:pPr>
        <w:spacing w:after="0"/>
        <w:ind w:left="0"/>
        <w:jc w:val="both"/>
      </w:pPr>
      <w:r>
        <w:rPr>
          <w:rFonts w:ascii="Times New Roman"/>
          <w:b w:val="false"/>
          <w:i w:val="false"/>
          <w:color w:val="000000"/>
          <w:sz w:val="28"/>
        </w:rPr>
        <w:t xml:space="preserve">7   Жаңа құрылыс                    960   Жаңа         Қазақстан </w:t>
      </w:r>
      <w:r>
        <w:br/>
      </w:r>
      <w:r>
        <w:rPr>
          <w:rFonts w:ascii="Times New Roman"/>
          <w:b w:val="false"/>
          <w:i w:val="false"/>
          <w:color w:val="000000"/>
          <w:sz w:val="28"/>
        </w:rPr>
        <w:t xml:space="preserve">
                                          құрылыс      Республика. </w:t>
      </w:r>
      <w:r>
        <w:br/>
      </w:r>
      <w:r>
        <w:rPr>
          <w:rFonts w:ascii="Times New Roman"/>
          <w:b w:val="false"/>
          <w:i w:val="false"/>
          <w:color w:val="000000"/>
          <w:sz w:val="28"/>
        </w:rPr>
        <w:t xml:space="preserve">
                                                       сының </w:t>
      </w:r>
      <w:r>
        <w:br/>
      </w:r>
      <w:r>
        <w:rPr>
          <w:rFonts w:ascii="Times New Roman"/>
          <w:b w:val="false"/>
          <w:i w:val="false"/>
          <w:color w:val="000000"/>
          <w:sz w:val="28"/>
        </w:rPr>
        <w:t xml:space="preserve">
                                                       облыстары </w:t>
      </w:r>
      <w:r>
        <w:br/>
      </w:r>
      <w:r>
        <w:rPr>
          <w:rFonts w:ascii="Times New Roman"/>
          <w:b w:val="false"/>
          <w:i w:val="false"/>
          <w:color w:val="000000"/>
          <w:sz w:val="28"/>
        </w:rPr>
        <w:t xml:space="preserve">
                                          Бұзып жаңа </w:t>
      </w:r>
      <w:r>
        <w:br/>
      </w:r>
      <w:r>
        <w:rPr>
          <w:rFonts w:ascii="Times New Roman"/>
          <w:b w:val="false"/>
          <w:i w:val="false"/>
          <w:color w:val="000000"/>
          <w:sz w:val="28"/>
        </w:rPr>
        <w:t xml:space="preserve">
                                          құрылыс </w:t>
      </w:r>
      <w:r>
        <w:br/>
      </w:r>
      <w:r>
        <w:rPr>
          <w:rFonts w:ascii="Times New Roman"/>
          <w:b w:val="false"/>
          <w:i w:val="false"/>
          <w:color w:val="000000"/>
          <w:sz w:val="28"/>
        </w:rPr>
        <w:t xml:space="preserve">
                                          салу </w:t>
      </w:r>
    </w:p>
    <w:p>
      <w:pPr>
        <w:spacing w:after="0"/>
        <w:ind w:left="0"/>
        <w:jc w:val="both"/>
      </w:pPr>
      <w:r>
        <w:rPr>
          <w:rFonts w:ascii="Times New Roman"/>
          <w:b w:val="false"/>
          <w:i w:val="false"/>
          <w:color w:val="000000"/>
          <w:sz w:val="28"/>
        </w:rPr>
        <w:t xml:space="preserve">8   Жаңа құрылыс                    50    Жаңа         Жамбыл </w:t>
      </w:r>
      <w:r>
        <w:br/>
      </w:r>
      <w:r>
        <w:rPr>
          <w:rFonts w:ascii="Times New Roman"/>
          <w:b w:val="false"/>
          <w:i w:val="false"/>
          <w:color w:val="000000"/>
          <w:sz w:val="28"/>
        </w:rPr>
        <w:t xml:space="preserve">
                                          құрылыс      облысы </w:t>
      </w:r>
    </w:p>
    <w:p>
      <w:pPr>
        <w:spacing w:after="0"/>
        <w:ind w:left="0"/>
        <w:jc w:val="both"/>
      </w:pPr>
      <w:r>
        <w:rPr>
          <w:rFonts w:ascii="Times New Roman"/>
          <w:b w:val="false"/>
          <w:i w:val="false"/>
          <w:color w:val="000000"/>
          <w:sz w:val="28"/>
        </w:rPr>
        <w:t xml:space="preserve">9   Жаңа құрылыс                    302   Жаңа         "ҚТЖ" ҰҚ" </w:t>
      </w:r>
      <w:r>
        <w:br/>
      </w:r>
      <w:r>
        <w:rPr>
          <w:rFonts w:ascii="Times New Roman"/>
          <w:b w:val="false"/>
          <w:i w:val="false"/>
          <w:color w:val="000000"/>
          <w:sz w:val="28"/>
        </w:rPr>
        <w:t xml:space="preserve">
                                          құрылыс      ЖАҚ </w:t>
      </w:r>
    </w:p>
    <w:p>
      <w:pPr>
        <w:spacing w:after="0"/>
        <w:ind w:left="0"/>
        <w:jc w:val="both"/>
      </w:pPr>
      <w:r>
        <w:rPr>
          <w:rFonts w:ascii="Times New Roman"/>
          <w:b w:val="false"/>
          <w:i w:val="false"/>
          <w:color w:val="000000"/>
          <w:sz w:val="28"/>
        </w:rPr>
        <w:t xml:space="preserve">10  Жаңа құрылыс                    16    Жаңа         "KEGOC" </w:t>
      </w:r>
      <w:r>
        <w:br/>
      </w:r>
      <w:r>
        <w:rPr>
          <w:rFonts w:ascii="Times New Roman"/>
          <w:b w:val="false"/>
          <w:i w:val="false"/>
          <w:color w:val="000000"/>
          <w:sz w:val="28"/>
        </w:rPr>
        <w:t xml:space="preserve">
                                          құрылыс      ААҚ </w:t>
      </w:r>
    </w:p>
    <w:p>
      <w:pPr>
        <w:spacing w:after="0"/>
        <w:ind w:left="0"/>
        <w:jc w:val="both"/>
      </w:pPr>
      <w:r>
        <w:rPr>
          <w:rFonts w:ascii="Times New Roman"/>
          <w:b w:val="false"/>
          <w:i w:val="false"/>
          <w:color w:val="000000"/>
          <w:sz w:val="28"/>
        </w:rPr>
        <w:t xml:space="preserve">11  Жаңа құрылыс                    15    Жаңа         Қазатом. </w:t>
      </w:r>
      <w:r>
        <w:br/>
      </w:r>
      <w:r>
        <w:rPr>
          <w:rFonts w:ascii="Times New Roman"/>
          <w:b w:val="false"/>
          <w:i w:val="false"/>
          <w:color w:val="000000"/>
          <w:sz w:val="28"/>
        </w:rPr>
        <w:t xml:space="preserve">
                                          құрылыс      өнеркәсіп </w:t>
      </w:r>
    </w:p>
    <w:p>
      <w:pPr>
        <w:spacing w:after="0"/>
        <w:ind w:left="0"/>
        <w:jc w:val="both"/>
      </w:pPr>
      <w:r>
        <w:rPr>
          <w:rFonts w:ascii="Times New Roman"/>
          <w:b w:val="false"/>
          <w:i w:val="false"/>
          <w:color w:val="000000"/>
          <w:sz w:val="28"/>
        </w:rPr>
        <w:t xml:space="preserve">12  Бекітілген                      450   Бекітілген   "ҚТЖ" ҰҚ" </w:t>
      </w:r>
      <w:r>
        <w:br/>
      </w:r>
      <w:r>
        <w:rPr>
          <w:rFonts w:ascii="Times New Roman"/>
          <w:b w:val="false"/>
          <w:i w:val="false"/>
          <w:color w:val="000000"/>
          <w:sz w:val="28"/>
        </w:rPr>
        <w:t xml:space="preserve">
    күрделі жөндеу                        күрделі      ЖАҚ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13  Жаңа құрылыс                    150   Бұзып жаңа </w:t>
      </w:r>
      <w:r>
        <w:br/>
      </w:r>
      <w:r>
        <w:rPr>
          <w:rFonts w:ascii="Times New Roman"/>
          <w:b w:val="false"/>
          <w:i w:val="false"/>
          <w:color w:val="000000"/>
          <w:sz w:val="28"/>
        </w:rPr>
        <w:t xml:space="preserve">
                                          құрылыс </w:t>
      </w:r>
      <w:r>
        <w:br/>
      </w:r>
      <w:r>
        <w:rPr>
          <w:rFonts w:ascii="Times New Roman"/>
          <w:b w:val="false"/>
          <w:i w:val="false"/>
          <w:color w:val="000000"/>
          <w:sz w:val="28"/>
        </w:rPr>
        <w:t xml:space="preserve">
                                          салу </w:t>
      </w:r>
    </w:p>
    <w:p>
      <w:pPr>
        <w:spacing w:after="0"/>
        <w:ind w:left="0"/>
        <w:jc w:val="both"/>
      </w:pPr>
      <w:r>
        <w:rPr>
          <w:rFonts w:ascii="Times New Roman"/>
          <w:b w:val="false"/>
          <w:i w:val="false"/>
          <w:color w:val="000000"/>
          <w:sz w:val="28"/>
        </w:rPr>
        <w:t xml:space="preserve">14  Тараз қаласында                 132   Құрылысты    Облыс әкімі </w:t>
      </w:r>
      <w:r>
        <w:br/>
      </w:r>
      <w:r>
        <w:rPr>
          <w:rFonts w:ascii="Times New Roman"/>
          <w:b w:val="false"/>
          <w:i w:val="false"/>
          <w:color w:val="000000"/>
          <w:sz w:val="28"/>
        </w:rPr>
        <w:t xml:space="preserve">
    тұрғын үйлердің                       аяқтау </w:t>
      </w:r>
      <w:r>
        <w:br/>
      </w:r>
      <w:r>
        <w:rPr>
          <w:rFonts w:ascii="Times New Roman"/>
          <w:b w:val="false"/>
          <w:i w:val="false"/>
          <w:color w:val="000000"/>
          <w:sz w:val="28"/>
        </w:rPr>
        <w:t xml:space="preserve">
    құрылысын аяқтау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Кестенің жалғасы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   Объектінің    | Құрылыстың басталу      | Қаржыландыру </w:t>
      </w:r>
      <w:r>
        <w:br/>
      </w:r>
      <w:r>
        <w:rPr>
          <w:rFonts w:ascii="Times New Roman"/>
          <w:b w:val="false"/>
          <w:i w:val="false"/>
          <w:color w:val="000000"/>
          <w:sz w:val="28"/>
        </w:rPr>
        <w:t xml:space="preserve">
п/п |     атауы       | және аяқталу мерзімдері |    көздері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          7              |        8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 Білім беру объектілері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Т.Рысқұлов атын.      </w:t>
      </w:r>
      <w:r>
        <w:rPr>
          <w:rFonts w:ascii="Times New Roman"/>
          <w:b w:val="false"/>
          <w:i w:val="false"/>
          <w:color w:val="000000"/>
          <w:sz w:val="28"/>
          <w:u w:val="single"/>
        </w:rPr>
        <w:t xml:space="preserve">2003 ж. 5.05.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дағы мектеп           2003 ж. 1.09.          бюджеттің резерві </w:t>
      </w:r>
    </w:p>
    <w:p>
      <w:pPr>
        <w:spacing w:after="0"/>
        <w:ind w:left="0"/>
        <w:jc w:val="both"/>
      </w:pPr>
      <w:r>
        <w:rPr>
          <w:rFonts w:ascii="Times New Roman"/>
          <w:b w:val="false"/>
          <w:i w:val="false"/>
          <w:color w:val="000000"/>
          <w:sz w:val="28"/>
        </w:rPr>
        <w:t xml:space="preserve">2   Мектеп                </w:t>
      </w:r>
      <w:r>
        <w:rPr>
          <w:rFonts w:ascii="Times New Roman"/>
          <w:b w:val="false"/>
          <w:i w:val="false"/>
          <w:color w:val="000000"/>
          <w:sz w:val="28"/>
          <w:u w:val="single"/>
        </w:rPr>
        <w:t xml:space="preserve">2003 ж. 8.06.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2003 ж. 1.09.          бюджеттің резерві </w:t>
      </w:r>
    </w:p>
    <w:p>
      <w:pPr>
        <w:spacing w:after="0"/>
        <w:ind w:left="0"/>
        <w:jc w:val="both"/>
      </w:pPr>
      <w:r>
        <w:rPr>
          <w:rFonts w:ascii="Times New Roman"/>
          <w:b w:val="false"/>
          <w:i w:val="false"/>
          <w:color w:val="000000"/>
          <w:sz w:val="28"/>
        </w:rPr>
        <w:t xml:space="preserve">3   Мектеп                </w:t>
      </w:r>
      <w:r>
        <w:rPr>
          <w:rFonts w:ascii="Times New Roman"/>
          <w:b w:val="false"/>
          <w:i w:val="false"/>
          <w:color w:val="000000"/>
          <w:sz w:val="28"/>
          <w:u w:val="single"/>
        </w:rPr>
        <w:t xml:space="preserve">2003 ж. 7.06.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2003 ж. 1.09.          бюджеттің резерві </w:t>
      </w:r>
    </w:p>
    <w:p>
      <w:pPr>
        <w:spacing w:after="0"/>
        <w:ind w:left="0"/>
        <w:jc w:val="both"/>
      </w:pPr>
      <w:r>
        <w:rPr>
          <w:rFonts w:ascii="Times New Roman"/>
          <w:b w:val="false"/>
          <w:i w:val="false"/>
          <w:color w:val="000000"/>
          <w:sz w:val="28"/>
        </w:rPr>
        <w:t xml:space="preserve">4   Байтұрсынов атын.     </w:t>
      </w:r>
      <w:r>
        <w:rPr>
          <w:rFonts w:ascii="Times New Roman"/>
          <w:b w:val="false"/>
          <w:i w:val="false"/>
          <w:color w:val="000000"/>
          <w:sz w:val="28"/>
          <w:u w:val="single"/>
        </w:rPr>
        <w:t xml:space="preserve">2003 ж. 6.06.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дағы мектеп           2003 ж. 1.09.          бюджеттің резерві </w:t>
      </w:r>
    </w:p>
    <w:p>
      <w:pPr>
        <w:spacing w:after="0"/>
        <w:ind w:left="0"/>
        <w:jc w:val="both"/>
      </w:pPr>
      <w:r>
        <w:rPr>
          <w:rFonts w:ascii="Times New Roman"/>
          <w:b w:val="false"/>
          <w:i w:val="false"/>
          <w:color w:val="000000"/>
          <w:sz w:val="28"/>
        </w:rPr>
        <w:t xml:space="preserve">5   Сұлтанбеков атын.     </w:t>
      </w:r>
      <w:r>
        <w:rPr>
          <w:rFonts w:ascii="Times New Roman"/>
          <w:b w:val="false"/>
          <w:i w:val="false"/>
          <w:color w:val="000000"/>
          <w:sz w:val="28"/>
          <w:u w:val="single"/>
        </w:rPr>
        <w:t xml:space="preserve">2003 ж. 8.06.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дағы мектеп           2003 ж. 1.09.          бюджеттің резерві </w:t>
      </w:r>
    </w:p>
    <w:p>
      <w:pPr>
        <w:spacing w:after="0"/>
        <w:ind w:left="0"/>
        <w:jc w:val="both"/>
      </w:pPr>
      <w:r>
        <w:rPr>
          <w:rFonts w:ascii="Times New Roman"/>
          <w:b w:val="false"/>
          <w:i w:val="false"/>
          <w:color w:val="000000"/>
          <w:sz w:val="28"/>
        </w:rPr>
        <w:t xml:space="preserve">6   Орта мектеп           </w:t>
      </w:r>
      <w:r>
        <w:rPr>
          <w:rFonts w:ascii="Times New Roman"/>
          <w:b w:val="false"/>
          <w:i w:val="false"/>
          <w:color w:val="000000"/>
          <w:sz w:val="28"/>
          <w:u w:val="single"/>
        </w:rPr>
        <w:t xml:space="preserve">2003 ж. 8.06.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2003 ж. 1.09.          бюджеттің резерві </w:t>
      </w:r>
    </w:p>
    <w:p>
      <w:pPr>
        <w:spacing w:after="0"/>
        <w:ind w:left="0"/>
        <w:jc w:val="both"/>
      </w:pPr>
      <w:r>
        <w:rPr>
          <w:rFonts w:ascii="Times New Roman"/>
          <w:b w:val="false"/>
          <w:i w:val="false"/>
          <w:color w:val="000000"/>
          <w:sz w:val="28"/>
        </w:rPr>
        <w:t xml:space="preserve">7   Б.Момышұлы атын.      </w:t>
      </w:r>
      <w:r>
        <w:rPr>
          <w:rFonts w:ascii="Times New Roman"/>
          <w:b w:val="false"/>
          <w:i w:val="false"/>
          <w:color w:val="000000"/>
          <w:sz w:val="28"/>
          <w:u w:val="single"/>
        </w:rPr>
        <w:t xml:space="preserve">2003 ж. 7.06.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дағы мектеп           2003 ж. 1.09.          бюджеттің резерві </w:t>
      </w:r>
    </w:p>
    <w:p>
      <w:pPr>
        <w:spacing w:after="0"/>
        <w:ind w:left="0"/>
        <w:jc w:val="both"/>
      </w:pPr>
      <w:r>
        <w:rPr>
          <w:rFonts w:ascii="Times New Roman"/>
          <w:b w:val="false"/>
          <w:i w:val="false"/>
          <w:color w:val="000000"/>
          <w:sz w:val="28"/>
        </w:rPr>
        <w:t xml:space="preserve">8   Сәтбаев атындағы      </w:t>
      </w:r>
      <w:r>
        <w:rPr>
          <w:rFonts w:ascii="Times New Roman"/>
          <w:b w:val="false"/>
          <w:i w:val="false"/>
          <w:color w:val="000000"/>
          <w:sz w:val="28"/>
          <w:u w:val="single"/>
        </w:rPr>
        <w:t xml:space="preserve">2003 ж. 8.06.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мектеп                2003 ж. 1.09.          бюджеттің резерві </w:t>
      </w:r>
    </w:p>
    <w:p>
      <w:pPr>
        <w:spacing w:after="0"/>
        <w:ind w:left="0"/>
        <w:jc w:val="both"/>
      </w:pPr>
      <w:r>
        <w:rPr>
          <w:rFonts w:ascii="Times New Roman"/>
          <w:b w:val="false"/>
          <w:i w:val="false"/>
          <w:color w:val="000000"/>
          <w:sz w:val="28"/>
        </w:rPr>
        <w:t xml:space="preserve">9   Мектеп                </w:t>
      </w:r>
      <w:r>
        <w:rPr>
          <w:rFonts w:ascii="Times New Roman"/>
          <w:b w:val="false"/>
          <w:i w:val="false"/>
          <w:color w:val="000000"/>
          <w:sz w:val="28"/>
          <w:u w:val="single"/>
        </w:rPr>
        <w:t xml:space="preserve">2003 ж. 5.05.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2003 ж. 1.09.          бюджеттің резерві </w:t>
      </w:r>
    </w:p>
    <w:p>
      <w:pPr>
        <w:spacing w:after="0"/>
        <w:ind w:left="0"/>
        <w:jc w:val="both"/>
      </w:pPr>
      <w:r>
        <w:rPr>
          <w:rFonts w:ascii="Times New Roman"/>
          <w:b w:val="false"/>
          <w:i w:val="false"/>
          <w:color w:val="000000"/>
          <w:sz w:val="28"/>
        </w:rPr>
        <w:t xml:space="preserve">10  Оқу-өндірістік        </w:t>
      </w:r>
      <w:r>
        <w:rPr>
          <w:rFonts w:ascii="Times New Roman"/>
          <w:b w:val="false"/>
          <w:i w:val="false"/>
          <w:color w:val="000000"/>
          <w:sz w:val="28"/>
          <w:u w:val="single"/>
        </w:rPr>
        <w:t xml:space="preserve">2004 ж. 1.02.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комбинат              2004 ж. 1.08.          бюджеттің резерві </w:t>
      </w:r>
    </w:p>
    <w:p>
      <w:pPr>
        <w:spacing w:after="0"/>
        <w:ind w:left="0"/>
        <w:jc w:val="both"/>
      </w:pPr>
      <w:r>
        <w:rPr>
          <w:rFonts w:ascii="Times New Roman"/>
          <w:b w:val="false"/>
          <w:i w:val="false"/>
          <w:color w:val="000000"/>
          <w:sz w:val="28"/>
        </w:rPr>
        <w:t xml:space="preserve">11  Спорт мектебі         </w:t>
      </w:r>
      <w:r>
        <w:rPr>
          <w:rFonts w:ascii="Times New Roman"/>
          <w:b w:val="false"/>
          <w:i w:val="false"/>
          <w:color w:val="000000"/>
          <w:sz w:val="28"/>
          <w:u w:val="single"/>
        </w:rPr>
        <w:t xml:space="preserve">2004 ж. 1.02.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2004 ж. 1.03.          бюджеттің резерві </w:t>
      </w:r>
    </w:p>
    <w:p>
      <w:pPr>
        <w:spacing w:after="0"/>
        <w:ind w:left="0"/>
        <w:jc w:val="both"/>
      </w:pPr>
      <w:r>
        <w:rPr>
          <w:rFonts w:ascii="Times New Roman"/>
          <w:b w:val="false"/>
          <w:i w:val="false"/>
          <w:color w:val="000000"/>
          <w:sz w:val="28"/>
        </w:rPr>
        <w:t xml:space="preserve">12  Горький атындағы      </w:t>
      </w:r>
      <w:r>
        <w:rPr>
          <w:rFonts w:ascii="Times New Roman"/>
          <w:b w:val="false"/>
          <w:i w:val="false"/>
          <w:color w:val="000000"/>
          <w:sz w:val="28"/>
          <w:u w:val="single"/>
        </w:rPr>
        <w:t xml:space="preserve">2003 ж. 5.06. </w:t>
      </w:r>
      <w:r>
        <w:rPr>
          <w:rFonts w:ascii="Times New Roman"/>
          <w:b w:val="false"/>
          <w:i w:val="false"/>
          <w:color w:val="000000"/>
          <w:sz w:val="28"/>
        </w:rPr>
        <w:t xml:space="preserve">          Меншік қаражат </w:t>
      </w:r>
      <w:r>
        <w:br/>
      </w:r>
      <w:r>
        <w:rPr>
          <w:rFonts w:ascii="Times New Roman"/>
          <w:b w:val="false"/>
          <w:i w:val="false"/>
          <w:color w:val="000000"/>
          <w:sz w:val="28"/>
        </w:rPr>
        <w:t xml:space="preserve">
    мектеп                2003 ж. 1.09. </w:t>
      </w:r>
    </w:p>
    <w:p>
      <w:pPr>
        <w:spacing w:after="0"/>
        <w:ind w:left="0"/>
        <w:jc w:val="both"/>
      </w:pPr>
      <w:r>
        <w:rPr>
          <w:rFonts w:ascii="Times New Roman"/>
          <w:b w:val="false"/>
          <w:i w:val="false"/>
          <w:color w:val="000000"/>
          <w:sz w:val="28"/>
        </w:rPr>
        <w:t xml:space="preserve">13  Мектеп-лицей          </w:t>
      </w:r>
      <w:r>
        <w:rPr>
          <w:rFonts w:ascii="Times New Roman"/>
          <w:b w:val="false"/>
          <w:i w:val="false"/>
          <w:color w:val="000000"/>
          <w:sz w:val="28"/>
          <w:u w:val="single"/>
        </w:rPr>
        <w:t xml:space="preserve">2003 ж. 7.06. </w:t>
      </w:r>
      <w:r>
        <w:rPr>
          <w:rFonts w:ascii="Times New Roman"/>
          <w:b w:val="false"/>
          <w:i w:val="false"/>
          <w:color w:val="000000"/>
          <w:sz w:val="28"/>
        </w:rPr>
        <w:t xml:space="preserve">          Меншік қаражат </w:t>
      </w:r>
      <w:r>
        <w:br/>
      </w:r>
      <w:r>
        <w:rPr>
          <w:rFonts w:ascii="Times New Roman"/>
          <w:b w:val="false"/>
          <w:i w:val="false"/>
          <w:color w:val="000000"/>
          <w:sz w:val="28"/>
        </w:rPr>
        <w:t xml:space="preserve">
                          2003 ж. 1.09. </w:t>
      </w:r>
    </w:p>
    <w:p>
      <w:pPr>
        <w:spacing w:after="0"/>
        <w:ind w:left="0"/>
        <w:jc w:val="both"/>
      </w:pPr>
      <w:r>
        <w:rPr>
          <w:rFonts w:ascii="Times New Roman"/>
          <w:b w:val="false"/>
          <w:i w:val="false"/>
          <w:color w:val="000000"/>
          <w:sz w:val="28"/>
        </w:rPr>
        <w:t xml:space="preserve">14  Ш.Уәлиханов атын.     </w:t>
      </w:r>
      <w:r>
        <w:rPr>
          <w:rFonts w:ascii="Times New Roman"/>
          <w:b w:val="false"/>
          <w:i w:val="false"/>
          <w:color w:val="000000"/>
          <w:sz w:val="28"/>
          <w:u w:val="single"/>
        </w:rPr>
        <w:t xml:space="preserve">2003 ж. 25.07. </w:t>
      </w:r>
      <w:r>
        <w:rPr>
          <w:rFonts w:ascii="Times New Roman"/>
          <w:b w:val="false"/>
          <w:i w:val="false"/>
          <w:color w:val="000000"/>
          <w:sz w:val="28"/>
        </w:rPr>
        <w:t xml:space="preserve">         Меншік қаражат </w:t>
      </w:r>
      <w:r>
        <w:br/>
      </w:r>
      <w:r>
        <w:rPr>
          <w:rFonts w:ascii="Times New Roman"/>
          <w:b w:val="false"/>
          <w:i w:val="false"/>
          <w:color w:val="000000"/>
          <w:sz w:val="28"/>
        </w:rPr>
        <w:t xml:space="preserve">
    дағы мектеп           2003 ж. 1.09. </w:t>
      </w:r>
    </w:p>
    <w:p>
      <w:pPr>
        <w:spacing w:after="0"/>
        <w:ind w:left="0"/>
        <w:jc w:val="both"/>
      </w:pPr>
      <w:r>
        <w:rPr>
          <w:rFonts w:ascii="Times New Roman"/>
          <w:b w:val="false"/>
          <w:i w:val="false"/>
          <w:color w:val="000000"/>
          <w:sz w:val="28"/>
        </w:rPr>
        <w:t xml:space="preserve">15  N2 мектеп             </w:t>
      </w:r>
      <w:r>
        <w:rPr>
          <w:rFonts w:ascii="Times New Roman"/>
          <w:b w:val="false"/>
          <w:i w:val="false"/>
          <w:color w:val="000000"/>
          <w:sz w:val="28"/>
          <w:u w:val="single"/>
        </w:rPr>
        <w:t xml:space="preserve">2003 ж. 7.06. </w:t>
      </w:r>
      <w:r>
        <w:rPr>
          <w:rFonts w:ascii="Times New Roman"/>
          <w:b w:val="false"/>
          <w:i w:val="false"/>
          <w:color w:val="000000"/>
          <w:sz w:val="28"/>
        </w:rPr>
        <w:t xml:space="preserve">          Меншік қаражат </w:t>
      </w:r>
      <w:r>
        <w:br/>
      </w:r>
      <w:r>
        <w:rPr>
          <w:rFonts w:ascii="Times New Roman"/>
          <w:b w:val="false"/>
          <w:i w:val="false"/>
          <w:color w:val="000000"/>
          <w:sz w:val="28"/>
        </w:rPr>
        <w:t xml:space="preserve">
                          2003 ж. 1.10. </w:t>
      </w:r>
    </w:p>
    <w:p>
      <w:pPr>
        <w:spacing w:after="0"/>
        <w:ind w:left="0"/>
        <w:jc w:val="both"/>
      </w:pPr>
      <w:r>
        <w:rPr>
          <w:rFonts w:ascii="Times New Roman"/>
          <w:b w:val="false"/>
          <w:i w:val="false"/>
          <w:color w:val="000000"/>
          <w:sz w:val="28"/>
        </w:rPr>
        <w:t xml:space="preserve">16  Абай атындағы         </w:t>
      </w:r>
      <w:r>
        <w:rPr>
          <w:rFonts w:ascii="Times New Roman"/>
          <w:b w:val="false"/>
          <w:i w:val="false"/>
          <w:color w:val="000000"/>
          <w:sz w:val="28"/>
          <w:u w:val="single"/>
        </w:rPr>
        <w:t xml:space="preserve">2003 ж. 7.06. </w:t>
      </w:r>
      <w:r>
        <w:rPr>
          <w:rFonts w:ascii="Times New Roman"/>
          <w:b w:val="false"/>
          <w:i w:val="false"/>
          <w:color w:val="000000"/>
          <w:sz w:val="28"/>
        </w:rPr>
        <w:t xml:space="preserve">          Меншік қаражат </w:t>
      </w:r>
      <w:r>
        <w:br/>
      </w:r>
      <w:r>
        <w:rPr>
          <w:rFonts w:ascii="Times New Roman"/>
          <w:b w:val="false"/>
          <w:i w:val="false"/>
          <w:color w:val="000000"/>
          <w:sz w:val="28"/>
        </w:rPr>
        <w:t xml:space="preserve">
    мектеп                2003 ж. 1.09. </w:t>
      </w:r>
    </w:p>
    <w:p>
      <w:pPr>
        <w:spacing w:after="0"/>
        <w:ind w:left="0"/>
        <w:jc w:val="both"/>
      </w:pPr>
      <w:r>
        <w:rPr>
          <w:rFonts w:ascii="Times New Roman"/>
          <w:b w:val="false"/>
          <w:i w:val="false"/>
          <w:color w:val="000000"/>
          <w:sz w:val="28"/>
        </w:rPr>
        <w:t xml:space="preserve">17  Орта мектеп           </w:t>
      </w:r>
      <w:r>
        <w:rPr>
          <w:rFonts w:ascii="Times New Roman"/>
          <w:b w:val="false"/>
          <w:i w:val="false"/>
          <w:color w:val="000000"/>
          <w:sz w:val="28"/>
          <w:u w:val="single"/>
        </w:rPr>
        <w:t xml:space="preserve">2003 ж. 1.07. </w:t>
      </w:r>
      <w:r>
        <w:rPr>
          <w:rFonts w:ascii="Times New Roman"/>
          <w:b w:val="false"/>
          <w:i w:val="false"/>
          <w:color w:val="000000"/>
          <w:sz w:val="28"/>
        </w:rPr>
        <w:t xml:space="preserve">          Меншік қаражат </w:t>
      </w:r>
      <w:r>
        <w:br/>
      </w:r>
      <w:r>
        <w:rPr>
          <w:rFonts w:ascii="Times New Roman"/>
          <w:b w:val="false"/>
          <w:i w:val="false"/>
          <w:color w:val="000000"/>
          <w:sz w:val="28"/>
        </w:rPr>
        <w:t xml:space="preserve">
                          2003 ж. 1.08. </w:t>
      </w:r>
    </w:p>
    <w:p>
      <w:pPr>
        <w:spacing w:after="0"/>
        <w:ind w:left="0"/>
        <w:jc w:val="both"/>
      </w:pPr>
      <w:r>
        <w:rPr>
          <w:rFonts w:ascii="Times New Roman"/>
          <w:b w:val="false"/>
          <w:i w:val="false"/>
          <w:color w:val="000000"/>
          <w:sz w:val="28"/>
        </w:rPr>
        <w:t xml:space="preserve">18  Әубәкіров атын.       </w:t>
      </w:r>
      <w:r>
        <w:rPr>
          <w:rFonts w:ascii="Times New Roman"/>
          <w:b w:val="false"/>
          <w:i w:val="false"/>
          <w:color w:val="000000"/>
          <w:sz w:val="28"/>
          <w:u w:val="single"/>
        </w:rPr>
        <w:t xml:space="preserve">2003 ж. 1.07. </w:t>
      </w:r>
      <w:r>
        <w:rPr>
          <w:rFonts w:ascii="Times New Roman"/>
          <w:b w:val="false"/>
          <w:i w:val="false"/>
          <w:color w:val="000000"/>
          <w:sz w:val="28"/>
        </w:rPr>
        <w:t xml:space="preserve">          "Алматы құрылысы" </w:t>
      </w:r>
      <w:r>
        <w:br/>
      </w:r>
      <w:r>
        <w:rPr>
          <w:rFonts w:ascii="Times New Roman"/>
          <w:b w:val="false"/>
          <w:i w:val="false"/>
          <w:color w:val="000000"/>
          <w:sz w:val="28"/>
        </w:rPr>
        <w:t xml:space="preserve">
    дағы бастауыш         2003 ж. 1.08.          АҚ-тың меншікті </w:t>
      </w:r>
      <w:r>
        <w:br/>
      </w:r>
      <w:r>
        <w:rPr>
          <w:rFonts w:ascii="Times New Roman"/>
          <w:b w:val="false"/>
          <w:i w:val="false"/>
          <w:color w:val="000000"/>
          <w:sz w:val="28"/>
        </w:rPr>
        <w:t xml:space="preserve">
    мектеп                                       қаражаты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 Денсаулық сақтау объектілері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Туберкулезге          </w:t>
      </w:r>
      <w:r>
        <w:rPr>
          <w:rFonts w:ascii="Times New Roman"/>
          <w:b w:val="false"/>
          <w:i w:val="false"/>
          <w:color w:val="000000"/>
          <w:sz w:val="28"/>
          <w:u w:val="single"/>
        </w:rPr>
        <w:t xml:space="preserve">2004 ж. 1.02.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қарсы диспансер       2004 ж. 1.12.          бюджет </w:t>
      </w:r>
    </w:p>
    <w:p>
      <w:pPr>
        <w:spacing w:after="0"/>
        <w:ind w:left="0"/>
        <w:jc w:val="both"/>
      </w:pPr>
      <w:r>
        <w:rPr>
          <w:rFonts w:ascii="Times New Roman"/>
          <w:b w:val="false"/>
          <w:i w:val="false"/>
          <w:color w:val="000000"/>
          <w:sz w:val="28"/>
        </w:rPr>
        <w:t xml:space="preserve">2   Аудандық АЭА          </w:t>
      </w:r>
      <w:r>
        <w:rPr>
          <w:rFonts w:ascii="Times New Roman"/>
          <w:b w:val="false"/>
          <w:i w:val="false"/>
          <w:color w:val="000000"/>
          <w:sz w:val="28"/>
          <w:u w:val="single"/>
        </w:rPr>
        <w:t xml:space="preserve">2004 ж. 1.02.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2004 ж. 1.12.          бюджет </w:t>
      </w:r>
    </w:p>
    <w:p>
      <w:pPr>
        <w:spacing w:after="0"/>
        <w:ind w:left="0"/>
        <w:jc w:val="both"/>
      </w:pPr>
      <w:r>
        <w:rPr>
          <w:rFonts w:ascii="Times New Roman"/>
          <w:b w:val="false"/>
          <w:i w:val="false"/>
          <w:color w:val="000000"/>
          <w:sz w:val="28"/>
        </w:rPr>
        <w:t xml:space="preserve">3   N2 Отбасылық-дә.      2004 ж.                Республикалық </w:t>
      </w:r>
      <w:r>
        <w:br/>
      </w:r>
      <w:r>
        <w:rPr>
          <w:rFonts w:ascii="Times New Roman"/>
          <w:b w:val="false"/>
          <w:i w:val="false"/>
          <w:color w:val="000000"/>
          <w:sz w:val="28"/>
        </w:rPr>
        <w:t xml:space="preserve">
    рігерлік амбула.                             бюджет </w:t>
      </w:r>
      <w:r>
        <w:br/>
      </w:r>
      <w:r>
        <w:rPr>
          <w:rFonts w:ascii="Times New Roman"/>
          <w:b w:val="false"/>
          <w:i w:val="false"/>
          <w:color w:val="000000"/>
          <w:sz w:val="28"/>
        </w:rPr>
        <w:t xml:space="preserve">
    тория </w:t>
      </w:r>
    </w:p>
    <w:p>
      <w:pPr>
        <w:spacing w:after="0"/>
        <w:ind w:left="0"/>
        <w:jc w:val="both"/>
      </w:pPr>
      <w:r>
        <w:rPr>
          <w:rFonts w:ascii="Times New Roman"/>
          <w:b w:val="false"/>
          <w:i w:val="false"/>
          <w:color w:val="000000"/>
          <w:sz w:val="28"/>
        </w:rPr>
        <w:t xml:space="preserve">4   N2 Отбасылық-дә.      2004 ж.                Республикалық </w:t>
      </w:r>
      <w:r>
        <w:br/>
      </w:r>
      <w:r>
        <w:rPr>
          <w:rFonts w:ascii="Times New Roman"/>
          <w:b w:val="false"/>
          <w:i w:val="false"/>
          <w:color w:val="000000"/>
          <w:sz w:val="28"/>
        </w:rPr>
        <w:t xml:space="preserve">
    рігерлік амбула.                             бюджет </w:t>
      </w:r>
      <w:r>
        <w:br/>
      </w:r>
      <w:r>
        <w:rPr>
          <w:rFonts w:ascii="Times New Roman"/>
          <w:b w:val="false"/>
          <w:i w:val="false"/>
          <w:color w:val="000000"/>
          <w:sz w:val="28"/>
        </w:rPr>
        <w:t xml:space="preserve">
    тория </w:t>
      </w:r>
    </w:p>
    <w:p>
      <w:pPr>
        <w:spacing w:after="0"/>
        <w:ind w:left="0"/>
        <w:jc w:val="both"/>
      </w:pPr>
      <w:r>
        <w:rPr>
          <w:rFonts w:ascii="Times New Roman"/>
          <w:b w:val="false"/>
          <w:i w:val="false"/>
          <w:color w:val="000000"/>
          <w:sz w:val="28"/>
        </w:rPr>
        <w:t xml:space="preserve">5   N2 Отбасылық-дә.      2004 ж.                Республикалық </w:t>
      </w:r>
      <w:r>
        <w:br/>
      </w:r>
      <w:r>
        <w:rPr>
          <w:rFonts w:ascii="Times New Roman"/>
          <w:b w:val="false"/>
          <w:i w:val="false"/>
          <w:color w:val="000000"/>
          <w:sz w:val="28"/>
        </w:rPr>
        <w:t xml:space="preserve">
    рігерлік амбула.                             бюджет </w:t>
      </w:r>
      <w:r>
        <w:br/>
      </w:r>
      <w:r>
        <w:rPr>
          <w:rFonts w:ascii="Times New Roman"/>
          <w:b w:val="false"/>
          <w:i w:val="false"/>
          <w:color w:val="000000"/>
          <w:sz w:val="28"/>
        </w:rPr>
        <w:t xml:space="preserve">
    тория </w:t>
      </w:r>
    </w:p>
    <w:p>
      <w:pPr>
        <w:spacing w:after="0"/>
        <w:ind w:left="0"/>
        <w:jc w:val="both"/>
      </w:pPr>
      <w:r>
        <w:rPr>
          <w:rFonts w:ascii="Times New Roman"/>
          <w:b w:val="false"/>
          <w:i w:val="false"/>
          <w:color w:val="000000"/>
          <w:sz w:val="28"/>
        </w:rPr>
        <w:t xml:space="preserve">6   N2 Отбасылық-дә.      2004 ж.                Республикалық </w:t>
      </w:r>
      <w:r>
        <w:br/>
      </w:r>
      <w:r>
        <w:rPr>
          <w:rFonts w:ascii="Times New Roman"/>
          <w:b w:val="false"/>
          <w:i w:val="false"/>
          <w:color w:val="000000"/>
          <w:sz w:val="28"/>
        </w:rPr>
        <w:t xml:space="preserve">
    рігерлік амбула.                             бюджет </w:t>
      </w:r>
      <w:r>
        <w:br/>
      </w:r>
      <w:r>
        <w:rPr>
          <w:rFonts w:ascii="Times New Roman"/>
          <w:b w:val="false"/>
          <w:i w:val="false"/>
          <w:color w:val="000000"/>
          <w:sz w:val="28"/>
        </w:rPr>
        <w:t xml:space="preserve">
    тория </w:t>
      </w:r>
    </w:p>
    <w:p>
      <w:pPr>
        <w:spacing w:after="0"/>
        <w:ind w:left="0"/>
        <w:jc w:val="both"/>
      </w:pPr>
      <w:r>
        <w:rPr>
          <w:rFonts w:ascii="Times New Roman"/>
          <w:b w:val="false"/>
          <w:i w:val="false"/>
          <w:color w:val="000000"/>
          <w:sz w:val="28"/>
        </w:rPr>
        <w:t xml:space="preserve">7   Фельдшерлік-          2004 ж.                Республикалық </w:t>
      </w:r>
      <w:r>
        <w:br/>
      </w:r>
      <w:r>
        <w:rPr>
          <w:rFonts w:ascii="Times New Roman"/>
          <w:b w:val="false"/>
          <w:i w:val="false"/>
          <w:color w:val="000000"/>
          <w:sz w:val="28"/>
        </w:rPr>
        <w:t xml:space="preserve">
    акушерлік пункт                              бюджет </w:t>
      </w:r>
    </w:p>
    <w:p>
      <w:pPr>
        <w:spacing w:after="0"/>
        <w:ind w:left="0"/>
        <w:jc w:val="both"/>
      </w:pPr>
      <w:r>
        <w:rPr>
          <w:rFonts w:ascii="Times New Roman"/>
          <w:b w:val="false"/>
          <w:i w:val="false"/>
          <w:color w:val="000000"/>
          <w:sz w:val="28"/>
        </w:rPr>
        <w:t xml:space="preserve">8   Консультациялық-      2004 ж.                Республикалық </w:t>
      </w:r>
      <w:r>
        <w:br/>
      </w:r>
      <w:r>
        <w:rPr>
          <w:rFonts w:ascii="Times New Roman"/>
          <w:b w:val="false"/>
          <w:i w:val="false"/>
          <w:color w:val="000000"/>
          <w:sz w:val="28"/>
        </w:rPr>
        <w:t xml:space="preserve">
    диагностикалық                               бюджет </w:t>
      </w:r>
      <w:r>
        <w:br/>
      </w:r>
      <w:r>
        <w:rPr>
          <w:rFonts w:ascii="Times New Roman"/>
          <w:b w:val="false"/>
          <w:i w:val="false"/>
          <w:color w:val="000000"/>
          <w:sz w:val="28"/>
        </w:rPr>
        <w:t xml:space="preserve">
    емхана </w:t>
      </w:r>
    </w:p>
    <w:p>
      <w:pPr>
        <w:spacing w:after="0"/>
        <w:ind w:left="0"/>
        <w:jc w:val="both"/>
      </w:pPr>
      <w:r>
        <w:rPr>
          <w:rFonts w:ascii="Times New Roman"/>
          <w:b w:val="false"/>
          <w:i w:val="false"/>
          <w:color w:val="000000"/>
          <w:sz w:val="28"/>
        </w:rPr>
        <w:t xml:space="preserve">9   Фельдшерлік-          2004 ж.                Республикалық </w:t>
      </w:r>
      <w:r>
        <w:br/>
      </w:r>
      <w:r>
        <w:rPr>
          <w:rFonts w:ascii="Times New Roman"/>
          <w:b w:val="false"/>
          <w:i w:val="false"/>
          <w:color w:val="000000"/>
          <w:sz w:val="28"/>
        </w:rPr>
        <w:t xml:space="preserve">
    акушерлік пункт                              бюджет </w:t>
      </w:r>
    </w:p>
    <w:p>
      <w:pPr>
        <w:spacing w:after="0"/>
        <w:ind w:left="0"/>
        <w:jc w:val="both"/>
      </w:pPr>
      <w:r>
        <w:rPr>
          <w:rFonts w:ascii="Times New Roman"/>
          <w:b w:val="false"/>
          <w:i w:val="false"/>
          <w:color w:val="000000"/>
          <w:sz w:val="28"/>
        </w:rPr>
        <w:t xml:space="preserve">10  Перзентхана           </w:t>
      </w:r>
      <w:r>
        <w:rPr>
          <w:rFonts w:ascii="Times New Roman"/>
          <w:b w:val="false"/>
          <w:i w:val="false"/>
          <w:color w:val="000000"/>
          <w:sz w:val="28"/>
          <w:u w:val="single"/>
        </w:rPr>
        <w:t xml:space="preserve">2003 ж. 1.07.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2004 ж. 1.07.          бюджет </w:t>
      </w:r>
    </w:p>
    <w:p>
      <w:pPr>
        <w:spacing w:after="0"/>
        <w:ind w:left="0"/>
        <w:jc w:val="both"/>
      </w:pPr>
      <w:r>
        <w:rPr>
          <w:rFonts w:ascii="Times New Roman"/>
          <w:b w:val="false"/>
          <w:i w:val="false"/>
          <w:color w:val="000000"/>
          <w:sz w:val="28"/>
        </w:rPr>
        <w:t xml:space="preserve">11  Туберкулез қарсы      </w:t>
      </w:r>
      <w:r>
        <w:rPr>
          <w:rFonts w:ascii="Times New Roman"/>
          <w:b w:val="false"/>
          <w:i w:val="false"/>
          <w:color w:val="000000"/>
          <w:sz w:val="28"/>
          <w:u w:val="single"/>
        </w:rPr>
        <w:t xml:space="preserve">2003 ж. 1.07.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балалар сана.         2004 ж. 1.06.          бюджет </w:t>
      </w:r>
      <w:r>
        <w:br/>
      </w:r>
      <w:r>
        <w:rPr>
          <w:rFonts w:ascii="Times New Roman"/>
          <w:b w:val="false"/>
          <w:i w:val="false"/>
          <w:color w:val="000000"/>
          <w:sz w:val="28"/>
        </w:rPr>
        <w:t xml:space="preserve">
    торийі </w:t>
      </w:r>
    </w:p>
    <w:p>
      <w:pPr>
        <w:spacing w:after="0"/>
        <w:ind w:left="0"/>
        <w:jc w:val="both"/>
      </w:pPr>
      <w:r>
        <w:rPr>
          <w:rFonts w:ascii="Times New Roman"/>
          <w:b w:val="false"/>
          <w:i w:val="false"/>
          <w:color w:val="000000"/>
          <w:sz w:val="28"/>
        </w:rPr>
        <w:t xml:space="preserve">12  Аудандық емхана.      </w:t>
      </w:r>
      <w:r>
        <w:rPr>
          <w:rFonts w:ascii="Times New Roman"/>
          <w:b w:val="false"/>
          <w:i w:val="false"/>
          <w:color w:val="000000"/>
          <w:sz w:val="28"/>
          <w:u w:val="single"/>
        </w:rPr>
        <w:t xml:space="preserve">2003 ж. 1.08.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сы бар аурухана       2004 ж. 1.08.          бюджет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3. Әкімшілік-өндірістік мақсаттағы объектілер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Қазынашылық           2003 ж.                ҚарМ бюджет </w:t>
      </w:r>
    </w:p>
    <w:p>
      <w:pPr>
        <w:spacing w:after="0"/>
        <w:ind w:left="0"/>
        <w:jc w:val="both"/>
      </w:pPr>
      <w:r>
        <w:rPr>
          <w:rFonts w:ascii="Times New Roman"/>
          <w:b w:val="false"/>
          <w:i w:val="false"/>
          <w:color w:val="000000"/>
          <w:sz w:val="28"/>
        </w:rPr>
        <w:t xml:space="preserve">2   Аудандық салық        2004 ж.                ҚарМ бюджет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комитеті </w:t>
      </w:r>
    </w:p>
    <w:p>
      <w:pPr>
        <w:spacing w:after="0"/>
        <w:ind w:left="0"/>
        <w:jc w:val="both"/>
      </w:pPr>
      <w:r>
        <w:rPr>
          <w:rFonts w:ascii="Times New Roman"/>
          <w:b w:val="false"/>
          <w:i w:val="false"/>
          <w:color w:val="000000"/>
          <w:sz w:val="28"/>
        </w:rPr>
        <w:t xml:space="preserve">3   АІІБ (2 блок)         2003 ж.                Республикалық </w:t>
      </w:r>
      <w:r>
        <w:br/>
      </w:r>
      <w:r>
        <w:rPr>
          <w:rFonts w:ascii="Times New Roman"/>
          <w:b w:val="false"/>
          <w:i w:val="false"/>
          <w:color w:val="000000"/>
          <w:sz w:val="28"/>
        </w:rPr>
        <w:t xml:space="preserve">
                                                 бюджеттің </w:t>
      </w:r>
      <w:r>
        <w:br/>
      </w:r>
      <w:r>
        <w:rPr>
          <w:rFonts w:ascii="Times New Roman"/>
          <w:b w:val="false"/>
          <w:i w:val="false"/>
          <w:color w:val="000000"/>
          <w:sz w:val="28"/>
        </w:rPr>
        <w:t xml:space="preserve">
                                                 резерві </w:t>
      </w:r>
    </w:p>
    <w:p>
      <w:pPr>
        <w:spacing w:after="0"/>
        <w:ind w:left="0"/>
        <w:jc w:val="both"/>
      </w:pPr>
      <w:r>
        <w:rPr>
          <w:rFonts w:ascii="Times New Roman"/>
          <w:b w:val="false"/>
          <w:i w:val="false"/>
          <w:color w:val="000000"/>
          <w:sz w:val="28"/>
        </w:rPr>
        <w:t xml:space="preserve">4   Прокуратура           2003 ж.                Республикалық </w:t>
      </w:r>
      <w:r>
        <w:br/>
      </w:r>
      <w:r>
        <w:rPr>
          <w:rFonts w:ascii="Times New Roman"/>
          <w:b w:val="false"/>
          <w:i w:val="false"/>
          <w:color w:val="000000"/>
          <w:sz w:val="28"/>
        </w:rPr>
        <w:t xml:space="preserve">
                                                 бюджеттің </w:t>
      </w:r>
      <w:r>
        <w:br/>
      </w:r>
      <w:r>
        <w:rPr>
          <w:rFonts w:ascii="Times New Roman"/>
          <w:b w:val="false"/>
          <w:i w:val="false"/>
          <w:color w:val="000000"/>
          <w:sz w:val="28"/>
        </w:rPr>
        <w:t xml:space="preserve">
                                                 резерві </w:t>
      </w:r>
    </w:p>
    <w:p>
      <w:pPr>
        <w:spacing w:after="0"/>
        <w:ind w:left="0"/>
        <w:jc w:val="both"/>
      </w:pPr>
      <w:r>
        <w:rPr>
          <w:rFonts w:ascii="Times New Roman"/>
          <w:b w:val="false"/>
          <w:i w:val="false"/>
          <w:color w:val="000000"/>
          <w:sz w:val="28"/>
        </w:rPr>
        <w:t xml:space="preserve">5   Өрт сөндіру           2003 ж.                Республикалық </w:t>
      </w:r>
      <w:r>
        <w:br/>
      </w:r>
      <w:r>
        <w:rPr>
          <w:rFonts w:ascii="Times New Roman"/>
          <w:b w:val="false"/>
          <w:i w:val="false"/>
          <w:color w:val="000000"/>
          <w:sz w:val="28"/>
        </w:rPr>
        <w:t xml:space="preserve">
    бөлімі                                       бюджеттің </w:t>
      </w:r>
      <w:r>
        <w:br/>
      </w:r>
      <w:r>
        <w:rPr>
          <w:rFonts w:ascii="Times New Roman"/>
          <w:b w:val="false"/>
          <w:i w:val="false"/>
          <w:color w:val="000000"/>
          <w:sz w:val="28"/>
        </w:rPr>
        <w:t xml:space="preserve">
                                                 резерві </w:t>
      </w:r>
    </w:p>
    <w:p>
      <w:pPr>
        <w:spacing w:after="0"/>
        <w:ind w:left="0"/>
        <w:jc w:val="both"/>
      </w:pPr>
      <w:r>
        <w:rPr>
          <w:rFonts w:ascii="Times New Roman"/>
          <w:b w:val="false"/>
          <w:i w:val="false"/>
          <w:color w:val="000000"/>
          <w:sz w:val="28"/>
        </w:rPr>
        <w:t xml:space="preserve">6   Аудандық              2003 ж.                СА бюджеті </w:t>
      </w:r>
      <w:r>
        <w:br/>
      </w:r>
      <w:r>
        <w:rPr>
          <w:rFonts w:ascii="Times New Roman"/>
          <w:b w:val="false"/>
          <w:i w:val="false"/>
          <w:color w:val="000000"/>
          <w:sz w:val="28"/>
        </w:rPr>
        <w:t xml:space="preserve">
    статистика </w:t>
      </w:r>
      <w:r>
        <w:br/>
      </w:r>
      <w:r>
        <w:rPr>
          <w:rFonts w:ascii="Times New Roman"/>
          <w:b w:val="false"/>
          <w:i w:val="false"/>
          <w:color w:val="000000"/>
          <w:sz w:val="28"/>
        </w:rPr>
        <w:t xml:space="preserve">
    басқармасы </w:t>
      </w:r>
    </w:p>
    <w:p>
      <w:pPr>
        <w:spacing w:after="0"/>
        <w:ind w:left="0"/>
        <w:jc w:val="both"/>
      </w:pPr>
      <w:r>
        <w:rPr>
          <w:rFonts w:ascii="Times New Roman"/>
          <w:b w:val="false"/>
          <w:i w:val="false"/>
          <w:color w:val="000000"/>
          <w:sz w:val="28"/>
        </w:rPr>
        <w:t xml:space="preserve">7   Аудандық әкімдік      2004 ж.                Республикалық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8   Луговая ст.           2003 ж.                Республикалық </w:t>
      </w:r>
      <w:r>
        <w:br/>
      </w:r>
      <w:r>
        <w:rPr>
          <w:rFonts w:ascii="Times New Roman"/>
          <w:b w:val="false"/>
          <w:i w:val="false"/>
          <w:color w:val="000000"/>
          <w:sz w:val="28"/>
        </w:rPr>
        <w:t xml:space="preserve">
    әкімдігі                                     бюджеттің </w:t>
      </w:r>
      <w:r>
        <w:br/>
      </w:r>
      <w:r>
        <w:rPr>
          <w:rFonts w:ascii="Times New Roman"/>
          <w:b w:val="false"/>
          <w:i w:val="false"/>
          <w:color w:val="000000"/>
          <w:sz w:val="28"/>
        </w:rPr>
        <w:t xml:space="preserve">
                                                 резерві </w:t>
      </w:r>
    </w:p>
    <w:p>
      <w:pPr>
        <w:spacing w:after="0"/>
        <w:ind w:left="0"/>
        <w:jc w:val="both"/>
      </w:pPr>
      <w:r>
        <w:rPr>
          <w:rFonts w:ascii="Times New Roman"/>
          <w:b w:val="false"/>
          <w:i w:val="false"/>
          <w:color w:val="000000"/>
          <w:sz w:val="28"/>
        </w:rPr>
        <w:t xml:space="preserve">9   Аудандық әкімдік      2004 ж.                Республикалық </w:t>
      </w:r>
      <w:r>
        <w:br/>
      </w:r>
      <w:r>
        <w:rPr>
          <w:rFonts w:ascii="Times New Roman"/>
          <w:b w:val="false"/>
          <w:i w:val="false"/>
          <w:color w:val="000000"/>
          <w:sz w:val="28"/>
        </w:rPr>
        <w:t xml:space="preserve">
    ғимараты                                     бюджеттің </w:t>
      </w:r>
      <w:r>
        <w:br/>
      </w:r>
      <w:r>
        <w:rPr>
          <w:rFonts w:ascii="Times New Roman"/>
          <w:b w:val="false"/>
          <w:i w:val="false"/>
          <w:color w:val="000000"/>
          <w:sz w:val="28"/>
        </w:rPr>
        <w:t xml:space="preserve">
                                                 резерві </w:t>
      </w:r>
    </w:p>
    <w:p>
      <w:pPr>
        <w:spacing w:after="0"/>
        <w:ind w:left="0"/>
        <w:jc w:val="both"/>
      </w:pPr>
      <w:r>
        <w:rPr>
          <w:rFonts w:ascii="Times New Roman"/>
          <w:b w:val="false"/>
          <w:i w:val="false"/>
          <w:color w:val="000000"/>
          <w:sz w:val="28"/>
        </w:rPr>
        <w:t xml:space="preserve">10  Аудандық әкімдік      2004 ж.                Республикалық </w:t>
      </w:r>
      <w:r>
        <w:br/>
      </w:r>
      <w:r>
        <w:rPr>
          <w:rFonts w:ascii="Times New Roman"/>
          <w:b w:val="false"/>
          <w:i w:val="false"/>
          <w:color w:val="000000"/>
          <w:sz w:val="28"/>
        </w:rPr>
        <w:t xml:space="preserve">
    ғимараты                                     бюджет </w:t>
      </w:r>
    </w:p>
    <w:p>
      <w:pPr>
        <w:spacing w:after="0"/>
        <w:ind w:left="0"/>
        <w:jc w:val="both"/>
      </w:pPr>
      <w:r>
        <w:rPr>
          <w:rFonts w:ascii="Times New Roman"/>
          <w:b w:val="false"/>
          <w:i w:val="false"/>
          <w:color w:val="000000"/>
          <w:sz w:val="28"/>
        </w:rPr>
        <w:t xml:space="preserve">11  Аудандық әкімдік      2004 ж.                Республикалық </w:t>
      </w:r>
      <w:r>
        <w:br/>
      </w:r>
      <w:r>
        <w:rPr>
          <w:rFonts w:ascii="Times New Roman"/>
          <w:b w:val="false"/>
          <w:i w:val="false"/>
          <w:color w:val="000000"/>
          <w:sz w:val="28"/>
        </w:rPr>
        <w:t xml:space="preserve">
    ғимараты                                     бюджет </w:t>
      </w:r>
    </w:p>
    <w:p>
      <w:pPr>
        <w:spacing w:after="0"/>
        <w:ind w:left="0"/>
        <w:jc w:val="both"/>
      </w:pPr>
      <w:r>
        <w:rPr>
          <w:rFonts w:ascii="Times New Roman"/>
          <w:b w:val="false"/>
          <w:i w:val="false"/>
          <w:color w:val="000000"/>
          <w:sz w:val="28"/>
        </w:rPr>
        <w:t xml:space="preserve">12  Оңтүстік әскери       </w:t>
      </w:r>
      <w:r>
        <w:rPr>
          <w:rFonts w:ascii="Times New Roman"/>
          <w:b w:val="false"/>
          <w:i w:val="false"/>
          <w:color w:val="000000"/>
          <w:sz w:val="28"/>
          <w:u w:val="single"/>
        </w:rPr>
        <w:t xml:space="preserve">2003 ж. 10.06. </w:t>
      </w:r>
      <w:r>
        <w:rPr>
          <w:rFonts w:ascii="Times New Roman"/>
          <w:b w:val="false"/>
          <w:i w:val="false"/>
          <w:color w:val="000000"/>
          <w:sz w:val="28"/>
        </w:rPr>
        <w:t xml:space="preserve">         ҚорМ бюджеті </w:t>
      </w:r>
      <w:r>
        <w:br/>
      </w:r>
      <w:r>
        <w:rPr>
          <w:rFonts w:ascii="Times New Roman"/>
          <w:b w:val="false"/>
          <w:i w:val="false"/>
          <w:color w:val="000000"/>
          <w:sz w:val="28"/>
        </w:rPr>
        <w:t xml:space="preserve">
    округтің              2003 ж. 15.10. </w:t>
      </w:r>
      <w:r>
        <w:br/>
      </w:r>
      <w:r>
        <w:rPr>
          <w:rFonts w:ascii="Times New Roman"/>
          <w:b w:val="false"/>
          <w:i w:val="false"/>
          <w:color w:val="000000"/>
          <w:sz w:val="28"/>
        </w:rPr>
        <w:t xml:space="preserve">
    казармалық-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аймағының </w:t>
      </w:r>
      <w:r>
        <w:br/>
      </w:r>
      <w:r>
        <w:rPr>
          <w:rFonts w:ascii="Times New Roman"/>
          <w:b w:val="false"/>
          <w:i w:val="false"/>
          <w:color w:val="000000"/>
          <w:sz w:val="28"/>
        </w:rPr>
        <w:t xml:space="preserve">
    объектілері </w:t>
      </w:r>
    </w:p>
    <w:p>
      <w:pPr>
        <w:spacing w:after="0"/>
        <w:ind w:left="0"/>
        <w:jc w:val="both"/>
      </w:pPr>
      <w:r>
        <w:rPr>
          <w:rFonts w:ascii="Times New Roman"/>
          <w:b w:val="false"/>
          <w:i w:val="false"/>
          <w:color w:val="000000"/>
          <w:sz w:val="28"/>
        </w:rPr>
        <w:t xml:space="preserve">13  Уақытша ұстау         </w:t>
      </w:r>
      <w:r>
        <w:rPr>
          <w:rFonts w:ascii="Times New Roman"/>
          <w:b w:val="false"/>
          <w:i w:val="false"/>
          <w:color w:val="000000"/>
          <w:sz w:val="28"/>
          <w:u w:val="single"/>
        </w:rPr>
        <w:t xml:space="preserve">2003 ж. 1.07.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изоляторы бар         2003 ж. 1.12.          бюджеттің </w:t>
      </w:r>
      <w:r>
        <w:br/>
      </w:r>
      <w:r>
        <w:rPr>
          <w:rFonts w:ascii="Times New Roman"/>
          <w:b w:val="false"/>
          <w:i w:val="false"/>
          <w:color w:val="000000"/>
          <w:sz w:val="28"/>
        </w:rPr>
        <w:t xml:space="preserve">
    ЛІІБ ғимараты                                резерві </w:t>
      </w:r>
    </w:p>
    <w:p>
      <w:pPr>
        <w:spacing w:after="0"/>
        <w:ind w:left="0"/>
        <w:jc w:val="both"/>
      </w:pPr>
      <w:r>
        <w:rPr>
          <w:rFonts w:ascii="Times New Roman"/>
          <w:b w:val="false"/>
          <w:i w:val="false"/>
          <w:color w:val="000000"/>
          <w:sz w:val="28"/>
        </w:rPr>
        <w:t xml:space="preserve">14  Жаңа құрылыс          2003 ж.                Республикалық </w:t>
      </w:r>
      <w:r>
        <w:br/>
      </w:r>
      <w:r>
        <w:rPr>
          <w:rFonts w:ascii="Times New Roman"/>
          <w:b w:val="false"/>
          <w:i w:val="false"/>
          <w:color w:val="000000"/>
          <w:sz w:val="28"/>
        </w:rPr>
        <w:t xml:space="preserve">
    алаңдарына желі.                             бюджеттің </w:t>
      </w:r>
      <w:r>
        <w:br/>
      </w:r>
      <w:r>
        <w:rPr>
          <w:rFonts w:ascii="Times New Roman"/>
          <w:b w:val="false"/>
          <w:i w:val="false"/>
          <w:color w:val="000000"/>
          <w:sz w:val="28"/>
        </w:rPr>
        <w:t xml:space="preserve">
    лер салу, сумен,                             резерві </w:t>
      </w:r>
      <w:r>
        <w:br/>
      </w:r>
      <w:r>
        <w:rPr>
          <w:rFonts w:ascii="Times New Roman"/>
          <w:b w:val="false"/>
          <w:i w:val="false"/>
          <w:color w:val="000000"/>
          <w:sz w:val="28"/>
        </w:rPr>
        <w:t xml:space="preserve">
    электрмен жаб. </w:t>
      </w:r>
      <w:r>
        <w:br/>
      </w:r>
      <w:r>
        <w:rPr>
          <w:rFonts w:ascii="Times New Roman"/>
          <w:b w:val="false"/>
          <w:i w:val="false"/>
          <w:color w:val="000000"/>
          <w:sz w:val="28"/>
        </w:rPr>
        <w:t xml:space="preserve">
    дықтау, автомо. </w:t>
      </w:r>
      <w:r>
        <w:br/>
      </w:r>
      <w:r>
        <w:rPr>
          <w:rFonts w:ascii="Times New Roman"/>
          <w:b w:val="false"/>
          <w:i w:val="false"/>
          <w:color w:val="000000"/>
          <w:sz w:val="28"/>
        </w:rPr>
        <w:t xml:space="preserve">
    биль жолдарын </w:t>
      </w:r>
      <w:r>
        <w:br/>
      </w:r>
      <w:r>
        <w:rPr>
          <w:rFonts w:ascii="Times New Roman"/>
          <w:b w:val="false"/>
          <w:i w:val="false"/>
          <w:color w:val="000000"/>
          <w:sz w:val="28"/>
        </w:rPr>
        <w:t xml:space="preserve">
    салу </w:t>
      </w:r>
    </w:p>
    <w:p>
      <w:pPr>
        <w:spacing w:after="0"/>
        <w:ind w:left="0"/>
        <w:jc w:val="both"/>
      </w:pPr>
      <w:r>
        <w:rPr>
          <w:rFonts w:ascii="Times New Roman"/>
          <w:b w:val="false"/>
          <w:i w:val="false"/>
          <w:color w:val="000000"/>
          <w:sz w:val="28"/>
        </w:rPr>
        <w:t xml:space="preserve">15  Клуб                  2004 ж.                Республикалық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16  Мұражай               2004 ж.                Республикалық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17  Аудандық қаржы        2004 ж.                Республикалық </w:t>
      </w:r>
      <w:r>
        <w:br/>
      </w:r>
      <w:r>
        <w:rPr>
          <w:rFonts w:ascii="Times New Roman"/>
          <w:b w:val="false"/>
          <w:i w:val="false"/>
          <w:color w:val="000000"/>
          <w:sz w:val="28"/>
        </w:rPr>
        <w:t xml:space="preserve">
    бөлімі                                       бюджет </w:t>
      </w:r>
    </w:p>
    <w:p>
      <w:pPr>
        <w:spacing w:after="0"/>
        <w:ind w:left="0"/>
        <w:jc w:val="both"/>
      </w:pPr>
      <w:r>
        <w:rPr>
          <w:rFonts w:ascii="Times New Roman"/>
          <w:b w:val="false"/>
          <w:i w:val="false"/>
          <w:color w:val="000000"/>
          <w:sz w:val="28"/>
        </w:rPr>
        <w:t xml:space="preserve">18  Аудандық мәдениет     2004 ж.                Республикалық </w:t>
      </w:r>
      <w:r>
        <w:br/>
      </w:r>
      <w:r>
        <w:rPr>
          <w:rFonts w:ascii="Times New Roman"/>
          <w:b w:val="false"/>
          <w:i w:val="false"/>
          <w:color w:val="000000"/>
          <w:sz w:val="28"/>
        </w:rPr>
        <w:t xml:space="preserve">
    үйі                                          бюджет </w:t>
      </w:r>
    </w:p>
    <w:p>
      <w:pPr>
        <w:spacing w:after="0"/>
        <w:ind w:left="0"/>
        <w:jc w:val="both"/>
      </w:pPr>
      <w:r>
        <w:rPr>
          <w:rFonts w:ascii="Times New Roman"/>
          <w:b w:val="false"/>
          <w:i w:val="false"/>
          <w:color w:val="000000"/>
          <w:sz w:val="28"/>
        </w:rPr>
        <w:t xml:space="preserve">19  Типография            2004 ж.                Республикалық </w:t>
      </w:r>
      <w:r>
        <w:br/>
      </w:r>
      <w:r>
        <w:rPr>
          <w:rFonts w:ascii="Times New Roman"/>
          <w:b w:val="false"/>
          <w:i w:val="false"/>
          <w:color w:val="000000"/>
          <w:sz w:val="28"/>
        </w:rPr>
        <w:t xml:space="preserve">
                                                 бюджет </w:t>
      </w:r>
    </w:p>
    <w:p>
      <w:pPr>
        <w:spacing w:after="0"/>
        <w:ind w:left="0"/>
        <w:jc w:val="both"/>
      </w:pPr>
      <w:r>
        <w:rPr>
          <w:rFonts w:ascii="Times New Roman"/>
          <w:b w:val="false"/>
          <w:i w:val="false"/>
          <w:color w:val="000000"/>
          <w:sz w:val="28"/>
        </w:rPr>
        <w:t xml:space="preserve">20  Аудандық әскери       2004 ж.                Қор.Мин. </w:t>
      </w:r>
      <w:r>
        <w:br/>
      </w:r>
      <w:r>
        <w:rPr>
          <w:rFonts w:ascii="Times New Roman"/>
          <w:b w:val="false"/>
          <w:i w:val="false"/>
          <w:color w:val="000000"/>
          <w:sz w:val="28"/>
        </w:rPr>
        <w:t xml:space="preserve">
    комиссариат                                  бюджеті </w:t>
      </w:r>
    </w:p>
    <w:p>
      <w:pPr>
        <w:spacing w:after="0"/>
        <w:ind w:left="0"/>
        <w:jc w:val="both"/>
      </w:pPr>
      <w:r>
        <w:rPr>
          <w:rFonts w:ascii="Times New Roman"/>
          <w:b w:val="false"/>
          <w:i w:val="false"/>
          <w:color w:val="000000"/>
          <w:sz w:val="28"/>
        </w:rPr>
        <w:t xml:space="preserve">21  ҰККД АБ               2003 ж.                ҰҚК бюджеті </w:t>
      </w:r>
    </w:p>
    <w:p>
      <w:pPr>
        <w:spacing w:after="0"/>
        <w:ind w:left="0"/>
        <w:jc w:val="both"/>
      </w:pPr>
      <w:r>
        <w:rPr>
          <w:rFonts w:ascii="Times New Roman"/>
          <w:b w:val="false"/>
          <w:i w:val="false"/>
          <w:color w:val="000000"/>
          <w:sz w:val="28"/>
        </w:rPr>
        <w:t xml:space="preserve">22  "Қазақстан Халық      2004 ж.                "Қазақстан Халық </w:t>
      </w:r>
      <w:r>
        <w:br/>
      </w:r>
      <w:r>
        <w:rPr>
          <w:rFonts w:ascii="Times New Roman"/>
          <w:b w:val="false"/>
          <w:i w:val="false"/>
          <w:color w:val="000000"/>
          <w:sz w:val="28"/>
        </w:rPr>
        <w:t xml:space="preserve">
    Банкі" ААҚ                                   Банкі" ААҚ </w:t>
      </w:r>
    </w:p>
    <w:p>
      <w:pPr>
        <w:spacing w:after="0"/>
        <w:ind w:left="0"/>
        <w:jc w:val="both"/>
      </w:pPr>
      <w:r>
        <w:rPr>
          <w:rFonts w:ascii="Times New Roman"/>
          <w:b w:val="false"/>
          <w:i w:val="false"/>
          <w:color w:val="000000"/>
          <w:sz w:val="28"/>
        </w:rPr>
        <w:t xml:space="preserve">23  Рысқұлов АПББ         2004 ж.                "Қазпочта" ҰК" </w:t>
      </w:r>
      <w:r>
        <w:br/>
      </w:r>
      <w:r>
        <w:rPr>
          <w:rFonts w:ascii="Times New Roman"/>
          <w:b w:val="false"/>
          <w:i w:val="false"/>
          <w:color w:val="000000"/>
          <w:sz w:val="28"/>
        </w:rPr>
        <w:t xml:space="preserve">
                                                 ЖАҚ меншік </w:t>
      </w:r>
    </w:p>
    <w:p>
      <w:pPr>
        <w:spacing w:after="0"/>
        <w:ind w:left="0"/>
        <w:jc w:val="both"/>
      </w:pPr>
      <w:r>
        <w:rPr>
          <w:rFonts w:ascii="Times New Roman"/>
          <w:b w:val="false"/>
          <w:i w:val="false"/>
          <w:color w:val="000000"/>
          <w:sz w:val="28"/>
        </w:rPr>
        <w:t xml:space="preserve">24  "Қазақтелеком"        2003 ж.                "Қазақтелеком" </w:t>
      </w:r>
      <w:r>
        <w:br/>
      </w:r>
      <w:r>
        <w:rPr>
          <w:rFonts w:ascii="Times New Roman"/>
          <w:b w:val="false"/>
          <w:i w:val="false"/>
          <w:color w:val="000000"/>
          <w:sz w:val="28"/>
        </w:rPr>
        <w:t xml:space="preserve">
    ААҚ                                          ААҚ </w:t>
      </w:r>
    </w:p>
    <w:p>
      <w:pPr>
        <w:spacing w:after="0"/>
        <w:ind w:left="0"/>
        <w:jc w:val="both"/>
      </w:pPr>
      <w:r>
        <w:rPr>
          <w:rFonts w:ascii="Times New Roman"/>
          <w:b w:val="false"/>
          <w:i w:val="false"/>
          <w:color w:val="000000"/>
          <w:sz w:val="28"/>
        </w:rPr>
        <w:t xml:space="preserve">25  Темір жол вокзалы     2003 ж. 1.06.          "ҚТЖ" ҰК" ЖАҚ </w:t>
      </w:r>
      <w:r>
        <w:br/>
      </w:r>
      <w:r>
        <w:rPr>
          <w:rFonts w:ascii="Times New Roman"/>
          <w:b w:val="false"/>
          <w:i w:val="false"/>
          <w:color w:val="000000"/>
          <w:sz w:val="28"/>
        </w:rPr>
        <w:t xml:space="preserve">
                                                 меншік қаражаты </w:t>
      </w:r>
    </w:p>
    <w:p>
      <w:pPr>
        <w:spacing w:after="0"/>
        <w:ind w:left="0"/>
        <w:jc w:val="both"/>
      </w:pPr>
      <w:r>
        <w:rPr>
          <w:rFonts w:ascii="Times New Roman"/>
          <w:b w:val="false"/>
          <w:i w:val="false"/>
          <w:color w:val="000000"/>
          <w:sz w:val="28"/>
        </w:rPr>
        <w:t xml:space="preserve">26  Инженерлі-инфра.      </w:t>
      </w:r>
      <w:r>
        <w:rPr>
          <w:rFonts w:ascii="Times New Roman"/>
          <w:b w:val="false"/>
          <w:i w:val="false"/>
          <w:color w:val="000000"/>
          <w:sz w:val="28"/>
          <w:u w:val="single"/>
        </w:rPr>
        <w:t xml:space="preserve">2003 ж. 1.06. </w:t>
      </w:r>
      <w:r>
        <w:rPr>
          <w:rFonts w:ascii="Times New Roman"/>
          <w:b w:val="false"/>
          <w:i w:val="false"/>
          <w:color w:val="000000"/>
          <w:sz w:val="28"/>
        </w:rPr>
        <w:t xml:space="preserve">          "ҚТЖ" ҰК" ЖАҚ </w:t>
      </w:r>
      <w:r>
        <w:br/>
      </w:r>
      <w:r>
        <w:rPr>
          <w:rFonts w:ascii="Times New Roman"/>
          <w:b w:val="false"/>
          <w:i w:val="false"/>
          <w:color w:val="000000"/>
          <w:sz w:val="28"/>
        </w:rPr>
        <w:t xml:space="preserve">
    құрылым объекті.      2003 ж. 1.09.          меншік қаражаты </w:t>
      </w:r>
      <w:r>
        <w:br/>
      </w:r>
      <w:r>
        <w:rPr>
          <w:rFonts w:ascii="Times New Roman"/>
          <w:b w:val="false"/>
          <w:i w:val="false"/>
          <w:color w:val="000000"/>
          <w:sz w:val="28"/>
        </w:rPr>
        <w:t xml:space="preserve">
    лері </w:t>
      </w:r>
    </w:p>
    <w:p>
      <w:pPr>
        <w:spacing w:after="0"/>
        <w:ind w:left="0"/>
        <w:jc w:val="both"/>
      </w:pPr>
      <w:r>
        <w:rPr>
          <w:rFonts w:ascii="Times New Roman"/>
          <w:b w:val="false"/>
          <w:i w:val="false"/>
          <w:color w:val="000000"/>
          <w:sz w:val="28"/>
        </w:rPr>
        <w:t xml:space="preserve">27  Құрылыс алаңдары      </w:t>
      </w:r>
      <w:r>
        <w:rPr>
          <w:rFonts w:ascii="Times New Roman"/>
          <w:b w:val="false"/>
          <w:i w:val="false"/>
          <w:color w:val="000000"/>
          <w:sz w:val="28"/>
          <w:u w:val="single"/>
        </w:rPr>
        <w:t xml:space="preserve">2003 ж. 29.05.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мен тұрғын            2003 ж. 25.06.         бюджеттің </w:t>
      </w:r>
      <w:r>
        <w:br/>
      </w:r>
      <w:r>
        <w:rPr>
          <w:rFonts w:ascii="Times New Roman"/>
          <w:b w:val="false"/>
          <w:i w:val="false"/>
          <w:color w:val="000000"/>
          <w:sz w:val="28"/>
        </w:rPr>
        <w:t xml:space="preserve">
    аймақтарындағы                               резерві </w:t>
      </w:r>
      <w:r>
        <w:br/>
      </w:r>
      <w:r>
        <w:rPr>
          <w:rFonts w:ascii="Times New Roman"/>
          <w:b w:val="false"/>
          <w:i w:val="false"/>
          <w:color w:val="000000"/>
          <w:sz w:val="28"/>
        </w:rPr>
        <w:t xml:space="preserve">
    инженерлік-гео. </w:t>
      </w:r>
      <w:r>
        <w:br/>
      </w:r>
      <w:r>
        <w:rPr>
          <w:rFonts w:ascii="Times New Roman"/>
          <w:b w:val="false"/>
          <w:i w:val="false"/>
          <w:color w:val="000000"/>
          <w:sz w:val="28"/>
        </w:rPr>
        <w:t xml:space="preserve">
    логиялық </w:t>
      </w:r>
      <w:r>
        <w:br/>
      </w:r>
      <w:r>
        <w:rPr>
          <w:rFonts w:ascii="Times New Roman"/>
          <w:b w:val="false"/>
          <w:i w:val="false"/>
          <w:color w:val="000000"/>
          <w:sz w:val="28"/>
        </w:rPr>
        <w:t xml:space="preserve">
    іздестірулер </w:t>
      </w:r>
    </w:p>
    <w:p>
      <w:pPr>
        <w:spacing w:after="0"/>
        <w:ind w:left="0"/>
        <w:jc w:val="both"/>
      </w:pPr>
      <w:r>
        <w:rPr>
          <w:rFonts w:ascii="Times New Roman"/>
          <w:b w:val="false"/>
          <w:i w:val="false"/>
          <w:color w:val="000000"/>
          <w:sz w:val="28"/>
        </w:rPr>
        <w:t xml:space="preserve">28  Құрылыс алаңдары      </w:t>
      </w:r>
      <w:r>
        <w:rPr>
          <w:rFonts w:ascii="Times New Roman"/>
          <w:b w:val="false"/>
          <w:i w:val="false"/>
          <w:color w:val="000000"/>
          <w:sz w:val="28"/>
          <w:u w:val="single"/>
        </w:rPr>
        <w:t xml:space="preserve">2003 ж. 25.05.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мен тұрғын            2003 ж. 25.06.         бюджеттің </w:t>
      </w:r>
      <w:r>
        <w:br/>
      </w:r>
      <w:r>
        <w:rPr>
          <w:rFonts w:ascii="Times New Roman"/>
          <w:b w:val="false"/>
          <w:i w:val="false"/>
          <w:color w:val="000000"/>
          <w:sz w:val="28"/>
        </w:rPr>
        <w:t xml:space="preserve">
    аймақтарының                                 резерві </w:t>
      </w:r>
      <w:r>
        <w:br/>
      </w:r>
      <w:r>
        <w:rPr>
          <w:rFonts w:ascii="Times New Roman"/>
          <w:b w:val="false"/>
          <w:i w:val="false"/>
          <w:color w:val="000000"/>
          <w:sz w:val="28"/>
        </w:rPr>
        <w:t xml:space="preserve">
    аумақтарын </w:t>
      </w:r>
      <w:r>
        <w:br/>
      </w:r>
      <w:r>
        <w:rPr>
          <w:rFonts w:ascii="Times New Roman"/>
          <w:b w:val="false"/>
          <w:i w:val="false"/>
          <w:color w:val="000000"/>
          <w:sz w:val="28"/>
        </w:rPr>
        <w:t xml:space="preserve">
    топографиялық- </w:t>
      </w:r>
      <w:r>
        <w:br/>
      </w:r>
      <w:r>
        <w:rPr>
          <w:rFonts w:ascii="Times New Roman"/>
          <w:b w:val="false"/>
          <w:i w:val="false"/>
          <w:color w:val="000000"/>
          <w:sz w:val="28"/>
        </w:rPr>
        <w:t xml:space="preserve">
    геодезиялық </w:t>
      </w:r>
      <w:r>
        <w:br/>
      </w:r>
      <w:r>
        <w:rPr>
          <w:rFonts w:ascii="Times New Roman"/>
          <w:b w:val="false"/>
          <w:i w:val="false"/>
          <w:color w:val="000000"/>
          <w:sz w:val="28"/>
        </w:rPr>
        <w:t xml:space="preserve">
    картаға түсіру </w:t>
      </w:r>
    </w:p>
    <w:p>
      <w:pPr>
        <w:spacing w:after="0"/>
        <w:ind w:left="0"/>
        <w:jc w:val="both"/>
      </w:pPr>
      <w:r>
        <w:rPr>
          <w:rFonts w:ascii="Times New Roman"/>
          <w:b w:val="false"/>
          <w:i w:val="false"/>
          <w:color w:val="000000"/>
          <w:sz w:val="28"/>
        </w:rPr>
        <w:t xml:space="preserve">29  Елді мекендер.        </w:t>
      </w:r>
      <w:r>
        <w:rPr>
          <w:rFonts w:ascii="Times New Roman"/>
          <w:b w:val="false"/>
          <w:i w:val="false"/>
          <w:color w:val="000000"/>
          <w:sz w:val="28"/>
          <w:u w:val="single"/>
        </w:rPr>
        <w:t xml:space="preserve">2003 ж. 5.06.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дің дренаж желі.      2003 ж. 31.12.         бюджеттің </w:t>
      </w:r>
      <w:r>
        <w:br/>
      </w:r>
      <w:r>
        <w:rPr>
          <w:rFonts w:ascii="Times New Roman"/>
          <w:b w:val="false"/>
          <w:i w:val="false"/>
          <w:color w:val="000000"/>
          <w:sz w:val="28"/>
        </w:rPr>
        <w:t xml:space="preserve">
    лерінің құрылысы                             резерві </w:t>
      </w:r>
    </w:p>
    <w:p>
      <w:pPr>
        <w:spacing w:after="0"/>
        <w:ind w:left="0"/>
        <w:jc w:val="both"/>
      </w:pPr>
      <w:r>
        <w:rPr>
          <w:rFonts w:ascii="Times New Roman"/>
          <w:b w:val="false"/>
          <w:i w:val="false"/>
          <w:color w:val="000000"/>
          <w:sz w:val="28"/>
        </w:rPr>
        <w:t xml:space="preserve">30  Жаңа жер телім.       2003 ж.                Республикалық </w:t>
      </w:r>
      <w:r>
        <w:br/>
      </w:r>
      <w:r>
        <w:rPr>
          <w:rFonts w:ascii="Times New Roman"/>
          <w:b w:val="false"/>
          <w:i w:val="false"/>
          <w:color w:val="000000"/>
          <w:sz w:val="28"/>
        </w:rPr>
        <w:t xml:space="preserve">
    деріндегі ауыл                               бюджеттің </w:t>
      </w:r>
      <w:r>
        <w:br/>
      </w:r>
      <w:r>
        <w:rPr>
          <w:rFonts w:ascii="Times New Roman"/>
          <w:b w:val="false"/>
          <w:i w:val="false"/>
          <w:color w:val="000000"/>
          <w:sz w:val="28"/>
        </w:rPr>
        <w:t xml:space="preserve">
    шаруашылығы шы.                              резерві </w:t>
      </w:r>
      <w:r>
        <w:br/>
      </w:r>
      <w:r>
        <w:rPr>
          <w:rFonts w:ascii="Times New Roman"/>
          <w:b w:val="false"/>
          <w:i w:val="false"/>
          <w:color w:val="000000"/>
          <w:sz w:val="28"/>
        </w:rPr>
        <w:t xml:space="preserve">
    ғындарын өтеуге </w:t>
      </w:r>
      <w:r>
        <w:br/>
      </w:r>
      <w:r>
        <w:rPr>
          <w:rFonts w:ascii="Times New Roman"/>
          <w:b w:val="false"/>
          <w:i w:val="false"/>
          <w:color w:val="000000"/>
          <w:sz w:val="28"/>
        </w:rPr>
        <w:t xml:space="preserve">
    арналған шығындар </w:t>
      </w:r>
    </w:p>
    <w:p>
      <w:pPr>
        <w:spacing w:after="0"/>
        <w:ind w:left="0"/>
        <w:jc w:val="both"/>
      </w:pPr>
      <w:r>
        <w:rPr>
          <w:rFonts w:ascii="Times New Roman"/>
          <w:b w:val="false"/>
          <w:i w:val="false"/>
          <w:color w:val="000000"/>
          <w:sz w:val="28"/>
        </w:rPr>
        <w:t xml:space="preserve">31  "Жамбыл" сейсмо.      2004 ж.                Республикалық </w:t>
      </w:r>
      <w:r>
        <w:br/>
      </w:r>
      <w:r>
        <w:rPr>
          <w:rFonts w:ascii="Times New Roman"/>
          <w:b w:val="false"/>
          <w:i w:val="false"/>
          <w:color w:val="000000"/>
          <w:sz w:val="28"/>
        </w:rPr>
        <w:t xml:space="preserve">
    станциясы мен                                бюджеттің </w:t>
      </w:r>
      <w:r>
        <w:br/>
      </w:r>
      <w:r>
        <w:rPr>
          <w:rFonts w:ascii="Times New Roman"/>
          <w:b w:val="false"/>
          <w:i w:val="false"/>
          <w:color w:val="000000"/>
          <w:sz w:val="28"/>
        </w:rPr>
        <w:t xml:space="preserve">
    "Меркі" гидротех.                            резерві </w:t>
      </w:r>
      <w:r>
        <w:br/>
      </w:r>
      <w:r>
        <w:rPr>
          <w:rFonts w:ascii="Times New Roman"/>
          <w:b w:val="false"/>
          <w:i w:val="false"/>
          <w:color w:val="000000"/>
          <w:sz w:val="28"/>
        </w:rPr>
        <w:t xml:space="preserve">
    никалық станция. </w:t>
      </w:r>
      <w:r>
        <w:br/>
      </w:r>
      <w:r>
        <w:rPr>
          <w:rFonts w:ascii="Times New Roman"/>
          <w:b w:val="false"/>
          <w:i w:val="false"/>
          <w:color w:val="000000"/>
          <w:sz w:val="28"/>
        </w:rPr>
        <w:t xml:space="preserve">
    сын жаңғырту </w:t>
      </w:r>
    </w:p>
    <w:p>
      <w:pPr>
        <w:spacing w:after="0"/>
        <w:ind w:left="0"/>
        <w:jc w:val="both"/>
      </w:pPr>
      <w:r>
        <w:rPr>
          <w:rFonts w:ascii="Times New Roman"/>
          <w:b w:val="false"/>
          <w:i w:val="false"/>
          <w:color w:val="000000"/>
          <w:sz w:val="28"/>
        </w:rPr>
        <w:t xml:space="preserve">32  Облыстың басқа        2003 ж.                Демеушілік көмек </w:t>
      </w:r>
      <w:r>
        <w:br/>
      </w:r>
      <w:r>
        <w:rPr>
          <w:rFonts w:ascii="Times New Roman"/>
          <w:b w:val="false"/>
          <w:i w:val="false"/>
          <w:color w:val="000000"/>
          <w:sz w:val="28"/>
        </w:rPr>
        <w:t xml:space="preserve">
    аудандарында және </w:t>
      </w:r>
      <w:r>
        <w:br/>
      </w:r>
      <w:r>
        <w:rPr>
          <w:rFonts w:ascii="Times New Roman"/>
          <w:b w:val="false"/>
          <w:i w:val="false"/>
          <w:color w:val="000000"/>
          <w:sz w:val="28"/>
        </w:rPr>
        <w:t xml:space="preserve">
    республиканың </w:t>
      </w:r>
      <w:r>
        <w:br/>
      </w:r>
      <w:r>
        <w:rPr>
          <w:rFonts w:ascii="Times New Roman"/>
          <w:b w:val="false"/>
          <w:i w:val="false"/>
          <w:color w:val="000000"/>
          <w:sz w:val="28"/>
        </w:rPr>
        <w:t xml:space="preserve">
    басқа өңірдерінде </w:t>
      </w:r>
      <w:r>
        <w:br/>
      </w:r>
      <w:r>
        <w:rPr>
          <w:rFonts w:ascii="Times New Roman"/>
          <w:b w:val="false"/>
          <w:i w:val="false"/>
          <w:color w:val="000000"/>
          <w:sz w:val="28"/>
        </w:rPr>
        <w:t xml:space="preserve">
    тұрғын үй сатып </w:t>
      </w:r>
      <w:r>
        <w:br/>
      </w:r>
      <w:r>
        <w:rPr>
          <w:rFonts w:ascii="Times New Roman"/>
          <w:b w:val="false"/>
          <w:i w:val="false"/>
          <w:color w:val="000000"/>
          <w:sz w:val="28"/>
        </w:rPr>
        <w:t xml:space="preserve">
    алуға арналған </w:t>
      </w:r>
      <w:r>
        <w:br/>
      </w:r>
      <w:r>
        <w:rPr>
          <w:rFonts w:ascii="Times New Roman"/>
          <w:b w:val="false"/>
          <w:i w:val="false"/>
          <w:color w:val="000000"/>
          <w:sz w:val="28"/>
        </w:rPr>
        <w:t xml:space="preserve">
    шығыстар және жер </w:t>
      </w:r>
      <w:r>
        <w:br/>
      </w:r>
      <w:r>
        <w:rPr>
          <w:rFonts w:ascii="Times New Roman"/>
          <w:b w:val="false"/>
          <w:i w:val="false"/>
          <w:color w:val="000000"/>
          <w:sz w:val="28"/>
        </w:rPr>
        <w:t xml:space="preserve">
    сілкінісінің сал. </w:t>
      </w:r>
      <w:r>
        <w:br/>
      </w:r>
      <w:r>
        <w:rPr>
          <w:rFonts w:ascii="Times New Roman"/>
          <w:b w:val="false"/>
          <w:i w:val="false"/>
          <w:color w:val="000000"/>
          <w:sz w:val="28"/>
        </w:rPr>
        <w:t xml:space="preserve">
    дарларын жою </w:t>
      </w:r>
      <w:r>
        <w:br/>
      </w:r>
      <w:r>
        <w:rPr>
          <w:rFonts w:ascii="Times New Roman"/>
          <w:b w:val="false"/>
          <w:i w:val="false"/>
          <w:color w:val="000000"/>
          <w:sz w:val="28"/>
        </w:rPr>
        <w:t xml:space="preserve">
    жөніндегі іс-ша. </w:t>
      </w:r>
      <w:r>
        <w:br/>
      </w:r>
      <w:r>
        <w:rPr>
          <w:rFonts w:ascii="Times New Roman"/>
          <w:b w:val="false"/>
          <w:i w:val="false"/>
          <w:color w:val="000000"/>
          <w:sz w:val="28"/>
        </w:rPr>
        <w:t xml:space="preserve">
    раларды орындауға </w:t>
      </w:r>
      <w:r>
        <w:br/>
      </w:r>
      <w:r>
        <w:rPr>
          <w:rFonts w:ascii="Times New Roman"/>
          <w:b w:val="false"/>
          <w:i w:val="false"/>
          <w:color w:val="000000"/>
          <w:sz w:val="28"/>
        </w:rPr>
        <w:t xml:space="preserve">
    арналған күтпеген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4. Тұрғын үй құрылысы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Жаңа құрылыс          </w:t>
      </w:r>
      <w:r>
        <w:rPr>
          <w:rFonts w:ascii="Times New Roman"/>
          <w:b w:val="false"/>
          <w:i w:val="false"/>
          <w:color w:val="000000"/>
          <w:sz w:val="28"/>
          <w:u w:val="single"/>
        </w:rPr>
        <w:t xml:space="preserve">2003 ж. 5.06 </w:t>
      </w:r>
      <w:r>
        <w:rPr>
          <w:rFonts w:ascii="Times New Roman"/>
          <w:b w:val="false"/>
          <w:i w:val="false"/>
          <w:color w:val="000000"/>
          <w:sz w:val="28"/>
        </w:rPr>
        <w:t xml:space="preserve">.          ҚорМ бюджеті </w:t>
      </w:r>
      <w:r>
        <w:br/>
      </w:r>
      <w:r>
        <w:rPr>
          <w:rFonts w:ascii="Times New Roman"/>
          <w:b w:val="false"/>
          <w:i w:val="false"/>
          <w:color w:val="000000"/>
          <w:sz w:val="28"/>
        </w:rPr>
        <w:t xml:space="preserve">
                          2003 ж. 1.10. </w:t>
      </w:r>
    </w:p>
    <w:p>
      <w:pPr>
        <w:spacing w:after="0"/>
        <w:ind w:left="0"/>
        <w:jc w:val="both"/>
      </w:pPr>
      <w:r>
        <w:rPr>
          <w:rFonts w:ascii="Times New Roman"/>
          <w:b w:val="false"/>
          <w:i w:val="false"/>
          <w:color w:val="000000"/>
          <w:sz w:val="28"/>
        </w:rPr>
        <w:t xml:space="preserve">2   Жаңа құрылыс          </w:t>
      </w:r>
      <w:r>
        <w:rPr>
          <w:rFonts w:ascii="Times New Roman"/>
          <w:b w:val="false"/>
          <w:i w:val="false"/>
          <w:color w:val="000000"/>
          <w:sz w:val="28"/>
          <w:u w:val="single"/>
        </w:rPr>
        <w:t xml:space="preserve">2003 ж. 5.06.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2003 ж. 10.10.         бюджеттің </w:t>
      </w:r>
      <w:r>
        <w:br/>
      </w:r>
      <w:r>
        <w:rPr>
          <w:rFonts w:ascii="Times New Roman"/>
          <w:b w:val="false"/>
          <w:i w:val="false"/>
          <w:color w:val="000000"/>
          <w:sz w:val="28"/>
        </w:rPr>
        <w:t xml:space="preserve">
                                                 резерві </w:t>
      </w:r>
    </w:p>
    <w:p>
      <w:pPr>
        <w:spacing w:after="0"/>
        <w:ind w:left="0"/>
        <w:jc w:val="both"/>
      </w:pPr>
      <w:r>
        <w:rPr>
          <w:rFonts w:ascii="Times New Roman"/>
          <w:b w:val="false"/>
          <w:i w:val="false"/>
          <w:color w:val="000000"/>
          <w:sz w:val="28"/>
        </w:rPr>
        <w:t xml:space="preserve">3   Бекітілген            </w:t>
      </w:r>
      <w:r>
        <w:rPr>
          <w:rFonts w:ascii="Times New Roman"/>
          <w:b w:val="false"/>
          <w:i w:val="false"/>
          <w:color w:val="000000"/>
          <w:sz w:val="28"/>
          <w:u w:val="single"/>
        </w:rPr>
        <w:t xml:space="preserve">2003 ж. 1.06.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күрделі               2003 ж. 15.10.         бюджеттің </w:t>
      </w:r>
      <w:r>
        <w:br/>
      </w:r>
      <w:r>
        <w:rPr>
          <w:rFonts w:ascii="Times New Roman"/>
          <w:b w:val="false"/>
          <w:i w:val="false"/>
          <w:color w:val="000000"/>
          <w:sz w:val="28"/>
        </w:rPr>
        <w:t xml:space="preserve">
    жөндеу                                       резерві </w:t>
      </w:r>
    </w:p>
    <w:p>
      <w:pPr>
        <w:spacing w:after="0"/>
        <w:ind w:left="0"/>
        <w:jc w:val="both"/>
      </w:pPr>
      <w:r>
        <w:rPr>
          <w:rFonts w:ascii="Times New Roman"/>
          <w:b w:val="false"/>
          <w:i w:val="false"/>
          <w:color w:val="000000"/>
          <w:sz w:val="28"/>
        </w:rPr>
        <w:t xml:space="preserve">4   Әскери қалашық.       </w:t>
      </w:r>
      <w:r>
        <w:rPr>
          <w:rFonts w:ascii="Times New Roman"/>
          <w:b w:val="false"/>
          <w:i w:val="false"/>
          <w:color w:val="000000"/>
          <w:sz w:val="28"/>
          <w:u w:val="single"/>
        </w:rPr>
        <w:t xml:space="preserve">2003 ж. 10.06. </w:t>
      </w:r>
      <w:r>
        <w:rPr>
          <w:rFonts w:ascii="Times New Roman"/>
          <w:b w:val="false"/>
          <w:i w:val="false"/>
          <w:color w:val="000000"/>
          <w:sz w:val="28"/>
        </w:rPr>
        <w:t xml:space="preserve">         ҚорМ бюджеті </w:t>
      </w:r>
      <w:r>
        <w:br/>
      </w:r>
      <w:r>
        <w:rPr>
          <w:rFonts w:ascii="Times New Roman"/>
          <w:b w:val="false"/>
          <w:i w:val="false"/>
          <w:color w:val="000000"/>
          <w:sz w:val="28"/>
        </w:rPr>
        <w:t xml:space="preserve">
    тың қазандығы         2003 ж. 15.10. </w:t>
      </w:r>
      <w:r>
        <w:br/>
      </w:r>
      <w:r>
        <w:rPr>
          <w:rFonts w:ascii="Times New Roman"/>
          <w:b w:val="false"/>
          <w:i w:val="false"/>
          <w:color w:val="000000"/>
          <w:sz w:val="28"/>
        </w:rPr>
        <w:t xml:space="preserve">
    бар тұрғын үй </w:t>
      </w:r>
      <w:r>
        <w:br/>
      </w:r>
      <w:r>
        <w:rPr>
          <w:rFonts w:ascii="Times New Roman"/>
          <w:b w:val="false"/>
          <w:i w:val="false"/>
          <w:color w:val="000000"/>
          <w:sz w:val="28"/>
        </w:rPr>
        <w:t xml:space="preserve">
    аймағын күрделі </w:t>
      </w:r>
      <w:r>
        <w:br/>
      </w:r>
      <w:r>
        <w:rPr>
          <w:rFonts w:ascii="Times New Roman"/>
          <w:b w:val="false"/>
          <w:i w:val="false"/>
          <w:color w:val="000000"/>
          <w:sz w:val="28"/>
        </w:rPr>
        <w:t xml:space="preserve">
    жөндеу </w:t>
      </w:r>
    </w:p>
    <w:p>
      <w:pPr>
        <w:spacing w:after="0"/>
        <w:ind w:left="0"/>
        <w:jc w:val="both"/>
      </w:pPr>
      <w:r>
        <w:rPr>
          <w:rFonts w:ascii="Times New Roman"/>
          <w:b w:val="false"/>
          <w:i w:val="false"/>
          <w:color w:val="000000"/>
          <w:sz w:val="28"/>
        </w:rPr>
        <w:t xml:space="preserve">5   Инженерлік желі.      </w:t>
      </w:r>
      <w:r>
        <w:rPr>
          <w:rFonts w:ascii="Times New Roman"/>
          <w:b w:val="false"/>
          <w:i w:val="false"/>
          <w:color w:val="000000"/>
          <w:sz w:val="28"/>
          <w:u w:val="single"/>
        </w:rPr>
        <w:t xml:space="preserve">2003 ж. 10.06. </w:t>
      </w:r>
      <w:r>
        <w:rPr>
          <w:rFonts w:ascii="Times New Roman"/>
          <w:b w:val="false"/>
          <w:i w:val="false"/>
          <w:color w:val="000000"/>
          <w:sz w:val="28"/>
        </w:rPr>
        <w:t xml:space="preserve">         ҚорМ бюджеті </w:t>
      </w:r>
      <w:r>
        <w:br/>
      </w:r>
      <w:r>
        <w:rPr>
          <w:rFonts w:ascii="Times New Roman"/>
          <w:b w:val="false"/>
          <w:i w:val="false"/>
          <w:color w:val="000000"/>
          <w:sz w:val="28"/>
        </w:rPr>
        <w:t xml:space="preserve">
    лері бар тұрғын       2003 ж. 15.10. </w:t>
      </w:r>
      <w:r>
        <w:br/>
      </w:r>
      <w:r>
        <w:rPr>
          <w:rFonts w:ascii="Times New Roman"/>
          <w:b w:val="false"/>
          <w:i w:val="false"/>
          <w:color w:val="000000"/>
          <w:sz w:val="28"/>
        </w:rPr>
        <w:t xml:space="preserve">
    үй аймағын күр. </w:t>
      </w:r>
      <w:r>
        <w:br/>
      </w:r>
      <w:r>
        <w:rPr>
          <w:rFonts w:ascii="Times New Roman"/>
          <w:b w:val="false"/>
          <w:i w:val="false"/>
          <w:color w:val="000000"/>
          <w:sz w:val="28"/>
        </w:rPr>
        <w:t xml:space="preserve">
    делі жөндеу </w:t>
      </w:r>
    </w:p>
    <w:p>
      <w:pPr>
        <w:spacing w:after="0"/>
        <w:ind w:left="0"/>
        <w:jc w:val="both"/>
      </w:pPr>
      <w:r>
        <w:rPr>
          <w:rFonts w:ascii="Times New Roman"/>
          <w:b w:val="false"/>
          <w:i w:val="false"/>
          <w:color w:val="000000"/>
          <w:sz w:val="28"/>
        </w:rPr>
        <w:t xml:space="preserve">6   Жаңа құрылыс          2003 ж. 15.10.         ҰҚК бюджеті </w:t>
      </w:r>
      <w:r>
        <w:br/>
      </w:r>
      <w:r>
        <w:rPr>
          <w:rFonts w:ascii="Times New Roman"/>
          <w:b w:val="false"/>
          <w:i w:val="false"/>
          <w:color w:val="000000"/>
          <w:sz w:val="28"/>
        </w:rPr>
        <w:t xml:space="preserve">
                          дейін </w:t>
      </w:r>
    </w:p>
    <w:p>
      <w:pPr>
        <w:spacing w:after="0"/>
        <w:ind w:left="0"/>
        <w:jc w:val="both"/>
      </w:pPr>
      <w:r>
        <w:rPr>
          <w:rFonts w:ascii="Times New Roman"/>
          <w:b w:val="false"/>
          <w:i w:val="false"/>
          <w:color w:val="000000"/>
          <w:sz w:val="28"/>
        </w:rPr>
        <w:t xml:space="preserve">7   Жаңа құрылыс          510 үй-                Меншік қаражат </w:t>
      </w:r>
      <w:r>
        <w:br/>
      </w:r>
      <w:r>
        <w:rPr>
          <w:rFonts w:ascii="Times New Roman"/>
          <w:b w:val="false"/>
          <w:i w:val="false"/>
          <w:color w:val="000000"/>
          <w:sz w:val="28"/>
        </w:rPr>
        <w:t>
</w:t>
      </w:r>
      <w:r>
        <w:rPr>
          <w:rFonts w:ascii="Times New Roman"/>
          <w:b w:val="false"/>
          <w:i w:val="false"/>
          <w:color w:val="000000"/>
          <w:sz w:val="28"/>
          <w:u w:val="single"/>
        </w:rPr>
        <w:t xml:space="preserve">                          2003 ж. 5.06. </w:t>
      </w:r>
      <w:r>
        <w:br/>
      </w:r>
      <w:r>
        <w:rPr>
          <w:rFonts w:ascii="Times New Roman"/>
          <w:b w:val="false"/>
          <w:i w:val="false"/>
          <w:color w:val="000000"/>
          <w:sz w:val="28"/>
        </w:rPr>
        <w:t xml:space="preserve">
                          2003 ж. 1.09. </w:t>
      </w:r>
    </w:p>
    <w:p>
      <w:pPr>
        <w:spacing w:after="0"/>
        <w:ind w:left="0"/>
        <w:jc w:val="both"/>
      </w:pPr>
      <w:r>
        <w:rPr>
          <w:rFonts w:ascii="Times New Roman"/>
          <w:b w:val="false"/>
          <w:i w:val="false"/>
          <w:color w:val="000000"/>
          <w:sz w:val="28"/>
        </w:rPr>
        <w:t xml:space="preserve">                          450 үй-                Республикалық </w:t>
      </w:r>
      <w:r>
        <w:br/>
      </w:r>
      <w:r>
        <w:rPr>
          <w:rFonts w:ascii="Times New Roman"/>
          <w:b w:val="false"/>
          <w:i w:val="false"/>
          <w:color w:val="000000"/>
          <w:sz w:val="28"/>
        </w:rPr>
        <w:t>
</w:t>
      </w:r>
      <w:r>
        <w:rPr>
          <w:rFonts w:ascii="Times New Roman"/>
          <w:b w:val="false"/>
          <w:i w:val="false"/>
          <w:color w:val="000000"/>
          <w:sz w:val="28"/>
          <w:u w:val="single"/>
        </w:rPr>
        <w:t xml:space="preserve">                          2003 ж. 1.07. </w:t>
      </w:r>
      <w:r>
        <w:rPr>
          <w:rFonts w:ascii="Times New Roman"/>
          <w:b w:val="false"/>
          <w:i w:val="false"/>
          <w:color w:val="000000"/>
          <w:sz w:val="28"/>
        </w:rPr>
        <w:t xml:space="preserve">          бюджеттің </w:t>
      </w:r>
      <w:r>
        <w:br/>
      </w:r>
      <w:r>
        <w:rPr>
          <w:rFonts w:ascii="Times New Roman"/>
          <w:b w:val="false"/>
          <w:i w:val="false"/>
          <w:color w:val="000000"/>
          <w:sz w:val="28"/>
        </w:rPr>
        <w:t xml:space="preserve">
                          2003 ж. 1.10.          резерві </w:t>
      </w:r>
    </w:p>
    <w:p>
      <w:pPr>
        <w:spacing w:after="0"/>
        <w:ind w:left="0"/>
        <w:jc w:val="both"/>
      </w:pPr>
      <w:r>
        <w:rPr>
          <w:rFonts w:ascii="Times New Roman"/>
          <w:b w:val="false"/>
          <w:i w:val="false"/>
          <w:color w:val="000000"/>
          <w:sz w:val="28"/>
        </w:rPr>
        <w:t xml:space="preserve">8   Жаңа құрылыс          </w:t>
      </w:r>
      <w:r>
        <w:rPr>
          <w:rFonts w:ascii="Times New Roman"/>
          <w:b w:val="false"/>
          <w:i w:val="false"/>
          <w:color w:val="000000"/>
          <w:sz w:val="28"/>
          <w:u w:val="single"/>
        </w:rPr>
        <w:t xml:space="preserve">2003 ж. 5.06. </w:t>
      </w:r>
      <w:r>
        <w:rPr>
          <w:rFonts w:ascii="Times New Roman"/>
          <w:b w:val="false"/>
          <w:i w:val="false"/>
          <w:color w:val="000000"/>
          <w:sz w:val="28"/>
        </w:rPr>
        <w:t xml:space="preserve">          Облыстық </w:t>
      </w:r>
      <w:r>
        <w:br/>
      </w:r>
      <w:r>
        <w:rPr>
          <w:rFonts w:ascii="Times New Roman"/>
          <w:b w:val="false"/>
          <w:i w:val="false"/>
          <w:color w:val="000000"/>
          <w:sz w:val="28"/>
        </w:rPr>
        <w:t xml:space="preserve">
                          2003 ж. 10.10.         бюджет </w:t>
      </w:r>
    </w:p>
    <w:p>
      <w:pPr>
        <w:spacing w:after="0"/>
        <w:ind w:left="0"/>
        <w:jc w:val="both"/>
      </w:pPr>
      <w:r>
        <w:rPr>
          <w:rFonts w:ascii="Times New Roman"/>
          <w:b w:val="false"/>
          <w:i w:val="false"/>
          <w:color w:val="000000"/>
          <w:sz w:val="28"/>
        </w:rPr>
        <w:t xml:space="preserve">9   Жаңа құрылыс          </w:t>
      </w:r>
      <w:r>
        <w:rPr>
          <w:rFonts w:ascii="Times New Roman"/>
          <w:b w:val="false"/>
          <w:i w:val="false"/>
          <w:color w:val="000000"/>
          <w:sz w:val="28"/>
          <w:u w:val="single"/>
        </w:rPr>
        <w:t xml:space="preserve">2003 ж. 5.06. </w:t>
      </w:r>
      <w:r>
        <w:rPr>
          <w:rFonts w:ascii="Times New Roman"/>
          <w:b w:val="false"/>
          <w:i w:val="false"/>
          <w:color w:val="000000"/>
          <w:sz w:val="28"/>
        </w:rPr>
        <w:t xml:space="preserve">          Меншік қаражат </w:t>
      </w:r>
      <w:r>
        <w:br/>
      </w:r>
      <w:r>
        <w:rPr>
          <w:rFonts w:ascii="Times New Roman"/>
          <w:b w:val="false"/>
          <w:i w:val="false"/>
          <w:color w:val="000000"/>
          <w:sz w:val="28"/>
        </w:rPr>
        <w:t xml:space="preserve">
                          2003 ж. 1.10. </w:t>
      </w:r>
    </w:p>
    <w:p>
      <w:pPr>
        <w:spacing w:after="0"/>
        <w:ind w:left="0"/>
        <w:jc w:val="both"/>
      </w:pPr>
      <w:r>
        <w:rPr>
          <w:rFonts w:ascii="Times New Roman"/>
          <w:b w:val="false"/>
          <w:i w:val="false"/>
          <w:color w:val="000000"/>
          <w:sz w:val="28"/>
        </w:rPr>
        <w:t xml:space="preserve">10  Жаңа құрылыс          </w:t>
      </w:r>
      <w:r>
        <w:rPr>
          <w:rFonts w:ascii="Times New Roman"/>
          <w:b w:val="false"/>
          <w:i w:val="false"/>
          <w:color w:val="000000"/>
          <w:sz w:val="28"/>
          <w:u w:val="single"/>
        </w:rPr>
        <w:t xml:space="preserve">2003 ж. 5.06. </w:t>
      </w:r>
      <w:r>
        <w:rPr>
          <w:rFonts w:ascii="Times New Roman"/>
          <w:b w:val="false"/>
          <w:i w:val="false"/>
          <w:color w:val="000000"/>
          <w:sz w:val="28"/>
        </w:rPr>
        <w:t xml:space="preserve">          Меншік қаражат </w:t>
      </w:r>
      <w:r>
        <w:br/>
      </w:r>
      <w:r>
        <w:rPr>
          <w:rFonts w:ascii="Times New Roman"/>
          <w:b w:val="false"/>
          <w:i w:val="false"/>
          <w:color w:val="000000"/>
          <w:sz w:val="28"/>
        </w:rPr>
        <w:t xml:space="preserve">
                          2003 ж. 1.10. </w:t>
      </w:r>
    </w:p>
    <w:p>
      <w:pPr>
        <w:spacing w:after="0"/>
        <w:ind w:left="0"/>
        <w:jc w:val="both"/>
      </w:pPr>
      <w:r>
        <w:rPr>
          <w:rFonts w:ascii="Times New Roman"/>
          <w:b w:val="false"/>
          <w:i w:val="false"/>
          <w:color w:val="000000"/>
          <w:sz w:val="28"/>
        </w:rPr>
        <w:t xml:space="preserve">11  Жаңа құрылыс          </w:t>
      </w:r>
      <w:r>
        <w:rPr>
          <w:rFonts w:ascii="Times New Roman"/>
          <w:b w:val="false"/>
          <w:i w:val="false"/>
          <w:color w:val="000000"/>
          <w:sz w:val="28"/>
          <w:u w:val="single"/>
        </w:rPr>
        <w:t xml:space="preserve">2003 ж. 5.06. </w:t>
      </w:r>
      <w:r>
        <w:rPr>
          <w:rFonts w:ascii="Times New Roman"/>
          <w:b w:val="false"/>
          <w:i w:val="false"/>
          <w:color w:val="000000"/>
          <w:sz w:val="28"/>
        </w:rPr>
        <w:t xml:space="preserve">          Меншік қаражат </w:t>
      </w:r>
      <w:r>
        <w:br/>
      </w:r>
      <w:r>
        <w:rPr>
          <w:rFonts w:ascii="Times New Roman"/>
          <w:b w:val="false"/>
          <w:i w:val="false"/>
          <w:color w:val="000000"/>
          <w:sz w:val="28"/>
        </w:rPr>
        <w:t xml:space="preserve">
                          2003 ж. 10.10. </w:t>
      </w:r>
    </w:p>
    <w:p>
      <w:pPr>
        <w:spacing w:after="0"/>
        <w:ind w:left="0"/>
        <w:jc w:val="both"/>
      </w:pPr>
      <w:r>
        <w:rPr>
          <w:rFonts w:ascii="Times New Roman"/>
          <w:b w:val="false"/>
          <w:i w:val="false"/>
          <w:color w:val="000000"/>
          <w:sz w:val="28"/>
        </w:rPr>
        <w:t xml:space="preserve">12  Бекітілген            </w:t>
      </w:r>
      <w:r>
        <w:rPr>
          <w:rFonts w:ascii="Times New Roman"/>
          <w:b w:val="false"/>
          <w:i w:val="false"/>
          <w:color w:val="000000"/>
          <w:sz w:val="28"/>
          <w:u w:val="single"/>
        </w:rPr>
        <w:t xml:space="preserve">2003 ж. 1.06. </w:t>
      </w:r>
      <w:r>
        <w:rPr>
          <w:rFonts w:ascii="Times New Roman"/>
          <w:b w:val="false"/>
          <w:i w:val="false"/>
          <w:color w:val="000000"/>
          <w:sz w:val="28"/>
        </w:rPr>
        <w:t xml:space="preserve">          Меншік қаражат </w:t>
      </w:r>
      <w:r>
        <w:br/>
      </w:r>
      <w:r>
        <w:rPr>
          <w:rFonts w:ascii="Times New Roman"/>
          <w:b w:val="false"/>
          <w:i w:val="false"/>
          <w:color w:val="000000"/>
          <w:sz w:val="28"/>
        </w:rPr>
        <w:t xml:space="preserve">
    күрделі жөндеу        2003 ж. 10.10. </w:t>
      </w:r>
    </w:p>
    <w:p>
      <w:pPr>
        <w:spacing w:after="0"/>
        <w:ind w:left="0"/>
        <w:jc w:val="both"/>
      </w:pPr>
      <w:r>
        <w:rPr>
          <w:rFonts w:ascii="Times New Roman"/>
          <w:b w:val="false"/>
          <w:i w:val="false"/>
          <w:color w:val="000000"/>
          <w:sz w:val="28"/>
        </w:rPr>
        <w:t xml:space="preserve">13  Жаңа құрылыс          2003 ж. 15.10.         Демеушілік </w:t>
      </w:r>
      <w:r>
        <w:br/>
      </w:r>
      <w:r>
        <w:rPr>
          <w:rFonts w:ascii="Times New Roman"/>
          <w:b w:val="false"/>
          <w:i w:val="false"/>
          <w:color w:val="000000"/>
          <w:sz w:val="28"/>
        </w:rPr>
        <w:t xml:space="preserve">
                          дейін                  қаражат </w:t>
      </w:r>
    </w:p>
    <w:p>
      <w:pPr>
        <w:spacing w:after="0"/>
        <w:ind w:left="0"/>
        <w:jc w:val="both"/>
      </w:pPr>
      <w:r>
        <w:rPr>
          <w:rFonts w:ascii="Times New Roman"/>
          <w:b w:val="false"/>
          <w:i w:val="false"/>
          <w:color w:val="000000"/>
          <w:sz w:val="28"/>
        </w:rPr>
        <w:t xml:space="preserve">14  Тараз қаласында       </w:t>
      </w:r>
      <w:r>
        <w:rPr>
          <w:rFonts w:ascii="Times New Roman"/>
          <w:b w:val="false"/>
          <w:i w:val="false"/>
          <w:color w:val="000000"/>
          <w:sz w:val="28"/>
          <w:u w:val="single"/>
        </w:rPr>
        <w:t xml:space="preserve">2003 ж. 15.06. </w:t>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тұрғын үйлердің       2003 ж. 1.10.          бюджеттің </w:t>
      </w:r>
      <w:r>
        <w:br/>
      </w:r>
      <w:r>
        <w:rPr>
          <w:rFonts w:ascii="Times New Roman"/>
          <w:b w:val="false"/>
          <w:i w:val="false"/>
          <w:color w:val="000000"/>
          <w:sz w:val="28"/>
        </w:rPr>
        <w:t xml:space="preserve">
    құрылысын аяқтау                             резерві </w:t>
      </w:r>
      <w:r>
        <w:br/>
      </w:r>
      <w:r>
        <w:rPr>
          <w:rFonts w:ascii="Times New Roman"/>
          <w:b w:val="false"/>
          <w:i w:val="false"/>
          <w:color w:val="000000"/>
          <w:sz w:val="28"/>
        </w:rPr>
        <w:t xml:space="preserve">
___________________________________________________________________ </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9 маусымдағы </w:t>
      </w:r>
      <w:r>
        <w:br/>
      </w:r>
      <w:r>
        <w:rPr>
          <w:rFonts w:ascii="Times New Roman"/>
          <w:b w:val="false"/>
          <w:i w:val="false"/>
          <w:color w:val="000000"/>
          <w:sz w:val="28"/>
        </w:rPr>
        <w:t xml:space="preserve">
N 540 қаулысымен    </w:t>
      </w:r>
      <w:r>
        <w:br/>
      </w:r>
      <w:r>
        <w:rPr>
          <w:rFonts w:ascii="Times New Roman"/>
          <w:b w:val="false"/>
          <w:i w:val="false"/>
          <w:color w:val="000000"/>
          <w:sz w:val="28"/>
        </w:rPr>
        <w:t xml:space="preserve">
бекітілген       </w:t>
      </w:r>
    </w:p>
    <w:bookmarkEnd w:id="9"/>
    <w:bookmarkStart w:name="z11" w:id="10"/>
    <w:p>
      <w:pPr>
        <w:spacing w:after="0"/>
        <w:ind w:left="0"/>
        <w:jc w:val="left"/>
      </w:pPr>
      <w:r>
        <w:rPr>
          <w:rFonts w:ascii="Times New Roman"/>
          <w:b/>
          <w:i w:val="false"/>
          <w:color w:val="000000"/>
        </w:rPr>
        <w:t xml:space="preserve"> 
Жамбыл облысындағы жер сiлкінісi салдарларын жою </w:t>
      </w:r>
      <w:r>
        <w:br/>
      </w:r>
      <w:r>
        <w:rPr>
          <w:rFonts w:ascii="Times New Roman"/>
          <w:b/>
          <w:i w:val="false"/>
          <w:color w:val="000000"/>
        </w:rPr>
        <w:t xml:space="preserve">
жөнiндегi iс-шараларды қаржыландырудың ережесi </w:t>
      </w:r>
    </w:p>
    <w:bookmarkEnd w:id="10"/>
    <w:bookmarkStart w:name="z12" w:id="11"/>
    <w:p>
      <w:pPr>
        <w:spacing w:after="0"/>
        <w:ind w:left="0"/>
        <w:jc w:val="both"/>
      </w:pPr>
      <w:r>
        <w:rPr>
          <w:rFonts w:ascii="Times New Roman"/>
          <w:b w:val="false"/>
          <w:i w:val="false"/>
          <w:color w:val="000000"/>
          <w:sz w:val="28"/>
        </w:rPr>
        <w:t xml:space="preserve">
      1. Осы ереже жер сiлкiнiсi салдарларын жоюға арналған Жамбыл облысына қаржылық көмек көрсету мен оны пайдаланудың, сондай-ақ Жамбыл облысы жергiлікті атқарушы органының коммуналдық меншігіндегi немесе республикалық меншiктегi объектілердi және жер сiлкiнiсi салдарларынан зақымданған тұрғын үйлердi сатып алуды, салуды және күрделі жөндеудi қаржыландыру тәртiбiн айқындайды. </w:t>
      </w:r>
    </w:p>
    <w:bookmarkEnd w:id="11"/>
    <w:bookmarkStart w:name="z13" w:id="12"/>
    <w:p>
      <w:pPr>
        <w:spacing w:after="0"/>
        <w:ind w:left="0"/>
        <w:jc w:val="both"/>
      </w:pPr>
      <w:r>
        <w:rPr>
          <w:rFonts w:ascii="Times New Roman"/>
          <w:b w:val="false"/>
          <w:i w:val="false"/>
          <w:color w:val="000000"/>
          <w:sz w:val="28"/>
        </w:rPr>
        <w:t xml:space="preserve">
      2. Жер сiлкiнiсi салдарларын жоюға арналған Жамбыл облысына қаржылық көмек көрсету, сондай-ақ Жамбыл облысы жергілiктi атқарушы органының коммуналдық меншiгiндегi немесе республикалық меншіктегi объектiлердi және жер сiлкінісi салдарларынан зақымданған тұрғын үйлердi сатып алу, салу және күрделі жөндеу мынадай көздердiң есебiнен жүзеге асырылады: </w:t>
      </w:r>
      <w:r>
        <w:br/>
      </w:r>
      <w:r>
        <w:rPr>
          <w:rFonts w:ascii="Times New Roman"/>
          <w:b w:val="false"/>
          <w:i w:val="false"/>
          <w:color w:val="000000"/>
          <w:sz w:val="28"/>
        </w:rPr>
        <w:t xml:space="preserve">
      1) Қазақстан Республикасының Үкiметi резервінің қаражаты есебiнен; </w:t>
      </w:r>
      <w:r>
        <w:br/>
      </w:r>
      <w:r>
        <w:rPr>
          <w:rFonts w:ascii="Times New Roman"/>
          <w:b w:val="false"/>
          <w:i w:val="false"/>
          <w:color w:val="000000"/>
          <w:sz w:val="28"/>
        </w:rPr>
        <w:t xml:space="preserve">
      2) облыстардың, Астана және Алматы қалалары жергiлiктi бюджеттерi қаражатының есебінен; </w:t>
      </w:r>
      <w:r>
        <w:br/>
      </w:r>
      <w:r>
        <w:rPr>
          <w:rFonts w:ascii="Times New Roman"/>
          <w:b w:val="false"/>
          <w:i w:val="false"/>
          <w:color w:val="000000"/>
          <w:sz w:val="28"/>
        </w:rPr>
        <w:t xml:space="preserve">
      3) Жамбыл облысы жергiлiктi бюджеттерінің қаражаты есебiнен; </w:t>
      </w:r>
      <w:r>
        <w:br/>
      </w:r>
      <w:r>
        <w:rPr>
          <w:rFonts w:ascii="Times New Roman"/>
          <w:b w:val="false"/>
          <w:i w:val="false"/>
          <w:color w:val="000000"/>
          <w:sz w:val="28"/>
        </w:rPr>
        <w:t xml:space="preserve">
      4) Жамбыл облыстық қаржы басқармасы мен Тұрар Рысқұлов атындағы ауданның аудандық қаржы бөлiмiне қазынашылық органдарында ашылған демеушiлік және қайырымдылық көмек көрсету шоттарында жинақталған қайырымдылық көмек қаражаты есебiнен; </w:t>
      </w:r>
      <w:r>
        <w:br/>
      </w:r>
      <w:r>
        <w:rPr>
          <w:rFonts w:ascii="Times New Roman"/>
          <w:b w:val="false"/>
          <w:i w:val="false"/>
          <w:color w:val="000000"/>
          <w:sz w:val="28"/>
        </w:rPr>
        <w:t xml:space="preserve">
      5) ұлттық компаниялар мен басқа да заңды тұлғалардың өз қаражаты есебiнен. </w:t>
      </w:r>
    </w:p>
    <w:bookmarkEnd w:id="12"/>
    <w:bookmarkStart w:name="z14" w:id="13"/>
    <w:p>
      <w:pPr>
        <w:spacing w:after="0"/>
        <w:ind w:left="0"/>
        <w:jc w:val="both"/>
      </w:pPr>
      <w:r>
        <w:rPr>
          <w:rFonts w:ascii="Times New Roman"/>
          <w:b w:val="false"/>
          <w:i w:val="false"/>
          <w:color w:val="000000"/>
          <w:sz w:val="28"/>
        </w:rPr>
        <w:t>
      3. Қазақстан Республикасы Үкiметінің резервiнен бөлiнетiн қаражат Қазақстан Республикасы Үкiметiнің 1999 жылғы 18 қыркүйектегi N 1408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Қазақстан Республикасының Yкiметi резервінің қаражатын пайдалану ережесiнде белгiленген тәртіппен пайдаланылады. </w:t>
      </w:r>
      <w:r>
        <w:br/>
      </w:r>
      <w:r>
        <w:rPr>
          <w:rFonts w:ascii="Times New Roman"/>
          <w:b w:val="false"/>
          <w:i w:val="false"/>
          <w:color w:val="000000"/>
          <w:sz w:val="28"/>
        </w:rPr>
        <w:t xml:space="preserve">
      Жамбыл облысының әкiмi жергiлiктi бюджеттен қаржыландырылатын тиiстi атқарушы орган туралы ережеге сәйкес Қазақстан Республикасы Yкіметiнің шешiмiмен белгiленген iс-шараларды қаржыландыру жөнiндегi жергілiктi бюджеттiк бағдарлама әкімшiсiн айқындайды. </w:t>
      </w:r>
    </w:p>
    <w:bookmarkEnd w:id="13"/>
    <w:bookmarkStart w:name="z15" w:id="14"/>
    <w:p>
      <w:pPr>
        <w:spacing w:after="0"/>
        <w:ind w:left="0"/>
        <w:jc w:val="both"/>
      </w:pPr>
      <w:r>
        <w:rPr>
          <w:rFonts w:ascii="Times New Roman"/>
          <w:b w:val="false"/>
          <w:i w:val="false"/>
          <w:color w:val="000000"/>
          <w:sz w:val="28"/>
        </w:rPr>
        <w:t xml:space="preserve">
      4. Облыстардың, Астана және Алматы қалалары жергiлiктi бюджеттерінің қаражаты жер сiлкiнiсi салдарларын жоюға арналған Жамбыл облысына қаржылық көмек көрсетуге, сондай-ақ Жамбыл облысы жергiлiктi атқарушы органының коммуналдық меншігіндегi объектілердi және жер сiлкiнiсi салдарларынан зақымданған тұрғын үйлердi салу және күрделi жөндеуге жұмсалуы мүмкiн. </w:t>
      </w:r>
      <w:r>
        <w:br/>
      </w:r>
      <w:r>
        <w:rPr>
          <w:rFonts w:ascii="Times New Roman"/>
          <w:b w:val="false"/>
          <w:i w:val="false"/>
          <w:color w:val="000000"/>
          <w:sz w:val="28"/>
        </w:rPr>
        <w:t xml:space="preserve">
      Облыстардың, Астана және Алматы қалалары жергіліктi бюджеттерiнің есебiнен Жамбыл облысы жергiлiктi атқарушы органының коммуналдық меншiгіндегi объектiлердi және жер сiлкінісi салдарларынан зақымданған тұрғын үйлердi салуды және күрделi жөндеудi қаржыландыру жергiлiктi бюджеттерде бекiтiлген тиiстi бюджеттiк бағдарламалар бойынша жүзеге асырылады. </w:t>
      </w:r>
      <w:r>
        <w:br/>
      </w:r>
      <w:r>
        <w:rPr>
          <w:rFonts w:ascii="Times New Roman"/>
          <w:b w:val="false"/>
          <w:i w:val="false"/>
          <w:color w:val="000000"/>
          <w:sz w:val="28"/>
        </w:rPr>
        <w:t xml:space="preserve">
      Осы жергiлiктi бюджеттiк бағдарламалардың әкiмшiлерi зардап шеккен аумақтағы құрылыс жұмыстарының тапсырыс берушiлерi болып табылады. Құрылыс аяқталғаннан кейiн салынған объектілер Қазақстан Республикасының заңнамасына сәйкес Жамбыл облысының коммуналдық меншiгiне берiледi. </w:t>
      </w:r>
    </w:p>
    <w:bookmarkEnd w:id="14"/>
    <w:bookmarkStart w:name="z16" w:id="15"/>
    <w:p>
      <w:pPr>
        <w:spacing w:after="0"/>
        <w:ind w:left="0"/>
        <w:jc w:val="both"/>
      </w:pPr>
      <w:r>
        <w:rPr>
          <w:rFonts w:ascii="Times New Roman"/>
          <w:b w:val="false"/>
          <w:i w:val="false"/>
          <w:color w:val="000000"/>
          <w:sz w:val="28"/>
        </w:rPr>
        <w:t xml:space="preserve">
      5. Жамбыл облысының облыстық және аудандық бюджеттерiнің қаражаты мәслихаттар мен жергiлiктi атқарушы органдардың шешiмдерiне сәйкес пайдаланылады. </w:t>
      </w:r>
    </w:p>
    <w:bookmarkEnd w:id="15"/>
    <w:bookmarkStart w:name="z17" w:id="16"/>
    <w:p>
      <w:pPr>
        <w:spacing w:after="0"/>
        <w:ind w:left="0"/>
        <w:jc w:val="both"/>
      </w:pPr>
      <w:r>
        <w:rPr>
          <w:rFonts w:ascii="Times New Roman"/>
          <w:b w:val="false"/>
          <w:i w:val="false"/>
          <w:color w:val="000000"/>
          <w:sz w:val="28"/>
        </w:rPr>
        <w:t xml:space="preserve">
      6. Заңды және жеке тұлғалардан қайырмалдық және қайырымдылық көмек, сондай-ақ Қазақстан Республикасының басқа да жергіліктi бюджеттерiнен мақсатты трансферттер түрiнде келiп түскен ақша Жамбыл облыстық қаржы басқармасы мен Тұрар Рысқұлов атындағы ауданның аудандық қаржы бөлiмiне қазынашылық органдарында ашылған демеушiлік және қайырымдылық көмек көрсету шоттарына аударылады. </w:t>
      </w:r>
      <w:r>
        <w:br/>
      </w:r>
      <w:r>
        <w:rPr>
          <w:rFonts w:ascii="Times New Roman"/>
          <w:b w:val="false"/>
          <w:i w:val="false"/>
          <w:color w:val="000000"/>
          <w:sz w:val="28"/>
        </w:rPr>
        <w:t xml:space="preserve">
      Демеушiлік және қайырымдылық көмек көрсету шоттарына келiп түскен ақша тек қана Тұрар Рысқұлов атындағы аудандағы жер сiлкiнiсi салдарларын жоюға пайдаланылады. </w:t>
      </w:r>
      <w:r>
        <w:br/>
      </w:r>
      <w:r>
        <w:rPr>
          <w:rFonts w:ascii="Times New Roman"/>
          <w:b w:val="false"/>
          <w:i w:val="false"/>
          <w:color w:val="000000"/>
          <w:sz w:val="28"/>
        </w:rPr>
        <w:t xml:space="preserve">
      Облыстардың, Астана және Алматы қалаларының жергiлiктi атқарушы органдары тиiстi жергiлiктi бюджеттер есебiнен Жамбыл облысына қаржылық көмек көрсету туралы шешiм қабылдау кезiнде олардың нысаналы мақсатын қаулымен мақұлданған iс-шаралар жоспарына сәйкес айқындайды. </w:t>
      </w:r>
      <w:r>
        <w:br/>
      </w:r>
      <w:r>
        <w:rPr>
          <w:rFonts w:ascii="Times New Roman"/>
          <w:b w:val="false"/>
          <w:i w:val="false"/>
          <w:color w:val="000000"/>
          <w:sz w:val="28"/>
        </w:rPr>
        <w:t xml:space="preserve">
      Жамбыл облысының әкiмi Жамбыл облыстық қаржы басқармасы мен Тұрар Рысқұлов атындағы ауданның аудандық қаржы бөліміне қазынашылық органдарында ашылған шоттарға келіп түскен қаражат есебінен қаржыландырылатын объектiлерді әрбiр шот бойынша жеке, сондай-ақ олардың пайдаланылуын жүзеге асыруға өкiлеттi жергiлiктi мемлекеттiк органдарды белгiлейдi. </w:t>
      </w:r>
    </w:p>
    <w:bookmarkEnd w:id="16"/>
    <w:bookmarkStart w:name="z18" w:id="17"/>
    <w:p>
      <w:pPr>
        <w:spacing w:after="0"/>
        <w:ind w:left="0"/>
        <w:jc w:val="both"/>
      </w:pPr>
      <w:r>
        <w:rPr>
          <w:rFonts w:ascii="Times New Roman"/>
          <w:b w:val="false"/>
          <w:i w:val="false"/>
          <w:color w:val="000000"/>
          <w:sz w:val="28"/>
        </w:rPr>
        <w:t xml:space="preserve">
      7. Жамбыл облысының жергілiктi атқарушы органы Қазақстан Республикасының Қаржы министрлiгiне осы Ереженiң 2-тармағының 1), 3), 4)-тармақшаларында көрсетiлген қаражатты жұмсаудың және оларды пайдаланудың нәтижесi туралы есептi ұсынады және олар мақсаттан тыс пайдаланылған жағдайда Қазақстан Республикасының заңнамасына сәйкес жауапкершілік тартады. </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