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eded" w14:textId="41bed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Yкiметінің 2002 жылғы 2 қарашадағы N 1162 және 2003 жылғы 3 ақпандағы N 117 қаулыларына өзгерiстер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11 маусымдағы N 555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Үкiметiнің кейбiр шешiмдерiне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ҚР Үкіметінің 2004.08.03. N 824 Қаулысымен)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Республикасының Үкiметi заң жобалау жұмыстарының 2003 жылға арналған жоспары туралы" Қазақстан Республикасы Үкiметiнің 2003 жылғы 3 ақпандағы N 117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Үкiметi заң жобалау жұмыстарының 2003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"Заң жобасының атауы" деген бағандағы "Қазақстан Республикасында донорлық қан және органдардың трансплантологиясы туралы" деген сөздер "Қан және оның құрамдас бөлiктерiнің донорлығы туралы" деген сөздермен ауыстырылсын.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күшінe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