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5599" w14:textId="48d5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Қ.А. Йассауи атындағы Халықаралық Қазақ-Түрік университетінің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маусымдағы N 562 қаулысы. Күші жойылды - Қазақстан Республикасы Үкіметінің 2013 жылғы 31 желтоқсандағы № 1482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Қ.А. Йассауи атындағы Халықаралық Қазақ-Түрік университетінің Өкілетті Кеңесіне Серік Жайлауұлы Пірәлиевті Қ.А. Йассауи атындағы Халықаралық Қазақ-Түрік университетінің президенті (ректоры) етіп тағайындау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"Қ.А. Йассауи атындағы Халықаралық Қазақ-Түрік университетінің мәселелері" туралы Қазақстан Республикасы Министрлер Кабинетінің 1994 жылғы 15 наурыздағы N 273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Қ.А. Йассауи атындағы Халықаралық Қазақ-Түрік университеті Өкілетті Кеңесінің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Серік Жайлауұлы Пірәлиев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Оразалы Сәбденұлы Сәбден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