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adce" w14:textId="cb0a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1 маусымнан бастап Зейнетақы төлеу жөнiндегі мемлекеттiк орталықтан төленетiн зейнетақы төлемдерiнiң мөлшерiн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зейнетақымен қамсыздандыру туралы" Қазақстан Республикасының 1997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2003 жылғы 1 маусымнан бастап Зейнетақы төлеу жөнiндегi мемлекеттiк орталықтан төленетiн зейнетақы төлемдерiнiң мөлшерiн арттыру зейнеткердiң еңбек стажы мен жалақысына қарай сараланып жүргiзілсiн.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2003 жылғы 1 маусымнан бастап зейнетақы төлемдерiнiң мөлшерiн арттыру ережесi (бұдан әрi - Ереже) бекітiлсiн.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есептеу үшiн Қазақстан Республикасындағы экономикалық қызмет түрлерi бойынша 1960-2002 жылдардағы орташа айлық жалақы 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арттыруды ескере отырып есептелген зейнетақы төлемдерiнiң мөлшерi белгiленген ең төменгі зейнетақы төлемдерiнiң мөлшерiнен - 5500 теңгеден кем болмайды деп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Еңбек және халықты әлеуметтiк қорғау министрлiгі бiр айлық мерзiмде осы қаулыны қолдану жөнiнде түсiндiрме дайындасын.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2003 жылғы 1 маусымнан бастап күшiне енедi және жариялануға тиiс.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564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 жылғы 1 маусымнан бастап зейнетақы төлемдерiнiң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мөлшерiн арттырудың ережесi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Зейнетақы төлеу жөнiндегi мемлекеттiк орталықтан (бұдан әрi - ЗТМО) төленетiн зейнетақы төлемдерiнiң мөлшерiн "Қазақстан Республикасында зейнетақымен қамсыздандыру туралы" Қазақстан Республикасының Заңына (бұдан әрi - Заң) сәйкес 2003 жылғы 1 маусымнан бастап зейнеткердiң еңбек стажына және орташа айлық табысына қарай саралап арттырудың тәртiбiн көздейдi.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Ережеде мынадай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зейнеткердiң орташа айлық табысы (бұдан әрi - ЗОТ) - зейнетақы есептелген немесе қайта есептелген орташа айлық табыс;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Республикасындағы экономикалық қызмет түрлерi бойынша орташа айлық жалақы (бұдан әрi - ЭҚОАЖ) - Қазақстан Республикасындағы 1960-2002 жылдардағы экономикалық қызмет түрлерi бойынша орташа айлық жалақы;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дербестендiрiлген есептiк коэффициент (бұдан әрi - ДЕК) - зейнеткердiң зейнетақы есептелген немесе қайта есептелген орташа айлық табысының орташа айлық табысы ескерiлген кезеңнiң соңғы жылдағы экономикалық қызмет түрлерi бойынша орташа айлық жалақыға қатынасын белгiлейтiн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стажының коэффициентi (бұдан әрi - ЕСК) - еңбек стажына қарай анықталатын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еңбекке қатысу коэффициентi (бұдан әрi - ЕҚК) - дербестендiрiлген есептiк коэффициенттi еңбек стажының коэффициентiне көбейту арқылы анықталатын коэффициент.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зейнетақымен қамсыздандыру туралы" Қазақстан Республикасы Заңының шарттарымен 2003 жылдың 1 қаңтарына дейiн тағайындалған, ЗТМО төленетiн зейнетақы төлемдерiнiң барлығы арттыруға жатады.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Дербестендiрiлген есептік коэффициенттi </w:t>
      </w:r>
      <w:r>
        <w:br/>
      </w:r>
      <w:r>
        <w:rPr>
          <w:rFonts w:ascii="Times New Roman"/>
          <w:b/>
          <w:i w:val="false"/>
          <w:color w:val="000000"/>
        </w:rPr>
        <w:t xml:space="preserve">
анықтаудың тәртiбi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 әр зейнеткер үшiн белгiленедi. ДЕК-тi есептеу үшiн зейнетақылық iстегi зейнетақыны тағайындау немесе соңғы рет қайта есептеу жүргiзiлген ЗОТ (зейнеткердiң таңдауы бойынша) пен ЗОТ есептелген кезеңнiң соңғы жылы назарға алынады.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Сонымен бiрге есептеу үшiн ЗОТ есептелген кезеңнiң соңғы жылындағы ЭҚОАЖ қабылданады.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Зейнетақылық iсте ескерiлген ЗОТ зейнетақы төлемдерiн есептеу үшiн ЗОТ есептелген кезеңнiң соңғы жылындағы ЭҚОАЖ-ға бөлiнедi.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 = ЗОТ/ЭҚОАЖ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ДЕК бір ондық белгiге дейiн белгіленедi. 5 және одан жоғары жүздiктер алынған кезде олар онға дейiн дөңгелектенедi, ал 5-тен төмендерi назарға алынбайды. </w:t>
      </w:r>
    </w:p>
    <w:bookmarkEnd w:id="13"/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Еңбек стажының коэффициентiн анықтаудың тәртiбi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ЕСК-нi анықтау үшiн зейнетақылық iстегi деректер бойынша 1998 жылғы 1 қаңтарға дейiнгi еңбек стажы есепке 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Заңмен талап етiлетiн еңбек стажы толық көлемiндегi зейнетақы төлемдерiн есептеген кезде ЗОТ-тың 60%-ы есепке алынады. Бұл жағдайда ЕСК - 0,60-ты құрайды.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1998 жылғы 1 қаңтарға дейiнгi талап етiлетiн еңбек стажынан артық толық жұмыс iстелген әр жыл үшiн ECK мөлшерi 0,01-ге, бiрақ - 0,75-тен асырылмай ұлғайтылады. </w:t>
      </w:r>
    </w:p>
    <w:bookmarkEnd w:id="16"/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Еңбекке қатысу коэффициентiн анықтау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Зейнеткердiң еңбекке қатысу коэффициентi ЕСК-нi ДЕК-ке көбейту арқылы анықталады.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ЕҚК = ЕСК x ДЕК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ЕҚК үтiрден кейiн үш белгiге дейiн анықталады. Егер төртiншi белгi 5-ке тең немесе одан көп болса (0,6235), онда үшiншi белгiге бiр бiрлiк қосылады (0,624). </w:t>
      </w:r>
    </w:p>
    <w:bookmarkEnd w:id="19"/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Зейнетақы төлемдерiнiң арттырылған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мөлшерiн анықтау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Зейнетақы төлемдерiнiң арттырылған мөлшерiн анықтау үшiн 2002 жылғы ЭҚОАЖ ЕҚК-ге көбейтiледi.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Зейнетақының арттырылған мөлшерi = ЕҚК x 2002 жылғы ЭҚОАЖ.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Зейнетақының арттырылған мөлшерiн есептеу үшiн алынатын 2002 жылғы ЭҚОАЖ-ның ең жоғарғы мөлшерi 2003 жылға арналған республикалық бюджет туралы заңда белгіленген айлық есептiк көрсеткiштiң он бес еселенген мөлшерiнен асырылмайды.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2002 жылғы ЭҚОАЖ мен ЕҚК ескерiле отырып есептелген арттырылған зейнетақы төлемдерiнiң ең жоғарғы мөлшерi 2003 жылға арналған 15 еселенген айлық есептiк көрсеткiштiң 75%-ынан асырылмайды.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Зейнетақы төлемдерiнiң арттырылған мөлшерi: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алып жүрген ағымдағы зейнетақы төлемдерi мөлшерiнен төмен болмайды. Егер сараланған арттыруды ескере отырып белгіленген зейнетақы төлемдерінің мөлшерi ағымдағы зейнетақы төлемдерiнен төмен болса, онда зейнетақы төлемдерінің ағымдағы мөлшерi сақталады;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2003 жылғы 1 маусымнан бастап белгiленген ең төменгi мөлшерден төмен болмайды. Егер сараланған арттыруды ескере отырып белгiленген зейнетақы төлемдерiнiң мөлшерi 2003 жылғы 1 маусымнан бастап белгiленген ең төменгi мөлшерден төмен болса, онда зейнетақы мөлшерi ең төменгi зейнетақы деңгейiнде белгiленедi. </w:t>
      </w:r>
    </w:p>
    <w:bookmarkEnd w:id="24"/>
    <w:bookmarkStart w:name="z1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Зейнетақыларды арттыру және төлеу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жұмыстарды ұйымдастыру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ЗТМО бөлiмшелерi зейнетақы төлемдерінің жаңа мөлшерлерiне арналған шешiмдердiң жобаларын зейнетақылық iстер бойынша дайындайды әрi еңбек және халықты әлеуметтiк қорғау жөнiндегi уәкiлеттi органның аумақтық бөлiмшелерiне бекiтуге ұсынады. 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2003 жылғы 1 маусымнан бастап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зейнетақы төлемдерінің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мөлшерін арттырудың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қосымша    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1960-2002 жылдардағы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экономикалық қызмет бойынша орташа айлық жалақысы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Экономикалық  ! 1960 ! 1961 ! 1962 ! 1963 ! 1964 ! 1965 !1966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 қызметтің түрі!      !      !  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Халық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           82,0   85,0   87,0   89,0   92,0   98,0 103,0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барлығы         97,0  100,0  102,0  104,0  106,0  111,0 114,0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 электроэнерге.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тика              92,9   95,8   97,7   99,7  101,6  106,4 109,2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отын өнеркәсібі  170,5  175,7  179,3  182,8  186,3  195,1 200,3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мұнай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       131,1  135,2  137,9  140,6  143,3  150,1 154,1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мұнай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        98,0  101,0  103,0  105,0  107,1  112,1 115,1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газ              159,0  163,9  167,2  170,5  173,7  181,9 186,8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көмір            169,8  175,0  178,5  182,0  185,5  194,3 199,5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металлургия      120,2  123,9  126,4  128,9  131,3  137,5 141,2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түсті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металлургия      121,0  124,7  127,2  129,7  132,2  138,5 142,2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химия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мұнайхимия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(химия-фарма.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цевтиканы қоса)  106,6  109,9  112,1  114,3  116,5  121,9 125,2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химия            108,6  112,0  114,2  116,4  118,7  124,3 127,6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мұнайхимия       101,9  105,0  107,1  109,2  111,3  116,6 119,7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машина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метал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 (медици.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налық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қоса)             91,3   94,1   96,0   97,9   99,7  104,4 107,3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орман, 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целлюлоза-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қағаз өнеркәсібі  87,0   89,7   91,5   93,3   95,1   99,6 102,3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        99,7  102,7  104,8  106,8  108,9  114,0 117,1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шыны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фарфор-фаянс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        94,6   97,5   99,5  101,4  103,4  108,2 111,2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жеңіл өнеркәсіп   70,9   73,1   74,5   76,0   77,5   81,1  83,3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тамақ өнеркәсібі  79,3   81,8   83,4   85,1   86,7   90,8  93,2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микробиологиялық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өнеркәсіп         91,2   94,0   95,9   97,8   99,6  104,3 107,2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диірмен-жарма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өнеркәсібі        78,8   81,2   82,8   84,5   86,1   90,1  92,6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медицина         106,6  109,9  112,1  114,3  116,5  121,9 125,2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полиграфия        87,0   89,7   91,5   93,3   95,1   99,6 102,3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басқа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өндірісі          81,3   83,8   85,5   87,2   88,8   93,0  95,5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Ауыл шаруашылығы  66,0   71,0   78,0   80,0   85,0   91,0 100,0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       47,0   55,0   69,0   70,0   70,0   72,0  74,0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Көлік - барлығы   84,0   91,0   98,0  100,0  103,0  108,0 113,0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теміржол          97,0  105,1  113,2  115,5  119,0  124,7 130,5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трамвай           75,5   81,8   88,1   89,9   92,6   97,1 101,6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автокөлік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(автокөлік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кәсіпорындары,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автобус, такси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парктер)          78,2   84,7   91,2   93,1   95,9  100,5 105,2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троллейбус        89,0   96,4  103,8  105,9  109,1  114,4 119,7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тас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       70,6   76,5   82,4   84,1   86,6   90,8  95,0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су                83,5   90,5   97,4   99,4  102,4  107,4 112,3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авиация          172,9   87,3  201,7  205,8  212,0  222,3 232,6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Байланыс          58,0   67,0   66,0   68,0   69,0   70,0  72,0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Құрылыс          100,0  104,0  105,0  107,0  112,0  115,0 121,0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Сауда             61,0   64,0   66,0   65,0   67,0   76,0  79,0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тамақтану         61,0   64,0   66,0   65,0   67,0   76,0  79,0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Материалдық-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өтім              61,0   64,0   66,0   65,0   67,0   76,0  79,0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Әзірлемелер       61,0   64,0   66,0   65,0   67,0   76,0  79,0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41  Ақпараттық-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есептеу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          100,1  103,7  106,2  108,6  112,3  119,6 125,7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42  Жылжымайтын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мүлікпен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операциялар   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43  Рынок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коммерциялық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        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44  Сала қызметінің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 түрлері        62     64    63      61     63     65    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45 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шаруашылық          64     63    64      65     66     72    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46  халыққа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өндірістік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түрлері           61,1   60,2  61,1    62,1   63,0   68,8  72,6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47 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       72,5   71,4  72,5    73,6   74,8   81,6  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48 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шаруашылық        53,3   52,5  53,3    54,2   55,0   60,0  61,5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49  Денсаулық сақтау,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физкультура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 59,0   59,0  60,0    61,0   64,0   79,0  82,0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  денсаулық сақтау  59,1   59,1  60,0    61,1   64,1   79,1  82,1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51  физкультура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спорт        60,7   60,7  61,7    62,8   65,9   81,3  84,4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52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 44,8   44,8  45,6    46,3   48,6   60,0  61,3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53  Білім             72,0   74,0  73,0    74,0   77,0   91,0  93,0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54  жоғары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          84,3   86,7  85,5    86,7   90,2  106,6 108,9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55  орта арнаулы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орындары      75,9   78,0  76,9    78,0   81,2   95,9  98,0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56  жұмысшыларды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біліктілігін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           83,2   85,5  84,3    85,5   88,9  105,1 107,4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57  жалпы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беру мектептері   69,9   71,9  70,9    71,9   74,8   88,4  90,3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58 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тәрбиелеу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мекемелері        65,3   67,1  66,2    67,1   69,8   82,5  84,4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59  Мәдениет          51,0   53,0  53,0    56,0   56,0   66,0  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60  Өнер              54,0   68,0  68,0    66,0   68,0   71,0  73,0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61  Ғылым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          106,0  109,0 110,0   113,0  114,0  119,0 122,0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62  Ақша,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сақтандыру   67,0   69,0  74,0    75,0   76,0   82,0  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63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аппараты          79,9   82,6  85,6      90   92,3  102,9 107,7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1967 ! 1968 ! 1969 ! 1970 ! 1971 ! 1972 ! 1973 ! 1974 ! 1975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!      !      !  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1   107,0  113,0  117,0  123,7  127,4  132,6  136,3  145,3  147,6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2   120,0  127,0  132,0  138,9  143,0  146,8  150,9  164,5  169,4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3   115,0  121,7  126,5  133,1  137,1  142,7  146,7  156,4  164,2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4   210,9  223,2  232,0  244,1  251,4  261,7  269,0  286,8  287,6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5   162,2  171,7  178,4  187,8  193,3  198,5  204,0  222,4  229,0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6   121,2  128,3  133,3  140,3  144,4  148,3  152,4  166,1  171,1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7   196,7  208,2  216,3  227,7  234,4  240,6  247,3  269,6  277,6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8   210,0  222,3  231,0  243,1  250,3  256,9  264,1  287,9  296,5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9   148,7  157,4  163,6  172,1  177,2  184,5  189,7  202,2  211,7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10   149,7  158,4  164,6  173,3  178,4  183,1  188,2  205,2  211,3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11   131,8  139,5  145,0  152,6  157,2  163,6  168,2  179,3  181,4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12   134,3  142,2  147,8  155,5  160,2  166,7  171,4  182,7  184,8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13   126,0  133,4  138,7  145,9  150,3  159,3  160,8  171,4  173,5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14   112,9  119,5  124,2  130,7  134,6  140,1  144,1  153,6  165,3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15   107,6  113,9  118,4  124,6  128,3  133,6  137,3  146,4  158,6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16   123,3  130,5  135,6  142,7  147,0  153,0  157,3  167,7  174,3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17   117,0  123,8  128,7  135,4  139,4  143,1  147,1  160,4  165,1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18    87,7   92,8   96,5  101,5  104,5  108,8  111,9  119,3  124,0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19    98,1  103,9  108,0  113,6  117,0  121,8  125,2  133,5  145,0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20   112,8  119,4  124,1  130,6  134,4  138,0  141,8  154,6  159,2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21    97,5  103,1  107,2  112,8  116,2  120,9  124,3  132,5  134,4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22   131,8  139,5  145,0  152,6  157,2  163,6  168,2  179,3  138,6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23   107,6  113,9  118,4  124,6  128,3  133,6  137,3  146,4  133,7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24   100,6  106,4  110,6  116,4  119,8  123,0  126,5  137,9  142,0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25   101,0  107,0  109,0  121,0  127,7  138,1  139,4  147,8  145,0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26    77,0   82,0   83,0   84,4   86,8   87,8   89,5  102,8  107,7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27   122,0  132,0  136,0  141,6  148,3  155,8  162,5  180,1  182,8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28   140,9  152,5  157,1  163,5  171,3  179,9  187,7  208,0  211,1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29   109,7  118,7  122,3  127,3  133,3  140,1  146,1  161,9  164,3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30   113,6  122,9  126,6  131,8  138,1  145,0  151,3  167,7  170,2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31   129,2  139,8  144,0  150,0  157,0  165,0  172,1  190,7  193,6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32   102,6  111,0  114,0  119,1  124,7  131,0  136,7  151,5  153,7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33   121,3  131,2  135,2  140,8  147,4  154,9  161,5  179,0  181,7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34   251,1  271,7  279,9  291,4  305,2  320,6  334,4  370,6  376,2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35    74,0   81,0   88,0   91,4   96,2   99,5  102,4  120,8  125,1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36   130,0  136,0  143,0  153,8  157,0  162,8  167,7  176,6  183,4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37    81,0   88,0   90,0   92,7   94,0   95,9   97,9  102,0  104,7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38    81,0   88,0   90,0   92,7   94,0   95,9   97,9  102,0  104,7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39    81,0   88,0   90,0   92,7   94,0   95,9   97,9  102,0  104,7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40    81,0   88,0   90,0   92,7   94,0   95,9   97,9  102,0  104,7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41   119,6  115,1  109,0  105,3  108,4  112,8  116,0  123,7  125,6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42    ...    ...    ...    ...    ...    ...    ...    ...    ...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43    ...    ...    ...    ...    ...    ...    ...    ...    ...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44      63     77     82   80,4   81,0   82,9   86,8   92,3   93,4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45      79     88     91   94,1   97,2   99,5  102,1  106,9  108,5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46    75,4   84,0   86,9   89,9   92,8   95,0   97,5  102,1  103,6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47    89,5   99,7  103,1  106,6  110,1  112,7  115,7  121,1  122,9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48    62,5   62,8   62,9   63,0   63,2   64,5   66,2   70,0   70,3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49    84,0   91,0   91,0   92,3   92,3   94,0   96,6   99,1   99,8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50    84,1   91,1   91,1   92,4   92,4   94,1   96,7   99,2   99,9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51    86,4   93,6   93,6   95,0   95,0   96,7   99,4  102,0  102,7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52    62,8   68,1   68,1   69,0   69,0   70,3   72,3   74,1   74,7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53    94,0   98,0   99,0  100,0  100,8  104,6  113,9  115,9  116,7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54   110,1  114,8  115,9  117,1  118,0  122,5  133,4  135,7  136,7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55    99,1  103,3  104,3  105,4  106,2  110,2  120,1  122,2  123,0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56   108,6  113,2  114,3  115,5  116,4  120,8  131,6  133,9  134,8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57    91,3   95,2   96,1   97,1   97,9  101,6  110,6  112,5  113,3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58    85,3   88,9   89,8   90,7   91,4   94,9  103,3  105,1  105,8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59    74,0   77,0   79,0   79,6   81,7   81,5   81,9   82,9   86,0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60    75,0   84,0   84,0   83,8   84,8   86,8   87,3   87,8   86,5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61   126,0  129,0  134,0  141,4  142,9  143,8  146,8  160,3  166,3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62    87,0   94,0   95,0  101,7  105,1  107,0  112,0  115,2  117,1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63   110,5    113  113,2  118,8  118,9  118,7  120,3  124,5  126,2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1976 ! 1977 ! 1978 ! 1979 ! 1980 ! 1981 ! 1982 ! 1983 ! 1984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!      !      !      !  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1   151,2  153,1  160,1  164,0  167,1  170,4  173,8  178,3  181,3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2   172,3  175,3  179,3  183,2  187,6  192,1  199,7  201,9  207,6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3   165,1  168,0  171,8  172,7  178,0  180,1  189,4  195,2  198,3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4   292,5  296,2  298,8  299,6  302,6  307,3  336,8  330,8  331,5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5   232,9  235,9  237,5  237,6  252,8  263,5  270,0  279,2  275,6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6   175,2  177,5  185,6  186,9  194,7  200,9  200,1  193,7  195,7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7   284,3  288,0  301,2  311,4  319,0  325,4  335,7  328,1  333,9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8   303,6  307,6  309,1  311,0  312,4  316,2  349,3  343,1  344,2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9   216,8  219,6  229,7  239,0  244,2  249,0  251,2  253,0  258,7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10   216,4  219,2  224,2  226,9  231,9  238,3  243,1  246,8  249,6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11   185,8  188,2  188,8  192,9  199,1  204,5  206,2  210,1  216,7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12   189,2  191,7  192,3  196,5  203,3  211,4  212,7  216,8  224,4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13   177,7  180,0  183,6  184,1  187,4  186,2  190,7  193,8  197,5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14   169,3  171,5  179,4  181,1  185,6  188,4  195,5  194,8  205,8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15   162,4  164,5  172,1  173,1  176,7  183,9  188,5  196,2  203,4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16   178,5  180,8  181,6  182,7  185,4  190,2  193,6  200,1  202,5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17   160,9  156,8  152,8  154,3  168,7  176,1  164,5  174,3  174,8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18   127,0  128,6  134,5  134,6  137,7  142,4  150,2  152,0  155,3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19   148,5  150,4  157,3  151,7  154,7  158,9  162,9  165,0  168,3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20   163,0  165,1  172,7  174,4  189,3  190,1  196,6  214,6  228,2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21   137,6  139,4  145,8  147,4  146,3  147,8  153,7  167,9  175,1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22   141,9  143,8  150,4  153,4  156,6  155,7  159,8  166,1  172,0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23   136,0  137,7  139,5  139,7  144,8  142,7  148,1  148,2  151,4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24   145,4  146,9  147,0  150,2  152,7  159,8  165,4  162,6  165,1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25   155,6  154,3  158,2  166,9  167,0  170,2  169,5  184,3  190,4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26   106,8  107,9  110,6  110,8  113,6  114,4  114,8  121,0  120,0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27   187,2  190,2  195,0  196,6  205,8  207,3  212,1  213,3  215,1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28   216,2  219,7  225,2  227,1  237,7  239,4  245,0  246,4  248,4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29   168,3  171,0  175,3  176,7  185,0  186,4  190,7  191,8  193,4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30   174,3  177,1  181,5  183,0  191,6  193,0  197,5  198,6  200,3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31   198,2  201,4  206,5  208,2  217,9  219,5  224,6  225,9  227,8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32   157,4  160,0  164,0  165,3  173,1  174,3  178,4  179,4  180,9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33   186,1  189,1  193,8  195,4  204,6  206,1  210,8  212,0  213,8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34   385,3  391,4  401,3  404,6  423,5  426,6  436,5  439,0  442,7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35   127,0  127,9  129,5  131,4  133,7  135,5  136,9  139,2  141,9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36   184,2  188,9  194,9  200,5  205,9  213,5  219,9  228,7  226,4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37   105,9  108,7  123,7  126,5  128,4  130,1  132,2  132,4  134,5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38   105,9  108,7  123,7  126,5  128,4  130,1  132,2  132,4  134,5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39   105,9  108,7  123,7  126,5  128,4  130,1  132,2  132,4  134,5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40   105,9  108,7  123,7  126,5  128,4  130,1  132,2  132,4  134,5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41   128,7  130,3  136,2  139,6  119,6  145,0  147,9  151,7  154,3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42    ...    ...    ...    ...    ...    ...    ...    ...    ...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43    ...    ...    ...    ...    ...    ...    ...    ...    ...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44    97,3   99,8  111,3  115,4  107,0  114,4  116,8  117,6  118,9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45   110,2  114,0  123,8  126,0  130,0  132,0  135,4  136,4  139,0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46   105,2  108,9  118,2  120,3  124,2  126,1  129,3  130,3  132,7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47   124,9  129,2  140,3  142,8  147,3  149,6  153,4  154,5  157,5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48    71,4   73,9   80,2   81,6   84,2   85,5   87,7   88,4   90,1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49   100,8  102,8  119,1  119,6  120,7  122,3  123,3  124,4  123,8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50   100,9  102,9  119,2  119,7  120,8  122,4  123,4  124,5  123,9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51   103,7  105,8  122,6  123,1  124,2  125,8  126,9  128,0  127,4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52    75,4   76,9   89,1   89,5   90,3   91,5   92,2   93,1   92,6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53   116,9  118,0  124,9  124,6  125,4  126,4  127,6  128,0  131,4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54   136,9  138,2  146,3  145,9  146,8  148,0  149,4  149,9  153,9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55   123,2  124,4  131,6  131,3  132,2  133,2  134,5  134,9  138,5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56   135,0  136,3  144,3  143,9  144,8  146,0  147,4  147,8  151,8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57   113,5  114,6  121,3  121,0  121,8  122,7  123,9  124,3  127,6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58   106,0  107,0  113,3  113,0  113,7  114,6  115,7  116,1  119,2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59    86,5   88,0  103,4  102,5  102,4  105,1  105,5  103,2  104,1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60    87,1   89,3  108,7  110,7  114,5  117,2  116,1  115,0  114,8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61   170,9  169,6  177,5  179,3  182,8  187,0  194,3  193,2  197,6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62   114,2  119,6  138,6  141,6  144,0  146,0  147,4  150,6  151,9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63   126,3  127,5  144,2  146,0  147,5  149,1  151,4  149,7  150,7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1985 ! 1986 ! 1987 ! 1988 ! 1989 ! 1990 ! 1991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!      !      !      !      !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1   186,5  192,7  199,3  214,6  233,6  265,4  440,8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2   212,4  218,0  223,5  244,6  266,6  296,0  534,3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3   203,8  206,3  213,9  242,2  268,2  315,7  736,9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4   339,4  343,8  355,4  381,7  408,9  455,7  825,0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5   280,1  297,0  331,8  394,4  401,5  408,1  847,2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6   194,9  200,7  210,3  243,4  265,5  290,0  655,9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7   339,3  349,5  384,0  371,6  399,3  420,5 1002,1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8   354,8  357,1  366,3  388,3  418,6  473,0  829,0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9   260,9  271,8  275,5  310,1  339,6  365,0  667,6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10   252,0  259,1  264,2  288,0  317,1  339,7  650,1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11   222,3  229,8  235,5  263,7  285,8  311,6  592,9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12   231,3  238,5  244,2  272,0  291,4  315,3  587,4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13   198,8  207,2  212,5  241,1  272,6  302,7  628,6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14   211,3  216,8  218,6  237,0  260,4  292,0  480,8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15   206,2  212,6  215,2  233,2  253,1  278,7  461,8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16   207,7  213,8  224,1  239,8  264,7  292,3  495,4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17   177,3  183,2  200,1  224,9  250,8  282,6  459,8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18   160,1  162,2  166,2  187,2  202,7  224,1  405,8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19   170,4  175,7  187,8  205,1  218,5  244,4  446,5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20   234,3  241,7  246,8  271,5  311,0  333,7  557,4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21   178,7  189,1  192,3  212,4  228,5  246,1  432,4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22   172,3  179,9  176,8  206,5  224,4  272,0  486,7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23   154,5  167,2  178,3  199,0  215,5  243,6  418,4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24   165,1  167,7  174,6  193,2  208,0  247,6  494,5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25   197,5  210,9  217,2  225,3  243,8  292,4  413,6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26   120,8  123,3  127,4  155,0  180,9  182,2  315,2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27   220,6  226,0  234,7  255,1  272,7  302,7  492,8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28   254,8  261,0  271,1  294,6  315,0  349,6  569,0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29   198,3  203,2  211,0  229,3  245,2  272,1  443,0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30   205,4  210,4  218,5  237,5  253,9  281,8  459,0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31   233,6  239,3  248,5  270,2  288,8  320,6  522,0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32   185,5  190,1  197,4  214,5  229,3  254,6  414,5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33   219,3  224,6  233,3  253,6  271,1  300,9  490,0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34   454,0  465,1  483,0  525,0  561,2  623,0 1014,0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35   145,1  146,9  156,3  185,0  197,8  227,5  388,9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36   233,8  240,3  249,7  276,0  304,6  330,3  536,1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37   137,0  139,8  140,4  149,3  168,9  212,6  354,0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38   137,0  139,8  140,4  149,3  168,9  212,6  286,0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39   137,0  139,8  140,4  149,3  168,9  212,6  480,0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40   137,0  139,8  140,4  149,3  168,9  212,6  369,0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41   158,7  164,0  169,6  182,6  198,8  225,9  375,0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42   ...    ...    ...    ...    ...    ...    ...  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43   ...    ...    ...    ...    ...    ...    ...  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44   121,2  126,3  136,5  143,8  160,5  176,1  293,2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45   141,7  143,9  148,2  164,1  178,3  198,9  336,7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46   135,3  137,4  141,5  156,7  170,3  189,9  321,5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47   160,5  163,0  167,9  185,9  202,0  225,4  381,5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48    91,8   93,2   96,0  106,3  115,5  128,9  218,2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49   125,2  127,2  134,4  140,9  158,2  178,0  351,8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50   125,3  127,3  134,5  141,0  158,4  178,2  352,0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51   128,8  130,9  138,3  145,0  162,8  183,2  362,0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52    93,6   95,1  100,5  105,4  118,3  133,1  263,0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53   139,2  143,7  156,0  161,9  171,9  182,1  319,0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54   163,0  168,3  182,7  189,6  201,3  213,2  373,5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55   146,7  151,5  164,4  170,6  181,2  191,9  336,2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56   160,8  166,0  180,2  187,0  198,5  210,3  368,4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57   135,2  139,5  151,5  157,2  166,9  176,8  309,7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58   126,3  130,3  141,5  146,8  155,9  165,2  289,3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59   105,4  106,4  109,3  117,6  129,4  161,1  285,4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60   120,0  122,3  125,8  130,7  141,2  169,5  297,5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61   202,8  212,6  220,8  260,9  292,5  320,2  476,0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62   158,2  168,9  173,3  175,8  202,0  354,2  742,7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63   154,5  160,7  173,2  197,2  228,2  334,7  474,2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 1992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жыл  ! 1 тоқ. ! 2 тоқ. ! 3 тоқ. ! 4 тоқ.!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1   4625,3  1724,0   2736,0  4349,0   9675,0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2   6161,0  3306,0   4354,0  4939,0  11911,0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3   8555,0  4590,6   6045,8  6858,2  16539,3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4  11636,0  6243,9   8223,2  9328,1  22495,8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5   8895,6  4773,4   6286,6  7131,2  17197,8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6   6887,0  3695,5   4867,0  5521,0  13314,5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7  10522,1  5646,1   7436,0  8435,1  20342,2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8   8704,5  4670,8   6151,5  6978,0  16828,3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9   9657,0  5182,0   6824,6  7741,6  18669,8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10  10353,0  5555,4   7316,5  8299,5  20015,4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11   6241,0  3348,9   4410,5  5003,1  12065,7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12   6167,7  3309,6   4358,7  4944,4  11924,0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13   6600,3  3541,7   4664,5  5291,2  12760,3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14   4450,0  2387,9   3144,8  3567,4   8603,1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15   4214,0  2261,2   2978,0  3378,2   8146,9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16   5122,0  2748,5   3619,7  4106,1   9902,3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17   3999,0  2145,9   2826,1  3205,8   7731,2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18   3547,0  1903,3   2506,7  2843,5   6857,4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19   4800,0  2575,7   3392,2  3847,9   9279,8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20   4710,0  2527,4   3328,6  3775,8   9105,8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21   6040,0  3241,1   4268,5  4842,0  11677,1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22   4408,0  2365,3   3115,1  3533,7   8521,9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23   4037,0  2166,3   2853,0  3236,3   7804,7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24   4269,0  2290,8   3016,9  3422,3   8253,2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25   4834,4   860,0   1688,0  3892,3  10085,6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26   2454,6   914,9   1452,0  2308,0   5134,4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27   5797,2  2508,5   4295,0  6136,7  12135,7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28   7123,0  3082,2   5277,3  7540,1  14911,1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29   4458,0  1906,5   3264,2  4663,9   8495,0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30   5198,0  2082,1   3564,9  5093,5  10072,6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31   5477,2  2182,4   3779,6  5400,3  10679,4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32   4349,0  1756,0   3006,5  4295,7   8495,0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33   4948,0  1956,6   3436,0  4909,4   9708,6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34  10640,0  4394,9   7524,8 10751,5  21261,7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35   3726,5  1389,0   2204,3  3503,9   7794,9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36   5726,9  2372,0   4275,0  5574,0  11089,0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37   3348,6  1248,1   1980,8  3148,6   7004,5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38   2296,0   855,8   1358,2  2158,8   4802,7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39   5661,0  2110,0   3348,6  5322,8  11841,4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40   4947,0  1843,9   2926,3  4651,5  10347,9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41   3162,0  1178,6   1870,4  2973,1   6614,1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42     ...    ...       ...    ...      ...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43     ...    ...       ...    ...      ...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44   3531,3  1316,2   2088,9  3320,4   7386,6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45   3282,5  1223,5   1941,7  3086,4   6866,2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46   3374,0  1257,6   1995,8  3172,4   7057,6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47   3720,0  1386,6   2200,5  3497,8   7781,3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48   2127,0   792,8   1258,2  1999,9   4449,2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49   2199,3   892,3   1915,1  2304,8   3858,4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50   2182,0   885,3   1900,0  2286,7   3828,0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51   2546,0  1033,0   2217,0  2668,2   4466,6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52   1581,0   446,2    957,5  1152,4   4204,0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53   2483,9  1104,0   2116,3  2356,7   4725,3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54   2908,0  1292,5   2477,6  2759,1   5532,1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55   2618,0  1163,6   2230,6  2483,9   4980,4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56   2870,0  1275,6   2445,3  2723,0   5459,8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57   2413,0  1072,5   2055,9  2289,4   4590,4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58   2252,9  1001,3   1919,5  2137,5   4285,8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59   2010,6   948,3   1665,0  1937,3   3986,7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60   2160,3   805,2   1277,9  2031,3   4518,8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61   4458,7  1894,5   3416,0  4495,3   8899,3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62   8340,1  3568,5   3551,3  7773,7  17293,3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63   4664,6  1840,5   3332,3  3798,0   9054,3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 1993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жыл  !1 тоқ.* ! 2 тоқ.*  ! 3 тоқ.* ! 4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1   127,5   15900,0  31300,0   57650,0    290,4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2   170,5   22950,0  41250,0   80000,0    392,0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3   270,4   36397,0  65419,4  126873,9    621,7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4   295,0   39708,2  71371,0  138416,4    678,2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5   302,6   40731,2  73209,7  141982,4    695,7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6   360,1   48470,9  87121,0  168961,9    827,9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7   328,6   44230,9  79500,0  154181,8    755,5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8   287,7   38725,6  69604,8  134991,2    661,5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9   227,1   30568,6  54943,5  106557,2    522,1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10   223,3   30057,1  54024,2  104774,2    513,4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11   139,2   18736,9  33677,4   65313,8    320,0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12   139,2   18736,9  33677,4   65313,8    320,0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13   138,7   18669,6  33556,5   65079,2    318,9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14   125,8   16933,2  30435,5   59026,4    289,2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15   116,8   15721,8  28258,1   54803,5    268,5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16   144,6   19463,8  34983,9   67847,5    332,5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17   116,9   15735,2  28282,3   54850,4    268,8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18   114,9   15466,0  27798,4   53912,0    264,2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19   142,9   19234,9  34572,6   67049,9    328,5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20   115,5   15546,8  27943,5   54193,5    265,5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21   186,9   25157,5  45217,7   87695,0    429,7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22   138,1   18588,8  33411,3   64797,7    317,5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23   116,3   15654,5  28137,1   54568,9    267,4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24   143,5   19315,7  34717,7   67331,4    329,9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25   100,5   10500,0  22350,0   48550,0    210,1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26    74,6    9200,0  19900,0   28900,0    181,3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27   181,6   20100,0  39950,0   83350,0    455,2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28   222,0   24571,6  48837,6  101892,6    556,5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29   161,0   17819,9  35418,2   73895,1    403,6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30   161,0   17819,9  35418,2   73895,1    403,6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31   150,9   16700,5  33193,3   69253,0    378,2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32   119,8   13260,5  26356,0   54988,1    300,3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33   158,0   17487,9  34758,3   72518,2    396,0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34   293,1   32442,7  64481,9  134532,2    734,7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35   119,8   12950,0  33200,0   46300,0    298,6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36   170,4   19850,0  43100,0   86250,0    391,1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37   105,1   10950,0  22150,0   41550,0    241,9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38    78,0    9727,1  19148,2   35268,2    177,7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39   168,0   20950,6  41242,4   75962,4    382,6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40   134,0   16710,6  32895,7   60589,0    305,2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41   133,5   16648,2  32772,9   60362,9    304,1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42    ...      ...     ...        ...       ...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43    ...      ...     ...        ...       ...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44    92,4   11522,8  22683,3   41779,3    210,5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45   101,7   12682,6  24966,4   45984,4    231,6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46    90,0   11223,5  22094,1   40694,1    205,0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47   124,0   15463,5  30440,8   56067,5    282,4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48    74,0    9228,2  18166,3   33459,6    168,5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49    66,2   10300,0  21450,0   28750,0    170,8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50    65,0   10300,0  20450,0   23350,0    148,9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51    84,0   12050,0  25300,0   36850,0    204,0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52    53,0    8600,0  18550,0   26050,0    159,4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55    80,6   13050,0  27400,0   28400,0    188,2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54    86,0   13924,3  29235,7   30302,7    200,8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55    87,0   14086,2  29575,7   30655,1    203,1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56    86,0   13924,3  29235,7   30302,7    200,8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57    79,0   12790,9  26856,1   27836,2    184,5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58    73,1   11836,4  24851,8   25758,8    170,7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59    70,0    9300,0  20750,0   25200,0    162,2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60    68,1    9300,0  20750,0   25200,0    162,2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61   119,3   16800,0  35250,0   58000,0    267,6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62   288,1   28600,0  63250,0  127950,0    648,2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63   139,4   17600,0  33150,0   51650,0    311,4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 1994                  !  1995  ! 1996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р/с!------------------------------------------!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жыл  ! 1 тоқ.!  2 тоқ. ! 3 тоқ. ! 4 тоқ.!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1   1726     397    1066     2065     3537       4786    6841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2   2801     607    1645     3519     5817     7791,5   10198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3   4862    1054    2812     5863     9975    12281,3   14426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4   4892    1060    2874     6147     9814    10658,6   16184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5   4308     934    2531     5414     8712    15892,1   25550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6   7620    1652    4476     9575    15116    19778,3   27412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7   3677     797    2160     4620     7276    17849,1   14896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8   4713    1022    2768     5922     9468     8586,8   12478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9   4095     888    2405     5146     8161    13355,5   14907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10   3645     790    2141     4581     7210    10402,9   12424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11   2638     572    1549     3314     5379     7153,3    8533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12   2712     588    1593     3408     5537     7307,1    8535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13   2355     510    1383     2959     4680     6540,6    8851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14   1894     411    1113     2380     3680     5202,7    6723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15   1500     325     881     1885     3173     4121,0    4981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16   2160     468    1269     2714     4368     6248,0    7820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17   1239     268     727     1556     2519     4589,2    4764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18   1378     299     809     1732     2714     3657,9    4803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19   1851     401    1088     2326     3716     4753,6    6823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20   2253     488    1323     2831     4465     5211,3    5170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21   2023     439    1188     2542     4079     5431,1    8167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22   1840     399    1081     2312     3691     5628,0    6538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23   1959     425    1151     2461     3943     6368,0    9810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24   2491     540    1463     3130     4969     5647,1    6930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25   1038     213     583     1205     2086     2392,0    3512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26    870     255     627      963     1730     2442,0    4165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27   2408     572    1356     2925     5211     6808,0    9453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28   2684     684    1439     3016     5498     6975,0    9543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29   1875     539    1278     2757     4912     6417,0    8465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30   2099     482    1232     2612     4623     6033,0    8150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31   2039     543    1287     2776     4945     6983,0    7217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32   1619     426    1010     2178     3880     5592,0    8469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33   2255     388    1047     2505     5760     6458,0    8653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34   3961     658    2009     5226     8231    11733,0   14600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35 1821,4     437    1183     2109     3524     5875,0  9155,8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36   2660     543    1623     3397     5562     7850,0    9660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37   1396     304     811     1349     2245     3868,2  5771,1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38   1130     258     688     1145     1905     3283,0    4830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39   2304     486    1242     2367     4378     6108,0    8708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40   1631     347     888     1692     3130     4367,0    6968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41   1825     402    1261     2112     3437     5419,2  7234,1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42   1923     393    1299     2494     4045     6575,0   10516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43   2243     501    1782     3551     3603     4558,0    7199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44   1353     337     904     1752     3000     4059,6    7476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45   1657     429    1110     1934     3632     4574,1    6441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46   1405     380     984     1714     3218     4053,0    6053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47   1982     498    1289     2245     4216     5310,0    7268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48   1017     266     687     1198     2250     2833,0    4168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49    797     202     565      878     1462     2675,0    4568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50    777     199     558      861     1439     2648,0    4527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51   1137     299     842     1368     2258     3221,0    5741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52    694     209     593      984     1542     2157,0    3969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53    893     249     720      903     1642     2933,0    5069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54    944     276     797      999     1817     3246,0    5636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55    997     278     805     1010     1836     3280,0    5816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56   1007     251     726      910     1755     2956,0    5325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57    900     248     716      898     1634     2918,0    5108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58    810     235     679      852     1549     2767,0    4267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59    775     218     594      859     1319     2342,0    4217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60    748     218     594      859     1319     2233,0    3842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61   1470     360    1021     1712     2916     4483,0    6786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62   4179     940    2285     4329     8553    10967,0   13022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63   1775     450    1299     1979     3265     4475,0    7250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таблицаның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1997 ! 1998   ! 1999  ! 2000  ! 2001  ! 2002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!        !       !       !       !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1    8541    9683    11864   14374   17303   20305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2   12489   13465    16370   20647   23812   26059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3   15550   16487    16736   18127   20852   22800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4   25222   26273    30233   41415   44950   50793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5   32911   32576    44449   65142   79084   85726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6   27649   28047    30600   41813   49683   54182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7   31812   32576    44449   65142   79084   85726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8   15836   16338    16398   18720   23462   25684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9   16712   20317    24659   32059   36625   39683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10   14860   15840    19379   24842   25968   26921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11    8947   10682    11833   12122   14705   19615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12    8990   10682    11833   12122   14705   19615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13    9283   10682    11833   12122   14705   19615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14    7131    7344     8960   12254   15595   18514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15    5506    6296     6367    7735    8215   10726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16    8382    9288    10440   12817   16522   17874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17    6985    9288    10440   12817   16522   17874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18    5385    6536     7431    8446    9437   10251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19    8516    8935    10469   11545   12847   15229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20    7367    8935    10469   11545   12847   15229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21    7824    8935    10469   11545   12847   15229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22    6712    9230    10207   15803   17063   17801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23   10241   12091    14007   16837   20989   25988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24    6675   11357    13821   17717   19982   21999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25    3875    3853     4571    5647    6816    9235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26    5353    5663     5452    6082    8910   11271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27   10974   11929    14696   18788   24412   28556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28   11127   11679    13930   18481   25098   29753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29    9512   10392    13671   17344   21774   24010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30    9427   10392    13671   17344   21774   24010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31    7767   10392    13671   17344   21774   24010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32    8387   10392    13671   17344   21774   24010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33    9562   12976     8537   10057   10386   38754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34   16457   19489    20468   25172   33292   45719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35   10209   11841    16816   20304   24518   28304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36   11319   12375    15905   21017   26805   31480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37    6992    8239    10766   12961   15366   18566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38    6237    8660    13736   15979   21511   32833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39    9441   10560    13364   15941   17381   21017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40    7964   10560    13364   15941   17381   21017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41   11238   12834    11984   14395   18827   23457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42   11293   10334    12338   16672   22132   28787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43   14740   14397    14054   18631   24282   32167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44    9883   11205    13728   16633   20022   23496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45    7801    7907    10097   12857   16873   19794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46    7257    8009    10105   11009   12831   14608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47    8616    8009    10105   11009   12831   14608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48    4711    8009    10105   11009   12831   14608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49    5824    6454    6821     7267    8288   10814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50    5787    6447    6790     7249    8276   10857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51    7366    7538    8034     9369   11057   13301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52    5369    9379    9773    10975   12460   14793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53    6320    7247    8149     8512    9937   12698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54    7802    8790   10916    12820   15575   18802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55    7606    7424    7960     8096    9261   11985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56    6784    8790   10916    12820   15575   18802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57    6184    7424    7960     8096    9261   11985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58    5096    5821    6438     6985    7891    9767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59    5571    7538    8034     9369   11057   13301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60    5660    7538    8034     9369   11057   13301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61    9043    9638    9397    12064   18403   25093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62   17004   19324   33392    36140   41686   48592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63    9638   10332   11546    11924   13688   16576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Ескерту: 1993 жылдың 1-3 тоқсандары бойынша деректер рубльде, 4 тоқсан және 1993 жыл бойынша жалпы орташа жылдық теңгемен белгіленген.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