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7dbd" w14:textId="7037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Сәйкестендiру нөмiрлерiнiң ұлттық тiзiлiмдерiн жасау мақсатында Жеке (заңды) тұлғаның бiрыңғай нөмiріне (жеке сәйкестендiру нөмiріне (бизнес-сәйкестендiру нөмiрiне) көшу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2003 жылғы 11 маусымдағы N 565 Қаулысы</w:t>
      </w:r>
    </w:p>
    <w:p>
      <w:pPr>
        <w:spacing w:after="0"/>
        <w:ind w:left="0"/>
        <w:jc w:val="both"/>
      </w:pPr>
      <w:bookmarkStart w:name="z22" w:id="0"/>
      <w:r>
        <w:rPr>
          <w:rFonts w:ascii="Times New Roman"/>
          <w:b w:val="false"/>
          <w:i w:val="false"/>
          <w:color w:val="ff0000"/>
          <w:sz w:val="28"/>
        </w:rPr>
        <w:t xml:space="preserve">
       Ескерту. Тақырыпқа өзгерту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енгізіледі) Қаулысымен. </w:t>
      </w:r>
    </w:p>
    <w:bookmarkEnd w:id="0"/>
    <w:p>
      <w:pPr>
        <w:spacing w:after="0"/>
        <w:ind w:left="0"/>
        <w:jc w:val="both"/>
      </w:pPr>
      <w:r>
        <w:rPr>
          <w:rFonts w:ascii="Times New Roman"/>
          <w:b w:val="false"/>
          <w:i w:val="false"/>
          <w:color w:val="000000"/>
          <w:sz w:val="28"/>
        </w:rPr>
        <w:t xml:space="preserve">      Қазақстан Республикасының Сәйкестендiру нөмiрлерiнiң ұлттық тiзiлiмдерiн жасау және Жеке (заңды) тұлғаның бiрыңғай нөмiрiне көшу мақсатында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Тақырыбы мен кіріспеге өзгерту енгізілді - ҚР Үкіметінің 2006.04.14. N  </w:t>
      </w:r>
      <w:r>
        <w:rPr>
          <w:rFonts w:ascii="Times New Roman"/>
          <w:b w:val="false"/>
          <w:i w:val="false"/>
          <w:color w:val="000000"/>
          <w:sz w:val="28"/>
        </w:rPr>
        <w:t xml:space="preserve">282 </w:t>
      </w:r>
      <w:r>
        <w:rPr>
          <w:rFonts w:ascii="Times New Roman"/>
          <w:b w:val="false"/>
          <w:i w:val="false"/>
          <w:color w:val="ff0000"/>
          <w:sz w:val="28"/>
        </w:rPr>
        <w:t xml:space="preserve">  қаулысымен. </w:t>
      </w:r>
    </w:p>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Сәйкестендiру нөмiрлерiнiң ұлттық тiзiлiмдерiн жасау мақсатында Жеке (заңды) тұлғаның бiрыңғай нөмiрiне (жеке сәйкестендiру нөмiрiне (бизнес-сәйкестендiру нөмiрiне) көшу бағдарламасы (бұдан әрi - Бағдарлама)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2006.04.14 N </w:t>
      </w:r>
      <w:r>
        <w:rPr>
          <w:rFonts w:ascii="Times New Roman"/>
          <w:b w:val="false"/>
          <w:i w:val="false"/>
          <w:color w:val="000000"/>
          <w:sz w:val="28"/>
        </w:rPr>
        <w:t xml:space="preserve">282 </w:t>
      </w:r>
      <w:r>
        <w:rPr>
          <w:rFonts w:ascii="Times New Roman"/>
          <w:b w:val="false"/>
          <w:i w:val="false"/>
          <w:color w:val="ff0000"/>
          <w:sz w:val="28"/>
        </w:rPr>
        <w:t xml:space="preserve">, 2007.04.30 </w:t>
      </w:r>
      <w:r>
        <w:rPr>
          <w:rFonts w:ascii="Times New Roman"/>
          <w:b w:val="false"/>
          <w:i w:val="false"/>
          <w:color w:val="000000"/>
          <w:sz w:val="28"/>
        </w:rPr>
        <w:t xml:space="preserve">N 352 </w:t>
      </w:r>
      <w:r>
        <w:rPr>
          <w:rFonts w:ascii="Times New Roman"/>
          <w:b w:val="false"/>
          <w:i w:val="false"/>
          <w:color w:val="ff0000"/>
          <w:sz w:val="28"/>
        </w:rPr>
        <w:t xml:space="preserve">(2010.08.13 бастап қолданысқа енгізіледі) Қаулыларымен. </w:t>
      </w:r>
    </w:p>
    <w:bookmarkEnd w:id="1"/>
    <w:bookmarkStart w:name="z2" w:id="2"/>
    <w:p>
      <w:pPr>
        <w:spacing w:after="0"/>
        <w:ind w:left="0"/>
        <w:jc w:val="both"/>
      </w:pPr>
      <w:r>
        <w:rPr>
          <w:rFonts w:ascii="Times New Roman"/>
          <w:b w:val="false"/>
          <w:i w:val="false"/>
          <w:color w:val="000000"/>
          <w:sz w:val="28"/>
        </w:rPr>
        <w:t xml:space="preserve">
      2. Мемлекеттік органдар Бағдарламаны iске асыру жөнiндегі жоспарда айқындалған iс-шараларды Iске асыруды қамтамасыз етсiн және Қазақстан Республикасы Әдiлет министрлiгiне есептi жарты жылдан кейiнгі айдың 10-күнiнен кешiктiрмей жарты жылдың қорытындылары бойынша олардың орындалу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2004.08.27. N  </w:t>
      </w:r>
      <w:r>
        <w:rPr>
          <w:rFonts w:ascii="Times New Roman"/>
          <w:b w:val="false"/>
          <w:i w:val="false"/>
          <w:color w:val="000000"/>
          <w:sz w:val="28"/>
        </w:rPr>
        <w:t xml:space="preserve">902 </w:t>
      </w:r>
      <w:r>
        <w:rPr>
          <w:rFonts w:ascii="Times New Roman"/>
          <w:b w:val="false"/>
          <w:i w:val="false"/>
          <w:color w:val="ff0000"/>
          <w:sz w:val="28"/>
        </w:rPr>
        <w:t xml:space="preserve">, 2006.04.14. N  </w:t>
      </w:r>
      <w:r>
        <w:rPr>
          <w:rFonts w:ascii="Times New Roman"/>
          <w:b w:val="false"/>
          <w:i w:val="false"/>
          <w:color w:val="000000"/>
          <w:sz w:val="28"/>
        </w:rPr>
        <w:t xml:space="preserve">282 </w:t>
      </w:r>
      <w:r>
        <w:rPr>
          <w:rFonts w:ascii="Times New Roman"/>
          <w:b w:val="false"/>
          <w:i w:val="false"/>
          <w:color w:val="ff0000"/>
          <w:sz w:val="28"/>
        </w:rPr>
        <w:t xml:space="preserve">  қаулыларымен. </w:t>
      </w:r>
    </w:p>
    <w:bookmarkEnd w:id="2"/>
    <w:bookmarkStart w:name="z3" w:id="3"/>
    <w:p>
      <w:pPr>
        <w:spacing w:after="0"/>
        <w:ind w:left="0"/>
        <w:jc w:val="both"/>
      </w:pPr>
      <w:r>
        <w:rPr>
          <w:rFonts w:ascii="Times New Roman"/>
          <w:b w:val="false"/>
          <w:i w:val="false"/>
          <w:color w:val="000000"/>
          <w:sz w:val="28"/>
        </w:rPr>
        <w:t xml:space="preserve">
      3. Қазақстан Республикасы Әдiлет министрлiгiне Қазақстан Республикасының Үкiметiне есептi жарты жылдан кейiнгі айдың 25-күнiнен кешiктiрмей Бағдарламаның iске асырылу барысы туралы жиынтық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2004.08.27. N  </w:t>
      </w:r>
      <w:r>
        <w:rPr>
          <w:rFonts w:ascii="Times New Roman"/>
          <w:b w:val="false"/>
          <w:i w:val="false"/>
          <w:color w:val="000000"/>
          <w:sz w:val="28"/>
        </w:rPr>
        <w:t xml:space="preserve">902 </w:t>
      </w:r>
      <w:r>
        <w:rPr>
          <w:rFonts w:ascii="Times New Roman"/>
          <w:b w:val="false"/>
          <w:i w:val="false"/>
          <w:color w:val="ff0000"/>
          <w:sz w:val="28"/>
        </w:rPr>
        <w:t xml:space="preserve">, 2006.04.14. N  </w:t>
      </w:r>
      <w:r>
        <w:rPr>
          <w:rFonts w:ascii="Times New Roman"/>
          <w:b w:val="false"/>
          <w:i w:val="false"/>
          <w:color w:val="000000"/>
          <w:sz w:val="28"/>
        </w:rPr>
        <w:t xml:space="preserve">282 </w:t>
      </w:r>
      <w:r>
        <w:rPr>
          <w:rFonts w:ascii="Times New Roman"/>
          <w:b w:val="false"/>
          <w:i w:val="false"/>
          <w:color w:val="ff0000"/>
          <w:sz w:val="28"/>
        </w:rPr>
        <w:t xml:space="preserve">  қаулыларымен.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К.Қ. Мәсiмовке жүктелсiн.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2004.08.27. N  </w:t>
      </w:r>
      <w:r>
        <w:rPr>
          <w:rFonts w:ascii="Times New Roman"/>
          <w:b w:val="false"/>
          <w:i w:val="false"/>
          <w:color w:val="000000"/>
          <w:sz w:val="28"/>
        </w:rPr>
        <w:t xml:space="preserve">902 </w:t>
      </w:r>
      <w:r>
        <w:rPr>
          <w:rFonts w:ascii="Times New Roman"/>
          <w:b w:val="false"/>
          <w:i w:val="false"/>
          <w:color w:val="ff0000"/>
          <w:sz w:val="28"/>
        </w:rPr>
        <w:t xml:space="preserve">, 2006.04.14. N  </w:t>
      </w:r>
      <w:r>
        <w:rPr>
          <w:rFonts w:ascii="Times New Roman"/>
          <w:b w:val="false"/>
          <w:i w:val="false"/>
          <w:color w:val="000000"/>
          <w:sz w:val="28"/>
        </w:rPr>
        <w:t xml:space="preserve">282 </w:t>
      </w:r>
      <w:r>
        <w:rPr>
          <w:rFonts w:ascii="Times New Roman"/>
          <w:b w:val="false"/>
          <w:i w:val="false"/>
          <w:color w:val="ff0000"/>
          <w:sz w:val="28"/>
        </w:rPr>
        <w:t xml:space="preserve">  қаулыларымен.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күнiнен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565 қаулысымен      </w:t>
      </w:r>
      <w:r>
        <w:br/>
      </w:r>
      <w:r>
        <w:rPr>
          <w:rFonts w:ascii="Times New Roman"/>
          <w:b w:val="false"/>
          <w:i w:val="false"/>
          <w:color w:val="000000"/>
          <w:sz w:val="28"/>
        </w:rPr>
        <w:t xml:space="preserve">
бекiтiлген         </w:t>
      </w:r>
    </w:p>
    <w:bookmarkEnd w:id="6"/>
    <w:p>
      <w:pPr>
        <w:spacing w:after="0"/>
        <w:ind w:left="0"/>
        <w:jc w:val="left"/>
      </w:pPr>
      <w:r>
        <w:rPr>
          <w:rFonts w:ascii="Times New Roman"/>
          <w:b/>
          <w:i w:val="false"/>
          <w:color w:val="000000"/>
        </w:rPr>
        <w:t xml:space="preserve"> Қазақстан Республикасының Сәйкестендiру нөмiрлерiнiң ұлттық тiзiлiмдерiн жасау мақсатында Жеке (заңды) тұлғаның бiрыңғай нөмiрiне (жеке сәйкестендiру нөмiрiне (бизнес-сәйкестендіру нөмiрiне) көшу бағдарламасы </w:t>
      </w:r>
    </w:p>
    <w:p>
      <w:pPr>
        <w:spacing w:after="0"/>
        <w:ind w:left="0"/>
        <w:jc w:val="both"/>
      </w:pPr>
      <w:r>
        <w:rPr>
          <w:rFonts w:ascii="Times New Roman"/>
          <w:b w:val="false"/>
          <w:i w:val="false"/>
          <w:color w:val="ff0000"/>
          <w:sz w:val="28"/>
        </w:rPr>
        <w:t xml:space="preserve">       Ескерту. Тақырыпқа өзгерту енгізілді, бүкіл мәтін бойынша "СН" деген аббревиатура "ЖСН" деген аббревиатурамен ауыстырылды - ҚР Үкіметінің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енгізіледі) Қаулысымен. </w:t>
      </w:r>
    </w:p>
    <w:bookmarkStart w:name="z7"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ff0000"/>
          <w:sz w:val="28"/>
        </w:rPr>
        <w:t xml:space="preserve">      Ескерту. Паспортқа өзгерту енгізілді - ҚР Үкіметінің 2004.08.27 N </w:t>
      </w:r>
      <w:r>
        <w:rPr>
          <w:rFonts w:ascii="Times New Roman"/>
          <w:b w:val="false"/>
          <w:i w:val="false"/>
          <w:color w:val="ff0000"/>
          <w:sz w:val="28"/>
        </w:rPr>
        <w:t xml:space="preserve">902 </w:t>
      </w:r>
      <w:r>
        <w:rPr>
          <w:rFonts w:ascii="Times New Roman"/>
          <w:b w:val="false"/>
          <w:i w:val="false"/>
          <w:color w:val="ff0000"/>
          <w:sz w:val="28"/>
        </w:rPr>
        <w:t xml:space="preserve">, 2006.04.14 N </w:t>
      </w:r>
      <w:r>
        <w:rPr>
          <w:rFonts w:ascii="Times New Roman"/>
          <w:b w:val="false"/>
          <w:i w:val="false"/>
          <w:color w:val="ff0000"/>
          <w:sz w:val="28"/>
        </w:rPr>
        <w:t xml:space="preserve">282 </w:t>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енгізіледі) Қаулыларымен. </w:t>
      </w:r>
    </w:p>
    <w:p>
      <w:pPr>
        <w:spacing w:after="0"/>
        <w:ind w:left="0"/>
        <w:jc w:val="both"/>
      </w:pPr>
      <w:r>
        <w:rPr>
          <w:rFonts w:ascii="Times New Roman"/>
          <w:b/>
          <w:i w:val="false"/>
          <w:color w:val="000000"/>
          <w:sz w:val="28"/>
        </w:rPr>
        <w:t xml:space="preserve">       Атауы </w:t>
      </w:r>
    </w:p>
    <w:p>
      <w:pPr>
        <w:spacing w:after="0"/>
        <w:ind w:left="0"/>
        <w:jc w:val="both"/>
      </w:pPr>
      <w:r>
        <w:rPr>
          <w:rFonts w:ascii="Times New Roman"/>
          <w:b w:val="false"/>
          <w:i w:val="false"/>
          <w:color w:val="000000"/>
          <w:sz w:val="28"/>
        </w:rPr>
        <w:t xml:space="preserve">      Қазақстан Республикасының Сәйкестендiру нөмiрлерiнiң ұлттық тiзiлiмдерiн жасау мақсатында Жеке (заңды) тұлғаның бiрыңғай нөмiрiне (жеке сәйкестендiру нөмiрiне (бизнес-сәйкестендiру нөмiрiне) көшу бағдарламасы (бұдан әрi - Бағдарлама). </w:t>
      </w:r>
    </w:p>
    <w:p>
      <w:pPr>
        <w:spacing w:after="0"/>
        <w:ind w:left="0"/>
        <w:jc w:val="both"/>
      </w:pPr>
      <w:r>
        <w:rPr>
          <w:rFonts w:ascii="Times New Roman"/>
          <w:b/>
          <w:i w:val="false"/>
          <w:color w:val="000000"/>
          <w:sz w:val="28"/>
        </w:rPr>
        <w:t xml:space="preserve">       Қысқаша мазмұны </w:t>
      </w:r>
    </w:p>
    <w:p>
      <w:pPr>
        <w:spacing w:after="0"/>
        <w:ind w:left="0"/>
        <w:jc w:val="both"/>
      </w:pPr>
      <w:r>
        <w:rPr>
          <w:rFonts w:ascii="Times New Roman"/>
          <w:b w:val="false"/>
          <w:i w:val="false"/>
          <w:color w:val="000000"/>
          <w:sz w:val="28"/>
        </w:rPr>
        <w:t>      Бағдарламада жеке (заңды) тұлғаларды есепке алудың бiрыңғай жүйесiн енгiзу жөнiндегi заң шығару және ұйымдастырушылық iс-шаралардың кешенi және осының негiзiнде Қазақстан Республикасында Жеке және заңды тұлғалардың Сәйкестендiру нөмiрлерiнiң ұлттық тiзiлiмдерiн жасау көзделген. Бағдарламада жеке (заңды) тұлғаның бiрыңғай нөмiрiнiң құрылымы және жеке тұлғалар үшiн, оның iшiнде қызметiн өзiндiк кәсіпкерлік негiзiнде жүзеге асыратын жеке кәсіпкерлер үшiн жеке сәйкестендiру нөмiрiн (ЖCH), ал заңды тұлғалар мен қызметiн бiрлескен кәсiпкерлiк негізiнде жүзеге асыратын жеке кәсiпкерлер үшiн жеке бизнес-сәйкестендiру нөмiрiн (БСН) қолдануға көшу тәртiбi жөнiндегi тұжырымдамалық ережелер қамтылады. Сонымен бiрге Бағдарламада ЖCH және БСН-дi қолдануға көшуге жағдайлар жасау жөнiнде министрлiктер мен ведомстволардың әрекеттерiн үйлестiру мәселесi қамтылған. Бағдарламаны қабылдау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бекiтiлген Қазақстан Республикасының Ұлттық ақпараттық инфрақұрылымын қалыптастырудың және дамытудың 2001-2005 жылдарға арналған мемлекеттiк бағдарламасын, сондай-ақ Қазақстан Республикасы Үкiметiнiң 2002 жылғы 2 шiлдедегi N 713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Микропроцессорлық карточкалар негізiнде Төлем карточкаларының ұлттық банкаралық жүйесiн дамыту бағдарламасын iске асыруға септiгiн тигiзетiн болады. </w:t>
      </w:r>
    </w:p>
    <w:p>
      <w:pPr>
        <w:spacing w:after="0"/>
        <w:ind w:left="0"/>
        <w:jc w:val="both"/>
      </w:pPr>
      <w:r>
        <w:rPr>
          <w:rFonts w:ascii="Times New Roman"/>
          <w:b/>
          <w:i w:val="false"/>
          <w:color w:val="000000"/>
          <w:sz w:val="28"/>
        </w:rPr>
        <w:t xml:space="preserve">       Iске асыру мерзiмi </w:t>
      </w:r>
    </w:p>
    <w:p>
      <w:pPr>
        <w:spacing w:after="0"/>
        <w:ind w:left="0"/>
        <w:jc w:val="both"/>
      </w:pPr>
      <w:r>
        <w:rPr>
          <w:rFonts w:ascii="Times New Roman"/>
          <w:b w:val="false"/>
          <w:i w:val="false"/>
          <w:color w:val="000000"/>
          <w:sz w:val="28"/>
        </w:rPr>
        <w:t xml:space="preserve">      2003-2007 жылдар. </w:t>
      </w:r>
    </w:p>
    <w:bookmarkStart w:name="z8"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2001-2005 жылдарға арналған мемлекеттiк бағдарламасында "Жеке тұлғалар" және "Заңды тұлғалар" деген мемлекеттiк дерекқорларын жасау көзделген. </w:t>
      </w:r>
      <w:r>
        <w:br/>
      </w:r>
      <w:r>
        <w:rPr>
          <w:rFonts w:ascii="Times New Roman"/>
          <w:b w:val="false"/>
          <w:i w:val="false"/>
          <w:color w:val="000000"/>
          <w:sz w:val="28"/>
        </w:rPr>
        <w:t>
      Осы тапсырманы iске асыру барысында Қазақстан Республикасы Үкiметiнiң 1998 жылғы 31 желтоқсандағы N 1384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 мен дамыту жөнiндегi жұмыстарды үйлестiру жөнiндегi комиссия (бұдан әрі - Ақпараттандыру жөнiндегi комиссия) жұмысының шеңберiнде бiрыңғай нөмiрдiң құрылымына, сондай-ақ оларды қолдануға көшу жөнiндегi шаралар кешенiне қатысты тұжырымдамалық ережелер әзiрлеу қажеттiгі туралы шешiм қабылданған болатын. </w:t>
      </w:r>
      <w:r>
        <w:br/>
      </w:r>
      <w:r>
        <w:rPr>
          <w:rFonts w:ascii="Times New Roman"/>
          <w:b w:val="false"/>
          <w:i w:val="false"/>
          <w:color w:val="000000"/>
          <w:sz w:val="28"/>
        </w:rPr>
        <w:t xml:space="preserve">
      Осыған байланысты Ақпараттандыру жөнiндегi комиссияның шеңберiнде әзiрленген оны iске асыру жөнiндегi Iс-шаралар жоспарын қамтитын ұлттық тiзiлiмдердi жасау және жүргiзу мақсатында Жеке (заңды) тұлғаның бiрыңғай нөмiрiн (ЖCH (БСН) беру жөнiндегi тұжырымдама Ақпараттандыру жөнiндегi комиссияның 2003 жылғы 20 қаңтардағы, Қазақстан Республикасы Yкiметiнiң 2003 жылғы 25 ақпандағы отырысында қаралған және мақұлданған болатын. </w:t>
      </w:r>
      <w:r>
        <w:br/>
      </w:r>
      <w:r>
        <w:rPr>
          <w:rFonts w:ascii="Times New Roman"/>
          <w:b w:val="false"/>
          <w:i w:val="false"/>
          <w:color w:val="000000"/>
          <w:sz w:val="28"/>
        </w:rPr>
        <w:t>
</w:t>
      </w:r>
      <w:r>
        <w:rPr>
          <w:rFonts w:ascii="Times New Roman"/>
          <w:b w:val="false"/>
          <w:i w:val="false"/>
          <w:color w:val="ff0000"/>
          <w:sz w:val="28"/>
        </w:rPr>
        <w:t xml:space="preserve">       Ескерту. 2-бөлімге өзгерту енгізілді - ҚР Үкіметінің 2006.04.14. N  </w:t>
      </w:r>
      <w:r>
        <w:rPr>
          <w:rFonts w:ascii="Times New Roman"/>
          <w:b w:val="false"/>
          <w:i w:val="false"/>
          <w:color w:val="000000"/>
          <w:sz w:val="28"/>
        </w:rPr>
        <w:t xml:space="preserve">282 </w:t>
      </w:r>
      <w:r>
        <w:rPr>
          <w:rFonts w:ascii="Times New Roman"/>
          <w:b w:val="false"/>
          <w:i w:val="false"/>
          <w:color w:val="ff0000"/>
          <w:sz w:val="28"/>
        </w:rPr>
        <w:t xml:space="preserve">  қаулысымен. </w:t>
      </w:r>
    </w:p>
    <w:bookmarkStart w:name="z9" w:id="9"/>
    <w:p>
      <w:pPr>
        <w:spacing w:after="0"/>
        <w:ind w:left="0"/>
        <w:jc w:val="left"/>
      </w:pPr>
      <w:r>
        <w:rPr>
          <w:rFonts w:ascii="Times New Roman"/>
          <w:b/>
          <w:i w:val="false"/>
          <w:color w:val="000000"/>
        </w:rPr>
        <w:t xml:space="preserve"> 
  3. Мәселенiң қазiргi жай-күйiн талдау </w:t>
      </w:r>
    </w:p>
    <w:bookmarkEnd w:id="9"/>
    <w:p>
      <w:pPr>
        <w:spacing w:after="0"/>
        <w:ind w:left="0"/>
        <w:jc w:val="both"/>
      </w:pPr>
      <w:r>
        <w:rPr>
          <w:rFonts w:ascii="Times New Roman"/>
          <w:b w:val="false"/>
          <w:i w:val="false"/>
          <w:color w:val="000000"/>
          <w:sz w:val="28"/>
        </w:rPr>
        <w:t xml:space="preserve">      Қазiргi таңда Қазақстан Республикасында жеке тұлғаларды есепке алудың бiрнеше жүйесi пайдаланылады. Атап айтқанда: </w:t>
      </w:r>
      <w:r>
        <w:br/>
      </w:r>
      <w:r>
        <w:rPr>
          <w:rFonts w:ascii="Times New Roman"/>
          <w:b w:val="false"/>
          <w:i w:val="false"/>
          <w:color w:val="000000"/>
          <w:sz w:val="28"/>
        </w:rPr>
        <w:t xml:space="preserve">
      Қазақстан Республикасының Қаржы министрлiгi Салық комитетiнiң органдары салық және бюджетке төленетiн басқа да мiндеттi төлемдердi алу мақсатында жеке, сондай-ақ заңды тұлғаларға 12 сандық разрядтан тұратын салық төлеушiнiң тiркеу нөмiрiн (СТН) бередi; </w:t>
      </w:r>
      <w:r>
        <w:br/>
      </w:r>
      <w:r>
        <w:rPr>
          <w:rFonts w:ascii="Times New Roman"/>
          <w:b w:val="false"/>
          <w:i w:val="false"/>
          <w:color w:val="000000"/>
          <w:sz w:val="28"/>
        </w:rPr>
        <w:t xml:space="preserve">
      зейнетақылар мен әлеуметтiк жәрдемақыларды есептеу және төлеу үшiн Қазақстан Республикасының Еңбек және халықты әлеуметтiк қорғау министрлігі 16 разрядтан тұратын әлеуметтiк жеке код (ӘЖК) пайдаланады, мұнда разрядтарда сандармен қатар әрiптiк мәндер де пайдаланылады; </w:t>
      </w:r>
      <w:r>
        <w:br/>
      </w:r>
      <w:r>
        <w:rPr>
          <w:rFonts w:ascii="Times New Roman"/>
          <w:b w:val="false"/>
          <w:i w:val="false"/>
          <w:color w:val="000000"/>
          <w:sz w:val="28"/>
        </w:rPr>
        <w:t xml:space="preserve">
      паспорттық бақылау үшiн Қазақстан Республикасының Әдiлет министрлiгiнде 12 сандық разрядтан тұратын азаматтың сәйкестендiру коды (ID-код) пайдаланылады. Бұл код азаматтың жеке куәлiгiнде және (немесе) паспортында көрсетiледi. </w:t>
      </w:r>
      <w:r>
        <w:br/>
      </w:r>
      <w:r>
        <w:rPr>
          <w:rFonts w:ascii="Times New Roman"/>
          <w:b w:val="false"/>
          <w:i w:val="false"/>
          <w:color w:val="000000"/>
          <w:sz w:val="28"/>
        </w:rPr>
        <w:t xml:space="preserve">
      Соның салдарынан әрқайсысы өзiнiң нөмiрiнде (кодында) құрылатын ведомстволық автоматтандырылған дерекқор жүйесiн жасау мәселесiне атқарушы билiк органдарының iс-әрекетiнде келiсiлмеген әрекеттер бар. Мысалға, салық органдары салық төлеушiлердiң тiзiлiмiн жүргiзедi; Әдiлет министрлiгi жеке басты куәландыратын берiлген құжаттар туралы дерекқорды қолдауда; көлiк полициясы органдары тiркелген көлiк құралдарының электронды дерекқорын қалыптастыруда; әлеуметтiк қорғау органдары әлеуметтiк жәрдемақыларды беру тiзiлiмiнiң жүргiзiлуiне жауап бередi және басқалары. </w:t>
      </w:r>
      <w:r>
        <w:br/>
      </w:r>
      <w:r>
        <w:rPr>
          <w:rFonts w:ascii="Times New Roman"/>
          <w:b w:val="false"/>
          <w:i w:val="false"/>
          <w:color w:val="000000"/>
          <w:sz w:val="28"/>
        </w:rPr>
        <w:t xml:space="preserve">
      Қолда бар ведомстволық автоматтандырылған жүйелер, көбiнесе, әр орган жасап шығарған әдiстемелiк қағидаттар, персоналды ақпаратты жинаудың және пайдаланудың тұйықталған технологиялары, бiр iзге салынбаған ақпараттық-лингвистикалық құралдар негiзiнде қалыптасады; аса маңызды емес мәлiметтерден (тек азаматтардың тиiстi мемлекеттiк органға жүгінуi сәтiнде ғана көкейкестi болады) тұрады және оларды қалыптастыру мен жүргiзудiң ортақ алгоритмдерi, сондай-ақ ведомстволық автоматтандырылған жүйелермен жұмыс iстеу кезiнде байланыстырушы "кiлт" ретiнде пайдалануға болатындай бiрыңғай нөмiр жоқ болуы себептi өзара байланыса алмайды. </w:t>
      </w:r>
      <w:r>
        <w:br/>
      </w:r>
      <w:r>
        <w:rPr>
          <w:rFonts w:ascii="Times New Roman"/>
          <w:b w:val="false"/>
          <w:i w:val="false"/>
          <w:color w:val="000000"/>
          <w:sz w:val="28"/>
        </w:rPr>
        <w:t xml:space="preserve">
      Ведомстволық жүйелер арасындағы ақпараттық өзара iс-қимылдың мұндай бытыраңқылық, бәрiнен бұрын, халықты сәйкестендiруге мүмкiндiк беретiн мәлiметтердi жинауға және деректердi есепке алудың мемлекеттiк жүйесiне бiрнеше мәрте енгiзуге ақталмайтын шығындарды тудырады. Бұл орайда қолмен енгiзуде қателер туындамай қоймайтындығы сияқты жалпыға белгiлi проблемамен қатар, әрбiр мемлекеттiк орган ақпарат тiзiлiмiнiң өз пiшiмдерiн пайдаланады, сайып келгенде, дұрыс және кешендi ақпарат алудың мүмкiн еместiгiне әкелiп тiрейдi. </w:t>
      </w:r>
      <w:r>
        <w:br/>
      </w:r>
      <w:r>
        <w:rPr>
          <w:rFonts w:ascii="Times New Roman"/>
          <w:b w:val="false"/>
          <w:i w:val="false"/>
          <w:color w:val="000000"/>
          <w:sz w:val="28"/>
        </w:rPr>
        <w:t xml:space="preserve">
      Қолда бар және әзiрленiп жатқан ведомстволық есепке aлу жүйесiнiң салыстырылмауын жою проблемасын шешу жеке (заңды) тұлғаларды есепке алудың бiрыңғай жүйесiн: жеке сәйкестендiру нөмiрлерi мен бизнес-сәйкестендiру нөмiрлерiн енгiзген кезде мүмкiн болады, оны пайдалану олардың негiзiнде Қазақстан Республикасы Сәйкестендiру нөмiрлерi ұлттық тiзiлiмдерiнiң бiрыңғай ақпараттық жүйесiн құруға мүмкiндiк бередi. </w:t>
      </w:r>
      <w:r>
        <w:br/>
      </w:r>
      <w:r>
        <w:rPr>
          <w:rFonts w:ascii="Times New Roman"/>
          <w:b w:val="false"/>
          <w:i w:val="false"/>
          <w:color w:val="000000"/>
          <w:sz w:val="28"/>
        </w:rPr>
        <w:t>
</w:t>
      </w:r>
      <w:r>
        <w:rPr>
          <w:rFonts w:ascii="Times New Roman"/>
          <w:b w:val="false"/>
          <w:i w:val="false"/>
          <w:color w:val="ff0000"/>
          <w:sz w:val="28"/>
        </w:rPr>
        <w:t xml:space="preserve">       Ескерту. 3-бөлімге өзгерту енгізілді - ҚР Үкіметінің 2006.04.14. N  </w:t>
      </w:r>
      <w:r>
        <w:rPr>
          <w:rFonts w:ascii="Times New Roman"/>
          <w:b w:val="false"/>
          <w:i w:val="false"/>
          <w:color w:val="000000"/>
          <w:sz w:val="28"/>
        </w:rPr>
        <w:t xml:space="preserve">282 </w:t>
      </w:r>
      <w:r>
        <w:rPr>
          <w:rFonts w:ascii="Times New Roman"/>
          <w:b w:val="false"/>
          <w:i w:val="false"/>
          <w:color w:val="ff0000"/>
          <w:sz w:val="28"/>
        </w:rPr>
        <w:t xml:space="preserve">  қаулысымен. </w:t>
      </w:r>
    </w:p>
    <w:bookmarkStart w:name="z10" w:id="10"/>
    <w:p>
      <w:pPr>
        <w:spacing w:after="0"/>
        <w:ind w:left="0"/>
        <w:jc w:val="left"/>
      </w:pPr>
      <w:r>
        <w:rPr>
          <w:rFonts w:ascii="Times New Roman"/>
          <w:b/>
          <w:i w:val="false"/>
          <w:color w:val="000000"/>
        </w:rPr>
        <w:t xml:space="preserve"> 
   4. Бағдарламаның мақсаты мен мiндеттерi </w:t>
      </w:r>
    </w:p>
    <w:bookmarkEnd w:id="10"/>
    <w:p>
      <w:pPr>
        <w:spacing w:after="0"/>
        <w:ind w:left="0"/>
        <w:jc w:val="both"/>
      </w:pPr>
      <w:r>
        <w:rPr>
          <w:rFonts w:ascii="Times New Roman"/>
          <w:b w:val="false"/>
          <w:i w:val="false"/>
          <w:color w:val="ff0000"/>
          <w:sz w:val="28"/>
        </w:rPr>
        <w:t xml:space="preserve">       Ескерту. 4-бөлімге өзгерту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енгізіледі) Қаулысымен. </w:t>
      </w:r>
    </w:p>
    <w:p>
      <w:pPr>
        <w:spacing w:after="0"/>
        <w:ind w:left="0"/>
        <w:jc w:val="both"/>
      </w:pPr>
      <w:r>
        <w:rPr>
          <w:rFonts w:ascii="Times New Roman"/>
          <w:b w:val="false"/>
          <w:i w:val="false"/>
          <w:color w:val="000000"/>
          <w:sz w:val="28"/>
        </w:rPr>
        <w:t xml:space="preserve">      Бағдарламаның мақсаттары мен мiндеттерi: </w:t>
      </w:r>
      <w:r>
        <w:br/>
      </w:r>
      <w:r>
        <w:rPr>
          <w:rFonts w:ascii="Times New Roman"/>
          <w:b w:val="false"/>
          <w:i w:val="false"/>
          <w:color w:val="000000"/>
          <w:sz w:val="28"/>
        </w:rPr>
        <w:t xml:space="preserve">
      жеке сәйкестендiру және бизнес-сәйкестендiру нөмiрлерiн енгізудiң негiзiнде жеке (заңды) тұлғаларды есепке алудың бiрыңғай жүйесiне көшу; </w:t>
      </w:r>
      <w:r>
        <w:br/>
      </w:r>
      <w:r>
        <w:rPr>
          <w:rFonts w:ascii="Times New Roman"/>
          <w:b w:val="false"/>
          <w:i w:val="false"/>
          <w:color w:val="000000"/>
          <w:sz w:val="28"/>
        </w:rPr>
        <w:t xml:space="preserve">
      жеке сәйкестендiру және бизнес-сәйкестендiру нөмiрлерiнiң құрылымы жөнiндегi тұжырымдамалық ережелердi бекiту; </w:t>
      </w:r>
      <w:r>
        <w:br/>
      </w:r>
      <w:r>
        <w:rPr>
          <w:rFonts w:ascii="Times New Roman"/>
          <w:b w:val="false"/>
          <w:i w:val="false"/>
          <w:color w:val="000000"/>
          <w:sz w:val="28"/>
        </w:rPr>
        <w:t xml:space="preserve">
      қолда бар және әзiрленiп жатқан ведомстволық есепке алу жүйелерiнiң салыстырылмауын жою проблемасын шешу, Қазақстан Республикасының Сәйкестендiру нөмiрлерiнiң ұлттық тiзiлiмдерiн қалыптастыру үшiн алғышарттар жасау; </w:t>
      </w:r>
      <w:r>
        <w:br/>
      </w:r>
      <w:r>
        <w:rPr>
          <w:rFonts w:ascii="Times New Roman"/>
          <w:b w:val="false"/>
          <w:i w:val="false"/>
          <w:color w:val="000000"/>
          <w:sz w:val="28"/>
        </w:rPr>
        <w:t xml:space="preserve">
      мемлекеттiк органдардың ақпараттық дерекқорын көкейкестi етудi iске асыру және ақпаратты қайталауды болдырмау; </w:t>
      </w:r>
      <w:r>
        <w:br/>
      </w:r>
      <w:r>
        <w:rPr>
          <w:rFonts w:ascii="Times New Roman"/>
          <w:b w:val="false"/>
          <w:i w:val="false"/>
          <w:color w:val="000000"/>
          <w:sz w:val="28"/>
        </w:rPr>
        <w:t xml:space="preserve">
      ақпараттық ресурстарды басқару және пайдалану тетiктерiн жетiлдiру; </w:t>
      </w:r>
      <w:r>
        <w:br/>
      </w:r>
      <w:r>
        <w:rPr>
          <w:rFonts w:ascii="Times New Roman"/>
          <w:b w:val="false"/>
          <w:i w:val="false"/>
          <w:color w:val="000000"/>
          <w:sz w:val="28"/>
        </w:rPr>
        <w:t xml:space="preserve">
      азаматтардың және заңды тұлғалардың шағымдары кезiнде мемлекеттiк рәсiмдердi жүргiзудi жеделдету мен жеңiлдету негiзiнде жеке тұлғалар мен шаруашылық жүргiзушi субъектiлердiң мемлекеттiк органдармен өзара қарым-қатынастарын жетiлдiру; </w:t>
      </w:r>
      <w:r>
        <w:br/>
      </w:r>
      <w:r>
        <w:rPr>
          <w:rFonts w:ascii="Times New Roman"/>
          <w:b w:val="false"/>
          <w:i w:val="false"/>
          <w:color w:val="000000"/>
          <w:sz w:val="28"/>
        </w:rPr>
        <w:t xml:space="preserve">
      қажеттi нормативтiк құқықтық базаны жасау, сондай-ақ Қазақстан Республикасында жеке сәйкестендiру және бизнес-сәйкестендiру нөмiрлерiн қолдануға көшу жөнiндегi iс-шараларды жүргiзу болып табылады. </w:t>
      </w:r>
    </w:p>
    <w:bookmarkStart w:name="z11" w:id="11"/>
    <w:p>
      <w:pPr>
        <w:spacing w:after="0"/>
        <w:ind w:left="0"/>
        <w:jc w:val="left"/>
      </w:pPr>
      <w:r>
        <w:rPr>
          <w:rFonts w:ascii="Times New Roman"/>
          <w:b/>
          <w:i w:val="false"/>
          <w:color w:val="000000"/>
        </w:rPr>
        <w:t xml:space="preserve"> 
  5. Бағдарламаны iске асырудың негiзгi </w:t>
      </w:r>
      <w:r>
        <w:br/>
      </w:r>
      <w:r>
        <w:rPr>
          <w:rFonts w:ascii="Times New Roman"/>
          <w:b/>
          <w:i w:val="false"/>
          <w:color w:val="000000"/>
        </w:rPr>
        <w:t xml:space="preserve">
бағыттары мен тетiктерi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12"/>
    <w:p>
      <w:pPr>
        <w:spacing w:after="0"/>
        <w:ind w:left="0"/>
        <w:jc w:val="both"/>
      </w:pPr>
      <w:r>
        <w:rPr>
          <w:rFonts w:ascii="Times New Roman"/>
          <w:b w:val="false"/>
          <w:i w:val="false"/>
          <w:color w:val="ff0000"/>
          <w:sz w:val="28"/>
        </w:rPr>
        <w:t xml:space="preserve">       Ескерту. 1-бөлімшеге өзгерту енгізілеі - ҚР Үкіметінің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енгізіледі) Қаулысымен. </w:t>
      </w:r>
    </w:p>
    <w:p>
      <w:pPr>
        <w:spacing w:after="0"/>
        <w:ind w:left="0"/>
        <w:jc w:val="both"/>
      </w:pPr>
      <w:r>
        <w:rPr>
          <w:rFonts w:ascii="Times New Roman"/>
          <w:b w:val="false"/>
          <w:i w:val="false"/>
          <w:color w:val="000000"/>
          <w:sz w:val="28"/>
        </w:rPr>
        <w:t xml:space="preserve">      Қазақстан Республикасында Сәйкестендiру нөмiрлерi ұлттық тiзiлiмдерiнiң бiрыңғай ақпараттық жүйесiн жасау мақсатында жеке (заңды) тұлғаның бiрыңғай нөмiрiн енгiзудi Сәйкестендiру нөмiрлерiнiң ұлттық тiзiлiмдерiн құруға және жүргiзуге қатысты негiз құраушы қағидаттар мен нормаларды, халық пен мемлекеттiң бiрыңғай нөмiрдi гендеу жөнiндегi өзара қарым-қатынастары рәсiмдерiн, ведомстволық автоматтандырылған есепке алу жүйесiн жүргiзу мақсатында мемлекеттiк органдар арасындағы деректер алмасу регламентiн белгiлейтiн, жеке тұлғалар үшiн бiрыңғай нөмiрлердi қолдану аясын шектейтiн, персоналды дерекқорды қалыптастыру кезiнде мемлекеттiк органдар алған ақпараттардың құпиялылығын сақтау жөнiндегi ережелерден тұратын заңнамалық кесiмдердi қабылдау, сондай-ақ бiрыңғай нөмiрге өту жөнiндегi iс-шараларды ұйымдастыру мен өткiзу жолымен жүргізу қажет. Сондай-ақ Қазақстан Республикасының қолданыстағы нормативтiк құқықтық кесiмдерiн көрсетiлген заңнамалық кесiмдерге сәйкес келтiру талап етiледi. </w:t>
      </w:r>
      <w:r>
        <w:br/>
      </w:r>
      <w:r>
        <w:rPr>
          <w:rFonts w:ascii="Times New Roman"/>
          <w:b w:val="false"/>
          <w:i w:val="false"/>
          <w:color w:val="000000"/>
          <w:sz w:val="28"/>
        </w:rPr>
        <w:t xml:space="preserve">
      Жеке (заңды) тұлғаның бiрыңғай нөмiрiнiң атаулары ретiнде мыналарды пайдалану ұсынылады: </w:t>
      </w:r>
      <w:r>
        <w:br/>
      </w:r>
      <w:r>
        <w:rPr>
          <w:rFonts w:ascii="Times New Roman"/>
          <w:b w:val="false"/>
          <w:i w:val="false"/>
          <w:color w:val="000000"/>
          <w:sz w:val="28"/>
        </w:rPr>
        <w:t xml:space="preserve">
      жеке сәйкестендiру нөмiрi (ЖСН) - жеке тұлғалар, оның iшiнде қызметiн өзiндiк кәсiпкерлiк негiзiнде жүзеге асыратын жеке кәсiпкерлер үшiн; </w:t>
      </w:r>
      <w:r>
        <w:br/>
      </w:r>
      <w:r>
        <w:rPr>
          <w:rFonts w:ascii="Times New Roman"/>
          <w:b w:val="false"/>
          <w:i w:val="false"/>
          <w:color w:val="000000"/>
          <w:sz w:val="28"/>
        </w:rPr>
        <w:t xml:space="preserve">
      бизнес-сәйкестендiру нөмiрi (БСН) - заңды тұлғалар және қызметiн бiрлескен кәсiпкерлiк негiзiнде жүзеге асыратын жеке кәсiпкерлер үшiн. </w:t>
      </w:r>
      <w:r>
        <w:br/>
      </w:r>
      <w:r>
        <w:rPr>
          <w:rFonts w:ascii="Times New Roman"/>
          <w:b w:val="false"/>
          <w:i w:val="false"/>
          <w:color w:val="000000"/>
          <w:sz w:val="28"/>
        </w:rPr>
        <w:t xml:space="preserve">
      ЖСН (БСН) жеке (заңды) тұлғаны Халық пен заңды тұлғалардың ұлттық тiзiлiмдерiнде (ЖCH және БСН Сәйкестендiру нөмiрлерiнiң ұлттық тiзiлiмдерiнде) бiр мағыналы тiркеуге мүмкiндiк беретiн символдар кезектiлiгiн бiлдiруi тиiс. </w:t>
      </w:r>
      <w:r>
        <w:br/>
      </w:r>
      <w:r>
        <w:rPr>
          <w:rFonts w:ascii="Times New Roman"/>
          <w:b w:val="false"/>
          <w:i w:val="false"/>
          <w:color w:val="000000"/>
          <w:sz w:val="28"/>
        </w:rPr>
        <w:t xml:space="preserve">
      ЖСН (БСН) берiлген генерациялау алгоритмiне сәйкес берiледi. Бұл орайда ЖCH (БСН) генерациялау деп бiрыңғай нөмiрдi қалыптастыру және оны тиiстi құжаттарға қою рәсiмi түсiндiрiледi. </w:t>
      </w:r>
      <w:r>
        <w:br/>
      </w:r>
      <w:r>
        <w:rPr>
          <w:rFonts w:ascii="Times New Roman"/>
          <w:b w:val="false"/>
          <w:i w:val="false"/>
          <w:color w:val="000000"/>
          <w:sz w:val="28"/>
        </w:rPr>
        <w:t xml:space="preserve">
      ЖCH бiр рет берiледi, ЖCH құрылымына енетiн мәлiметтер өзгерген кезде жеке сәйкестендiру нөмiрi өзгерiссiз қалады. Сәйкестендiру нөмiрлерiнiң ұлттық тiзiлiмдерiнде ЖСН (БСН) құрылымына енетiн мәлiметтердiң өзгеру тарихы жүргiзiледi, сондай-ақ жүргiзiлген қайта тiркеулер мен бұрын берiлген ЖCH (БСН) жоюлар туралы ақпарат жинақталады. </w:t>
      </w:r>
      <w:r>
        <w:br/>
      </w:r>
      <w:r>
        <w:rPr>
          <w:rFonts w:ascii="Times New Roman"/>
          <w:b w:val="false"/>
          <w:i w:val="false"/>
          <w:color w:val="000000"/>
          <w:sz w:val="28"/>
        </w:rPr>
        <w:t xml:space="preserve">
      ЖСН (БСН) бiрегей болуы тиiс, ЖCH (БСН) қайталауға жол берiлмейдi. ЖCH-дi қолдану аясы заңнамамен қатаң шектеледi. ЖСН (БСН) мемлекеттiк органдардың мамандандырылған дерекқорын ЖСН (БСН) "байлау" жолымен орталық мемлекеттiк органдардың және олардың ведомстволарының ақпараттық жүйелерiн жасау және жүргiзу үшiн "кiлт" ретiнде пайдаланылады. </w:t>
      </w:r>
      <w:r>
        <w:br/>
      </w:r>
      <w:r>
        <w:rPr>
          <w:rFonts w:ascii="Times New Roman"/>
          <w:b w:val="false"/>
          <w:i w:val="false"/>
          <w:color w:val="000000"/>
          <w:sz w:val="28"/>
        </w:rPr>
        <w:t xml:space="preserve">
      ЖСН (БСН) берудiң тәртiбi мен шарттары Қазақстан Республикасының заңнамасымен айқындалады. </w:t>
      </w:r>
      <w:r>
        <w:br/>
      </w:r>
      <w:r>
        <w:rPr>
          <w:rFonts w:ascii="Times New Roman"/>
          <w:b w:val="false"/>
          <w:i w:val="false"/>
          <w:color w:val="000000"/>
          <w:sz w:val="28"/>
        </w:rPr>
        <w:t xml:space="preserve">
      Орталық атқарушы органдар Қазақстан Республикасының заңнамасында белгiленген тәртiппен ЖСН және БСН Сәйкестендiру нөмiрлерi ұлттық тiзiлiмдерiнiң бiрыңғай жүйесi бойынша ақпараттардың құпиялылығын қамтамасыз ету жөнiнде шаралар қабылдауға мiндеттi.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2. ЖСН (БСН) құрылымы </w:t>
      </w:r>
    </w:p>
    <w:bookmarkEnd w:id="13"/>
    <w:p>
      <w:pPr>
        <w:spacing w:after="0"/>
        <w:ind w:left="0"/>
        <w:jc w:val="both"/>
      </w:pPr>
      <w:r>
        <w:rPr>
          <w:rFonts w:ascii="Times New Roman"/>
          <w:b w:val="false"/>
          <w:i w:val="false"/>
          <w:color w:val="000000"/>
          <w:sz w:val="28"/>
        </w:rPr>
        <w:t xml:space="preserve">      ЖСН құрылымының негiзiне қазiргi таңда Қазақстан Республикасының Әдiлет министрлiгi пайдаланып жүрген азаматтың он екi таңбалы сәйкестендiру кодын алу ұсынылады. Әдiлет министрлiгiнiң ақпараты бойынша кодтың осыған ұқсас құрылымы Данияда, Финляндияда, Жапонияда, Германияда, АҚШ-та, Францияда, Кувейтте, Малайзияда, Мальтада, Ботсванада, Кипрде, Египетте, Латвияда, Литвада, Эстонияда, Белоруссияда және басқа елдерде қолданылады. Қазақстанда бұл код 1997 жылдан бастап пайдаланылады. </w:t>
      </w:r>
      <w:r>
        <w:br/>
      </w:r>
      <w:r>
        <w:rPr>
          <w:rFonts w:ascii="Times New Roman"/>
          <w:b w:val="false"/>
          <w:i w:val="false"/>
          <w:color w:val="000000"/>
          <w:sz w:val="28"/>
        </w:rPr>
        <w:t xml:space="preserve">
      Бұл кодтың артықшылығы оның есте жақсы сақталатындығы мен жеке тұлғалар үшiн ақпараттылығында болып отыр, өйткенi азаматтың қолданыстағы сәйкестендiру кодының құрылымында белгiлi бiр комбинацияда азаматқа белгiлi туған күнi, айы және жылы, сондай-ақ жеке тұлғаның жынысы мен ғасыры бар. </w:t>
      </w:r>
      <w:r>
        <w:br/>
      </w:r>
      <w:r>
        <w:rPr>
          <w:rFonts w:ascii="Times New Roman"/>
          <w:b w:val="false"/>
          <w:i w:val="false"/>
          <w:color w:val="000000"/>
          <w:sz w:val="28"/>
        </w:rPr>
        <w:t xml:space="preserve">
      БСН құрылымын әзiрлеу кезiнде бақылау разряды ЖСН-нiң бақылау разрядына ұқсас есептелетiн он екi разрядты кодты пайдалану ұсынылады. </w:t>
      </w:r>
      <w:r>
        <w:br/>
      </w:r>
      <w:r>
        <w:rPr>
          <w:rFonts w:ascii="Times New Roman"/>
          <w:b w:val="false"/>
          <w:i w:val="false"/>
          <w:color w:val="000000"/>
          <w:sz w:val="28"/>
        </w:rPr>
        <w:t xml:space="preserve">
      ЖСН (БСН) құрылымында тек сандық мәндердi ғана пайдалану ұсынылады. Құрылым сандардың солдан оңға қарай кезектiлігінiң сипаттамасы түрiнде болады. Ыңғайлы болу үшiн ұқсас және (немесе) бiрдей сипаттамасы бар бiрнеше разрядтарды сипаттау үшiн бiр фасетқа бiрiктiрiлуi мүмкiн. </w:t>
      </w:r>
      <w:r>
        <w:br/>
      </w:r>
      <w:r>
        <w:rPr>
          <w:rFonts w:ascii="Times New Roman"/>
          <w:b w:val="false"/>
          <w:i w:val="false"/>
          <w:color w:val="000000"/>
          <w:sz w:val="28"/>
        </w:rPr>
        <w:t>
</w:t>
      </w:r>
      <w:r>
        <w:rPr>
          <w:rFonts w:ascii="Times New Roman"/>
          <w:b w:val="false"/>
          <w:i w:val="false"/>
          <w:color w:val="ff0000"/>
          <w:sz w:val="28"/>
        </w:rPr>
        <w:t xml:space="preserve">       Ескерту. 2-кіші бөлімге өзгерту енгізілді - ҚР Үкіметінің 2006.04.14. N  </w:t>
      </w:r>
      <w:r>
        <w:rPr>
          <w:rFonts w:ascii="Times New Roman"/>
          <w:b w:val="false"/>
          <w:i w:val="false"/>
          <w:color w:val="000000"/>
          <w:sz w:val="28"/>
        </w:rPr>
        <w:t xml:space="preserve">282 </w:t>
      </w:r>
      <w:r>
        <w:rPr>
          <w:rFonts w:ascii="Times New Roman"/>
          <w:b w:val="false"/>
          <w:i w:val="false"/>
          <w:color w:val="ff0000"/>
          <w:sz w:val="28"/>
        </w:rPr>
        <w:t xml:space="preserve">  қаулысымен.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3. ЖCH генерациялау алгоритмі </w:t>
      </w:r>
    </w:p>
    <w:bookmarkEnd w:id="14"/>
    <w:p>
      <w:pPr>
        <w:spacing w:after="0"/>
        <w:ind w:left="0"/>
        <w:jc w:val="both"/>
      </w:pPr>
      <w:r>
        <w:rPr>
          <w:rFonts w:ascii="Times New Roman"/>
          <w:b w:val="false"/>
          <w:i w:val="false"/>
          <w:color w:val="000000"/>
          <w:sz w:val="28"/>
        </w:rPr>
        <w:t xml:space="preserve">      ЖСН-дi генерациялаудың мынадай алгоритмi ұсынылады: </w:t>
      </w:r>
      <w:r>
        <w:br/>
      </w:r>
      <w:r>
        <w:rPr>
          <w:rFonts w:ascii="Times New Roman"/>
          <w:b w:val="false"/>
          <w:i w:val="false"/>
          <w:color w:val="000000"/>
          <w:sz w:val="28"/>
        </w:rPr>
        <w:t xml:space="preserve">
      1) бiрiншi фасет - 6 разрядтан (а </w:t>
      </w:r>
      <w:r>
        <w:rPr>
          <w:rFonts w:ascii="Times New Roman"/>
          <w:b w:val="false"/>
          <w:i w:val="false"/>
          <w:color w:val="000000"/>
          <w:vertAlign w:val="subscript"/>
        </w:rPr>
        <w:t xml:space="preserve">1 </w:t>
      </w:r>
      <w:r>
        <w:rPr>
          <w:rFonts w:ascii="Times New Roman"/>
          <w:b w:val="false"/>
          <w:i w:val="false"/>
          <w:color w:val="000000"/>
          <w:sz w:val="28"/>
        </w:rPr>
        <w:t xml:space="preserve">- а </w:t>
      </w:r>
      <w:r>
        <w:rPr>
          <w:rFonts w:ascii="Times New Roman"/>
          <w:b w:val="false"/>
          <w:i w:val="false"/>
          <w:color w:val="000000"/>
          <w:vertAlign w:val="subscript"/>
        </w:rPr>
        <w:t xml:space="preserve">6 </w:t>
      </w:r>
      <w:r>
        <w:rPr>
          <w:rFonts w:ascii="Times New Roman"/>
          <w:b w:val="false"/>
          <w:i w:val="false"/>
          <w:color w:val="000000"/>
          <w:sz w:val="28"/>
        </w:rPr>
        <w:t xml:space="preserve">) тұрады және жеке тұлғаның туған жылын (соңғы екi сан), айы мен күнiн сипаттайды; </w:t>
      </w:r>
      <w:r>
        <w:br/>
      </w:r>
      <w:r>
        <w:rPr>
          <w:rFonts w:ascii="Times New Roman"/>
          <w:b w:val="false"/>
          <w:i w:val="false"/>
          <w:color w:val="000000"/>
          <w:sz w:val="28"/>
        </w:rPr>
        <w:t xml:space="preserve">
      2) екiнші фасет - 1 разрядтан (а </w:t>
      </w:r>
      <w:r>
        <w:rPr>
          <w:rFonts w:ascii="Times New Roman"/>
          <w:b w:val="false"/>
          <w:i w:val="false"/>
          <w:color w:val="000000"/>
          <w:vertAlign w:val="subscript"/>
        </w:rPr>
        <w:t xml:space="preserve">7 </w:t>
      </w:r>
      <w:r>
        <w:rPr>
          <w:rFonts w:ascii="Times New Roman"/>
          <w:b w:val="false"/>
          <w:i w:val="false"/>
          <w:color w:val="000000"/>
          <w:sz w:val="28"/>
        </w:rPr>
        <w:t xml:space="preserve">) тұрады және жеке тұлғаның жынысы мен оның туған ғасырын сипаттайды. Разрядтың мәнiн айқындау кезiнде ерлер үшiн тақ сандар, ал әйелдер үшiн - жұп сандар пайдаланылады. </w:t>
      </w:r>
      <w:r>
        <w:br/>
      </w:r>
      <w:r>
        <w:rPr>
          <w:rFonts w:ascii="Times New Roman"/>
          <w:b w:val="false"/>
          <w:i w:val="false"/>
          <w:color w:val="000000"/>
          <w:sz w:val="28"/>
        </w:rPr>
        <w:t xml:space="preserve">
      Бұл разряд үшiн нақты мәндер мынадай түрде болады: </w:t>
      </w:r>
      <w:r>
        <w:br/>
      </w:r>
      <w:r>
        <w:rPr>
          <w:rFonts w:ascii="Times New Roman"/>
          <w:b w:val="false"/>
          <w:i w:val="false"/>
          <w:color w:val="000000"/>
          <w:sz w:val="28"/>
        </w:rPr>
        <w:t xml:space="preserve">
      1 - 19 ғасырда туған ерлер үшiн; </w:t>
      </w:r>
      <w:r>
        <w:br/>
      </w:r>
      <w:r>
        <w:rPr>
          <w:rFonts w:ascii="Times New Roman"/>
          <w:b w:val="false"/>
          <w:i w:val="false"/>
          <w:color w:val="000000"/>
          <w:sz w:val="28"/>
        </w:rPr>
        <w:t xml:space="preserve">
      2 - 19 ғасырда туған әйелдер үшiн; </w:t>
      </w:r>
      <w:r>
        <w:br/>
      </w:r>
      <w:r>
        <w:rPr>
          <w:rFonts w:ascii="Times New Roman"/>
          <w:b w:val="false"/>
          <w:i w:val="false"/>
          <w:color w:val="000000"/>
          <w:sz w:val="28"/>
        </w:rPr>
        <w:t xml:space="preserve">
      3 - 20 ғасырда туған ерлер үшiн; </w:t>
      </w:r>
      <w:r>
        <w:br/>
      </w:r>
      <w:r>
        <w:rPr>
          <w:rFonts w:ascii="Times New Roman"/>
          <w:b w:val="false"/>
          <w:i w:val="false"/>
          <w:color w:val="000000"/>
          <w:sz w:val="28"/>
        </w:rPr>
        <w:t xml:space="preserve">
      4 - 20 ғасырда туған әйелдер үшiн; </w:t>
      </w:r>
      <w:r>
        <w:br/>
      </w:r>
      <w:r>
        <w:rPr>
          <w:rFonts w:ascii="Times New Roman"/>
          <w:b w:val="false"/>
          <w:i w:val="false"/>
          <w:color w:val="000000"/>
          <w:sz w:val="28"/>
        </w:rPr>
        <w:t xml:space="preserve">
      5 - 21 ғасырда туған ерлер үшiн; </w:t>
      </w:r>
      <w:r>
        <w:br/>
      </w:r>
      <w:r>
        <w:rPr>
          <w:rFonts w:ascii="Times New Roman"/>
          <w:b w:val="false"/>
          <w:i w:val="false"/>
          <w:color w:val="000000"/>
          <w:sz w:val="28"/>
        </w:rPr>
        <w:t xml:space="preserve">
      6 - 21 ғасырда туған әйелдер үшiн; </w:t>
      </w:r>
      <w:r>
        <w:br/>
      </w:r>
      <w:r>
        <w:rPr>
          <w:rFonts w:ascii="Times New Roman"/>
          <w:b w:val="false"/>
          <w:i w:val="false"/>
          <w:color w:val="000000"/>
          <w:sz w:val="28"/>
        </w:rPr>
        <w:t xml:space="preserve">
      Демек, бұл разрядта 7, 8, 9 және 0 резервтiк мәндерi бар; </w:t>
      </w:r>
      <w:r>
        <w:br/>
      </w:r>
      <w:r>
        <w:rPr>
          <w:rFonts w:ascii="Times New Roman"/>
          <w:b w:val="false"/>
          <w:i w:val="false"/>
          <w:color w:val="000000"/>
          <w:sz w:val="28"/>
        </w:rPr>
        <w:t xml:space="preserve">
      3) үшiншi фасет - 4 разрядтан (а </w:t>
      </w:r>
      <w:r>
        <w:rPr>
          <w:rFonts w:ascii="Times New Roman"/>
          <w:b w:val="false"/>
          <w:i w:val="false"/>
          <w:color w:val="000000"/>
          <w:vertAlign w:val="subscript"/>
        </w:rPr>
        <w:t xml:space="preserve">8 </w:t>
      </w:r>
      <w:r>
        <w:rPr>
          <w:rFonts w:ascii="Times New Roman"/>
          <w:b w:val="false"/>
          <w:i w:val="false"/>
          <w:color w:val="000000"/>
          <w:sz w:val="28"/>
        </w:rPr>
        <w:t xml:space="preserve">- а </w:t>
      </w:r>
      <w:r>
        <w:rPr>
          <w:rFonts w:ascii="Times New Roman"/>
          <w:b w:val="false"/>
          <w:i w:val="false"/>
          <w:color w:val="000000"/>
          <w:vertAlign w:val="subscript"/>
        </w:rPr>
        <w:t xml:space="preserve">11 </w:t>
      </w:r>
      <w:r>
        <w:rPr>
          <w:rFonts w:ascii="Times New Roman"/>
          <w:b w:val="false"/>
          <w:i w:val="false"/>
          <w:color w:val="000000"/>
          <w:sz w:val="28"/>
        </w:rPr>
        <w:t xml:space="preserve">) тұрады және жүйедегi тiркеудiң реттiк нөмiрiн сипаттайды. Қазақстан Республикасы Статистика жөнiндегi агенттiгiнiң деректерi бойынша бiр күнде туылғандардың ең жоғарғы саны (1999 жылдан бастап) - 1229 адам, сондықтан тiркеудiң реттiк нөмiрi үшiн 4 таңба толықтай жеткiлiктi. Тiркеудiң реттiк нөмiрi бiр топтың шеңберiнде (туған жылы) жаппай нөмiрлеумен қойылады; </w:t>
      </w:r>
      <w:r>
        <w:br/>
      </w:r>
      <w:r>
        <w:rPr>
          <w:rFonts w:ascii="Times New Roman"/>
          <w:b w:val="false"/>
          <w:i w:val="false"/>
          <w:color w:val="000000"/>
          <w:sz w:val="28"/>
        </w:rPr>
        <w:t xml:space="preserve">
      4) төртiншi фасет - 1 разрядтан (а </w:t>
      </w:r>
      <w:r>
        <w:rPr>
          <w:rFonts w:ascii="Times New Roman"/>
          <w:b w:val="false"/>
          <w:i w:val="false"/>
          <w:color w:val="000000"/>
          <w:vertAlign w:val="subscript"/>
        </w:rPr>
        <w:t xml:space="preserve">12 </w:t>
      </w:r>
      <w:r>
        <w:rPr>
          <w:rFonts w:ascii="Times New Roman"/>
          <w:b w:val="false"/>
          <w:i w:val="false"/>
          <w:color w:val="000000"/>
          <w:sz w:val="28"/>
        </w:rPr>
        <w:t xml:space="preserve">) тұрады және ЖCH-нiң бақылау разряды болып табылады. ЖCH-нiң бақылау разряды есебiнiң алгоритмi Бағдарламаның 5-тарауының 5-параграфында келтiрiлген. </w:t>
      </w:r>
      <w:r>
        <w:br/>
      </w:r>
      <w:r>
        <w:rPr>
          <w:rFonts w:ascii="Times New Roman"/>
          <w:b w:val="false"/>
          <w:i w:val="false"/>
          <w:color w:val="000000"/>
          <w:sz w:val="28"/>
        </w:rPr>
        <w:t xml:space="preserve">
      Осылайша, ЖCH құрылымы мына түрде болады (мұнда және бұдан әрi - аі - i-разрядының мәнi):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 </w:t>
      </w:r>
      <w:r>
        <w:rPr>
          <w:rFonts w:ascii="Times New Roman"/>
          <w:b w:val="false"/>
          <w:i w:val="false"/>
          <w:color w:val="000000"/>
          <w:vertAlign w:val="subscript"/>
        </w:rPr>
        <w:t xml:space="preserve">1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а </w:t>
      </w:r>
      <w:r>
        <w:rPr>
          <w:rFonts w:ascii="Times New Roman"/>
          <w:b w:val="false"/>
          <w:i w:val="false"/>
          <w:color w:val="000000"/>
          <w:vertAlign w:val="subscript"/>
        </w:rPr>
        <w:t xml:space="preserve">3 </w:t>
      </w:r>
      <w:r>
        <w:rPr>
          <w:rFonts w:ascii="Times New Roman"/>
          <w:b w:val="false"/>
          <w:i w:val="false"/>
          <w:color w:val="000000"/>
          <w:sz w:val="28"/>
        </w:rPr>
        <w:t xml:space="preserve">а </w:t>
      </w:r>
      <w:r>
        <w:rPr>
          <w:rFonts w:ascii="Times New Roman"/>
          <w:b w:val="false"/>
          <w:i w:val="false"/>
          <w:color w:val="000000"/>
          <w:vertAlign w:val="subscript"/>
        </w:rPr>
        <w:t xml:space="preserve">4 </w:t>
      </w:r>
      <w:r>
        <w:rPr>
          <w:rFonts w:ascii="Times New Roman"/>
          <w:b w:val="false"/>
          <w:i w:val="false"/>
          <w:color w:val="000000"/>
          <w:sz w:val="28"/>
        </w:rPr>
        <w:t xml:space="preserve">а </w:t>
      </w:r>
      <w:r>
        <w:rPr>
          <w:rFonts w:ascii="Times New Roman"/>
          <w:b w:val="false"/>
          <w:i w:val="false"/>
          <w:color w:val="000000"/>
          <w:vertAlign w:val="subscript"/>
        </w:rPr>
        <w:t xml:space="preserve">5 </w:t>
      </w:r>
      <w:r>
        <w:rPr>
          <w:rFonts w:ascii="Times New Roman"/>
          <w:b w:val="false"/>
          <w:i w:val="false"/>
          <w:color w:val="000000"/>
          <w:sz w:val="28"/>
        </w:rPr>
        <w:t xml:space="preserve">а </w:t>
      </w:r>
      <w:r>
        <w:rPr>
          <w:rFonts w:ascii="Times New Roman"/>
          <w:b w:val="false"/>
          <w:i w:val="false"/>
          <w:color w:val="000000"/>
          <w:vertAlign w:val="subscript"/>
        </w:rPr>
        <w:t xml:space="preserve">6 </w:t>
      </w:r>
      <w:r>
        <w:rPr>
          <w:rFonts w:ascii="Times New Roman"/>
          <w:b w:val="false"/>
          <w:i w:val="false"/>
          <w:color w:val="000000"/>
          <w:sz w:val="28"/>
        </w:rPr>
        <w:t xml:space="preserve">   !         а </w:t>
      </w:r>
      <w:r>
        <w:rPr>
          <w:rFonts w:ascii="Times New Roman"/>
          <w:b w:val="false"/>
          <w:i w:val="false"/>
          <w:color w:val="000000"/>
          <w:vertAlign w:val="subscript"/>
        </w:rPr>
        <w:t xml:space="preserve">7 </w:t>
      </w:r>
      <w:r>
        <w:rPr>
          <w:rFonts w:ascii="Times New Roman"/>
          <w:b w:val="false"/>
          <w:i w:val="false"/>
          <w:color w:val="000000"/>
          <w:sz w:val="28"/>
        </w:rPr>
        <w:t xml:space="preserve">          !    а </w:t>
      </w:r>
      <w:r>
        <w:rPr>
          <w:rFonts w:ascii="Times New Roman"/>
          <w:b w:val="false"/>
          <w:i w:val="false"/>
          <w:color w:val="000000"/>
          <w:vertAlign w:val="subscript"/>
        </w:rPr>
        <w:t xml:space="preserve">8 </w:t>
      </w:r>
      <w:r>
        <w:rPr>
          <w:rFonts w:ascii="Times New Roman"/>
          <w:b w:val="false"/>
          <w:i w:val="false"/>
          <w:color w:val="000000"/>
          <w:sz w:val="28"/>
        </w:rPr>
        <w:t xml:space="preserve">а </w:t>
      </w:r>
      <w:r>
        <w:rPr>
          <w:rFonts w:ascii="Times New Roman"/>
          <w:b w:val="false"/>
          <w:i w:val="false"/>
          <w:color w:val="000000"/>
          <w:vertAlign w:val="subscript"/>
        </w:rPr>
        <w:t xml:space="preserve">9 </w:t>
      </w:r>
      <w:r>
        <w:rPr>
          <w:rFonts w:ascii="Times New Roman"/>
          <w:b w:val="false"/>
          <w:i w:val="false"/>
          <w:color w:val="000000"/>
          <w:sz w:val="28"/>
        </w:rPr>
        <w:t xml:space="preserve">а </w:t>
      </w:r>
      <w:r>
        <w:rPr>
          <w:rFonts w:ascii="Times New Roman"/>
          <w:b w:val="false"/>
          <w:i w:val="false"/>
          <w:color w:val="000000"/>
          <w:vertAlign w:val="subscript"/>
        </w:rPr>
        <w:t xml:space="preserve">10 </w:t>
      </w:r>
      <w:r>
        <w:rPr>
          <w:rFonts w:ascii="Times New Roman"/>
          <w:b w:val="false"/>
          <w:i w:val="false"/>
          <w:color w:val="000000"/>
          <w:sz w:val="28"/>
        </w:rPr>
        <w:t xml:space="preserve">а </w:t>
      </w:r>
      <w:r>
        <w:rPr>
          <w:rFonts w:ascii="Times New Roman"/>
          <w:b w:val="false"/>
          <w:i w:val="false"/>
          <w:color w:val="000000"/>
          <w:vertAlign w:val="subscript"/>
        </w:rPr>
        <w:t xml:space="preserve">11 </w:t>
      </w:r>
      <w:r>
        <w:rPr>
          <w:rFonts w:ascii="Times New Roman"/>
          <w:b w:val="false"/>
          <w:i w:val="false"/>
          <w:color w:val="000000"/>
          <w:sz w:val="28"/>
        </w:rPr>
        <w:t xml:space="preserve">   !   а </w:t>
      </w:r>
      <w:r>
        <w:rPr>
          <w:rFonts w:ascii="Times New Roman"/>
          <w:b w:val="false"/>
          <w:i w:val="false"/>
          <w:color w:val="000000"/>
          <w:vertAlign w:val="subscript"/>
        </w:rPr>
        <w:t xml:space="preserve">12 </w:t>
      </w:r>
      <w:r>
        <w:br/>
      </w:r>
      <w:r>
        <w:rPr>
          <w:rFonts w:ascii="Times New Roman"/>
          <w:b w:val="false"/>
          <w:i w:val="false"/>
          <w:color w:val="000000"/>
          <w:sz w:val="28"/>
        </w:rPr>
        <w:t xml:space="preserve">
------------------------------------------------------------------ </w:t>
      </w:r>
      <w:r>
        <w:br/>
      </w:r>
      <w:r>
        <w:rPr>
          <w:rFonts w:ascii="Times New Roman"/>
          <w:b w:val="false"/>
          <w:i w:val="false"/>
          <w:color w:val="000000"/>
          <w:sz w:val="28"/>
        </w:rPr>
        <w:t xml:space="preserve">
Жеке тұлғаның    Жеке тұлғаның жынысы  Тiркеудiң реттiк  Бақылау </w:t>
      </w:r>
      <w:r>
        <w:br/>
      </w:r>
      <w:r>
        <w:rPr>
          <w:rFonts w:ascii="Times New Roman"/>
          <w:b w:val="false"/>
          <w:i w:val="false"/>
          <w:color w:val="000000"/>
          <w:sz w:val="28"/>
        </w:rPr>
        <w:t xml:space="preserve">
туған жылының    және оның туған       нөмірі            разряды. </w:t>
      </w:r>
      <w:r>
        <w:br/>
      </w:r>
      <w:r>
        <w:rPr>
          <w:rFonts w:ascii="Times New Roman"/>
          <w:b w:val="false"/>
          <w:i w:val="false"/>
          <w:color w:val="000000"/>
          <w:sz w:val="28"/>
        </w:rPr>
        <w:t xml:space="preserve">
соңғы екi саны,  ғасыры: </w:t>
      </w:r>
      <w:r>
        <w:br/>
      </w:r>
      <w:r>
        <w:rPr>
          <w:rFonts w:ascii="Times New Roman"/>
          <w:b w:val="false"/>
          <w:i w:val="false"/>
          <w:color w:val="000000"/>
          <w:sz w:val="28"/>
        </w:rPr>
        <w:t xml:space="preserve">
айы, күні        ер жыныстылар үшiн: </w:t>
      </w:r>
      <w:r>
        <w:br/>
      </w:r>
      <w:r>
        <w:rPr>
          <w:rFonts w:ascii="Times New Roman"/>
          <w:b w:val="false"/>
          <w:i w:val="false"/>
          <w:color w:val="000000"/>
          <w:sz w:val="28"/>
        </w:rPr>
        <w:t xml:space="preserve">
                 1 - 19 ғасыр, 3 - 20 </w:t>
      </w:r>
      <w:r>
        <w:br/>
      </w:r>
      <w:r>
        <w:rPr>
          <w:rFonts w:ascii="Times New Roman"/>
          <w:b w:val="false"/>
          <w:i w:val="false"/>
          <w:color w:val="000000"/>
          <w:sz w:val="28"/>
        </w:rPr>
        <w:t xml:space="preserve">
                 ғасыр, 5 - 21 ғасыр; </w:t>
      </w:r>
      <w:r>
        <w:br/>
      </w:r>
      <w:r>
        <w:rPr>
          <w:rFonts w:ascii="Times New Roman"/>
          <w:b w:val="false"/>
          <w:i w:val="false"/>
          <w:color w:val="000000"/>
          <w:sz w:val="28"/>
        </w:rPr>
        <w:t xml:space="preserve">
                 әйел жыныстылар үшiн: </w:t>
      </w:r>
      <w:r>
        <w:br/>
      </w:r>
      <w:r>
        <w:rPr>
          <w:rFonts w:ascii="Times New Roman"/>
          <w:b w:val="false"/>
          <w:i w:val="false"/>
          <w:color w:val="000000"/>
          <w:sz w:val="28"/>
        </w:rPr>
        <w:t xml:space="preserve">
                 2 - 19 ғасыр, 4 - 20 </w:t>
      </w:r>
      <w:r>
        <w:br/>
      </w:r>
      <w:r>
        <w:rPr>
          <w:rFonts w:ascii="Times New Roman"/>
          <w:b w:val="false"/>
          <w:i w:val="false"/>
          <w:color w:val="000000"/>
          <w:sz w:val="28"/>
        </w:rPr>
        <w:t xml:space="preserve">
                 ғасыр, 6 - 21 ғасыр. </w:t>
      </w:r>
      <w:r>
        <w:br/>
      </w:r>
      <w:r>
        <w:rPr>
          <w:rFonts w:ascii="Times New Roman"/>
          <w:b w:val="false"/>
          <w:i w:val="false"/>
          <w:color w:val="000000"/>
          <w:sz w:val="28"/>
        </w:rPr>
        <w:t xml:space="preserve">
                 7, 8, 9 және 0 </w:t>
      </w:r>
      <w:r>
        <w:br/>
      </w:r>
      <w:r>
        <w:rPr>
          <w:rFonts w:ascii="Times New Roman"/>
          <w:b w:val="false"/>
          <w:i w:val="false"/>
          <w:color w:val="000000"/>
          <w:sz w:val="28"/>
        </w:rPr>
        <w:t xml:space="preserve">
                 резервтік мәндер.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Қызметтерiн өзiндiк кәсiпкерлiк нысанында жүзеге асыратын жеке кәсiпкерлер (бұдан әрi - ЖК (Ө) жеке тұлғаға туылған кезде берiлген ЖCH-дi пайдаланатын болады.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4. БСН-дi генерациялау алгоритмi  </w:t>
      </w:r>
    </w:p>
    <w:bookmarkEnd w:id="15"/>
    <w:p>
      <w:pPr>
        <w:spacing w:after="0"/>
        <w:ind w:left="0"/>
        <w:jc w:val="both"/>
      </w:pPr>
      <w:r>
        <w:rPr>
          <w:rFonts w:ascii="Times New Roman"/>
          <w:b w:val="false"/>
          <w:i w:val="false"/>
          <w:color w:val="ff0000"/>
          <w:sz w:val="28"/>
        </w:rPr>
        <w:t xml:space="preserve">       Ескерту. 4-кіші бөлімге өзгеріс енгізілді - ҚР Үкіметінің 2005.03.01. N 188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БСН-дi генерациялаудың мынадай алгоритмi ұсынылады: </w:t>
      </w:r>
      <w:r>
        <w:br/>
      </w:r>
      <w:r>
        <w:rPr>
          <w:rFonts w:ascii="Times New Roman"/>
          <w:b w:val="false"/>
          <w:i w:val="false"/>
          <w:color w:val="000000"/>
          <w:sz w:val="28"/>
        </w:rPr>
        <w:t xml:space="preserve">
      1) бiрiншi фасет - 4 разрядтан (а </w:t>
      </w:r>
      <w:r>
        <w:rPr>
          <w:rFonts w:ascii="Times New Roman"/>
          <w:b w:val="false"/>
          <w:i w:val="false"/>
          <w:color w:val="000000"/>
          <w:vertAlign w:val="subscript"/>
        </w:rPr>
        <w:t xml:space="preserve">1 </w:t>
      </w:r>
      <w:r>
        <w:rPr>
          <w:rFonts w:ascii="Times New Roman"/>
          <w:b w:val="false"/>
          <w:i w:val="false"/>
          <w:color w:val="000000"/>
          <w:sz w:val="28"/>
        </w:rPr>
        <w:t xml:space="preserve">- a </w:t>
      </w:r>
      <w:r>
        <w:rPr>
          <w:rFonts w:ascii="Times New Roman"/>
          <w:b w:val="false"/>
          <w:i w:val="false"/>
          <w:color w:val="000000"/>
          <w:vertAlign w:val="subscript"/>
        </w:rPr>
        <w:t xml:space="preserve">4 </w:t>
      </w:r>
      <w:r>
        <w:rPr>
          <w:rFonts w:ascii="Times New Roman"/>
          <w:b w:val="false"/>
          <w:i w:val="false"/>
          <w:color w:val="000000"/>
          <w:sz w:val="28"/>
        </w:rPr>
        <w:t xml:space="preserve">дейiн) тұрады және заңды тұлғаны немесе қызметiн бiрлескен кәсiпкерлiк негiзiнде жүзеге асыратын жеке кәсiпкерлердi (бұдан әрi - ЗТ немесе ЖК (Б) тiркеудiң жылын (соңғы екi саны) және айын сипаттайды; </w:t>
      </w:r>
      <w:r>
        <w:br/>
      </w:r>
      <w:r>
        <w:rPr>
          <w:rFonts w:ascii="Times New Roman"/>
          <w:b w:val="false"/>
          <w:i w:val="false"/>
          <w:color w:val="000000"/>
          <w:sz w:val="28"/>
        </w:rPr>
        <w:t xml:space="preserve">
      2) екiншi фасет - 1 разрядтан (а </w:t>
      </w:r>
      <w:r>
        <w:rPr>
          <w:rFonts w:ascii="Times New Roman"/>
          <w:b w:val="false"/>
          <w:i w:val="false"/>
          <w:color w:val="000000"/>
          <w:vertAlign w:val="subscript"/>
        </w:rPr>
        <w:t xml:space="preserve">5 </w:t>
      </w:r>
      <w:r>
        <w:rPr>
          <w:rFonts w:ascii="Times New Roman"/>
          <w:b w:val="false"/>
          <w:i w:val="false"/>
          <w:color w:val="000000"/>
          <w:sz w:val="28"/>
        </w:rPr>
        <w:t xml:space="preserve">) тұрады және ЗТ немесе ЖК(Б) түрiн сипаттайды. Бұдан басқа, осы разрядтың алгоритм есептерiнiң мәнi БСН-нiң ЖСН-мен сәйкес келу мүмкiндiгін болдырмау үшiн пайдаланылады. </w:t>
      </w:r>
      <w:r>
        <w:br/>
      </w:r>
      <w:r>
        <w:rPr>
          <w:rFonts w:ascii="Times New Roman"/>
          <w:b w:val="false"/>
          <w:i w:val="false"/>
          <w:color w:val="000000"/>
          <w:sz w:val="28"/>
        </w:rPr>
        <w:t xml:space="preserve">
      ЖCH құрылымында a </w:t>
      </w:r>
      <w:r>
        <w:rPr>
          <w:rFonts w:ascii="Times New Roman"/>
          <w:b w:val="false"/>
          <w:i w:val="false"/>
          <w:color w:val="000000"/>
          <w:vertAlign w:val="subscript"/>
        </w:rPr>
        <w:t xml:space="preserve">5 </w:t>
      </w:r>
      <w:r>
        <w:rPr>
          <w:rFonts w:ascii="Times New Roman"/>
          <w:b w:val="false"/>
          <w:i w:val="false"/>
          <w:color w:val="000000"/>
          <w:sz w:val="28"/>
        </w:rPr>
        <w:t xml:space="preserve">(бесiншi разряд) туған күнiнiң бiрiншi санын бiлдiретiн болғандықтан, ал туған күнi тек 0, 1, 2 немесе 3 (мысалы, 01, 11, 21, 31) санынан басталуы мүмкiн екендiгiн ескере отырып, БСН құрылымында а </w:t>
      </w:r>
      <w:r>
        <w:rPr>
          <w:rFonts w:ascii="Times New Roman"/>
          <w:b w:val="false"/>
          <w:i w:val="false"/>
          <w:color w:val="000000"/>
          <w:vertAlign w:val="subscript"/>
        </w:rPr>
        <w:t xml:space="preserve">5 </w:t>
      </w:r>
      <w:r>
        <w:rPr>
          <w:rFonts w:ascii="Times New Roman"/>
          <w:b w:val="false"/>
          <w:i w:val="false"/>
          <w:color w:val="000000"/>
          <w:sz w:val="28"/>
        </w:rPr>
        <w:t xml:space="preserve">(бесiншi разрядта) генерациялаудың мiндеттi шарты 0, 1, 2 және 3 сандарын пайдалануды болдырмау болады. </w:t>
      </w:r>
      <w:r>
        <w:br/>
      </w:r>
      <w:r>
        <w:rPr>
          <w:rFonts w:ascii="Times New Roman"/>
          <w:b w:val="false"/>
          <w:i w:val="false"/>
          <w:color w:val="000000"/>
          <w:sz w:val="28"/>
        </w:rPr>
        <w:t xml:space="preserve">
      Бұл разрядтың мынадай нақты мәндерiн пайдалану ұсынылады: </w:t>
      </w:r>
      <w:r>
        <w:br/>
      </w:r>
      <w:r>
        <w:rPr>
          <w:rFonts w:ascii="Times New Roman"/>
          <w:b w:val="false"/>
          <w:i w:val="false"/>
          <w:color w:val="000000"/>
          <w:sz w:val="28"/>
        </w:rPr>
        <w:t xml:space="preserve">
      4 - резидент заңды тұлғалар үшiн; </w:t>
      </w:r>
      <w:r>
        <w:br/>
      </w:r>
      <w:r>
        <w:rPr>
          <w:rFonts w:ascii="Times New Roman"/>
          <w:b w:val="false"/>
          <w:i w:val="false"/>
          <w:color w:val="000000"/>
          <w:sz w:val="28"/>
        </w:rPr>
        <w:t xml:space="preserve">
      5 - резидент eмec заңды тұлғалар үшін; </w:t>
      </w:r>
      <w:r>
        <w:br/>
      </w:r>
      <w:r>
        <w:rPr>
          <w:rFonts w:ascii="Times New Roman"/>
          <w:b w:val="false"/>
          <w:i w:val="false"/>
          <w:color w:val="000000"/>
          <w:sz w:val="28"/>
        </w:rPr>
        <w:t xml:space="preserve">
      6 - қызметiн бiрлескен кәсiпкерлiк негiзiнде жүзеге асыратын жеке кәсiпкерлер үшiн. </w:t>
      </w:r>
      <w:r>
        <w:br/>
      </w:r>
      <w:r>
        <w:rPr>
          <w:rFonts w:ascii="Times New Roman"/>
          <w:b w:val="false"/>
          <w:i w:val="false"/>
          <w:color w:val="000000"/>
          <w:sz w:val="28"/>
        </w:rPr>
        <w:t xml:space="preserve">
      Демек, бұл разрядта 7, 8 және 9 резервтiк мәндер бар; </w:t>
      </w:r>
      <w:r>
        <w:br/>
      </w:r>
      <w:r>
        <w:rPr>
          <w:rFonts w:ascii="Times New Roman"/>
          <w:b w:val="false"/>
          <w:i w:val="false"/>
          <w:color w:val="000000"/>
          <w:sz w:val="28"/>
        </w:rPr>
        <w:t xml:space="preserve">
      3) үшiншi фасет - 1 разрядтан (а </w:t>
      </w:r>
      <w:r>
        <w:rPr>
          <w:rFonts w:ascii="Times New Roman"/>
          <w:b w:val="false"/>
          <w:i w:val="false"/>
          <w:color w:val="000000"/>
          <w:vertAlign w:val="subscript"/>
        </w:rPr>
        <w:t xml:space="preserve">6 </w:t>
      </w:r>
      <w:r>
        <w:rPr>
          <w:rFonts w:ascii="Times New Roman"/>
          <w:b w:val="false"/>
          <w:i w:val="false"/>
          <w:color w:val="000000"/>
          <w:sz w:val="28"/>
        </w:rPr>
        <w:t xml:space="preserve">) тұрады және а </w:t>
      </w:r>
      <w:r>
        <w:rPr>
          <w:rFonts w:ascii="Times New Roman"/>
          <w:b w:val="false"/>
          <w:i w:val="false"/>
          <w:color w:val="000000"/>
          <w:vertAlign w:val="subscript"/>
        </w:rPr>
        <w:t xml:space="preserve">5 </w:t>
      </w:r>
      <w:r>
        <w:rPr>
          <w:rFonts w:ascii="Times New Roman"/>
          <w:b w:val="false"/>
          <w:i w:val="false"/>
          <w:color w:val="000000"/>
          <w:sz w:val="28"/>
        </w:rPr>
        <w:t xml:space="preserve">разрядын қосымша тәптiштеу болып табылатын арнайы белгiнi сипаттайды: </w:t>
      </w:r>
      <w:r>
        <w:br/>
      </w:r>
      <w:r>
        <w:rPr>
          <w:rFonts w:ascii="Times New Roman"/>
          <w:b w:val="false"/>
          <w:i w:val="false"/>
          <w:color w:val="000000"/>
          <w:sz w:val="28"/>
        </w:rPr>
        <w:t xml:space="preserve">
      0 - ЗТ немесе ЖК(Б) бас бөлiмшесiнiң белгiсi; </w:t>
      </w:r>
      <w:r>
        <w:br/>
      </w:r>
      <w:r>
        <w:rPr>
          <w:rFonts w:ascii="Times New Roman"/>
          <w:b w:val="false"/>
          <w:i w:val="false"/>
          <w:color w:val="000000"/>
          <w:sz w:val="28"/>
        </w:rPr>
        <w:t xml:space="preserve">
      1 - ЗТ немесе ЖК(Б) филиалының белгiсi; </w:t>
      </w:r>
      <w:r>
        <w:br/>
      </w:r>
      <w:r>
        <w:rPr>
          <w:rFonts w:ascii="Times New Roman"/>
          <w:b w:val="false"/>
          <w:i w:val="false"/>
          <w:color w:val="000000"/>
          <w:sz w:val="28"/>
        </w:rPr>
        <w:t xml:space="preserve">
      2 - ЗТ немесе ЖК(Б) өкiлдiгiнiң белгiсi; </w:t>
      </w:r>
      <w:r>
        <w:br/>
      </w:r>
      <w:r>
        <w:rPr>
          <w:rFonts w:ascii="Times New Roman"/>
          <w:b w:val="false"/>
          <w:i w:val="false"/>
          <w:color w:val="000000"/>
          <w:sz w:val="28"/>
        </w:rPr>
        <w:t xml:space="preserve">
      4 - қызметiн бiрлескен кәсiпкерлiк негiзiнде жүзеге асыратын шаруа (фермер) қожалығының белгiсi; </w:t>
      </w:r>
      <w:r>
        <w:br/>
      </w:r>
      <w:r>
        <w:rPr>
          <w:rFonts w:ascii="Times New Roman"/>
          <w:b w:val="false"/>
          <w:i w:val="false"/>
          <w:color w:val="000000"/>
          <w:sz w:val="28"/>
        </w:rPr>
        <w:t xml:space="preserve">
      4) төртiншi фасет - 5 разрядтан (а </w:t>
      </w:r>
      <w:r>
        <w:rPr>
          <w:rFonts w:ascii="Times New Roman"/>
          <w:b w:val="false"/>
          <w:i w:val="false"/>
          <w:color w:val="000000"/>
          <w:vertAlign w:val="subscript"/>
        </w:rPr>
        <w:t xml:space="preserve">7 </w:t>
      </w:r>
      <w:r>
        <w:rPr>
          <w:rFonts w:ascii="Times New Roman"/>
          <w:b w:val="false"/>
          <w:i w:val="false"/>
          <w:color w:val="000000"/>
          <w:sz w:val="28"/>
        </w:rPr>
        <w:t xml:space="preserve">- а </w:t>
      </w:r>
      <w:r>
        <w:rPr>
          <w:rFonts w:ascii="Times New Roman"/>
          <w:b w:val="false"/>
          <w:i w:val="false"/>
          <w:color w:val="000000"/>
          <w:vertAlign w:val="subscript"/>
        </w:rPr>
        <w:t xml:space="preserve">11 </w:t>
      </w:r>
      <w:r>
        <w:rPr>
          <w:rFonts w:ascii="Times New Roman"/>
          <w:b w:val="false"/>
          <w:i w:val="false"/>
          <w:color w:val="000000"/>
          <w:sz w:val="28"/>
        </w:rPr>
        <w:t xml:space="preserve">дейiн) тұрады және жүйеде ЗТ немесе ЖК(Б), сондай-ақ олардың құрылымдық бөлiмшелерiн тiркеудiң реттiк нөмiрiн сипаттайды; </w:t>
      </w:r>
      <w:r>
        <w:br/>
      </w:r>
      <w:r>
        <w:rPr>
          <w:rFonts w:ascii="Times New Roman"/>
          <w:b w:val="false"/>
          <w:i w:val="false"/>
          <w:color w:val="000000"/>
          <w:sz w:val="28"/>
        </w:rPr>
        <w:t xml:space="preserve">
      5) бесiншi фасет - 1 разрядтан (а </w:t>
      </w:r>
      <w:r>
        <w:rPr>
          <w:rFonts w:ascii="Times New Roman"/>
          <w:b w:val="false"/>
          <w:i w:val="false"/>
          <w:color w:val="000000"/>
          <w:vertAlign w:val="subscript"/>
        </w:rPr>
        <w:t xml:space="preserve">12 </w:t>
      </w:r>
      <w:r>
        <w:rPr>
          <w:rFonts w:ascii="Times New Roman"/>
          <w:b w:val="false"/>
          <w:i w:val="false"/>
          <w:color w:val="000000"/>
          <w:sz w:val="28"/>
        </w:rPr>
        <w:t xml:space="preserve">) тұрады және БСН-нiң бақылау разряды болып табылады. БСН бақылау разряды есебiнiң алгоритмi Бағдарламаның 5-тарауының 5-параграфында келтiрiлген және ЖСН бақылау разрядының есебiне ұқсас. </w:t>
      </w:r>
      <w:r>
        <w:br/>
      </w:r>
      <w:r>
        <w:rPr>
          <w:rFonts w:ascii="Times New Roman"/>
          <w:b w:val="false"/>
          <w:i w:val="false"/>
          <w:color w:val="000000"/>
          <w:sz w:val="28"/>
        </w:rPr>
        <w:t xml:space="preserve">
      Осылайша, БСН құрылымы мынадай түрде болады: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 </w:t>
      </w:r>
      <w:r>
        <w:rPr>
          <w:rFonts w:ascii="Times New Roman"/>
          <w:b w:val="false"/>
          <w:i w:val="false"/>
          <w:color w:val="000000"/>
          <w:vertAlign w:val="subscript"/>
        </w:rPr>
        <w:t xml:space="preserve">1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а </w:t>
      </w:r>
      <w:r>
        <w:rPr>
          <w:rFonts w:ascii="Times New Roman"/>
          <w:b w:val="false"/>
          <w:i w:val="false"/>
          <w:color w:val="000000"/>
          <w:vertAlign w:val="subscript"/>
        </w:rPr>
        <w:t xml:space="preserve">3 </w:t>
      </w:r>
      <w:r>
        <w:rPr>
          <w:rFonts w:ascii="Times New Roman"/>
          <w:b w:val="false"/>
          <w:i w:val="false"/>
          <w:color w:val="000000"/>
          <w:sz w:val="28"/>
        </w:rPr>
        <w:t xml:space="preserve">а </w:t>
      </w:r>
      <w:r>
        <w:rPr>
          <w:rFonts w:ascii="Times New Roman"/>
          <w:b w:val="false"/>
          <w:i w:val="false"/>
          <w:color w:val="000000"/>
          <w:vertAlign w:val="subscript"/>
        </w:rPr>
        <w:t xml:space="preserve">4 </w:t>
      </w:r>
      <w:r>
        <w:rPr>
          <w:rFonts w:ascii="Times New Roman"/>
          <w:b w:val="false"/>
          <w:i w:val="false"/>
          <w:color w:val="000000"/>
          <w:sz w:val="28"/>
        </w:rPr>
        <w:t xml:space="preserve">!       а </w:t>
      </w:r>
      <w:r>
        <w:rPr>
          <w:rFonts w:ascii="Times New Roman"/>
          <w:b w:val="false"/>
          <w:i w:val="false"/>
          <w:color w:val="000000"/>
          <w:vertAlign w:val="subscript"/>
        </w:rPr>
        <w:t xml:space="preserve">5 </w:t>
      </w:r>
      <w:r>
        <w:rPr>
          <w:rFonts w:ascii="Times New Roman"/>
          <w:b w:val="false"/>
          <w:i w:val="false"/>
          <w:color w:val="000000"/>
          <w:sz w:val="28"/>
        </w:rPr>
        <w:t xml:space="preserve">       !       а </w:t>
      </w:r>
      <w:r>
        <w:rPr>
          <w:rFonts w:ascii="Times New Roman"/>
          <w:b w:val="false"/>
          <w:i w:val="false"/>
          <w:color w:val="000000"/>
          <w:vertAlign w:val="subscript"/>
        </w:rPr>
        <w:t xml:space="preserve">6 </w:t>
      </w:r>
      <w:r>
        <w:rPr>
          <w:rFonts w:ascii="Times New Roman"/>
          <w:b w:val="false"/>
          <w:i w:val="false"/>
          <w:color w:val="000000"/>
          <w:sz w:val="28"/>
        </w:rPr>
        <w:t xml:space="preserve">       ! а </w:t>
      </w:r>
      <w:r>
        <w:rPr>
          <w:rFonts w:ascii="Times New Roman"/>
          <w:b w:val="false"/>
          <w:i w:val="false"/>
          <w:color w:val="000000"/>
          <w:vertAlign w:val="subscript"/>
        </w:rPr>
        <w:t xml:space="preserve">7 </w:t>
      </w:r>
      <w:r>
        <w:rPr>
          <w:rFonts w:ascii="Times New Roman"/>
          <w:b w:val="false"/>
          <w:i w:val="false"/>
          <w:color w:val="000000"/>
          <w:sz w:val="28"/>
        </w:rPr>
        <w:t xml:space="preserve">а </w:t>
      </w:r>
      <w:r>
        <w:rPr>
          <w:rFonts w:ascii="Times New Roman"/>
          <w:b w:val="false"/>
          <w:i w:val="false"/>
          <w:color w:val="000000"/>
          <w:vertAlign w:val="subscript"/>
        </w:rPr>
        <w:t xml:space="preserve">8 </w:t>
      </w:r>
      <w:r>
        <w:rPr>
          <w:rFonts w:ascii="Times New Roman"/>
          <w:b w:val="false"/>
          <w:i w:val="false"/>
          <w:color w:val="000000"/>
          <w:sz w:val="28"/>
        </w:rPr>
        <w:t xml:space="preserve">а </w:t>
      </w:r>
      <w:r>
        <w:rPr>
          <w:rFonts w:ascii="Times New Roman"/>
          <w:b w:val="false"/>
          <w:i w:val="false"/>
          <w:color w:val="000000"/>
          <w:vertAlign w:val="subscript"/>
        </w:rPr>
        <w:t xml:space="preserve">9 </w:t>
      </w:r>
      <w:r>
        <w:rPr>
          <w:rFonts w:ascii="Times New Roman"/>
          <w:b w:val="false"/>
          <w:i w:val="false"/>
          <w:color w:val="000000"/>
          <w:sz w:val="28"/>
        </w:rPr>
        <w:t xml:space="preserve">а </w:t>
      </w:r>
      <w:r>
        <w:rPr>
          <w:rFonts w:ascii="Times New Roman"/>
          <w:b w:val="false"/>
          <w:i w:val="false"/>
          <w:color w:val="000000"/>
          <w:vertAlign w:val="subscript"/>
        </w:rPr>
        <w:t xml:space="preserve">10 </w:t>
      </w:r>
      <w:r>
        <w:rPr>
          <w:rFonts w:ascii="Times New Roman"/>
          <w:b w:val="false"/>
          <w:i w:val="false"/>
          <w:color w:val="000000"/>
          <w:sz w:val="28"/>
        </w:rPr>
        <w:t xml:space="preserve">а </w:t>
      </w:r>
      <w:r>
        <w:rPr>
          <w:rFonts w:ascii="Times New Roman"/>
          <w:b w:val="false"/>
          <w:i w:val="false"/>
          <w:color w:val="000000"/>
          <w:vertAlign w:val="subscript"/>
        </w:rPr>
        <w:t xml:space="preserve">11 </w:t>
      </w:r>
      <w:r>
        <w:rPr>
          <w:rFonts w:ascii="Times New Roman"/>
          <w:b w:val="false"/>
          <w:i w:val="false"/>
          <w:color w:val="000000"/>
          <w:sz w:val="28"/>
        </w:rPr>
        <w:t xml:space="preserve">!   а </w:t>
      </w:r>
      <w:r>
        <w:rPr>
          <w:rFonts w:ascii="Times New Roman"/>
          <w:b w:val="false"/>
          <w:i w:val="false"/>
          <w:color w:val="000000"/>
          <w:vertAlign w:val="subscript"/>
        </w:rPr>
        <w:t xml:space="preserve">12 </w:t>
      </w:r>
      <w:r>
        <w:br/>
      </w:r>
      <w:r>
        <w:rPr>
          <w:rFonts w:ascii="Times New Roman"/>
          <w:b w:val="false"/>
          <w:i w:val="false"/>
          <w:color w:val="000000"/>
          <w:sz w:val="28"/>
        </w:rPr>
        <w:t xml:space="preserve">
------------------------------------------------------------------ </w:t>
      </w:r>
      <w:r>
        <w:br/>
      </w:r>
      <w:r>
        <w:rPr>
          <w:rFonts w:ascii="Times New Roman"/>
          <w:b w:val="false"/>
          <w:i w:val="false"/>
          <w:color w:val="000000"/>
          <w:sz w:val="28"/>
        </w:rPr>
        <w:t xml:space="preserve">
ЗТ немесе  Салық төлеушiнiң  Арнайы белгi    ЗТ немесе   Бақылау </w:t>
      </w:r>
      <w:r>
        <w:br/>
      </w:r>
      <w:r>
        <w:rPr>
          <w:rFonts w:ascii="Times New Roman"/>
          <w:b w:val="false"/>
          <w:i w:val="false"/>
          <w:color w:val="000000"/>
          <w:sz w:val="28"/>
        </w:rPr>
        <w:t xml:space="preserve">
ЖК(С)      түрi:             (а </w:t>
      </w:r>
      <w:r>
        <w:rPr>
          <w:rFonts w:ascii="Times New Roman"/>
          <w:b w:val="false"/>
          <w:i w:val="false"/>
          <w:color w:val="000000"/>
          <w:vertAlign w:val="subscript"/>
        </w:rPr>
        <w:t xml:space="preserve">5 </w:t>
      </w:r>
      <w:r>
        <w:rPr>
          <w:rFonts w:ascii="Times New Roman"/>
          <w:b w:val="false"/>
          <w:i w:val="false"/>
          <w:color w:val="000000"/>
          <w:sz w:val="28"/>
        </w:rPr>
        <w:t xml:space="preserve">разрядын    ЖК(Б),      разряды. </w:t>
      </w:r>
      <w:r>
        <w:br/>
      </w:r>
      <w:r>
        <w:rPr>
          <w:rFonts w:ascii="Times New Roman"/>
          <w:b w:val="false"/>
          <w:i w:val="false"/>
          <w:color w:val="000000"/>
          <w:sz w:val="28"/>
        </w:rPr>
        <w:t xml:space="preserve">
тiркеу     4 - резидент     қосымша          сондай-ақ </w:t>
      </w:r>
      <w:r>
        <w:br/>
      </w:r>
      <w:r>
        <w:rPr>
          <w:rFonts w:ascii="Times New Roman"/>
          <w:b w:val="false"/>
          <w:i w:val="false"/>
          <w:color w:val="000000"/>
          <w:sz w:val="28"/>
        </w:rPr>
        <w:t xml:space="preserve">
жылының,   заңды тұлғалар;  тәптiштеу):      құрылымдық </w:t>
      </w:r>
      <w:r>
        <w:br/>
      </w:r>
      <w:r>
        <w:rPr>
          <w:rFonts w:ascii="Times New Roman"/>
          <w:b w:val="false"/>
          <w:i w:val="false"/>
          <w:color w:val="000000"/>
          <w:sz w:val="28"/>
        </w:rPr>
        <w:t xml:space="preserve">
соңғы екi  5 - резидент     0 - бас бөлiмше; бөлiмшелерді </w:t>
      </w:r>
      <w:r>
        <w:br/>
      </w:r>
      <w:r>
        <w:rPr>
          <w:rFonts w:ascii="Times New Roman"/>
          <w:b w:val="false"/>
          <w:i w:val="false"/>
          <w:color w:val="000000"/>
          <w:sz w:val="28"/>
        </w:rPr>
        <w:t xml:space="preserve">
саны, айы. емес заңды       1 - филиал;      тiркеудiң </w:t>
      </w:r>
      <w:r>
        <w:br/>
      </w:r>
      <w:r>
        <w:rPr>
          <w:rFonts w:ascii="Times New Roman"/>
          <w:b w:val="false"/>
          <w:i w:val="false"/>
          <w:color w:val="000000"/>
          <w:sz w:val="28"/>
        </w:rPr>
        <w:t xml:space="preserve">
           тұлғалар;        2 - өкiлдiк;     реттiк </w:t>
      </w:r>
      <w:r>
        <w:br/>
      </w:r>
      <w:r>
        <w:rPr>
          <w:rFonts w:ascii="Times New Roman"/>
          <w:b w:val="false"/>
          <w:i w:val="false"/>
          <w:color w:val="000000"/>
          <w:sz w:val="28"/>
        </w:rPr>
        <w:t xml:space="preserve">
           6 - бiрлескен                     нөмiрi. </w:t>
      </w:r>
      <w:r>
        <w:br/>
      </w:r>
      <w:r>
        <w:rPr>
          <w:rFonts w:ascii="Times New Roman"/>
          <w:b w:val="false"/>
          <w:i w:val="false"/>
          <w:color w:val="000000"/>
          <w:sz w:val="28"/>
        </w:rPr>
        <w:t xml:space="preserve">
           кәсiпкерлiк       </w:t>
      </w:r>
      <w:r>
        <w:br/>
      </w:r>
      <w:r>
        <w:rPr>
          <w:rFonts w:ascii="Times New Roman"/>
          <w:b w:val="false"/>
          <w:i w:val="false"/>
          <w:color w:val="000000"/>
          <w:sz w:val="28"/>
        </w:rPr>
        <w:t xml:space="preserve">
           негiзiндегi жеке  </w:t>
      </w:r>
      <w:r>
        <w:br/>
      </w:r>
      <w:r>
        <w:rPr>
          <w:rFonts w:ascii="Times New Roman"/>
          <w:b w:val="false"/>
          <w:i w:val="false"/>
          <w:color w:val="000000"/>
          <w:sz w:val="28"/>
        </w:rPr>
        <w:t xml:space="preserve">
           кәсiпкерлер.      </w:t>
      </w:r>
      <w:r>
        <w:br/>
      </w:r>
      <w:r>
        <w:rPr>
          <w:rFonts w:ascii="Times New Roman"/>
          <w:b w:val="false"/>
          <w:i w:val="false"/>
          <w:color w:val="000000"/>
          <w:sz w:val="28"/>
        </w:rPr>
        <w:t xml:space="preserve">
           ЖCH-мен           4 - бiрлескен </w:t>
      </w:r>
      <w:r>
        <w:br/>
      </w:r>
      <w:r>
        <w:rPr>
          <w:rFonts w:ascii="Times New Roman"/>
          <w:b w:val="false"/>
          <w:i w:val="false"/>
          <w:color w:val="000000"/>
          <w:sz w:val="28"/>
        </w:rPr>
        <w:t xml:space="preserve">
           сәйкестiктi      кәсiпкерлiк </w:t>
      </w:r>
      <w:r>
        <w:br/>
      </w:r>
      <w:r>
        <w:rPr>
          <w:rFonts w:ascii="Times New Roman"/>
          <w:b w:val="false"/>
          <w:i w:val="false"/>
          <w:color w:val="000000"/>
          <w:sz w:val="28"/>
        </w:rPr>
        <w:t xml:space="preserve">
           болдырмау        негiзiндегi </w:t>
      </w:r>
      <w:r>
        <w:br/>
      </w:r>
      <w:r>
        <w:rPr>
          <w:rFonts w:ascii="Times New Roman"/>
          <w:b w:val="false"/>
          <w:i w:val="false"/>
          <w:color w:val="000000"/>
          <w:sz w:val="28"/>
        </w:rPr>
        <w:t xml:space="preserve">
           мақсатында 0, 1, шаруа (фермер) </w:t>
      </w:r>
      <w:r>
        <w:br/>
      </w:r>
      <w:r>
        <w:rPr>
          <w:rFonts w:ascii="Times New Roman"/>
          <w:b w:val="false"/>
          <w:i w:val="false"/>
          <w:color w:val="000000"/>
          <w:sz w:val="28"/>
        </w:rPr>
        <w:t xml:space="preserve">
           2, 3 сандарын    қожалығы. </w:t>
      </w:r>
      <w:r>
        <w:br/>
      </w:r>
      <w:r>
        <w:rPr>
          <w:rFonts w:ascii="Times New Roman"/>
          <w:b w:val="false"/>
          <w:i w:val="false"/>
          <w:color w:val="000000"/>
          <w:sz w:val="28"/>
        </w:rPr>
        <w:t xml:space="preserve">
           пайдаланбаңыз. </w:t>
      </w:r>
      <w:r>
        <w:br/>
      </w:r>
      <w:r>
        <w:rPr>
          <w:rFonts w:ascii="Times New Roman"/>
          <w:b w:val="false"/>
          <w:i w:val="false"/>
          <w:color w:val="000000"/>
          <w:sz w:val="28"/>
        </w:rPr>
        <w:t xml:space="preserve">
           7, 8 және 9 </w:t>
      </w:r>
      <w:r>
        <w:br/>
      </w:r>
      <w:r>
        <w:rPr>
          <w:rFonts w:ascii="Times New Roman"/>
          <w:b w:val="false"/>
          <w:i w:val="false"/>
          <w:color w:val="000000"/>
          <w:sz w:val="28"/>
        </w:rPr>
        <w:t xml:space="preserve">
           резервтiк мәндер. </w:t>
      </w:r>
      <w:r>
        <w:br/>
      </w:r>
      <w:r>
        <w:rPr>
          <w:rFonts w:ascii="Times New Roman"/>
          <w:b w:val="false"/>
          <w:i w:val="false"/>
          <w:color w:val="000000"/>
          <w:sz w:val="28"/>
        </w:rPr>
        <w:t xml:space="preserve">
------------------------------------------------------------------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5. Бақылау разрядының мәнiн есептеу алгоритмi </w:t>
      </w:r>
    </w:p>
    <w:bookmarkEnd w:id="16"/>
    <w:p>
      <w:pPr>
        <w:spacing w:after="0"/>
        <w:ind w:left="0"/>
        <w:jc w:val="both"/>
      </w:pPr>
      <w:r>
        <w:rPr>
          <w:rFonts w:ascii="Times New Roman"/>
          <w:b w:val="false"/>
          <w:i w:val="false"/>
          <w:color w:val="ff0000"/>
          <w:sz w:val="28"/>
        </w:rPr>
        <w:t xml:space="preserve">       Ескерту. 5-бөлімше жаңа редакцияда - ҚР Үкіметінің 2007.04.30.  </w:t>
      </w:r>
      <w:r>
        <w:rPr>
          <w:rFonts w:ascii="Times New Roman"/>
          <w:b w:val="false"/>
          <w:i w:val="false"/>
          <w:color w:val="ff0000"/>
          <w:sz w:val="28"/>
        </w:rPr>
        <w:t xml:space="preserve">N 352 </w:t>
      </w:r>
      <w:r>
        <w:rPr>
          <w:rFonts w:ascii="Times New Roman"/>
          <w:b w:val="false"/>
          <w:i w:val="false"/>
          <w:color w:val="ff0000"/>
          <w:sz w:val="28"/>
        </w:rPr>
        <w:t>(2010 жылғы 13 тамыздан бастап қолданысқа енгізіледі) Қаулысымен.</w:t>
      </w:r>
    </w:p>
    <w:p>
      <w:pPr>
        <w:spacing w:after="0"/>
        <w:ind w:left="0"/>
        <w:jc w:val="both"/>
      </w:pPr>
      <w:r>
        <w:rPr>
          <w:rFonts w:ascii="Times New Roman"/>
          <w:b w:val="false"/>
          <w:i w:val="false"/>
          <w:color w:val="000000"/>
          <w:sz w:val="28"/>
        </w:rPr>
        <w:t xml:space="preserve">      ЖСН (БСН) құрамына бақылауды жүзеге асыру және онда клавиатуралық енгізу қателіктерін азайту мақсатында 12-бақылау разрядының болуы көзделеді, оны есептегенде екі циклда мынадай алгоритм пайдаланылады: </w:t>
      </w:r>
      <w:r>
        <w:br/>
      </w:r>
      <w:r>
        <w:rPr>
          <w:rFonts w:ascii="Times New Roman"/>
          <w:b w:val="false"/>
          <w:i w:val="false"/>
          <w:color w:val="000000"/>
          <w:sz w:val="28"/>
        </w:rPr>
        <w:t xml:space="preserve">
      a12=(а1*b1+а2*b2+а3*b3+а4*b4+а5*b5+а6*b6+а7*b7+а8*b8+а9*b9+а10* b10+а11*b11)mod 11, </w:t>
      </w:r>
      <w:r>
        <w:br/>
      </w:r>
      <w:r>
        <w:rPr>
          <w:rFonts w:ascii="Times New Roman"/>
          <w:b w:val="false"/>
          <w:i w:val="false"/>
          <w:color w:val="000000"/>
          <w:sz w:val="28"/>
        </w:rPr>
        <w:t xml:space="preserve">
      мұнда: аі - і-разрядтың мәні; </w:t>
      </w:r>
      <w:r>
        <w:br/>
      </w:r>
      <w:r>
        <w:rPr>
          <w:rFonts w:ascii="Times New Roman"/>
          <w:b w:val="false"/>
          <w:i w:val="false"/>
          <w:color w:val="000000"/>
          <w:sz w:val="28"/>
        </w:rPr>
        <w:t xml:space="preserve">
      bі - і-разрядтың салмағы. </w:t>
      </w:r>
      <w:r>
        <w:br/>
      </w:r>
      <w:r>
        <w:rPr>
          <w:rFonts w:ascii="Times New Roman"/>
          <w:b w:val="false"/>
          <w:i w:val="false"/>
          <w:color w:val="000000"/>
          <w:sz w:val="28"/>
        </w:rPr>
        <w:t xml:space="preserve">
      ЖСН разряды: 1 2 3 4 5 6 7 8 9 10 11 </w:t>
      </w:r>
      <w:r>
        <w:br/>
      </w:r>
      <w:r>
        <w:rPr>
          <w:rFonts w:ascii="Times New Roman"/>
          <w:b w:val="false"/>
          <w:i w:val="false"/>
          <w:color w:val="000000"/>
          <w:sz w:val="28"/>
        </w:rPr>
        <w:t xml:space="preserve">
      разрядтың салмағы: 1 2 3 4 5 6 7 8 9 10 11. </w:t>
      </w:r>
      <w:r>
        <w:br/>
      </w:r>
      <w:r>
        <w:rPr>
          <w:rFonts w:ascii="Times New Roman"/>
          <w:b w:val="false"/>
          <w:i w:val="false"/>
          <w:color w:val="000000"/>
          <w:sz w:val="28"/>
        </w:rPr>
        <w:t xml:space="preserve">
      1. Егер алынған сан 10-ға тең болса, онда бақылау разрядын есептеу салмақтың басқа кезегімен жүргізіледі: </w:t>
      </w:r>
      <w:r>
        <w:br/>
      </w:r>
      <w:r>
        <w:rPr>
          <w:rFonts w:ascii="Times New Roman"/>
          <w:b w:val="false"/>
          <w:i w:val="false"/>
          <w:color w:val="000000"/>
          <w:sz w:val="28"/>
        </w:rPr>
        <w:t xml:space="preserve">
      ЖСН разряды: 1 2 3 4 5 6 7 8 9 10 11 </w:t>
      </w:r>
      <w:r>
        <w:br/>
      </w:r>
      <w:r>
        <w:rPr>
          <w:rFonts w:ascii="Times New Roman"/>
          <w:b w:val="false"/>
          <w:i w:val="false"/>
          <w:color w:val="000000"/>
          <w:sz w:val="28"/>
        </w:rPr>
        <w:t xml:space="preserve">
      разрядтың салмағы: 3 4 5 6 7 8 9 10 11 1 2. </w:t>
      </w:r>
      <w:r>
        <w:br/>
      </w:r>
      <w:r>
        <w:rPr>
          <w:rFonts w:ascii="Times New Roman"/>
          <w:b w:val="false"/>
          <w:i w:val="false"/>
          <w:color w:val="000000"/>
          <w:sz w:val="28"/>
        </w:rPr>
        <w:t xml:space="preserve">
      2. Егер алынған сан тағы 10-ға тең болса, онда бұл ЖСН </w:t>
      </w:r>
      <w:r>
        <w:br/>
      </w:r>
      <w:r>
        <w:rPr>
          <w:rFonts w:ascii="Times New Roman"/>
          <w:b w:val="false"/>
          <w:i w:val="false"/>
          <w:color w:val="000000"/>
          <w:sz w:val="28"/>
        </w:rPr>
        <w:t xml:space="preserve">
пайдаланылмайды. </w:t>
      </w:r>
      <w:r>
        <w:br/>
      </w:r>
      <w:r>
        <w:rPr>
          <w:rFonts w:ascii="Times New Roman"/>
          <w:b w:val="false"/>
          <w:i w:val="false"/>
          <w:color w:val="000000"/>
          <w:sz w:val="28"/>
        </w:rPr>
        <w:t>
      3. Егер алынған санның мәні 0-ден 9-ға дейін болса, онда бұл сан бақылау разряды ретінде алынады.</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6. ЖCH (БСН) қолдану тетiгi мен аясы </w:t>
      </w:r>
    </w:p>
    <w:bookmarkEnd w:id="17"/>
    <w:p>
      <w:pPr>
        <w:spacing w:after="0"/>
        <w:ind w:left="0"/>
        <w:jc w:val="both"/>
      </w:pPr>
      <w:r>
        <w:rPr>
          <w:rFonts w:ascii="Times New Roman"/>
          <w:b w:val="false"/>
          <w:i w:val="false"/>
          <w:color w:val="ff0000"/>
          <w:sz w:val="28"/>
        </w:rPr>
        <w:t xml:space="preserve">       Ескерту. 6-кіші бөлімге өзгеріс енгізілді - ҚР Үкіметінің 2005.03.01. N 188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ЖСН Қазақстан Республикасының азаматтары - жеке тұлғаларына адам туылған кезде (туу туралы куәлiктi бергенде) берiледi, содан соң онымен өмiр бойы "бiрге жүредi": </w:t>
      </w:r>
      <w:r>
        <w:br/>
      </w:r>
      <w:r>
        <w:rPr>
          <w:rFonts w:ascii="Times New Roman"/>
          <w:b w:val="false"/>
          <w:i w:val="false"/>
          <w:color w:val="000000"/>
          <w:sz w:val="28"/>
        </w:rPr>
        <w:t xml:space="preserve">
      жеке куәлiктi немесе төлқұжатты алғанда; </w:t>
      </w:r>
      <w:r>
        <w:br/>
      </w:r>
      <w:r>
        <w:rPr>
          <w:rFonts w:ascii="Times New Roman"/>
          <w:b w:val="false"/>
          <w:i w:val="false"/>
          <w:color w:val="000000"/>
          <w:sz w:val="28"/>
        </w:rPr>
        <w:t xml:space="preserve">
      салық және бюджетке төленетiн басқа да мiндеттi төлемдердi төлегенде; </w:t>
      </w:r>
      <w:r>
        <w:br/>
      </w:r>
      <w:r>
        <w:rPr>
          <w:rFonts w:ascii="Times New Roman"/>
          <w:b w:val="false"/>
          <w:i w:val="false"/>
          <w:color w:val="000000"/>
          <w:sz w:val="28"/>
        </w:rPr>
        <w:t xml:space="preserve">
      мiндеттi зейнетақы жарналарын ұстағанда және аударғанда; </w:t>
      </w:r>
      <w:r>
        <w:br/>
      </w:r>
      <w:r>
        <w:rPr>
          <w:rFonts w:ascii="Times New Roman"/>
          <w:b w:val="false"/>
          <w:i w:val="false"/>
          <w:color w:val="000000"/>
          <w:sz w:val="28"/>
        </w:rPr>
        <w:t xml:space="preserve">
      жылжымайтын мүлiк объектiлерiн және көлiк құралдарын тiркегенде; </w:t>
      </w:r>
      <w:r>
        <w:br/>
      </w:r>
      <w:r>
        <w:rPr>
          <w:rFonts w:ascii="Times New Roman"/>
          <w:b w:val="false"/>
          <w:i w:val="false"/>
          <w:color w:val="000000"/>
          <w:sz w:val="28"/>
        </w:rPr>
        <w:t xml:space="preserve">
      банк мекемелерiнде шот ашқанда; </w:t>
      </w:r>
      <w:r>
        <w:br/>
      </w:r>
      <w:r>
        <w:rPr>
          <w:rFonts w:ascii="Times New Roman"/>
          <w:b w:val="false"/>
          <w:i w:val="false"/>
          <w:color w:val="000000"/>
          <w:sz w:val="28"/>
        </w:rPr>
        <w:t xml:space="preserve">
      рұқсат беру сипатындағы құжаттарды (лицензиялар, патенттер, жүргiзушiнiң куәлiгi, ластауға, су пайдалануға рұқсаттар және тағы басқа) алғанда; </w:t>
      </w:r>
      <w:r>
        <w:br/>
      </w:r>
      <w:r>
        <w:rPr>
          <w:rFonts w:ascii="Times New Roman"/>
          <w:b w:val="false"/>
          <w:i w:val="false"/>
          <w:color w:val="000000"/>
          <w:sz w:val="28"/>
        </w:rPr>
        <w:t xml:space="preserve">
      тiркеу сипатындағы құжаттарды (жеке кәсiпкер куәлiгi, сыртқы экономикалық қызметке қатысушы ретiнде тiркеу және тағы басқа) алғанда; </w:t>
      </w:r>
      <w:r>
        <w:br/>
      </w:r>
      <w:r>
        <w:rPr>
          <w:rFonts w:ascii="Times New Roman"/>
          <w:b w:val="false"/>
          <w:i w:val="false"/>
          <w:color w:val="000000"/>
          <w:sz w:val="28"/>
        </w:rPr>
        <w:t xml:space="preserve">
      әскери билет, офицер (прапорщик) жеке куәлiгiн алғанда; </w:t>
      </w:r>
      <w:r>
        <w:br/>
      </w:r>
      <w:r>
        <w:rPr>
          <w:rFonts w:ascii="Times New Roman"/>
          <w:b w:val="false"/>
          <w:i w:val="false"/>
          <w:color w:val="000000"/>
          <w:sz w:val="28"/>
        </w:rPr>
        <w:t xml:space="preserve">
      кедендiк-ресiмдеу кезiнде;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Қазақстан Республикасына келетiн және көшi-қон қызметiнде тiркелуге тиiс резидент емес жеке тұлғаларға ЖСН беру жүргiзiлетiн болады. </w:t>
      </w:r>
      <w:r>
        <w:br/>
      </w:r>
      <w:r>
        <w:rPr>
          <w:rFonts w:ascii="Times New Roman"/>
          <w:b w:val="false"/>
          <w:i w:val="false"/>
          <w:color w:val="000000"/>
          <w:sz w:val="28"/>
        </w:rPr>
        <w:t xml:space="preserve">
      Бұдан басқа, Қазақстан Республикасында iс жүзiнде жоқ, алайда Қазақстан Республикасында салық салу объектiсi бар резидент емес жеке тұлғаларға ЖСН беру талап етiледi. </w:t>
      </w:r>
      <w:r>
        <w:br/>
      </w:r>
      <w:r>
        <w:rPr>
          <w:rFonts w:ascii="Times New Roman"/>
          <w:b w:val="false"/>
          <w:i w:val="false"/>
          <w:color w:val="000000"/>
          <w:sz w:val="28"/>
        </w:rPr>
        <w:t xml:space="preserve">
      Заңды тұлғаларға БСН беру мемлекеттiк тiркеу кезiнде жүргiзiлетiн болады. Бұл ретте осы рәсiм заңды тұлғаның филиалдары мен өкiлдiктерiн есептiк тiркеу кезiнде де жүргiзiледi. </w:t>
      </w:r>
      <w:r>
        <w:br/>
      </w:r>
      <w:r>
        <w:rPr>
          <w:rFonts w:ascii="Times New Roman"/>
          <w:b w:val="false"/>
          <w:i w:val="false"/>
          <w:color w:val="000000"/>
          <w:sz w:val="28"/>
        </w:rPr>
        <w:t xml:space="preserve">
      БСН беру рәсiмi қызметiн бiрлескен кәсiпкерлiк негiзiнде жүзеге асыратын жеке кәсiпкерлерге қатысты да жүргiзiлетiн болады. </w:t>
      </w:r>
      <w:r>
        <w:br/>
      </w:r>
      <w:r>
        <w:rPr>
          <w:rFonts w:ascii="Times New Roman"/>
          <w:b w:val="false"/>
          <w:i w:val="false"/>
          <w:color w:val="000000"/>
          <w:sz w:val="28"/>
        </w:rPr>
        <w:t xml:space="preserve">
      Бұдан басқа, бизнес - сәйкестендiру нөмiрiнiң құрылымына кiретiн мәлiметтер өзгерген жағдайда, жаңа БСН-дi берумен қайта тiркеу рәсiмi жүргiзiледi. Бұл ретте Сәйкестендiру нөмiрлерi ұлттық тiзiлiмдерiнде ЖСН бойынша да, БСН бойынша да соның iшiнде ЖСН (БСН) беру, БСН құрылымына кiретiн мәлiметтердi өзгерту, сондай-ақ ЖCH (БСН) жою бөлiгiнде барлық өзгерiстердiң тарихы жүргiзiледi. </w:t>
      </w:r>
      <w:r>
        <w:br/>
      </w:r>
      <w:r>
        <w:rPr>
          <w:rFonts w:ascii="Times New Roman"/>
          <w:b w:val="false"/>
          <w:i w:val="false"/>
          <w:color w:val="000000"/>
          <w:sz w:val="28"/>
        </w:rPr>
        <w:t xml:space="preserve">
      ЖCH (БСН) берудiң нақты тетiктерiн, сондай-ақ ЖCH (БСН) тiркеу және беру рәсiмдерiн жүргiзуге жауапты мемлекеттiк органдарды айқындауды мемлекеттiк шығыстарды мейлiнше азайту мен жеке және заңды тұлғаларға барынша қолайлы жағдай туғызу тұрғысынан қарау қажет. </w:t>
      </w:r>
      <w:r>
        <w:br/>
      </w:r>
      <w:r>
        <w:rPr>
          <w:rFonts w:ascii="Times New Roman"/>
          <w:b w:val="false"/>
          <w:i w:val="false"/>
          <w:color w:val="000000"/>
          <w:sz w:val="28"/>
        </w:rPr>
        <w:t xml:space="preserve">
      ЖCH (БСН) орталықтандырылған дерекқорына жүгiну жолымен ЖCH-дi (БСН-дi) мiндеттi түрде "оn-linе" режимiнде беру ЖCH (БСН) қайталануын болдырмау мақсатында сақталуға тиiс негiзгi талап болып табылады. Сондықтан, тiркеу жүйесiнiң жұмыс iстеу мүмкiндiгiн аудандық деңгейде iске асыру талап етiледi. </w:t>
      </w:r>
      <w:r>
        <w:br/>
      </w:r>
      <w:r>
        <w:rPr>
          <w:rFonts w:ascii="Times New Roman"/>
          <w:b w:val="false"/>
          <w:i w:val="false"/>
          <w:color w:val="000000"/>
          <w:sz w:val="28"/>
        </w:rPr>
        <w:t xml:space="preserve">
      ЖСН жеке тұлғаның суретi мен ЖCH-i бар smart-карточка түрiнде болатын жеке бас куәлiгiне микропроцессорлық технологияны қолдану арқылы микропроцессорлық карточкалар негiзiнде төлем карточкаларының ұлттық банкаралық жүйесiн дамыту бағдарламасын iске асыру кезiнде сәттi пайдаланыла алады. Мұндай куәлiк-карточка тiркеу мәлiметтерiн сақтау үшiн ғана пайдаланылып қоймай, сонымен қатар ағымдағы банктiк шоттағы қалдықтар туралы, зейнетақы жинақтары, әлеуметтiк, мiндеттi медициналық сақтандыру деректерi туралы, салықтық мiндеттемелердi орындау туралы және тағы да басқа ақпараттарды жадында сақтайтын электрондық әмиян ретiнде қолданылуы мүмкiн.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7. ЖСН (БСН) көшу </w:t>
      </w:r>
    </w:p>
    <w:bookmarkEnd w:id="18"/>
    <w:p>
      <w:pPr>
        <w:spacing w:after="0"/>
        <w:ind w:left="0"/>
        <w:jc w:val="both"/>
      </w:pPr>
      <w:r>
        <w:rPr>
          <w:rFonts w:ascii="Times New Roman"/>
          <w:b w:val="false"/>
          <w:i w:val="false"/>
          <w:color w:val="ff0000"/>
          <w:sz w:val="28"/>
        </w:rPr>
        <w:t xml:space="preserve">       Ескерту. 7-кіші бөлімге өзгерту енгізілді - ҚР Үкіметінің 2006.04.14. N  </w:t>
      </w:r>
      <w:r>
        <w:rPr>
          <w:rFonts w:ascii="Times New Roman"/>
          <w:b w:val="false"/>
          <w:i w:val="false"/>
          <w:color w:val="ff0000"/>
          <w:sz w:val="28"/>
        </w:rPr>
        <w:t xml:space="preserve">282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ЖCH және БСН енгiзудi бiрқатар даярлық iс-шараларын iске асыру қажет болатын ЖСН мен БСН-ге өту алдындағы уақытша кешеуiлдеудi анықтай отырып, белгiлi бiр күннен бастап жүргiзу орынды. </w:t>
      </w:r>
      <w:r>
        <w:br/>
      </w:r>
      <w:r>
        <w:rPr>
          <w:rFonts w:ascii="Times New Roman"/>
          <w:b w:val="false"/>
          <w:i w:val="false"/>
          <w:color w:val="000000"/>
          <w:sz w:val="28"/>
        </w:rPr>
        <w:t xml:space="preserve">
      Атап айтқанда, "Сәйкестендiру нөмiрлерiнiң ұлттық тiзiлiмдерi туралы", "Қазақстан Республикасының Сәйкестендiру нөмiрлерiнiң ұлттық тiзiлiмдерiнiң мәселелерi бойынша кейбiр заңнамалық актiлерiне өзгерiстер мен толықтырулар енгiзу туралы" заңдарды әзiрлеу мен қабылдауды, сол сияқты Қазақстан Республикасы Үкiметiнiң осы заң жобаларын iске асыру жөнiндегi қаулыларын әзiрлеу мен қабылдауды және ведомстволық кесiмдердi қабылданған заң жобаларына сәйкес келтiрудi қамтитын нормативтiк базаны қамтамасыз ету жөнiндегi жұмысты жүргiзу талап етiледi. </w:t>
      </w:r>
      <w:r>
        <w:br/>
      </w:r>
      <w:r>
        <w:rPr>
          <w:rFonts w:ascii="Times New Roman"/>
          <w:b w:val="false"/>
          <w:i w:val="false"/>
          <w:color w:val="000000"/>
          <w:sz w:val="28"/>
        </w:rPr>
        <w:t xml:space="preserve">
      Сондай-ақ белгiлi бiр күннен бастап "өтпелi" деп аталатын кезең iшiнде мынадай процестердi қатар жүргiзу ұсынылады: </w:t>
      </w:r>
      <w:r>
        <w:br/>
      </w:r>
      <w:r>
        <w:rPr>
          <w:rFonts w:ascii="Times New Roman"/>
          <w:b w:val="false"/>
          <w:i w:val="false"/>
          <w:color w:val="000000"/>
          <w:sz w:val="28"/>
        </w:rPr>
        <w:t xml:space="preserve">
      туу туралы куәлiктердi, жеке басын куәландыратын құжаттарды, салық төлеушiнiң куәлiктерiн, заңды тұлғаны мемлекеттiк (есептiк) тiркеу туралы куәлiктердi және жеке кәсiпкер ретiнде мемлекеттiк тiркеу туралы куәлiктердi тiркеу органдарына осындай құжаттарды бiрiншi рет алуға жүгiнген жеке және заңды тұлғаларға ЖСН (БСН) көрсетумен (бұдан әрi - ЖCH (БСН) көрсетiлген құжаттар) беру; </w:t>
      </w:r>
      <w:r>
        <w:br/>
      </w:r>
      <w:r>
        <w:rPr>
          <w:rFonts w:ascii="Times New Roman"/>
          <w:b w:val="false"/>
          <w:i w:val="false"/>
          <w:color w:val="000000"/>
          <w:sz w:val="28"/>
        </w:rPr>
        <w:t xml:space="preserve">
      тiркеу органдарына қайта тiркеу үшін жүгiнген жеке және заңды тұлғаларға "ескi" құжаттардың орнына ЖСН (БСН) көрсетiлген "жаңа" құжаттар беру. </w:t>
      </w:r>
      <w:r>
        <w:br/>
      </w:r>
      <w:r>
        <w:rPr>
          <w:rFonts w:ascii="Times New Roman"/>
          <w:b w:val="false"/>
          <w:i w:val="false"/>
          <w:color w:val="000000"/>
          <w:sz w:val="28"/>
        </w:rPr>
        <w:t xml:space="preserve">
      "Өтпелi" кезеңге дейiн ЖСН мен БСН-нің Сәйкестендiру нөмiрлерiнiң ұлттық тiзiлiмдерiн жасау мен енгiзудi қамтамасыз ететiн бағдарламалық өнiмдердi әзiрлеу мен пилоттық енгiзудi жүргiзу, сондай-ақ Сәйкестендiру нөмiрлерiнiң ұлттық тiзiлiмдерiн жүргiзуге жауапты уәкiлеттi органды айқындау керек. </w:t>
      </w:r>
      <w:r>
        <w:br/>
      </w:r>
      <w:r>
        <w:rPr>
          <w:rFonts w:ascii="Times New Roman"/>
          <w:b w:val="false"/>
          <w:i w:val="false"/>
          <w:color w:val="000000"/>
          <w:sz w:val="28"/>
        </w:rPr>
        <w:t xml:space="preserve">
      Мемлекеттiк органдарға ведомстволық ақпараттық жүйелердiң бағдарламалық қамтамасыз етiлуiн пысықтауға бiршама уақыт қажет. Атап айтқанда, салық органдары мен Еңбек және халықты әлеуметтiк қорғау министрлiгінiң бөлiмшелерi даярлық кезеңi iшiнде берiлген ЖСН-дi бұрын берiлген СТН-мен және ӘЖК-пен "байлау" бойынша жұмыс жүргiзуi тиiс. </w:t>
      </w:r>
      <w:r>
        <w:br/>
      </w:r>
      <w:r>
        <w:rPr>
          <w:rFonts w:ascii="Times New Roman"/>
          <w:b w:val="false"/>
          <w:i w:val="false"/>
          <w:color w:val="000000"/>
          <w:sz w:val="28"/>
        </w:rPr>
        <w:t xml:space="preserve">
      Бiрлескен кәсiпкерлiк негiзiнде қызметiн жүзеге асыратын заңды тұлғалар мен жеке кәсiпкерлер бойынша БСН беру және оларды бұрын берiлген CTH-мен "байлау" жөнiнде осыған ұқсас жұмыс жүргiзу қажет болады. </w:t>
      </w:r>
      <w:r>
        <w:br/>
      </w:r>
      <w:r>
        <w:rPr>
          <w:rFonts w:ascii="Times New Roman"/>
          <w:b w:val="false"/>
          <w:i w:val="false"/>
          <w:color w:val="000000"/>
          <w:sz w:val="28"/>
        </w:rPr>
        <w:t xml:space="preserve">
      Банк жүйесiнде де белгiлi бiр жұмыстар жүргiзу қажет болады. Мысалы, төлем құжаттарының нысанына және тиiсiнше, төлемдерге қызмет көрсету бойынша, оның iшiнде ЖCH және БСН дәлдiгiн тексеру бойынша бағдарламалық қамтамасыз етуге өзгерiстер енгiзу қажет болады. </w:t>
      </w:r>
      <w:r>
        <w:br/>
      </w:r>
      <w:r>
        <w:rPr>
          <w:rFonts w:ascii="Times New Roman"/>
          <w:b w:val="false"/>
          <w:i w:val="false"/>
          <w:color w:val="000000"/>
          <w:sz w:val="28"/>
        </w:rPr>
        <w:t xml:space="preserve">
      Ақпараттандыру саласында жұмыстар жүргізу бөлiгiндегi iс-шаралар Қазақстан Республикасының Ұлттық ақпараттық инфрақұрылымын қалыптастырудың және дамытудың мемлекеттiк бағдарламасы шеңберiнде жүзеге асырылатын болады. </w:t>
      </w:r>
      <w:r>
        <w:br/>
      </w:r>
      <w:r>
        <w:rPr>
          <w:rFonts w:ascii="Times New Roman"/>
          <w:b w:val="false"/>
          <w:i w:val="false"/>
          <w:color w:val="000000"/>
          <w:sz w:val="28"/>
        </w:rPr>
        <w:t xml:space="preserve">
      Сонымен, ақпараттық iс-шараларды жүргiзу туралы мәселеге мұқият болған жөн. Жұртшылық мемлекеттiк органдардың қолданғалы отырған даярлық iс-әрекеттерi туралы кең құлақтандырылуы үшiн бар күштi салу қажет. Жүргiзiлетiн шешiмдердiң мерзiмдерi, жүйелiлiгi, ЖСН-ге көшу мүмкiндiгiнше қалыпты өтетiндей және халыққа аса ыңғайсыздық туғызбайтындай етiп жоспарлануы тиiс. </w:t>
      </w:r>
    </w:p>
    <w:bookmarkStart w:name="z19" w:id="19"/>
    <w:p>
      <w:pPr>
        <w:spacing w:after="0"/>
        <w:ind w:left="0"/>
        <w:jc w:val="left"/>
      </w:pPr>
      <w:r>
        <w:rPr>
          <w:rFonts w:ascii="Times New Roman"/>
          <w:b/>
          <w:i w:val="false"/>
          <w:color w:val="000000"/>
        </w:rPr>
        <w:t xml:space="preserve"> 
   6. Қажеттi ресурстар мен қаржыландыру көздерi </w:t>
      </w:r>
    </w:p>
    <w:bookmarkEnd w:id="19"/>
    <w:p>
      <w:pPr>
        <w:spacing w:after="0"/>
        <w:ind w:left="0"/>
        <w:jc w:val="both"/>
      </w:pPr>
      <w:r>
        <w:rPr>
          <w:rFonts w:ascii="Times New Roman"/>
          <w:b w:val="false"/>
          <w:i w:val="false"/>
          <w:color w:val="000000"/>
          <w:sz w:val="28"/>
        </w:rPr>
        <w:t xml:space="preserve">      Бағдарламада көзделген iс-шараларды iске асыру мемлекеттiк бюджет қаражаттарынан қаржыландыруды талап етпейдi. </w:t>
      </w:r>
    </w:p>
    <w:bookmarkStart w:name="z20" w:id="20"/>
    <w:p>
      <w:pPr>
        <w:spacing w:after="0"/>
        <w:ind w:left="0"/>
        <w:jc w:val="left"/>
      </w:pPr>
      <w:r>
        <w:rPr>
          <w:rFonts w:ascii="Times New Roman"/>
          <w:b/>
          <w:i w:val="false"/>
          <w:color w:val="000000"/>
        </w:rPr>
        <w:t xml:space="preserve"> 
  7. Бағдарламаны iске асырудан күтiлетiн нәтижелер </w:t>
      </w:r>
    </w:p>
    <w:bookmarkEnd w:id="20"/>
    <w:p>
      <w:pPr>
        <w:spacing w:after="0"/>
        <w:ind w:left="0"/>
        <w:jc w:val="both"/>
      </w:pPr>
      <w:r>
        <w:rPr>
          <w:rFonts w:ascii="Times New Roman"/>
          <w:b w:val="false"/>
          <w:i w:val="false"/>
          <w:color w:val="000000"/>
          <w:sz w:val="28"/>
        </w:rPr>
        <w:t xml:space="preserve">      Бағдарламаны iске асыру жеке (заңды) тұлғаның бiрыңғай нөмiрiн қолдануға көшудi жүзеге асыруға мүмкiндiк бередi, бұл сайып келгенде, есепке алудың жалпы мемлекеттiк жүйесi ретiнде Қазақстан Республикасында жеке және заңды тұлғалардың Сәйкестендiру нөмiрлерiнiң ұлттық тiзiлiмдерiн жасау мiндетiн iске асыруға септiгiн тигiзедi. </w:t>
      </w:r>
      <w:r>
        <w:br/>
      </w:r>
      <w:r>
        <w:rPr>
          <w:rFonts w:ascii="Times New Roman"/>
          <w:b w:val="false"/>
          <w:i w:val="false"/>
          <w:color w:val="000000"/>
          <w:sz w:val="28"/>
        </w:rPr>
        <w:t xml:space="preserve">
      Жеке (заңды) тұлғаның бiрыңғай нөмiрi негiзiнде Сәйкестендiру нөмiрлерiнiң ұлттық тiзiлiмдерiн жасау мен жүргiзудiң; бiрыңғай нөмiрдi берудiң, тиiстi растаушы құжаттарды берудiң тәртiбi мен мерзiмдерiнiң; бiрыңғай нөмiрi көрсетiлмеген құжаттары бар жеке (заңды) тұлғаларға "қайта тiркеу" рәсiмiн жүргiзу мен тәртiбiн регламенттеу мен мерзiмдерiн белгiлеудiң тұжырымдамалық негiздерi; қолданыстағы нормативтiк құқықтық кесiмдердi қабылданатын заң жобаларына сәйкес келтiру қажеттi құқықтық негiздемеге ие болады. </w:t>
      </w:r>
      <w:r>
        <w:br/>
      </w:r>
      <w:r>
        <w:rPr>
          <w:rFonts w:ascii="Times New Roman"/>
          <w:b w:val="false"/>
          <w:i w:val="false"/>
          <w:color w:val="000000"/>
          <w:sz w:val="28"/>
        </w:rPr>
        <w:t xml:space="preserve">
      Мемлекет ақпараттық ресурстарды басқару және пайдалану тетiгiн жетiлдiру мүмкiндiгiне ие болады. Мемлекеттiк атқарушы органдар Сәйкестендiру нөмiрлерiнiң ұлттық тiзiлiмдерiн бiрыңғай жалпы мемлекеттiк бағасына жүгiне отырып, өздерiнiң ведомстволық есепке алу жүйесiн қалыптастыра алады және мемлекеттiк органдардың ақпараттық дерекқорын жандандыру және ақпараттың қосарланушылығын болдырмау мiндеттерiн шеше алады, бұл сайып келгенде, әлеуметтiк-экономикалық жағдайды нығайтуға және мемлекеттiң ұлттық қауiпсiздiгiн қамтамасыз етуге ықпал етедi. </w:t>
      </w:r>
      <w:r>
        <w:br/>
      </w:r>
      <w:r>
        <w:rPr>
          <w:rFonts w:ascii="Times New Roman"/>
          <w:b w:val="false"/>
          <w:i w:val="false"/>
          <w:color w:val="000000"/>
          <w:sz w:val="28"/>
        </w:rPr>
        <w:t xml:space="preserve">
      Бағдарламаны iске асыру азаматтардың және заңды тұлғалардың жүгiнуi кезiнде мемлекеттiк рәсiмдердi жүргізудi жеделдету мен жеңiлдету негiзiнде жеке тұлғалар мен шаруашылық жүргiзушi субъектiлердiң мемлекеттiк органдармен қарым-қатынастарын жетiлдiруге ықпал етедi, бұл соның iшiнде кәсiпкерлердiң iскерлiк белсендiлiгiнiң дамуында да оң көрiнiс табады. </w:t>
      </w:r>
      <w:r>
        <w:br/>
      </w:r>
      <w:r>
        <w:rPr>
          <w:rFonts w:ascii="Times New Roman"/>
          <w:b w:val="false"/>
          <w:i w:val="false"/>
          <w:color w:val="000000"/>
          <w:sz w:val="28"/>
        </w:rPr>
        <w:t xml:space="preserve">
      ЖСН (БСН) байланыстырушы буын ретiнде пайдалану негiзiнде Сәйкестендiру нөмiрлерiнiң ұлттық тiзiлiмдерiнің бiрыңғай ақпараттық жүйелерiн жасау халықтан алынған ақпаратты бiрнеше мәрте енгiзудi болдырмау есебiнен ақпаратты енгiзуге мемлекеттiк қызметкерлердiң еңбек шығындарын төмендетуге ықпал ететiн болады, қолда бар және әзiрленiп жатқан ведомстволық есепке алу жүйелерiнiң салыстырылмауы проблемасын шешедi. </w:t>
      </w:r>
    </w:p>
    <w:bookmarkStart w:name="z21" w:id="21"/>
    <w:p>
      <w:pPr>
        <w:spacing w:after="0"/>
        <w:ind w:left="0"/>
        <w:jc w:val="left"/>
      </w:pPr>
      <w:r>
        <w:rPr>
          <w:rFonts w:ascii="Times New Roman"/>
          <w:b/>
          <w:i w:val="false"/>
          <w:color w:val="000000"/>
        </w:rPr>
        <w:t xml:space="preserve"> 
  8. Бағдарламаны жүзеге асыру жөнiндегi iс-шаралар жоспары </w:t>
      </w:r>
    </w:p>
    <w:bookmarkEnd w:id="21"/>
    <w:p>
      <w:pPr>
        <w:spacing w:after="0"/>
        <w:ind w:left="0"/>
        <w:jc w:val="both"/>
      </w:pPr>
      <w:r>
        <w:rPr>
          <w:rFonts w:ascii="Times New Roman"/>
          <w:b w:val="false"/>
          <w:i w:val="false"/>
          <w:color w:val="ff0000"/>
          <w:sz w:val="28"/>
        </w:rPr>
        <w:t xml:space="preserve">      Ескеру. 8-бөлімге өзгеріс енгізілді - ҚР Үкіметінің 2004.01.07.  </w:t>
      </w:r>
      <w:r>
        <w:rPr>
          <w:rFonts w:ascii="Times New Roman"/>
          <w:b w:val="false"/>
          <w:i w:val="false"/>
          <w:color w:val="ff0000"/>
          <w:sz w:val="28"/>
        </w:rPr>
        <w:t xml:space="preserve">N 13 </w:t>
      </w:r>
      <w:r>
        <w:rPr>
          <w:rFonts w:ascii="Times New Roman"/>
          <w:b w:val="false"/>
          <w:i w:val="false"/>
          <w:color w:val="ff0000"/>
          <w:sz w:val="28"/>
        </w:rPr>
        <w:t xml:space="preserve">, 2004.08.27. N  </w:t>
      </w:r>
      <w:r>
        <w:rPr>
          <w:rFonts w:ascii="Times New Roman"/>
          <w:b w:val="false"/>
          <w:i w:val="false"/>
          <w:color w:val="ff0000"/>
          <w:sz w:val="28"/>
        </w:rPr>
        <w:t xml:space="preserve">902 </w:t>
      </w:r>
      <w:r>
        <w:rPr>
          <w:rFonts w:ascii="Times New Roman"/>
          <w:b w:val="false"/>
          <w:i w:val="false"/>
          <w:color w:val="ff0000"/>
          <w:sz w:val="28"/>
        </w:rPr>
        <w:t xml:space="preserve">,   2006.04.14. N  </w:t>
      </w:r>
      <w:r>
        <w:rPr>
          <w:rFonts w:ascii="Times New Roman"/>
          <w:b w:val="false"/>
          <w:i w:val="false"/>
          <w:color w:val="ff0000"/>
          <w:sz w:val="28"/>
        </w:rPr>
        <w:t xml:space="preserve">282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P/c!    Іс-шара      ! Аяқталу !  Орындалуына !Орындалу!Бол. !Қар. </w:t>
      </w:r>
      <w:r>
        <w:br/>
      </w:r>
      <w:r>
        <w:rPr>
          <w:rFonts w:ascii="Times New Roman"/>
          <w:b w:val="false"/>
          <w:i w:val="false"/>
          <w:color w:val="000000"/>
          <w:sz w:val="28"/>
        </w:rPr>
        <w:t xml:space="preserve">
N !                 ! нысаны  !  (жүзеге     !(жүзеге !жалды!жылан. </w:t>
      </w:r>
      <w:r>
        <w:br/>
      </w:r>
      <w:r>
        <w:rPr>
          <w:rFonts w:ascii="Times New Roman"/>
          <w:b w:val="false"/>
          <w:i w:val="false"/>
          <w:color w:val="000000"/>
          <w:sz w:val="28"/>
        </w:rPr>
        <w:t xml:space="preserve">
   !                 !         !  асырылуына) !асырылу)!шығы.!дырылу </w:t>
      </w:r>
      <w:r>
        <w:br/>
      </w:r>
      <w:r>
        <w:rPr>
          <w:rFonts w:ascii="Times New Roman"/>
          <w:b w:val="false"/>
          <w:i w:val="false"/>
          <w:color w:val="000000"/>
          <w:sz w:val="28"/>
        </w:rPr>
        <w:t xml:space="preserve">
   !                 !         !  жауапты     !мерзiмi !стар !көзі </w:t>
      </w:r>
      <w:r>
        <w:br/>
      </w:r>
      <w:r>
        <w:rPr>
          <w:rFonts w:ascii="Times New Roman"/>
          <w:b w:val="false"/>
          <w:i w:val="false"/>
          <w:color w:val="000000"/>
          <w:sz w:val="28"/>
        </w:rPr>
        <w:t xml:space="preserve">
-------------------------------------------------------------------- </w:t>
      </w:r>
      <w:r>
        <w:br/>
      </w:r>
      <w:r>
        <w:rPr>
          <w:rFonts w:ascii="Times New Roman"/>
          <w:b w:val="false"/>
          <w:i w:val="false"/>
          <w:color w:val="000000"/>
          <w:sz w:val="28"/>
        </w:rPr>
        <w:t xml:space="preserve">
1. Қазақстан Респуб.  Заңдардың Қазақстан Рес. 2006 жыл. </w:t>
      </w:r>
      <w:r>
        <w:br/>
      </w:r>
      <w:r>
        <w:rPr>
          <w:rFonts w:ascii="Times New Roman"/>
          <w:b w:val="false"/>
          <w:i w:val="false"/>
          <w:color w:val="000000"/>
          <w:sz w:val="28"/>
        </w:rPr>
        <w:t xml:space="preserve">
   ликасы Заңдарының  жобалары  публикасының   дың 1 </w:t>
      </w:r>
      <w:r>
        <w:br/>
      </w:r>
      <w:r>
        <w:rPr>
          <w:rFonts w:ascii="Times New Roman"/>
          <w:b w:val="false"/>
          <w:i w:val="false"/>
          <w:color w:val="000000"/>
          <w:sz w:val="28"/>
        </w:rPr>
        <w:t xml:space="preserve">
   жобаларын әзiрлеу,           Әділет         тамызға </w:t>
      </w:r>
      <w:r>
        <w:br/>
      </w:r>
      <w:r>
        <w:rPr>
          <w:rFonts w:ascii="Times New Roman"/>
          <w:b w:val="false"/>
          <w:i w:val="false"/>
          <w:color w:val="000000"/>
          <w:sz w:val="28"/>
        </w:rPr>
        <w:t xml:space="preserve">
   келiсу және Қазақ.           министрлігі,   дейін  </w:t>
      </w:r>
      <w:r>
        <w:br/>
      </w:r>
      <w:r>
        <w:rPr>
          <w:rFonts w:ascii="Times New Roman"/>
          <w:b w:val="false"/>
          <w:i w:val="false"/>
          <w:color w:val="000000"/>
          <w:sz w:val="28"/>
        </w:rPr>
        <w:t xml:space="preserve">
   стан Республика.             Қаржы </w:t>
      </w:r>
      <w:r>
        <w:br/>
      </w:r>
      <w:r>
        <w:rPr>
          <w:rFonts w:ascii="Times New Roman"/>
          <w:b w:val="false"/>
          <w:i w:val="false"/>
          <w:color w:val="000000"/>
          <w:sz w:val="28"/>
        </w:rPr>
        <w:t xml:space="preserve">
   сының Парламентiне           министрлігі, </w:t>
      </w:r>
      <w:r>
        <w:br/>
      </w:r>
      <w:r>
        <w:rPr>
          <w:rFonts w:ascii="Times New Roman"/>
          <w:b w:val="false"/>
          <w:i w:val="false"/>
          <w:color w:val="000000"/>
          <w:sz w:val="28"/>
        </w:rPr>
        <w:t xml:space="preserve">
   енгiзу:                      Ақпараттандыру </w:t>
      </w:r>
      <w:r>
        <w:br/>
      </w:r>
      <w:r>
        <w:rPr>
          <w:rFonts w:ascii="Times New Roman"/>
          <w:b w:val="false"/>
          <w:i w:val="false"/>
          <w:color w:val="000000"/>
          <w:sz w:val="28"/>
        </w:rPr>
        <w:t xml:space="preserve">
   1) "Сәйкестендiру.           және байланыс    </w:t>
      </w:r>
      <w:r>
        <w:br/>
      </w:r>
      <w:r>
        <w:rPr>
          <w:rFonts w:ascii="Times New Roman"/>
          <w:b w:val="false"/>
          <w:i w:val="false"/>
          <w:color w:val="000000"/>
          <w:sz w:val="28"/>
        </w:rPr>
        <w:t xml:space="preserve">
   нөмiрлерiнiң ұлттық          агенттiгi  </w:t>
      </w:r>
      <w:r>
        <w:br/>
      </w:r>
      <w:r>
        <w:rPr>
          <w:rFonts w:ascii="Times New Roman"/>
          <w:b w:val="false"/>
          <w:i w:val="false"/>
          <w:color w:val="000000"/>
          <w:sz w:val="28"/>
        </w:rPr>
        <w:t xml:space="preserve">
   тiзiлiмдерi туралы";         Ішкі істер </w:t>
      </w:r>
      <w:r>
        <w:br/>
      </w:r>
      <w:r>
        <w:rPr>
          <w:rFonts w:ascii="Times New Roman"/>
          <w:b w:val="false"/>
          <w:i w:val="false"/>
          <w:color w:val="000000"/>
          <w:sz w:val="28"/>
        </w:rPr>
        <w:t xml:space="preserve">
   2) "Қазақстан                министрлігі, </w:t>
      </w:r>
      <w:r>
        <w:br/>
      </w:r>
      <w:r>
        <w:rPr>
          <w:rFonts w:ascii="Times New Roman"/>
          <w:b w:val="false"/>
          <w:i w:val="false"/>
          <w:color w:val="000000"/>
          <w:sz w:val="28"/>
        </w:rPr>
        <w:t xml:space="preserve">
   Республикасының кей-         Қоршаған </w:t>
      </w:r>
      <w:r>
        <w:br/>
      </w:r>
      <w:r>
        <w:rPr>
          <w:rFonts w:ascii="Times New Roman"/>
          <w:b w:val="false"/>
          <w:i w:val="false"/>
          <w:color w:val="000000"/>
          <w:sz w:val="28"/>
        </w:rPr>
        <w:t xml:space="preserve">
   бiр заңнамалық акті-         ортаны қорғау </w:t>
      </w:r>
      <w:r>
        <w:br/>
      </w:r>
      <w:r>
        <w:rPr>
          <w:rFonts w:ascii="Times New Roman"/>
          <w:b w:val="false"/>
          <w:i w:val="false"/>
          <w:color w:val="000000"/>
          <w:sz w:val="28"/>
        </w:rPr>
        <w:t xml:space="preserve">
   лерiне Сәйкестендiру         министрлігі, </w:t>
      </w:r>
      <w:r>
        <w:br/>
      </w:r>
      <w:r>
        <w:rPr>
          <w:rFonts w:ascii="Times New Roman"/>
          <w:b w:val="false"/>
          <w:i w:val="false"/>
          <w:color w:val="000000"/>
          <w:sz w:val="28"/>
        </w:rPr>
        <w:t xml:space="preserve">
   нөмiрлерi ұлттық             Ауыл шаруашы. </w:t>
      </w:r>
      <w:r>
        <w:br/>
      </w:r>
      <w:r>
        <w:rPr>
          <w:rFonts w:ascii="Times New Roman"/>
          <w:b w:val="false"/>
          <w:i w:val="false"/>
          <w:color w:val="000000"/>
          <w:sz w:val="28"/>
        </w:rPr>
        <w:t xml:space="preserve">
   тiзiлiмдерiнiң мә-           лығы министр. </w:t>
      </w:r>
      <w:r>
        <w:br/>
      </w:r>
      <w:r>
        <w:rPr>
          <w:rFonts w:ascii="Times New Roman"/>
          <w:b w:val="false"/>
          <w:i w:val="false"/>
          <w:color w:val="000000"/>
          <w:sz w:val="28"/>
        </w:rPr>
        <w:t xml:space="preserve">
   селелерi бойынша өз-         лігі, Көлік </w:t>
      </w:r>
      <w:r>
        <w:br/>
      </w:r>
      <w:r>
        <w:rPr>
          <w:rFonts w:ascii="Times New Roman"/>
          <w:b w:val="false"/>
          <w:i w:val="false"/>
          <w:color w:val="000000"/>
          <w:sz w:val="28"/>
        </w:rPr>
        <w:t xml:space="preserve">
   герiстер мен толық-          және коммуника. </w:t>
      </w:r>
      <w:r>
        <w:br/>
      </w:r>
      <w:r>
        <w:rPr>
          <w:rFonts w:ascii="Times New Roman"/>
          <w:b w:val="false"/>
          <w:i w:val="false"/>
          <w:color w:val="000000"/>
          <w:sz w:val="28"/>
        </w:rPr>
        <w:t xml:space="preserve">
   тырулар енгiзу туралы"       циялар министр.  </w:t>
      </w:r>
      <w:r>
        <w:br/>
      </w:r>
      <w:r>
        <w:rPr>
          <w:rFonts w:ascii="Times New Roman"/>
          <w:b w:val="false"/>
          <w:i w:val="false"/>
          <w:color w:val="000000"/>
          <w:sz w:val="28"/>
        </w:rPr>
        <w:t xml:space="preserve">
   3) "Қазақстан                лігі, Еңбек </w:t>
      </w:r>
      <w:r>
        <w:br/>
      </w:r>
      <w:r>
        <w:rPr>
          <w:rFonts w:ascii="Times New Roman"/>
          <w:b w:val="false"/>
          <w:i w:val="false"/>
          <w:color w:val="000000"/>
          <w:sz w:val="28"/>
        </w:rPr>
        <w:t xml:space="preserve">
   Республикасының кей-         және халықты </w:t>
      </w:r>
      <w:r>
        <w:br/>
      </w:r>
      <w:r>
        <w:rPr>
          <w:rFonts w:ascii="Times New Roman"/>
          <w:b w:val="false"/>
          <w:i w:val="false"/>
          <w:color w:val="000000"/>
          <w:sz w:val="28"/>
        </w:rPr>
        <w:t xml:space="preserve">
   бiр заңнамалық акті          әлеуметтік </w:t>
      </w:r>
      <w:r>
        <w:br/>
      </w:r>
      <w:r>
        <w:rPr>
          <w:rFonts w:ascii="Times New Roman"/>
          <w:b w:val="false"/>
          <w:i w:val="false"/>
          <w:color w:val="000000"/>
          <w:sz w:val="28"/>
        </w:rPr>
        <w:t xml:space="preserve">
   лерiне Сәйкестендiру         қорғау министр. </w:t>
      </w:r>
      <w:r>
        <w:br/>
      </w:r>
      <w:r>
        <w:rPr>
          <w:rFonts w:ascii="Times New Roman"/>
          <w:b w:val="false"/>
          <w:i w:val="false"/>
          <w:color w:val="000000"/>
          <w:sz w:val="28"/>
        </w:rPr>
        <w:t xml:space="preserve">
   нөмiрлерi ұлттық             лігі, Энерге. </w:t>
      </w:r>
      <w:r>
        <w:br/>
      </w:r>
      <w:r>
        <w:rPr>
          <w:rFonts w:ascii="Times New Roman"/>
          <w:b w:val="false"/>
          <w:i w:val="false"/>
          <w:color w:val="000000"/>
          <w:sz w:val="28"/>
        </w:rPr>
        <w:t xml:space="preserve">
   тiзiлiмдерiнiң мә-           тика және ми. </w:t>
      </w:r>
      <w:r>
        <w:br/>
      </w:r>
      <w:r>
        <w:rPr>
          <w:rFonts w:ascii="Times New Roman"/>
          <w:b w:val="false"/>
          <w:i w:val="false"/>
          <w:color w:val="000000"/>
          <w:sz w:val="28"/>
        </w:rPr>
        <w:t xml:space="preserve">
   селелерi бойынша өз-         нералдық ре. </w:t>
      </w:r>
      <w:r>
        <w:br/>
      </w:r>
      <w:r>
        <w:rPr>
          <w:rFonts w:ascii="Times New Roman"/>
          <w:b w:val="false"/>
          <w:i w:val="false"/>
          <w:color w:val="000000"/>
          <w:sz w:val="28"/>
        </w:rPr>
        <w:t xml:space="preserve">
   герiстер мен толық-          сурстар мини. </w:t>
      </w:r>
      <w:r>
        <w:br/>
      </w:r>
      <w:r>
        <w:rPr>
          <w:rFonts w:ascii="Times New Roman"/>
          <w:b w:val="false"/>
          <w:i w:val="false"/>
          <w:color w:val="000000"/>
          <w:sz w:val="28"/>
        </w:rPr>
        <w:t xml:space="preserve">
   тырулар енгiзу туралы",      стрлігі, Сыртқы </w:t>
      </w:r>
      <w:r>
        <w:br/>
      </w:r>
      <w:r>
        <w:rPr>
          <w:rFonts w:ascii="Times New Roman"/>
          <w:b w:val="false"/>
          <w:i w:val="false"/>
          <w:color w:val="000000"/>
          <w:sz w:val="28"/>
        </w:rPr>
        <w:t xml:space="preserve">
   ("Салық және                 істер министр. </w:t>
      </w:r>
      <w:r>
        <w:br/>
      </w:r>
      <w:r>
        <w:rPr>
          <w:rFonts w:ascii="Times New Roman"/>
          <w:b w:val="false"/>
          <w:i w:val="false"/>
          <w:color w:val="000000"/>
          <w:sz w:val="28"/>
        </w:rPr>
        <w:t xml:space="preserve">
   бюджетке төленетiн           лігі, Индустрия </w:t>
      </w:r>
      <w:r>
        <w:br/>
      </w:r>
      <w:r>
        <w:rPr>
          <w:rFonts w:ascii="Times New Roman"/>
          <w:b w:val="false"/>
          <w:i w:val="false"/>
          <w:color w:val="000000"/>
          <w:sz w:val="28"/>
        </w:rPr>
        <w:t xml:space="preserve">
   басқа да мiндеттi            және сауда </w:t>
      </w:r>
      <w:r>
        <w:br/>
      </w:r>
      <w:r>
        <w:rPr>
          <w:rFonts w:ascii="Times New Roman"/>
          <w:b w:val="false"/>
          <w:i w:val="false"/>
          <w:color w:val="000000"/>
          <w:sz w:val="28"/>
        </w:rPr>
        <w:t xml:space="preserve">
   төлемдер туралы"             министрлігі, </w:t>
      </w:r>
      <w:r>
        <w:br/>
      </w:r>
      <w:r>
        <w:rPr>
          <w:rFonts w:ascii="Times New Roman"/>
          <w:b w:val="false"/>
          <w:i w:val="false"/>
          <w:color w:val="000000"/>
          <w:sz w:val="28"/>
        </w:rPr>
        <w:t xml:space="preserve">
   Қазақстан Респуб.            Қазақстан Рес. </w:t>
      </w:r>
      <w:r>
        <w:br/>
      </w:r>
      <w:r>
        <w:rPr>
          <w:rFonts w:ascii="Times New Roman"/>
          <w:b w:val="false"/>
          <w:i w:val="false"/>
          <w:color w:val="000000"/>
          <w:sz w:val="28"/>
        </w:rPr>
        <w:t xml:space="preserve">
   ликасының Koдексi,           публикасының </w:t>
      </w:r>
      <w:r>
        <w:br/>
      </w:r>
      <w:r>
        <w:rPr>
          <w:rFonts w:ascii="Times New Roman"/>
          <w:b w:val="false"/>
          <w:i w:val="false"/>
          <w:color w:val="000000"/>
          <w:sz w:val="28"/>
        </w:rPr>
        <w:t xml:space="preserve">
   "Әкiмшiлiк құқық             Ұлттық Банкі </w:t>
      </w:r>
      <w:r>
        <w:br/>
      </w:r>
      <w:r>
        <w:rPr>
          <w:rFonts w:ascii="Times New Roman"/>
          <w:b w:val="false"/>
          <w:i w:val="false"/>
          <w:color w:val="000000"/>
          <w:sz w:val="28"/>
        </w:rPr>
        <w:t xml:space="preserve">
   бұзушылық туралы"            (келісім бойынша), </w:t>
      </w:r>
      <w:r>
        <w:br/>
      </w:r>
      <w:r>
        <w:rPr>
          <w:rFonts w:ascii="Times New Roman"/>
          <w:b w:val="false"/>
          <w:i w:val="false"/>
          <w:color w:val="000000"/>
          <w:sz w:val="28"/>
        </w:rPr>
        <w:t xml:space="preserve">
   Қазақстан Респуб.            ликасының Ста. </w:t>
      </w:r>
      <w:r>
        <w:br/>
      </w:r>
      <w:r>
        <w:rPr>
          <w:rFonts w:ascii="Times New Roman"/>
          <w:b w:val="false"/>
          <w:i w:val="false"/>
          <w:color w:val="000000"/>
          <w:sz w:val="28"/>
        </w:rPr>
        <w:t xml:space="preserve">
   ликасының Кодексi,           тистика жөніндегі </w:t>
      </w:r>
      <w:r>
        <w:br/>
      </w:r>
      <w:r>
        <w:rPr>
          <w:rFonts w:ascii="Times New Roman"/>
          <w:b w:val="false"/>
          <w:i w:val="false"/>
          <w:color w:val="000000"/>
          <w:sz w:val="28"/>
        </w:rPr>
        <w:t xml:space="preserve">
   "Жеке кәсiпкерлiк            агенттігі, Жер </w:t>
      </w:r>
      <w:r>
        <w:br/>
      </w:r>
      <w:r>
        <w:rPr>
          <w:rFonts w:ascii="Times New Roman"/>
          <w:b w:val="false"/>
          <w:i w:val="false"/>
          <w:color w:val="000000"/>
          <w:sz w:val="28"/>
        </w:rPr>
        <w:t xml:space="preserve">
   туралы" Қазақстан            ресурстарын </w:t>
      </w:r>
      <w:r>
        <w:br/>
      </w:r>
      <w:r>
        <w:rPr>
          <w:rFonts w:ascii="Times New Roman"/>
          <w:b w:val="false"/>
          <w:i w:val="false"/>
          <w:color w:val="000000"/>
          <w:sz w:val="28"/>
        </w:rPr>
        <w:t xml:space="preserve">
   Республикасының              басқару жөнiндегi  </w:t>
      </w:r>
      <w:r>
        <w:br/>
      </w:r>
      <w:r>
        <w:rPr>
          <w:rFonts w:ascii="Times New Roman"/>
          <w:b w:val="false"/>
          <w:i w:val="false"/>
          <w:color w:val="000000"/>
          <w:sz w:val="28"/>
        </w:rPr>
        <w:t xml:space="preserve">
   Заңы).                       агенттiгi,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Кедендiк бақылау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2. "Сәйкестендiру     Қазақстан Қазақстан Рес.  Заңдар </w:t>
      </w:r>
      <w:r>
        <w:br/>
      </w:r>
      <w:r>
        <w:rPr>
          <w:rFonts w:ascii="Times New Roman"/>
          <w:b w:val="false"/>
          <w:i w:val="false"/>
          <w:color w:val="000000"/>
          <w:sz w:val="28"/>
        </w:rPr>
        <w:t xml:space="preserve">
   нөмiрлерiнiң       Республи. публикасының    қабылдан. </w:t>
      </w:r>
      <w:r>
        <w:br/>
      </w:r>
      <w:r>
        <w:rPr>
          <w:rFonts w:ascii="Times New Roman"/>
          <w:b w:val="false"/>
          <w:i w:val="false"/>
          <w:color w:val="000000"/>
          <w:sz w:val="28"/>
        </w:rPr>
        <w:t xml:space="preserve">
   ұлттық тiзiлiм-    касының   Әділет министр. ғаннан </w:t>
      </w:r>
      <w:r>
        <w:br/>
      </w:r>
      <w:r>
        <w:rPr>
          <w:rFonts w:ascii="Times New Roman"/>
          <w:b w:val="false"/>
          <w:i w:val="false"/>
          <w:color w:val="000000"/>
          <w:sz w:val="28"/>
        </w:rPr>
        <w:t xml:space="preserve">
   дерi туралы",      Үкіметі   лігі, Қаржы     кейін </w:t>
      </w:r>
      <w:r>
        <w:br/>
      </w:r>
      <w:r>
        <w:rPr>
          <w:rFonts w:ascii="Times New Roman"/>
          <w:b w:val="false"/>
          <w:i w:val="false"/>
          <w:color w:val="000000"/>
          <w:sz w:val="28"/>
        </w:rPr>
        <w:t xml:space="preserve">
   "Қазақстан Респуб- қаулылы.  министрлігі, </w:t>
      </w:r>
      <w:r>
        <w:br/>
      </w:r>
      <w:r>
        <w:rPr>
          <w:rFonts w:ascii="Times New Roman"/>
          <w:b w:val="false"/>
          <w:i w:val="false"/>
          <w:color w:val="000000"/>
          <w:sz w:val="28"/>
        </w:rPr>
        <w:t xml:space="preserve">
   ликасының кейбiр   ларының   Ақпараттандыру </w:t>
      </w:r>
      <w:r>
        <w:br/>
      </w:r>
      <w:r>
        <w:rPr>
          <w:rFonts w:ascii="Times New Roman"/>
          <w:b w:val="false"/>
          <w:i w:val="false"/>
          <w:color w:val="000000"/>
          <w:sz w:val="28"/>
        </w:rPr>
        <w:t xml:space="preserve">
   заңнамалық кесiм-  жобалары  және байланыс </w:t>
      </w:r>
      <w:r>
        <w:br/>
      </w:r>
      <w:r>
        <w:rPr>
          <w:rFonts w:ascii="Times New Roman"/>
          <w:b w:val="false"/>
          <w:i w:val="false"/>
          <w:color w:val="000000"/>
          <w:sz w:val="28"/>
        </w:rPr>
        <w:t xml:space="preserve">
   дерiне Сәйкестенді-          агенттiгi, </w:t>
      </w:r>
      <w:r>
        <w:br/>
      </w:r>
      <w:r>
        <w:rPr>
          <w:rFonts w:ascii="Times New Roman"/>
          <w:b w:val="false"/>
          <w:i w:val="false"/>
          <w:color w:val="000000"/>
          <w:sz w:val="28"/>
        </w:rPr>
        <w:t xml:space="preserve">
   ру нөмiрлерi ұлт-            Ішкі істер </w:t>
      </w:r>
      <w:r>
        <w:br/>
      </w:r>
      <w:r>
        <w:rPr>
          <w:rFonts w:ascii="Times New Roman"/>
          <w:b w:val="false"/>
          <w:i w:val="false"/>
          <w:color w:val="000000"/>
          <w:sz w:val="28"/>
        </w:rPr>
        <w:t xml:space="preserve">
   тық тiзiлiмдерiнiң           министрлігі,     3 айдың </w:t>
      </w:r>
      <w:r>
        <w:br/>
      </w:r>
      <w:r>
        <w:rPr>
          <w:rFonts w:ascii="Times New Roman"/>
          <w:b w:val="false"/>
          <w:i w:val="false"/>
          <w:color w:val="000000"/>
          <w:sz w:val="28"/>
        </w:rPr>
        <w:t xml:space="preserve">
   мәселелерi бойынша           Қоршаған ортаны  ішінде </w:t>
      </w:r>
      <w:r>
        <w:br/>
      </w:r>
      <w:r>
        <w:rPr>
          <w:rFonts w:ascii="Times New Roman"/>
          <w:b w:val="false"/>
          <w:i w:val="false"/>
          <w:color w:val="000000"/>
          <w:sz w:val="28"/>
        </w:rPr>
        <w:t xml:space="preserve">
   өзгерiстер мен               қорғау министр. </w:t>
      </w:r>
      <w:r>
        <w:br/>
      </w:r>
      <w:r>
        <w:rPr>
          <w:rFonts w:ascii="Times New Roman"/>
          <w:b w:val="false"/>
          <w:i w:val="false"/>
          <w:color w:val="000000"/>
          <w:sz w:val="28"/>
        </w:rPr>
        <w:t xml:space="preserve">
   толықтырулар                 лігі, Ауыл </w:t>
      </w:r>
      <w:r>
        <w:br/>
      </w:r>
      <w:r>
        <w:rPr>
          <w:rFonts w:ascii="Times New Roman"/>
          <w:b w:val="false"/>
          <w:i w:val="false"/>
          <w:color w:val="000000"/>
          <w:sz w:val="28"/>
        </w:rPr>
        <w:t xml:space="preserve">
   енгiзу туралы"               министрлігі, </w:t>
      </w:r>
      <w:r>
        <w:br/>
      </w:r>
      <w:r>
        <w:rPr>
          <w:rFonts w:ascii="Times New Roman"/>
          <w:b w:val="false"/>
          <w:i w:val="false"/>
          <w:color w:val="000000"/>
          <w:sz w:val="28"/>
        </w:rPr>
        <w:t xml:space="preserve">
   Қазақстан Респуб.            Көлік және </w:t>
      </w:r>
      <w:r>
        <w:br/>
      </w:r>
      <w:r>
        <w:rPr>
          <w:rFonts w:ascii="Times New Roman"/>
          <w:b w:val="false"/>
          <w:i w:val="false"/>
          <w:color w:val="000000"/>
          <w:sz w:val="28"/>
        </w:rPr>
        <w:t xml:space="preserve">
   ликасы Заңдарының            коммуникациялар </w:t>
      </w:r>
      <w:r>
        <w:br/>
      </w:r>
      <w:r>
        <w:rPr>
          <w:rFonts w:ascii="Times New Roman"/>
          <w:b w:val="false"/>
          <w:i w:val="false"/>
          <w:color w:val="000000"/>
          <w:sz w:val="28"/>
        </w:rPr>
        <w:t xml:space="preserve">
   iске асырылуына              министрлігі, </w:t>
      </w:r>
      <w:r>
        <w:br/>
      </w:r>
      <w:r>
        <w:rPr>
          <w:rFonts w:ascii="Times New Roman"/>
          <w:b w:val="false"/>
          <w:i w:val="false"/>
          <w:color w:val="000000"/>
          <w:sz w:val="28"/>
        </w:rPr>
        <w:t xml:space="preserve">
   заңға тәуелдi                Еңбек және </w:t>
      </w:r>
      <w:r>
        <w:br/>
      </w:r>
      <w:r>
        <w:rPr>
          <w:rFonts w:ascii="Times New Roman"/>
          <w:b w:val="false"/>
          <w:i w:val="false"/>
          <w:color w:val="000000"/>
          <w:sz w:val="28"/>
        </w:rPr>
        <w:t xml:space="preserve">
   нормативтiк құқық.           халықты әлеу. </w:t>
      </w:r>
      <w:r>
        <w:br/>
      </w:r>
      <w:r>
        <w:rPr>
          <w:rFonts w:ascii="Times New Roman"/>
          <w:b w:val="false"/>
          <w:i w:val="false"/>
          <w:color w:val="000000"/>
          <w:sz w:val="28"/>
        </w:rPr>
        <w:t xml:space="preserve">
   тық кесiмдердi               меттік қорғау </w:t>
      </w:r>
      <w:r>
        <w:br/>
      </w:r>
      <w:r>
        <w:rPr>
          <w:rFonts w:ascii="Times New Roman"/>
          <w:b w:val="false"/>
          <w:i w:val="false"/>
          <w:color w:val="000000"/>
          <w:sz w:val="28"/>
        </w:rPr>
        <w:t xml:space="preserve">
   әзiрлеу.                     министрлігі,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 </w:t>
      </w:r>
      <w:r>
        <w:br/>
      </w:r>
      <w:r>
        <w:rPr>
          <w:rFonts w:ascii="Times New Roman"/>
          <w:b w:val="false"/>
          <w:i w:val="false"/>
          <w:color w:val="000000"/>
          <w:sz w:val="28"/>
        </w:rPr>
        <w:t xml:space="preserve">
                                сурстар минис. </w:t>
      </w:r>
      <w:r>
        <w:br/>
      </w:r>
      <w:r>
        <w:rPr>
          <w:rFonts w:ascii="Times New Roman"/>
          <w:b w:val="false"/>
          <w:i w:val="false"/>
          <w:color w:val="000000"/>
          <w:sz w:val="28"/>
        </w:rPr>
        <w:t xml:space="preserve">
                                трлігі, Сыртқы </w:t>
      </w:r>
      <w:r>
        <w:br/>
      </w:r>
      <w:r>
        <w:rPr>
          <w:rFonts w:ascii="Times New Roman"/>
          <w:b w:val="false"/>
          <w:i w:val="false"/>
          <w:color w:val="000000"/>
          <w:sz w:val="28"/>
        </w:rPr>
        <w:t xml:space="preserve">
                                iстер министрлiгi,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Ұлттық Банкi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Жер ресурстарын </w:t>
      </w:r>
      <w:r>
        <w:br/>
      </w:r>
      <w:r>
        <w:rPr>
          <w:rFonts w:ascii="Times New Roman"/>
          <w:b w:val="false"/>
          <w:i w:val="false"/>
          <w:color w:val="000000"/>
          <w:sz w:val="28"/>
        </w:rPr>
        <w:t xml:space="preserve">
                                басқару жөнiндегi </w:t>
      </w:r>
      <w:r>
        <w:br/>
      </w:r>
      <w:r>
        <w:rPr>
          <w:rFonts w:ascii="Times New Roman"/>
          <w:b w:val="false"/>
          <w:i w:val="false"/>
          <w:color w:val="000000"/>
          <w:sz w:val="28"/>
        </w:rPr>
        <w:t xml:space="preserve">
                                агенттiгi, Қаржы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Кедендiк бақылау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3. Ведомстволық       Ведомст.  Қазақстан Респуб.   Заңдар </w:t>
      </w:r>
      <w:r>
        <w:br/>
      </w:r>
      <w:r>
        <w:rPr>
          <w:rFonts w:ascii="Times New Roman"/>
          <w:b w:val="false"/>
          <w:i w:val="false"/>
          <w:color w:val="000000"/>
          <w:sz w:val="28"/>
        </w:rPr>
        <w:t xml:space="preserve">
   кесiмдердi "Сәй-   волық     ликасының Әділет    қабылдан. </w:t>
      </w:r>
      <w:r>
        <w:br/>
      </w:r>
      <w:r>
        <w:rPr>
          <w:rFonts w:ascii="Times New Roman"/>
          <w:b w:val="false"/>
          <w:i w:val="false"/>
          <w:color w:val="000000"/>
          <w:sz w:val="28"/>
        </w:rPr>
        <w:t xml:space="preserve">
   кестендiру нөмiр-  кесімдер  министрлігі,        ғаннан </w:t>
      </w:r>
      <w:r>
        <w:br/>
      </w:r>
      <w:r>
        <w:rPr>
          <w:rFonts w:ascii="Times New Roman"/>
          <w:b w:val="false"/>
          <w:i w:val="false"/>
          <w:color w:val="000000"/>
          <w:sz w:val="28"/>
        </w:rPr>
        <w:t xml:space="preserve">
   лерiнiң ұлттық тi-           Қаржы министрлігі,  кейін </w:t>
      </w:r>
      <w:r>
        <w:br/>
      </w:r>
      <w:r>
        <w:rPr>
          <w:rFonts w:ascii="Times New Roman"/>
          <w:b w:val="false"/>
          <w:i w:val="false"/>
          <w:color w:val="000000"/>
          <w:sz w:val="28"/>
        </w:rPr>
        <w:t xml:space="preserve">
   зілiмдерi туралы",           Ақпараттандыру       </w:t>
      </w:r>
      <w:r>
        <w:br/>
      </w:r>
      <w:r>
        <w:rPr>
          <w:rFonts w:ascii="Times New Roman"/>
          <w:b w:val="false"/>
          <w:i w:val="false"/>
          <w:color w:val="000000"/>
          <w:sz w:val="28"/>
        </w:rPr>
        <w:t xml:space="preserve">
   Қазақстан Респуб-            және байланыс       3 ай ішінде </w:t>
      </w:r>
      <w:r>
        <w:br/>
      </w:r>
      <w:r>
        <w:rPr>
          <w:rFonts w:ascii="Times New Roman"/>
          <w:b w:val="false"/>
          <w:i w:val="false"/>
          <w:color w:val="000000"/>
          <w:sz w:val="28"/>
        </w:rPr>
        <w:t xml:space="preserve">
   ликасының Заңына             агенттiгi,  </w:t>
      </w:r>
      <w:r>
        <w:br/>
      </w:r>
      <w:r>
        <w:rPr>
          <w:rFonts w:ascii="Times New Roman"/>
          <w:b w:val="false"/>
          <w:i w:val="false"/>
          <w:color w:val="000000"/>
          <w:sz w:val="28"/>
        </w:rPr>
        <w:t xml:space="preserve">
   және "Қазақстан              Ішкі істер           </w:t>
      </w:r>
      <w:r>
        <w:br/>
      </w:r>
      <w:r>
        <w:rPr>
          <w:rFonts w:ascii="Times New Roman"/>
          <w:b w:val="false"/>
          <w:i w:val="false"/>
          <w:color w:val="000000"/>
          <w:sz w:val="28"/>
        </w:rPr>
        <w:t xml:space="preserve">
   Республикасының              министрлігі, </w:t>
      </w:r>
      <w:r>
        <w:br/>
      </w:r>
      <w:r>
        <w:rPr>
          <w:rFonts w:ascii="Times New Roman"/>
          <w:b w:val="false"/>
          <w:i w:val="false"/>
          <w:color w:val="000000"/>
          <w:sz w:val="28"/>
        </w:rPr>
        <w:t xml:space="preserve">
   кейбiр заңнамалық            Қоршаған ортаны </w:t>
      </w:r>
      <w:r>
        <w:br/>
      </w:r>
      <w:r>
        <w:rPr>
          <w:rFonts w:ascii="Times New Roman"/>
          <w:b w:val="false"/>
          <w:i w:val="false"/>
          <w:color w:val="000000"/>
          <w:sz w:val="28"/>
        </w:rPr>
        <w:t xml:space="preserve">
   актiлерiне Сәйкес-           қорғау министрлігі, </w:t>
      </w:r>
      <w:r>
        <w:br/>
      </w:r>
      <w:r>
        <w:rPr>
          <w:rFonts w:ascii="Times New Roman"/>
          <w:b w:val="false"/>
          <w:i w:val="false"/>
          <w:color w:val="000000"/>
          <w:sz w:val="28"/>
        </w:rPr>
        <w:t xml:space="preserve">
   тендiру нөмiрлерi            Ауыл шаруашылығы  </w:t>
      </w:r>
      <w:r>
        <w:br/>
      </w:r>
      <w:r>
        <w:rPr>
          <w:rFonts w:ascii="Times New Roman"/>
          <w:b w:val="false"/>
          <w:i w:val="false"/>
          <w:color w:val="000000"/>
          <w:sz w:val="28"/>
        </w:rPr>
        <w:t xml:space="preserve">
   ұлттық тiзiлiмде-            министрлігі, </w:t>
      </w:r>
      <w:r>
        <w:br/>
      </w:r>
      <w:r>
        <w:rPr>
          <w:rFonts w:ascii="Times New Roman"/>
          <w:b w:val="false"/>
          <w:i w:val="false"/>
          <w:color w:val="000000"/>
          <w:sz w:val="28"/>
        </w:rPr>
        <w:t xml:space="preserve">
   рiнiң мәселелерi             Көлік және </w:t>
      </w:r>
      <w:r>
        <w:br/>
      </w:r>
      <w:r>
        <w:rPr>
          <w:rFonts w:ascii="Times New Roman"/>
          <w:b w:val="false"/>
          <w:i w:val="false"/>
          <w:color w:val="000000"/>
          <w:sz w:val="28"/>
        </w:rPr>
        <w:t xml:space="preserve">
   бойынша өзгерiстер           коммуникациялар </w:t>
      </w:r>
      <w:r>
        <w:br/>
      </w:r>
      <w:r>
        <w:rPr>
          <w:rFonts w:ascii="Times New Roman"/>
          <w:b w:val="false"/>
          <w:i w:val="false"/>
          <w:color w:val="000000"/>
          <w:sz w:val="28"/>
        </w:rPr>
        <w:t xml:space="preserve">
   мен толықтырулар             министрлігі, </w:t>
      </w:r>
      <w:r>
        <w:br/>
      </w:r>
      <w:r>
        <w:rPr>
          <w:rFonts w:ascii="Times New Roman"/>
          <w:b w:val="false"/>
          <w:i w:val="false"/>
          <w:color w:val="000000"/>
          <w:sz w:val="28"/>
        </w:rPr>
        <w:t xml:space="preserve">
   енгiзу туралы" Қазақ-        Еңбек және </w:t>
      </w:r>
      <w:r>
        <w:br/>
      </w:r>
      <w:r>
        <w:rPr>
          <w:rFonts w:ascii="Times New Roman"/>
          <w:b w:val="false"/>
          <w:i w:val="false"/>
          <w:color w:val="000000"/>
          <w:sz w:val="28"/>
        </w:rPr>
        <w:t xml:space="preserve">
   стан Республикасының         халықты әлеуметтік </w:t>
      </w:r>
      <w:r>
        <w:br/>
      </w:r>
      <w:r>
        <w:rPr>
          <w:rFonts w:ascii="Times New Roman"/>
          <w:b w:val="false"/>
          <w:i w:val="false"/>
          <w:color w:val="000000"/>
          <w:sz w:val="28"/>
        </w:rPr>
        <w:t xml:space="preserve">
   Заңына сәйкес                қорғау министрлігі, </w:t>
      </w:r>
      <w:r>
        <w:br/>
      </w:r>
      <w:r>
        <w:rPr>
          <w:rFonts w:ascii="Times New Roman"/>
          <w:b w:val="false"/>
          <w:i w:val="false"/>
          <w:color w:val="000000"/>
          <w:sz w:val="28"/>
        </w:rPr>
        <w:t xml:space="preserve">
   келтiру.                     Энергетика және </w:t>
      </w:r>
      <w:r>
        <w:br/>
      </w:r>
      <w:r>
        <w:rPr>
          <w:rFonts w:ascii="Times New Roman"/>
          <w:b w:val="false"/>
          <w:i w:val="false"/>
          <w:color w:val="000000"/>
          <w:sz w:val="28"/>
        </w:rPr>
        <w:t xml:space="preserve">
   ("Қазақстан Рес.             минералдық ресур. </w:t>
      </w:r>
      <w:r>
        <w:br/>
      </w:r>
      <w:r>
        <w:rPr>
          <w:rFonts w:ascii="Times New Roman"/>
          <w:b w:val="false"/>
          <w:i w:val="false"/>
          <w:color w:val="000000"/>
          <w:sz w:val="28"/>
        </w:rPr>
        <w:t xml:space="preserve">
   публикасының                 стар министрлігі, </w:t>
      </w:r>
      <w:r>
        <w:br/>
      </w:r>
      <w:r>
        <w:rPr>
          <w:rFonts w:ascii="Times New Roman"/>
          <w:b w:val="false"/>
          <w:i w:val="false"/>
          <w:color w:val="000000"/>
          <w:sz w:val="28"/>
        </w:rPr>
        <w:t xml:space="preserve">
   аумағында төлем              Қорғаныс министр. </w:t>
      </w:r>
      <w:r>
        <w:br/>
      </w:r>
      <w:r>
        <w:rPr>
          <w:rFonts w:ascii="Times New Roman"/>
          <w:b w:val="false"/>
          <w:i w:val="false"/>
          <w:color w:val="000000"/>
          <w:sz w:val="28"/>
        </w:rPr>
        <w:t xml:space="preserve">
   құжаттарын                   лігі, Қазақстан </w:t>
      </w:r>
      <w:r>
        <w:br/>
      </w:r>
      <w:r>
        <w:rPr>
          <w:rFonts w:ascii="Times New Roman"/>
          <w:b w:val="false"/>
          <w:i w:val="false"/>
          <w:color w:val="000000"/>
          <w:sz w:val="28"/>
        </w:rPr>
        <w:t xml:space="preserve">
   пайдалану және               Республикасының </w:t>
      </w:r>
      <w:r>
        <w:br/>
      </w:r>
      <w:r>
        <w:rPr>
          <w:rFonts w:ascii="Times New Roman"/>
          <w:b w:val="false"/>
          <w:i w:val="false"/>
          <w:color w:val="000000"/>
          <w:sz w:val="28"/>
        </w:rPr>
        <w:t xml:space="preserve">
   қолма-қол ақшасыз            Ұлттық Банкі </w:t>
      </w:r>
      <w:r>
        <w:br/>
      </w:r>
      <w:r>
        <w:rPr>
          <w:rFonts w:ascii="Times New Roman"/>
          <w:b w:val="false"/>
          <w:i w:val="false"/>
          <w:color w:val="000000"/>
          <w:sz w:val="28"/>
        </w:rPr>
        <w:t xml:space="preserve">
   төлем мен ақша               (келісім бойынша), </w:t>
      </w:r>
      <w:r>
        <w:br/>
      </w:r>
      <w:r>
        <w:rPr>
          <w:rFonts w:ascii="Times New Roman"/>
          <w:b w:val="false"/>
          <w:i w:val="false"/>
          <w:color w:val="000000"/>
          <w:sz w:val="28"/>
        </w:rPr>
        <w:t xml:space="preserve">
   аударымдарын жүзеге          Қазақстан Респуб. </w:t>
      </w:r>
      <w:r>
        <w:br/>
      </w:r>
      <w:r>
        <w:rPr>
          <w:rFonts w:ascii="Times New Roman"/>
          <w:b w:val="false"/>
          <w:i w:val="false"/>
          <w:color w:val="000000"/>
          <w:sz w:val="28"/>
        </w:rPr>
        <w:t xml:space="preserve">
   асыру ережесiн               ликасының Ста. </w:t>
      </w:r>
      <w:r>
        <w:br/>
      </w:r>
      <w:r>
        <w:rPr>
          <w:rFonts w:ascii="Times New Roman"/>
          <w:b w:val="false"/>
          <w:i w:val="false"/>
          <w:color w:val="000000"/>
          <w:sz w:val="28"/>
        </w:rPr>
        <w:t xml:space="preserve">
   бекiту туралы",              тистика жөніндегі </w:t>
      </w:r>
      <w:r>
        <w:br/>
      </w:r>
      <w:r>
        <w:rPr>
          <w:rFonts w:ascii="Times New Roman"/>
          <w:b w:val="false"/>
          <w:i w:val="false"/>
          <w:color w:val="000000"/>
          <w:sz w:val="28"/>
        </w:rPr>
        <w:t xml:space="preserve">
   "Клиент және оған            агенттігі, </w:t>
      </w:r>
      <w:r>
        <w:br/>
      </w:r>
      <w:r>
        <w:rPr>
          <w:rFonts w:ascii="Times New Roman"/>
          <w:b w:val="false"/>
          <w:i w:val="false"/>
          <w:color w:val="000000"/>
          <w:sz w:val="28"/>
        </w:rPr>
        <w:t xml:space="preserve">
   қызмет көрсетушi             Жер ресурстарын </w:t>
      </w:r>
      <w:r>
        <w:br/>
      </w:r>
      <w:r>
        <w:rPr>
          <w:rFonts w:ascii="Times New Roman"/>
          <w:b w:val="false"/>
          <w:i w:val="false"/>
          <w:color w:val="000000"/>
          <w:sz w:val="28"/>
        </w:rPr>
        <w:t xml:space="preserve">
   банк арасындағы              басқару жөніндегі </w:t>
      </w:r>
      <w:r>
        <w:br/>
      </w:r>
      <w:r>
        <w:rPr>
          <w:rFonts w:ascii="Times New Roman"/>
          <w:b w:val="false"/>
          <w:i w:val="false"/>
          <w:color w:val="000000"/>
          <w:sz w:val="28"/>
        </w:rPr>
        <w:t xml:space="preserve">
   қолма-қол ақшасыз            агенттігі, Қаржы </w:t>
      </w:r>
      <w:r>
        <w:br/>
      </w:r>
      <w:r>
        <w:rPr>
          <w:rFonts w:ascii="Times New Roman"/>
          <w:b w:val="false"/>
          <w:i w:val="false"/>
          <w:color w:val="000000"/>
          <w:sz w:val="28"/>
        </w:rPr>
        <w:t xml:space="preserve">
   төлемдердi жүзеге            министрлiгiнiң </w:t>
      </w:r>
      <w:r>
        <w:br/>
      </w:r>
      <w:r>
        <w:rPr>
          <w:rFonts w:ascii="Times New Roman"/>
          <w:b w:val="false"/>
          <w:i w:val="false"/>
          <w:color w:val="000000"/>
          <w:sz w:val="28"/>
        </w:rPr>
        <w:t xml:space="preserve">
   асыру ережесiн               Кедендік бақылау </w:t>
      </w:r>
      <w:r>
        <w:br/>
      </w:r>
      <w:r>
        <w:rPr>
          <w:rFonts w:ascii="Times New Roman"/>
          <w:b w:val="false"/>
          <w:i w:val="false"/>
          <w:color w:val="000000"/>
          <w:sz w:val="28"/>
        </w:rPr>
        <w:t xml:space="preserve">
   бекiту туралы"               агенттігі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Ұлттық              </w:t>
      </w:r>
      <w:r>
        <w:br/>
      </w:r>
      <w:r>
        <w:rPr>
          <w:rFonts w:ascii="Times New Roman"/>
          <w:b w:val="false"/>
          <w:i w:val="false"/>
          <w:color w:val="000000"/>
          <w:sz w:val="28"/>
        </w:rPr>
        <w:t xml:space="preserve">
   Банкi Басқарма.               </w:t>
      </w:r>
      <w:r>
        <w:br/>
      </w:r>
      <w:r>
        <w:rPr>
          <w:rFonts w:ascii="Times New Roman"/>
          <w:b w:val="false"/>
          <w:i w:val="false"/>
          <w:color w:val="000000"/>
          <w:sz w:val="28"/>
        </w:rPr>
        <w:t xml:space="preserve">
   сының қаулысы,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салық               </w:t>
      </w:r>
      <w:r>
        <w:br/>
      </w:r>
      <w:r>
        <w:rPr>
          <w:rFonts w:ascii="Times New Roman"/>
          <w:b w:val="false"/>
          <w:i w:val="false"/>
          <w:color w:val="000000"/>
          <w:sz w:val="28"/>
        </w:rPr>
        <w:t xml:space="preserve">
   төлеушiлерiн мем. </w:t>
      </w:r>
      <w:r>
        <w:br/>
      </w:r>
      <w:r>
        <w:rPr>
          <w:rFonts w:ascii="Times New Roman"/>
          <w:b w:val="false"/>
          <w:i w:val="false"/>
          <w:color w:val="000000"/>
          <w:sz w:val="28"/>
        </w:rPr>
        <w:t xml:space="preserve">
   лекеттiк тiркеу </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xml:space="preserve">
   ережесiн бекiту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 Мем. </w:t>
      </w:r>
      <w:r>
        <w:br/>
      </w:r>
      <w:r>
        <w:rPr>
          <w:rFonts w:ascii="Times New Roman"/>
          <w:b w:val="false"/>
          <w:i w:val="false"/>
          <w:color w:val="000000"/>
          <w:sz w:val="28"/>
        </w:rPr>
        <w:t xml:space="preserve">
   лекеттiк кiрiс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бұйрығы). </w:t>
      </w:r>
    </w:p>
    <w:p>
      <w:pPr>
        <w:spacing w:after="0"/>
        <w:ind w:left="0"/>
        <w:jc w:val="both"/>
      </w:pPr>
      <w:r>
        <w:rPr>
          <w:rFonts w:ascii="Times New Roman"/>
          <w:b w:val="false"/>
          <w:i w:val="false"/>
          <w:color w:val="000000"/>
          <w:sz w:val="28"/>
        </w:rPr>
        <w:t xml:space="preserve">4. Сәйкестендiру      БАҚ-та     Қазақстан Рес.  "Сәйкестендiру </w:t>
      </w:r>
      <w:r>
        <w:br/>
      </w:r>
      <w:r>
        <w:rPr>
          <w:rFonts w:ascii="Times New Roman"/>
          <w:b w:val="false"/>
          <w:i w:val="false"/>
          <w:color w:val="000000"/>
          <w:sz w:val="28"/>
        </w:rPr>
        <w:t xml:space="preserve">
   нөмiрлерiнiң ұлт-  жариялау,  публикасының    нөмiрлерiнiң </w:t>
      </w:r>
      <w:r>
        <w:br/>
      </w:r>
      <w:r>
        <w:rPr>
          <w:rFonts w:ascii="Times New Roman"/>
          <w:b w:val="false"/>
          <w:i w:val="false"/>
          <w:color w:val="000000"/>
          <w:sz w:val="28"/>
        </w:rPr>
        <w:t xml:space="preserve">
   тық тiзiлiмдерiн   теледи.    Қаржы министр.  ұлттық тiзiлiм- </w:t>
      </w:r>
      <w:r>
        <w:br/>
      </w:r>
      <w:r>
        <w:rPr>
          <w:rFonts w:ascii="Times New Roman"/>
          <w:b w:val="false"/>
          <w:i w:val="false"/>
          <w:color w:val="000000"/>
          <w:sz w:val="28"/>
        </w:rPr>
        <w:t xml:space="preserve">
   жасау мен жүргiзу  дарда және лігі, Әдiлет    дерi туралы" </w:t>
      </w:r>
      <w:r>
        <w:br/>
      </w:r>
      <w:r>
        <w:rPr>
          <w:rFonts w:ascii="Times New Roman"/>
          <w:b w:val="false"/>
          <w:i w:val="false"/>
          <w:color w:val="000000"/>
          <w:sz w:val="28"/>
        </w:rPr>
        <w:t xml:space="preserve">
   және бiрыңғай      радиода    министрлiгi,    Қазақстан </w:t>
      </w:r>
      <w:r>
        <w:br/>
      </w:r>
      <w:r>
        <w:rPr>
          <w:rFonts w:ascii="Times New Roman"/>
          <w:b w:val="false"/>
          <w:i w:val="false"/>
          <w:color w:val="000000"/>
          <w:sz w:val="28"/>
        </w:rPr>
        <w:t xml:space="preserve">
   нөмiрге (ЖСН (БСН)  сөз сөйлеу Мәдениет және   Республикасының </w:t>
      </w:r>
      <w:r>
        <w:br/>
      </w:r>
      <w:r>
        <w:rPr>
          <w:rFonts w:ascii="Times New Roman"/>
          <w:b w:val="false"/>
          <w:i w:val="false"/>
          <w:color w:val="000000"/>
          <w:sz w:val="28"/>
        </w:rPr>
        <w:t xml:space="preserve">
   ауысу бойынша                 ақпарат минис-  Заңы қолданысқа </w:t>
      </w:r>
      <w:r>
        <w:br/>
      </w:r>
      <w:r>
        <w:rPr>
          <w:rFonts w:ascii="Times New Roman"/>
          <w:b w:val="false"/>
          <w:i w:val="false"/>
          <w:color w:val="000000"/>
          <w:sz w:val="28"/>
        </w:rPr>
        <w:t xml:space="preserve">
   жұмысты бұқаралық             трлiгi, мүдделi енгiзiлген </w:t>
      </w:r>
      <w:r>
        <w:br/>
      </w:r>
      <w:r>
        <w:rPr>
          <w:rFonts w:ascii="Times New Roman"/>
          <w:b w:val="false"/>
          <w:i w:val="false"/>
          <w:color w:val="000000"/>
          <w:sz w:val="28"/>
        </w:rPr>
        <w:t xml:space="preserve">
   ақпарат құралда.              мемлекеттiк     күнiнен бастап </w:t>
      </w:r>
      <w:r>
        <w:br/>
      </w:r>
      <w:r>
        <w:rPr>
          <w:rFonts w:ascii="Times New Roman"/>
          <w:b w:val="false"/>
          <w:i w:val="false"/>
          <w:color w:val="000000"/>
          <w:sz w:val="28"/>
        </w:rPr>
        <w:t xml:space="preserve">
   рында хабарлау.               органдар   </w:t>
      </w:r>
    </w:p>
    <w:p>
      <w:pPr>
        <w:spacing w:after="0"/>
        <w:ind w:left="0"/>
        <w:jc w:val="both"/>
      </w:pPr>
      <w:r>
        <w:rPr>
          <w:rFonts w:ascii="Times New Roman"/>
          <w:b w:val="false"/>
          <w:i w:val="false"/>
          <w:color w:val="000000"/>
          <w:sz w:val="28"/>
        </w:rPr>
        <w:t xml:space="preserve">5. ЖСН (БСН) беру     ЖСН (БСН)   Қазақстан Рес.  "Сәйкестендiру </w:t>
      </w:r>
      <w:r>
        <w:br/>
      </w:r>
      <w:r>
        <w:rPr>
          <w:rFonts w:ascii="Times New Roman"/>
          <w:b w:val="false"/>
          <w:i w:val="false"/>
          <w:color w:val="000000"/>
          <w:sz w:val="28"/>
        </w:rPr>
        <w:t xml:space="preserve">
   рәсiмдерiн өткiзу  көрсетiл.  публикасының    нөмiрлерiнiң </w:t>
      </w:r>
      <w:r>
        <w:br/>
      </w:r>
      <w:r>
        <w:rPr>
          <w:rFonts w:ascii="Times New Roman"/>
          <w:b w:val="false"/>
          <w:i w:val="false"/>
          <w:color w:val="000000"/>
          <w:sz w:val="28"/>
        </w:rPr>
        <w:t xml:space="preserve">
   және ЖCH (БСН)      ген құжат. Әдiлет министр. ұлттық тiзiлiм- </w:t>
      </w:r>
      <w:r>
        <w:br/>
      </w:r>
      <w:r>
        <w:rPr>
          <w:rFonts w:ascii="Times New Roman"/>
          <w:b w:val="false"/>
          <w:i w:val="false"/>
          <w:color w:val="000000"/>
          <w:sz w:val="28"/>
        </w:rPr>
        <w:t xml:space="preserve">
   көрсетiлген        тарды беру лiгi, Iшкi      туралы" </w:t>
      </w:r>
      <w:r>
        <w:br/>
      </w:r>
      <w:r>
        <w:rPr>
          <w:rFonts w:ascii="Times New Roman"/>
          <w:b w:val="false"/>
          <w:i w:val="false"/>
          <w:color w:val="000000"/>
          <w:sz w:val="28"/>
        </w:rPr>
        <w:t xml:space="preserve">
   құжаттарды беру,              iстер министр.  Қазақстан </w:t>
      </w:r>
      <w:r>
        <w:br/>
      </w:r>
      <w:r>
        <w:rPr>
          <w:rFonts w:ascii="Times New Roman"/>
          <w:b w:val="false"/>
          <w:i w:val="false"/>
          <w:color w:val="000000"/>
          <w:sz w:val="28"/>
        </w:rPr>
        <w:t xml:space="preserve">
   сондай-ақ қайта               лiгi, Сыртқы    Республикасының </w:t>
      </w:r>
      <w:r>
        <w:br/>
      </w:r>
      <w:r>
        <w:rPr>
          <w:rFonts w:ascii="Times New Roman"/>
          <w:b w:val="false"/>
          <w:i w:val="false"/>
          <w:color w:val="000000"/>
          <w:sz w:val="28"/>
        </w:rPr>
        <w:t xml:space="preserve">
   тiркеу және бұрын             iстер министр.  Заңында </w:t>
      </w:r>
      <w:r>
        <w:br/>
      </w:r>
      <w:r>
        <w:rPr>
          <w:rFonts w:ascii="Times New Roman"/>
          <w:b w:val="false"/>
          <w:i w:val="false"/>
          <w:color w:val="000000"/>
          <w:sz w:val="28"/>
        </w:rPr>
        <w:t xml:space="preserve">
   берiлген құжат.               лiгi, Қаржы     көрсетiлген </w:t>
      </w:r>
      <w:r>
        <w:br/>
      </w:r>
      <w:r>
        <w:rPr>
          <w:rFonts w:ascii="Times New Roman"/>
          <w:b w:val="false"/>
          <w:i w:val="false"/>
          <w:color w:val="000000"/>
          <w:sz w:val="28"/>
        </w:rPr>
        <w:t xml:space="preserve">
   тарды ауыстыру                министрлiгi     мерзiмде </w:t>
      </w:r>
    </w:p>
    <w:p>
      <w:pPr>
        <w:spacing w:after="0"/>
        <w:ind w:left="0"/>
        <w:jc w:val="both"/>
      </w:pPr>
      <w:r>
        <w:rPr>
          <w:rFonts w:ascii="Times New Roman"/>
          <w:b w:val="false"/>
          <w:i w:val="false"/>
          <w:color w:val="000000"/>
          <w:sz w:val="28"/>
        </w:rPr>
        <w:t xml:space="preserve">6. ЖCH (БCH) қолда.   Жүйенi     Қазақстан Рес.  "Сәйкестендiру </w:t>
      </w:r>
      <w:r>
        <w:br/>
      </w:r>
      <w:r>
        <w:rPr>
          <w:rFonts w:ascii="Times New Roman"/>
          <w:b w:val="false"/>
          <w:i w:val="false"/>
          <w:color w:val="000000"/>
          <w:sz w:val="28"/>
        </w:rPr>
        <w:t xml:space="preserve">
   нудың жүйесiн      енгiзу     публикасының    нөмiрлерiнiң </w:t>
      </w:r>
      <w:r>
        <w:br/>
      </w:r>
      <w:r>
        <w:rPr>
          <w:rFonts w:ascii="Times New Roman"/>
          <w:b w:val="false"/>
          <w:i w:val="false"/>
          <w:color w:val="000000"/>
          <w:sz w:val="28"/>
        </w:rPr>
        <w:t xml:space="preserve">
   толық енгiзуге                Әдiлет минис-   ұлттық тiзiлiм- </w:t>
      </w:r>
      <w:r>
        <w:br/>
      </w:r>
      <w:r>
        <w:rPr>
          <w:rFonts w:ascii="Times New Roman"/>
          <w:b w:val="false"/>
          <w:i w:val="false"/>
          <w:color w:val="000000"/>
          <w:sz w:val="28"/>
        </w:rPr>
        <w:t xml:space="preserve">
   өту.                          трлігі, Көлiк   туралы" </w:t>
      </w:r>
      <w:r>
        <w:br/>
      </w:r>
      <w:r>
        <w:rPr>
          <w:rFonts w:ascii="Times New Roman"/>
          <w:b w:val="false"/>
          <w:i w:val="false"/>
          <w:color w:val="000000"/>
          <w:sz w:val="28"/>
        </w:rPr>
        <w:t xml:space="preserve">
                                 және коммуника- Қазақстан </w:t>
      </w:r>
      <w:r>
        <w:br/>
      </w:r>
      <w:r>
        <w:rPr>
          <w:rFonts w:ascii="Times New Roman"/>
          <w:b w:val="false"/>
          <w:i w:val="false"/>
          <w:color w:val="000000"/>
          <w:sz w:val="28"/>
        </w:rPr>
        <w:t xml:space="preserve">
                                 ция министрлiгi, Республикасының </w:t>
      </w:r>
      <w:r>
        <w:br/>
      </w:r>
      <w:r>
        <w:rPr>
          <w:rFonts w:ascii="Times New Roman"/>
          <w:b w:val="false"/>
          <w:i w:val="false"/>
          <w:color w:val="000000"/>
          <w:sz w:val="28"/>
        </w:rPr>
        <w:t xml:space="preserve">
                                 Ақпараттандыру  Заңына  </w:t>
      </w:r>
      <w:r>
        <w:br/>
      </w:r>
      <w:r>
        <w:rPr>
          <w:rFonts w:ascii="Times New Roman"/>
          <w:b w:val="false"/>
          <w:i w:val="false"/>
          <w:color w:val="000000"/>
          <w:sz w:val="28"/>
        </w:rPr>
        <w:t xml:space="preserve">
                                 және байланыс   сәйкес </w:t>
      </w:r>
      <w:r>
        <w:br/>
      </w:r>
      <w:r>
        <w:rPr>
          <w:rFonts w:ascii="Times New Roman"/>
          <w:b w:val="false"/>
          <w:i w:val="false"/>
          <w:color w:val="000000"/>
          <w:sz w:val="28"/>
        </w:rPr>
        <w:t xml:space="preserve">
                                 агенттiгi, Iшкi </w:t>
      </w:r>
      <w:r>
        <w:br/>
      </w:r>
      <w:r>
        <w:rPr>
          <w:rFonts w:ascii="Times New Roman"/>
          <w:b w:val="false"/>
          <w:i w:val="false"/>
          <w:color w:val="000000"/>
          <w:sz w:val="28"/>
        </w:rPr>
        <w:t xml:space="preserve">
                                 icтep министрлiгi,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 </w:t>
      </w:r>
      <w:r>
        <w:br/>
      </w:r>
      <w:r>
        <w:rPr>
          <w:rFonts w:ascii="Times New Roman"/>
          <w:b w:val="false"/>
          <w:i w:val="false"/>
          <w:color w:val="000000"/>
          <w:sz w:val="28"/>
        </w:rPr>
        <w:t xml:space="preserve">
                                 лiгi,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Еңбек және </w:t>
      </w:r>
      <w:r>
        <w:br/>
      </w:r>
      <w:r>
        <w:rPr>
          <w:rFonts w:ascii="Times New Roman"/>
          <w:b w:val="false"/>
          <w:i w:val="false"/>
          <w:color w:val="000000"/>
          <w:sz w:val="28"/>
        </w:rPr>
        <w:t xml:space="preserve">
                                 халықты әлеу. </w:t>
      </w:r>
      <w:r>
        <w:br/>
      </w:r>
      <w:r>
        <w:rPr>
          <w:rFonts w:ascii="Times New Roman"/>
          <w:b w:val="false"/>
          <w:i w:val="false"/>
          <w:color w:val="000000"/>
          <w:sz w:val="28"/>
        </w:rPr>
        <w:t xml:space="preserve">
                                 меттік қорғау </w:t>
      </w:r>
      <w:r>
        <w:br/>
      </w:r>
      <w:r>
        <w:rPr>
          <w:rFonts w:ascii="Times New Roman"/>
          <w:b w:val="false"/>
          <w:i w:val="false"/>
          <w:color w:val="000000"/>
          <w:sz w:val="28"/>
        </w:rPr>
        <w:t xml:space="preserve">
                                 министрлiгі,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pe. </w:t>
      </w:r>
      <w:r>
        <w:br/>
      </w:r>
      <w:r>
        <w:rPr>
          <w:rFonts w:ascii="Times New Roman"/>
          <w:b w:val="false"/>
          <w:i w:val="false"/>
          <w:color w:val="000000"/>
          <w:sz w:val="28"/>
        </w:rPr>
        <w:t xml:space="preserve">
                                 сурстар мини. </w:t>
      </w:r>
      <w:r>
        <w:br/>
      </w:r>
      <w:r>
        <w:rPr>
          <w:rFonts w:ascii="Times New Roman"/>
          <w:b w:val="false"/>
          <w:i w:val="false"/>
          <w:color w:val="000000"/>
          <w:sz w:val="28"/>
        </w:rPr>
        <w:t xml:space="preserve">
                                 стрлігі, Сыртқы </w:t>
      </w:r>
      <w:r>
        <w:br/>
      </w:r>
      <w:r>
        <w:rPr>
          <w:rFonts w:ascii="Times New Roman"/>
          <w:b w:val="false"/>
          <w:i w:val="false"/>
          <w:color w:val="000000"/>
          <w:sz w:val="28"/>
        </w:rPr>
        <w:t xml:space="preserve">
                                 істер министрлігі, </w:t>
      </w:r>
      <w:r>
        <w:br/>
      </w:r>
      <w:r>
        <w:rPr>
          <w:rFonts w:ascii="Times New Roman"/>
          <w:b w:val="false"/>
          <w:i w:val="false"/>
          <w:color w:val="000000"/>
          <w:sz w:val="28"/>
        </w:rPr>
        <w:t xml:space="preserve">
                                 Қазақстан Peс.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Ұлттық Банкi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Статис. </w:t>
      </w:r>
      <w:r>
        <w:br/>
      </w:r>
      <w:r>
        <w:rPr>
          <w:rFonts w:ascii="Times New Roman"/>
          <w:b w:val="false"/>
          <w:i w:val="false"/>
          <w:color w:val="000000"/>
          <w:sz w:val="28"/>
        </w:rPr>
        <w:t xml:space="preserve">
                                 тика жөніндегі </w:t>
      </w:r>
      <w:r>
        <w:br/>
      </w:r>
      <w:r>
        <w:rPr>
          <w:rFonts w:ascii="Times New Roman"/>
          <w:b w:val="false"/>
          <w:i w:val="false"/>
          <w:color w:val="000000"/>
          <w:sz w:val="28"/>
        </w:rPr>
        <w:t xml:space="preserve">
                                 агенттігі, Жер </w:t>
      </w:r>
      <w:r>
        <w:br/>
      </w:r>
      <w:r>
        <w:rPr>
          <w:rFonts w:ascii="Times New Roman"/>
          <w:b w:val="false"/>
          <w:i w:val="false"/>
          <w:color w:val="000000"/>
          <w:sz w:val="28"/>
        </w:rPr>
        <w:t xml:space="preserve">
                                 ресурстарын басқару </w:t>
      </w:r>
      <w:r>
        <w:br/>
      </w:r>
      <w:r>
        <w:rPr>
          <w:rFonts w:ascii="Times New Roman"/>
          <w:b w:val="false"/>
          <w:i w:val="false"/>
          <w:color w:val="000000"/>
          <w:sz w:val="28"/>
        </w:rPr>
        <w:t xml:space="preserve">
                                 жөнiндегi агент. </w:t>
      </w:r>
      <w:r>
        <w:br/>
      </w:r>
      <w:r>
        <w:rPr>
          <w:rFonts w:ascii="Times New Roman"/>
          <w:b w:val="false"/>
          <w:i w:val="false"/>
          <w:color w:val="000000"/>
          <w:sz w:val="28"/>
        </w:rPr>
        <w:t xml:space="preserve">
                                 тігi, "Қаржы минис- </w:t>
      </w:r>
      <w:r>
        <w:br/>
      </w:r>
      <w:r>
        <w:rPr>
          <w:rFonts w:ascii="Times New Roman"/>
          <w:b w:val="false"/>
          <w:i w:val="false"/>
          <w:color w:val="000000"/>
          <w:sz w:val="28"/>
        </w:rPr>
        <w:t xml:space="preserve">
                                 трлiгiнiң Кедендiк </w:t>
      </w:r>
      <w:r>
        <w:br/>
      </w:r>
      <w:r>
        <w:rPr>
          <w:rFonts w:ascii="Times New Roman"/>
          <w:b w:val="false"/>
          <w:i w:val="false"/>
          <w:color w:val="000000"/>
          <w:sz w:val="28"/>
        </w:rPr>
        <w:t xml:space="preserve">
                                 бақылау комитетi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