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b16c4" w14:textId="08b1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"Қазақстанның Инвестициялық қоры" акционерлік қоғамының жекелеген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17 маусымдағы N 573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Қаржы министрлігі белгіленген заңнамалық тәртіппен Зейнолла Халидоллаұлы Кәкімжановтың "Қазақстанның Инвестициялық қоры" акционерлік қоғамы басқармасының төрағасы болып сайлануын қамтамасыз етсін.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