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bcfed" w14:textId="d2bcf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жылы 26 желтоқсандағы N 1379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2003 жылғы 19 маусымдағы N 580 қаулысы</w:t>
      </w:r>
    </w:p>
    <w:p>
      <w:pPr>
        <w:spacing w:after="0"/>
        <w:ind w:left="0"/>
        <w:jc w:val="both"/>
      </w:pPr>
      <w:bookmarkStart w:name="z1" w:id="0"/>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Қазақстан Республикасының Yкiметi қаулы етеді: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1. "2003 жылға арналған республикалық бюджет туралы" Қазақстан Республикасының Заңын iске асыру туралы" Қазақстан Республикасы Yкiметiнiң 2002 жылғы 26 желтоқсандағы N 1379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өзгерiстер мен толықтырулар енгiзiлсiн: </w:t>
      </w:r>
      <w:r>
        <w:br/>
      </w:r>
      <w:r>
        <w:rPr>
          <w:rFonts w:ascii="Times New Roman"/>
          <w:b w:val="false"/>
          <w:i w:val="false"/>
          <w:color w:val="000000"/>
          <w:sz w:val="28"/>
        </w:rPr>
        <w:t xml:space="preserve">
      1) 1-тармақта: </w:t>
      </w:r>
      <w:r>
        <w:br/>
      </w:r>
      <w:r>
        <w:rPr>
          <w:rFonts w:ascii="Times New Roman"/>
          <w:b w:val="false"/>
          <w:i w:val="false"/>
          <w:color w:val="000000"/>
          <w:sz w:val="28"/>
        </w:rPr>
        <w:t xml:space="preserve">
      "562836287" деген сандар "638101094" деген сандармен ауыстырылсын; </w:t>
      </w:r>
      <w:r>
        <w:br/>
      </w:r>
      <w:r>
        <w:rPr>
          <w:rFonts w:ascii="Times New Roman"/>
          <w:b w:val="false"/>
          <w:i w:val="false"/>
          <w:color w:val="000000"/>
          <w:sz w:val="28"/>
        </w:rPr>
        <w:t xml:space="preserve">
      "11089412" деген сандар "14442668" деген сандармен ауыстырылсын; </w:t>
      </w:r>
      <w:r>
        <w:br/>
      </w:r>
      <w:r>
        <w:rPr>
          <w:rFonts w:ascii="Times New Roman"/>
          <w:b w:val="false"/>
          <w:i w:val="false"/>
          <w:color w:val="000000"/>
          <w:sz w:val="28"/>
        </w:rPr>
        <w:t xml:space="preserve">
      "678536417" деген сандар "751992137" деген сандармен ауыстырылсын; </w:t>
      </w:r>
      <w:r>
        <w:br/>
      </w:r>
      <w:r>
        <w:rPr>
          <w:rFonts w:ascii="Times New Roman"/>
          <w:b w:val="false"/>
          <w:i w:val="false"/>
          <w:color w:val="000000"/>
          <w:sz w:val="28"/>
        </w:rPr>
        <w:t xml:space="preserve">
      "35859273" деген сандар "41021616" деген сандармен ауыстырылсын; </w:t>
      </w:r>
      <w:r>
        <w:br/>
      </w:r>
      <w:r>
        <w:rPr>
          <w:rFonts w:ascii="Times New Roman"/>
          <w:b w:val="false"/>
          <w:i w:val="false"/>
          <w:color w:val="000000"/>
          <w:sz w:val="28"/>
        </w:rPr>
        <w:t xml:space="preserve">
      "2" деген сан "1,9" деген сандармен ауыстырылсын;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3-тармақ мынадай мазмұндағы 3), 4) тармақшалармен толықтырылсын: </w:t>
      </w:r>
      <w:r>
        <w:br/>
      </w:r>
      <w:r>
        <w:rPr>
          <w:rFonts w:ascii="Times New Roman"/>
          <w:b w:val="false"/>
          <w:i w:val="false"/>
          <w:color w:val="000000"/>
          <w:sz w:val="28"/>
        </w:rPr>
        <w:t xml:space="preserve">
      "3) 2003 жылғы 1 шiлдеге дейiнгi мерзiмде техникалық-экономикалық негiздемесiн әзiрлеу мен сараптама жасау республикалық бюджет қаражаты есебiнен жүзеге асырылатын республикалық инвестициялық жобалардың тiзбесiн бекiту туралы шешiмнiң жобасын әзiрлесiн және заңнамада белгiленген тәртiппен Қазақстан Республикасы Yкiметiнiң қарауына енгiзсiн.; </w:t>
      </w:r>
      <w:r>
        <w:br/>
      </w:r>
      <w:r>
        <w:rPr>
          <w:rFonts w:ascii="Times New Roman"/>
          <w:b w:val="false"/>
          <w:i w:val="false"/>
          <w:color w:val="000000"/>
          <w:sz w:val="28"/>
        </w:rPr>
        <w:t xml:space="preserve">
      4) 2003 жылғы 15 шiлдеге дейiнгi мерзiмде Бiлiм және ғылым, Денсаулық сақтау министрлiктерiмен бiрлесiп ауылда бiлiм беру және денсаулық сақтау объектiлерiн салуға байланысты, сондай-ақ инвестициялық жобалардың уақтылы iске асырылмауына байланысты жұмыстар мен қызметтер көрсетудi мемлекеттiк сатып алуды жүзеге асыру жөнiндегi конкурстардың қорытындысы бойынша бюджет қаражатын үнемдеу нәтижесiнде қаржы жылының iшiнде қалыптасқан қаражатты қайта бөлу есебiнен 2003 жылғы 23 мамырда жер сiлкiнiсiнен зардап шеккен Жамбыл облысының аудандарында қосымша бiлiм беру және денсаулық сақтау объектiлерiн салу туралы шешiмнiң жобасын заңнамада белгiленген тәртiппен Қазақстан Республикасының Yкiметiне енгiзсiн.";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6-тармақтың 4) тармақшасының 2-абзацы алынып тасталсын;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4) құпия;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15-тармақ мынадай редакцияда жазылсын: </w:t>
      </w:r>
      <w:r>
        <w:br/>
      </w:r>
      <w:r>
        <w:rPr>
          <w:rFonts w:ascii="Times New Roman"/>
          <w:b w:val="false"/>
          <w:i w:val="false"/>
          <w:color w:val="000000"/>
          <w:sz w:val="28"/>
        </w:rPr>
        <w:t xml:space="preserve">
      "15. Қазақстан Республикасының Көшi-қон және демография жөнiндегi агенттiгi 2003 жылғы 1 шiлдеге дейiнгi мерзiмде 2003 жылға арналған көшi-қон квотасы бойынша келiп жатқан оралмандар отбасыларына, сондай-ақ 2002 жылға арналған көшi-қон квотасына енгiзiлген оралмандардың 246 отбасыларына және Қазақстан Республикасы азаматтары - Түркiстан ауылынан қоныс аударушылардың 8 отбасына беру үшiн тұрғын үй сатып алуға, салуға, қайта жаңартуға және күрделi жөндеуден өткiзуге 2003 жылға арналған республикалық бюджетте көзделген қаражатты облыстық бюджеттерге, Астана және Алматы қалаларының бюджеттерiне бөлу туралы шешiмнiң жобасын әзiрлесiн және заңнамада белгiленген тәртiппен Қазақстан Республикасы Yкiметiнiң қарауына енгiзсiн.";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6) көрсетiлген қаулыға 1 және 2-қосымшалар осы қаулыға 1 және 2-қосымшаларға сәйкес жаңа редакцияда жазылсын.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2. Орталық атқарушы органдар 2003 жылғы 1 шiлдеге дейiнгi мерзiмде Қазақстан Республикасының Yкiметiне Қазақстан Республикасы Yкiметiнiң бұрын қабылданған шешiмдерiн осы қаулыға сәйкес келтiру туралы ұсыныстар енгiзсiн.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19 маусымдағы N 580 қаулысына </w:t>
      </w:r>
      <w:r>
        <w:br/>
      </w:r>
      <w:r>
        <w:rPr>
          <w:rFonts w:ascii="Times New Roman"/>
          <w:b w:val="false"/>
          <w:i w:val="false"/>
          <w:color w:val="000000"/>
          <w:sz w:val="28"/>
        </w:rPr>
        <w:t xml:space="preserve">
                                           1-қосымша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26 желтоқсандағы N 1379 қаулысына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           Қазақстан Республикасының 2003 жылға арналған </w:t>
      </w:r>
      <w:r>
        <w:br/>
      </w:r>
      <w:r>
        <w:rPr>
          <w:rFonts w:ascii="Times New Roman"/>
          <w:b w:val="false"/>
          <w:i w:val="false"/>
          <w:color w:val="000000"/>
          <w:sz w:val="28"/>
        </w:rPr>
        <w:t>
</w:t>
      </w:r>
      <w:r>
        <w:rPr>
          <w:rFonts w:ascii="Times New Roman"/>
          <w:b/>
          <w:i w:val="false"/>
          <w:color w:val="000000"/>
          <w:sz w:val="28"/>
        </w:rPr>
        <w:t xml:space="preserve">                       республикалық бюджеті </w:t>
      </w:r>
      <w:r>
        <w:br/>
      </w:r>
      <w:r>
        <w:rPr>
          <w:rFonts w:ascii="Times New Roman"/>
          <w:b w:val="false"/>
          <w:i w:val="false"/>
          <w:color w:val="000000"/>
          <w:sz w:val="28"/>
        </w:rPr>
        <w:t xml:space="preserve">
------------------------------------------------------------------- </w:t>
      </w:r>
      <w:r>
        <w:br/>
      </w:r>
      <w:r>
        <w:rPr>
          <w:rFonts w:ascii="Times New Roman"/>
          <w:b w:val="false"/>
          <w:i w:val="false"/>
          <w:color w:val="000000"/>
          <w:sz w:val="28"/>
        </w:rPr>
        <w:t xml:space="preserve">
Санаты                     Атауы                         Сомасы, </w:t>
      </w:r>
      <w:r>
        <w:br/>
      </w:r>
      <w:r>
        <w:rPr>
          <w:rFonts w:ascii="Times New Roman"/>
          <w:b w:val="false"/>
          <w:i w:val="false"/>
          <w:color w:val="000000"/>
          <w:sz w:val="28"/>
        </w:rPr>
        <w:t xml:space="preserve">
  Сыныбы                                                мың теңге </w:t>
      </w:r>
      <w:r>
        <w:br/>
      </w:r>
      <w:r>
        <w:rPr>
          <w:rFonts w:ascii="Times New Roman"/>
          <w:b w:val="false"/>
          <w:i w:val="false"/>
          <w:color w:val="000000"/>
          <w:sz w:val="28"/>
        </w:rPr>
        <w:t xml:space="preserve">
    Ішкi сыныбы </w:t>
      </w:r>
      <w:r>
        <w:br/>
      </w:r>
      <w:r>
        <w:rPr>
          <w:rFonts w:ascii="Times New Roman"/>
          <w:b w:val="false"/>
          <w:i w:val="false"/>
          <w:color w:val="000000"/>
          <w:sz w:val="28"/>
        </w:rPr>
        <w:t xml:space="preserve">
       Ерекшелiгi </w:t>
      </w:r>
      <w:r>
        <w:br/>
      </w:r>
      <w:r>
        <w:rPr>
          <w:rFonts w:ascii="Times New Roman"/>
          <w:b w:val="false"/>
          <w:i w:val="false"/>
          <w:color w:val="000000"/>
          <w:sz w:val="28"/>
        </w:rPr>
        <w:t xml:space="preserve">
------------------------------------------------------------------- </w:t>
      </w:r>
      <w:r>
        <w:br/>
      </w:r>
      <w:r>
        <w:rPr>
          <w:rFonts w:ascii="Times New Roman"/>
          <w:b w:val="false"/>
          <w:i w:val="false"/>
          <w:color w:val="000000"/>
          <w:sz w:val="28"/>
        </w:rPr>
        <w:t xml:space="preserve">
   1                         2                              3 </w:t>
      </w:r>
      <w:r>
        <w:br/>
      </w:r>
      <w:r>
        <w:rPr>
          <w:rFonts w:ascii="Times New Roman"/>
          <w:b w:val="false"/>
          <w:i w:val="false"/>
          <w:color w:val="000000"/>
          <w:sz w:val="28"/>
        </w:rPr>
        <w:t xml:space="preserve">
------------------------------------------------------------------- </w:t>
      </w:r>
      <w:r>
        <w:br/>
      </w:r>
      <w:r>
        <w:rPr>
          <w:rFonts w:ascii="Times New Roman"/>
          <w:b w:val="false"/>
          <w:i w:val="false"/>
          <w:color w:val="000000"/>
          <w:sz w:val="28"/>
        </w:rPr>
        <w:t xml:space="preserve">
          Түсімдер                                  710173753 </w:t>
      </w:r>
      <w:r>
        <w:br/>
      </w:r>
      <w:r>
        <w:rPr>
          <w:rFonts w:ascii="Times New Roman"/>
          <w:b w:val="false"/>
          <w:i w:val="false"/>
          <w:color w:val="000000"/>
          <w:sz w:val="28"/>
        </w:rPr>
        <w:t xml:space="preserve">
          І. Кірістер                               638101094 </w:t>
      </w:r>
      <w:r>
        <w:br/>
      </w:r>
      <w:r>
        <w:rPr>
          <w:rFonts w:ascii="Times New Roman"/>
          <w:b w:val="false"/>
          <w:i w:val="false"/>
          <w:color w:val="000000"/>
          <w:sz w:val="28"/>
        </w:rPr>
        <w:t xml:space="preserve">
1         Салық түсiмдерi                                579964940 </w:t>
      </w:r>
      <w:r>
        <w:br/>
      </w:r>
      <w:r>
        <w:rPr>
          <w:rFonts w:ascii="Times New Roman"/>
          <w:b w:val="false"/>
          <w:i w:val="false"/>
          <w:color w:val="000000"/>
          <w:sz w:val="28"/>
        </w:rPr>
        <w:t xml:space="preserve">
  01      Кiрiстерге салынатын табыс салығы              269312332 </w:t>
      </w:r>
      <w:r>
        <w:br/>
      </w:r>
      <w:r>
        <w:rPr>
          <w:rFonts w:ascii="Times New Roman"/>
          <w:b w:val="false"/>
          <w:i w:val="false"/>
          <w:color w:val="000000"/>
          <w:sz w:val="28"/>
        </w:rPr>
        <w:t xml:space="preserve">
    1     Корпоративтік табыс салығы                     269312332 </w:t>
      </w:r>
      <w:r>
        <w:br/>
      </w:r>
      <w:r>
        <w:rPr>
          <w:rFonts w:ascii="Times New Roman"/>
          <w:b w:val="false"/>
          <w:i w:val="false"/>
          <w:color w:val="000000"/>
          <w:sz w:val="28"/>
        </w:rPr>
        <w:t xml:space="preserve">
      01  Резидент заңды тұлғалардан алынатын </w:t>
      </w:r>
      <w:r>
        <w:br/>
      </w:r>
      <w:r>
        <w:rPr>
          <w:rFonts w:ascii="Times New Roman"/>
          <w:b w:val="false"/>
          <w:i w:val="false"/>
          <w:color w:val="000000"/>
          <w:sz w:val="28"/>
        </w:rPr>
        <w:t xml:space="preserve">
          корпоративтiк табыс салығы                     160819371 </w:t>
      </w:r>
      <w:r>
        <w:br/>
      </w:r>
      <w:r>
        <w:rPr>
          <w:rFonts w:ascii="Times New Roman"/>
          <w:b w:val="false"/>
          <w:i w:val="false"/>
          <w:color w:val="000000"/>
          <w:sz w:val="28"/>
        </w:rPr>
        <w:t xml:space="preserve">
      02  Резидент емес заңды тұлғалардан алынатын        10566678 </w:t>
      </w:r>
      <w:r>
        <w:br/>
      </w:r>
      <w:r>
        <w:rPr>
          <w:rFonts w:ascii="Times New Roman"/>
          <w:b w:val="false"/>
          <w:i w:val="false"/>
          <w:color w:val="000000"/>
          <w:sz w:val="28"/>
        </w:rPr>
        <w:t xml:space="preserve">
          корпоративтiк табыс салығы </w:t>
      </w:r>
      <w:r>
        <w:br/>
      </w:r>
      <w:r>
        <w:rPr>
          <w:rFonts w:ascii="Times New Roman"/>
          <w:b w:val="false"/>
          <w:i w:val="false"/>
          <w:color w:val="000000"/>
          <w:sz w:val="28"/>
        </w:rPr>
        <w:t xml:space="preserve">
      03  Резидент заңды тұлғалардан алынатын, төлем       4018696 </w:t>
      </w:r>
      <w:r>
        <w:br/>
      </w:r>
      <w:r>
        <w:rPr>
          <w:rFonts w:ascii="Times New Roman"/>
          <w:b w:val="false"/>
          <w:i w:val="false"/>
          <w:color w:val="000000"/>
          <w:sz w:val="28"/>
        </w:rPr>
        <w:t xml:space="preserve">
          көзiнен ұсталатын корпоративтiк табыс салығы </w:t>
      </w:r>
      <w:r>
        <w:br/>
      </w:r>
      <w:r>
        <w:rPr>
          <w:rFonts w:ascii="Times New Roman"/>
          <w:b w:val="false"/>
          <w:i w:val="false"/>
          <w:color w:val="000000"/>
          <w:sz w:val="28"/>
        </w:rPr>
        <w:t xml:space="preserve">
      04  Резидент емес заңды тұлғалардан алынатын,       11834971 </w:t>
      </w:r>
      <w:r>
        <w:br/>
      </w:r>
      <w:r>
        <w:rPr>
          <w:rFonts w:ascii="Times New Roman"/>
          <w:b w:val="false"/>
          <w:i w:val="false"/>
          <w:color w:val="000000"/>
          <w:sz w:val="28"/>
        </w:rPr>
        <w:t xml:space="preserve">
          төлем көзiнен ұсталатын корпоративтiк табыс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05  Қазақстан Республикасының Үкiметi белгілеген    75220987 </w:t>
      </w:r>
      <w:r>
        <w:br/>
      </w:r>
      <w:r>
        <w:rPr>
          <w:rFonts w:ascii="Times New Roman"/>
          <w:b w:val="false"/>
          <w:i w:val="false"/>
          <w:color w:val="000000"/>
          <w:sz w:val="28"/>
        </w:rPr>
        <w:t xml:space="preserve">
          тiзбе бойынша шикiзат секторы ұйымдары - заңды </w:t>
      </w:r>
      <w:r>
        <w:br/>
      </w:r>
      <w:r>
        <w:rPr>
          <w:rFonts w:ascii="Times New Roman"/>
          <w:b w:val="false"/>
          <w:i w:val="false"/>
          <w:color w:val="000000"/>
          <w:sz w:val="28"/>
        </w:rPr>
        <w:t xml:space="preserve">
          тұлғалардан алынатын корпоративтiк табыс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06  Қазақстан Республикасының Үкiметi белгiлеген     1939139 </w:t>
      </w:r>
      <w:r>
        <w:br/>
      </w:r>
      <w:r>
        <w:rPr>
          <w:rFonts w:ascii="Times New Roman"/>
          <w:b w:val="false"/>
          <w:i w:val="false"/>
          <w:color w:val="000000"/>
          <w:sz w:val="28"/>
        </w:rPr>
        <w:t xml:space="preserve">
          тiзбе бойынша шикiзат секторы ұйымдарының </w:t>
      </w:r>
      <w:r>
        <w:br/>
      </w:r>
      <w:r>
        <w:rPr>
          <w:rFonts w:ascii="Times New Roman"/>
          <w:b w:val="false"/>
          <w:i w:val="false"/>
          <w:color w:val="000000"/>
          <w:sz w:val="28"/>
        </w:rPr>
        <w:t xml:space="preserve">
          төлем көзiнен ұсталатын, резидент заңды </w:t>
      </w:r>
      <w:r>
        <w:br/>
      </w:r>
      <w:r>
        <w:rPr>
          <w:rFonts w:ascii="Times New Roman"/>
          <w:b w:val="false"/>
          <w:i w:val="false"/>
          <w:color w:val="000000"/>
          <w:sz w:val="28"/>
        </w:rPr>
        <w:t xml:space="preserve">
          тұлғалардан алынатын корпоративтiк табыс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07  Қазақстан Республикасының Үкiметi белгiлеген     4912490 </w:t>
      </w:r>
      <w:r>
        <w:br/>
      </w:r>
      <w:r>
        <w:rPr>
          <w:rFonts w:ascii="Times New Roman"/>
          <w:b w:val="false"/>
          <w:i w:val="false"/>
          <w:color w:val="000000"/>
          <w:sz w:val="28"/>
        </w:rPr>
        <w:t xml:space="preserve">
          тiзбе бойынша шикiзат секторы ұйымдарының </w:t>
      </w:r>
      <w:r>
        <w:br/>
      </w:r>
      <w:r>
        <w:rPr>
          <w:rFonts w:ascii="Times New Roman"/>
          <w:b w:val="false"/>
          <w:i w:val="false"/>
          <w:color w:val="000000"/>
          <w:sz w:val="28"/>
        </w:rPr>
        <w:t xml:space="preserve">
          төлем көзiнен ұсталатын, резидент емес заңды </w:t>
      </w:r>
      <w:r>
        <w:br/>
      </w:r>
      <w:r>
        <w:rPr>
          <w:rFonts w:ascii="Times New Roman"/>
          <w:b w:val="false"/>
          <w:i w:val="false"/>
          <w:color w:val="000000"/>
          <w:sz w:val="28"/>
        </w:rPr>
        <w:t xml:space="preserve">
          тұлғалардан алынатын корпоративтiк табыс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05      Тауарларға, жұмыстарға және қызметтер          267459825 </w:t>
      </w:r>
      <w:r>
        <w:br/>
      </w:r>
      <w:r>
        <w:rPr>
          <w:rFonts w:ascii="Times New Roman"/>
          <w:b w:val="false"/>
          <w:i w:val="false"/>
          <w:color w:val="000000"/>
          <w:sz w:val="28"/>
        </w:rPr>
        <w:t xml:space="preserve">
          көрсетуге салынатын iшкi салықтар </w:t>
      </w:r>
      <w:r>
        <w:br/>
      </w:r>
      <w:r>
        <w:rPr>
          <w:rFonts w:ascii="Times New Roman"/>
          <w:b w:val="false"/>
          <w:i w:val="false"/>
          <w:color w:val="000000"/>
          <w:sz w:val="28"/>
        </w:rPr>
        <w:t xml:space="preserve">
    1     Қосылған құн салығы                            208598520 </w:t>
      </w:r>
      <w:r>
        <w:br/>
      </w:r>
      <w:r>
        <w:rPr>
          <w:rFonts w:ascii="Times New Roman"/>
          <w:b w:val="false"/>
          <w:i w:val="false"/>
          <w:color w:val="000000"/>
          <w:sz w:val="28"/>
        </w:rPr>
        <w:t xml:space="preserve">
      01  Қазақстан Республикасының аумағында             59562537 </w:t>
      </w:r>
      <w:r>
        <w:br/>
      </w:r>
      <w:r>
        <w:rPr>
          <w:rFonts w:ascii="Times New Roman"/>
          <w:b w:val="false"/>
          <w:i w:val="false"/>
          <w:color w:val="000000"/>
          <w:sz w:val="28"/>
        </w:rPr>
        <w:t xml:space="preserve">
          өндiрiлген тауарларға, орындалған </w:t>
      </w:r>
      <w:r>
        <w:br/>
      </w:r>
      <w:r>
        <w:rPr>
          <w:rFonts w:ascii="Times New Roman"/>
          <w:b w:val="false"/>
          <w:i w:val="false"/>
          <w:color w:val="000000"/>
          <w:sz w:val="28"/>
        </w:rPr>
        <w:t xml:space="preserve">
          жұмыстарға және көрсетiлген қызметтерге </w:t>
      </w:r>
      <w:r>
        <w:br/>
      </w:r>
      <w:r>
        <w:rPr>
          <w:rFonts w:ascii="Times New Roman"/>
          <w:b w:val="false"/>
          <w:i w:val="false"/>
          <w:color w:val="000000"/>
          <w:sz w:val="28"/>
        </w:rPr>
        <w:t xml:space="preserve">
          салынатын қосылған құн салығы </w:t>
      </w:r>
      <w:r>
        <w:br/>
      </w:r>
      <w:r>
        <w:rPr>
          <w:rFonts w:ascii="Times New Roman"/>
          <w:b w:val="false"/>
          <w:i w:val="false"/>
          <w:color w:val="000000"/>
          <w:sz w:val="28"/>
        </w:rPr>
        <w:t xml:space="preserve">
      02  Ресей Федерациясының аумағынан шығарылатын      86381008 </w:t>
      </w:r>
      <w:r>
        <w:br/>
      </w:r>
      <w:r>
        <w:rPr>
          <w:rFonts w:ascii="Times New Roman"/>
          <w:b w:val="false"/>
          <w:i w:val="false"/>
          <w:color w:val="000000"/>
          <w:sz w:val="28"/>
        </w:rPr>
        <w:t xml:space="preserve">
          және импортталатын тауарларға салынатын </w:t>
      </w:r>
      <w:r>
        <w:br/>
      </w:r>
      <w:r>
        <w:rPr>
          <w:rFonts w:ascii="Times New Roman"/>
          <w:b w:val="false"/>
          <w:i w:val="false"/>
          <w:color w:val="000000"/>
          <w:sz w:val="28"/>
        </w:rPr>
        <w:t xml:space="preserve">
          қосылған құн салығынан басқа, Қазақстан </w:t>
      </w:r>
      <w:r>
        <w:br/>
      </w:r>
      <w:r>
        <w:rPr>
          <w:rFonts w:ascii="Times New Roman"/>
          <w:b w:val="false"/>
          <w:i w:val="false"/>
          <w:color w:val="000000"/>
          <w:sz w:val="28"/>
        </w:rPr>
        <w:t xml:space="preserve">
          Республикасының аумағына импортталатын </w:t>
      </w:r>
      <w:r>
        <w:br/>
      </w:r>
      <w:r>
        <w:rPr>
          <w:rFonts w:ascii="Times New Roman"/>
          <w:b w:val="false"/>
          <w:i w:val="false"/>
          <w:color w:val="000000"/>
          <w:sz w:val="28"/>
        </w:rPr>
        <w:t xml:space="preserve">
          тауарларға салынатын қосылған құн салығы </w:t>
      </w:r>
      <w:r>
        <w:br/>
      </w:r>
      <w:r>
        <w:rPr>
          <w:rFonts w:ascii="Times New Roman"/>
          <w:b w:val="false"/>
          <w:i w:val="false"/>
          <w:color w:val="000000"/>
          <w:sz w:val="28"/>
        </w:rPr>
        <w:t xml:space="preserve">
      04  Резидент емес үшiн қосылған құн салығы           9885626 </w:t>
      </w:r>
      <w:r>
        <w:br/>
      </w:r>
      <w:r>
        <w:rPr>
          <w:rFonts w:ascii="Times New Roman"/>
          <w:b w:val="false"/>
          <w:i w:val="false"/>
          <w:color w:val="000000"/>
          <w:sz w:val="28"/>
        </w:rPr>
        <w:t xml:space="preserve">
      05  Ресей Федерациясының аумағынан шығарылатын      50731345 </w:t>
      </w:r>
      <w:r>
        <w:br/>
      </w:r>
      <w:r>
        <w:rPr>
          <w:rFonts w:ascii="Times New Roman"/>
          <w:b w:val="false"/>
          <w:i w:val="false"/>
          <w:color w:val="000000"/>
          <w:sz w:val="28"/>
        </w:rPr>
        <w:t xml:space="preserve">
          және импортталатын тауарларға салынатын </w:t>
      </w:r>
      <w:r>
        <w:br/>
      </w:r>
      <w:r>
        <w:rPr>
          <w:rFonts w:ascii="Times New Roman"/>
          <w:b w:val="false"/>
          <w:i w:val="false"/>
          <w:color w:val="000000"/>
          <w:sz w:val="28"/>
        </w:rPr>
        <w:t xml:space="preserve">
          қосылған құн салығы </w:t>
      </w:r>
      <w:r>
        <w:br/>
      </w:r>
      <w:r>
        <w:rPr>
          <w:rFonts w:ascii="Times New Roman"/>
          <w:b w:val="false"/>
          <w:i w:val="false"/>
          <w:color w:val="000000"/>
          <w:sz w:val="28"/>
        </w:rPr>
        <w:t xml:space="preserve">
      06  Ресейден шығарылатын және импортталатын          1291542 </w:t>
      </w:r>
      <w:r>
        <w:br/>
      </w:r>
      <w:r>
        <w:rPr>
          <w:rFonts w:ascii="Times New Roman"/>
          <w:b w:val="false"/>
          <w:i w:val="false"/>
          <w:color w:val="000000"/>
          <w:sz w:val="28"/>
        </w:rPr>
        <w:t xml:space="preserve">
          тауарларға салынатын қосылған құн салығынан </w:t>
      </w:r>
      <w:r>
        <w:br/>
      </w:r>
      <w:r>
        <w:rPr>
          <w:rFonts w:ascii="Times New Roman"/>
          <w:b w:val="false"/>
          <w:i w:val="false"/>
          <w:color w:val="000000"/>
          <w:sz w:val="28"/>
        </w:rPr>
        <w:t xml:space="preserve">
          басқа, Қазақстанға импортталатын тауарлардың </w:t>
      </w:r>
      <w:r>
        <w:br/>
      </w:r>
      <w:r>
        <w:rPr>
          <w:rFonts w:ascii="Times New Roman"/>
          <w:b w:val="false"/>
          <w:i w:val="false"/>
          <w:color w:val="000000"/>
          <w:sz w:val="28"/>
        </w:rPr>
        <w:t xml:space="preserve">
          кедендiк құнына тәуелсiз сараптама жүргiзу </w:t>
      </w:r>
      <w:r>
        <w:br/>
      </w:r>
      <w:r>
        <w:rPr>
          <w:rFonts w:ascii="Times New Roman"/>
          <w:b w:val="false"/>
          <w:i w:val="false"/>
          <w:color w:val="000000"/>
          <w:sz w:val="28"/>
        </w:rPr>
        <w:t xml:space="preserve">
          нәтижесiнде жете есептелген қосылған құн салығы </w:t>
      </w:r>
      <w:r>
        <w:br/>
      </w:r>
      <w:r>
        <w:rPr>
          <w:rFonts w:ascii="Times New Roman"/>
          <w:b w:val="false"/>
          <w:i w:val="false"/>
          <w:color w:val="000000"/>
          <w:sz w:val="28"/>
        </w:rPr>
        <w:t xml:space="preserve">
      07  Ресей Федерациясының аумағынан шығарылатын        746462 </w:t>
      </w:r>
      <w:r>
        <w:br/>
      </w:r>
      <w:r>
        <w:rPr>
          <w:rFonts w:ascii="Times New Roman"/>
          <w:b w:val="false"/>
          <w:i w:val="false"/>
          <w:color w:val="000000"/>
          <w:sz w:val="28"/>
        </w:rPr>
        <w:t xml:space="preserve">
          және импортталатын тауарлардың кедендiк </w:t>
      </w:r>
      <w:r>
        <w:br/>
      </w:r>
      <w:r>
        <w:rPr>
          <w:rFonts w:ascii="Times New Roman"/>
          <w:b w:val="false"/>
          <w:i w:val="false"/>
          <w:color w:val="000000"/>
          <w:sz w:val="28"/>
        </w:rPr>
        <w:t xml:space="preserve">
          құнына тәуелсiз сараптама жүргiзу </w:t>
      </w:r>
      <w:r>
        <w:br/>
      </w:r>
      <w:r>
        <w:rPr>
          <w:rFonts w:ascii="Times New Roman"/>
          <w:b w:val="false"/>
          <w:i w:val="false"/>
          <w:color w:val="000000"/>
          <w:sz w:val="28"/>
        </w:rPr>
        <w:t xml:space="preserve">
          нәтижесiнде жете есептелген қосылған </w:t>
      </w:r>
      <w:r>
        <w:br/>
      </w:r>
      <w:r>
        <w:rPr>
          <w:rFonts w:ascii="Times New Roman"/>
          <w:b w:val="false"/>
          <w:i w:val="false"/>
          <w:color w:val="000000"/>
          <w:sz w:val="28"/>
        </w:rPr>
        <w:t xml:space="preserve">
          құн салығы </w:t>
      </w:r>
      <w:r>
        <w:br/>
      </w:r>
      <w:r>
        <w:rPr>
          <w:rFonts w:ascii="Times New Roman"/>
          <w:b w:val="false"/>
          <w:i w:val="false"/>
          <w:color w:val="000000"/>
          <w:sz w:val="28"/>
        </w:rPr>
        <w:t xml:space="preserve">
  2       Акциздер                                         4716525 </w:t>
      </w:r>
      <w:r>
        <w:br/>
      </w:r>
      <w:r>
        <w:rPr>
          <w:rFonts w:ascii="Times New Roman"/>
          <w:b w:val="false"/>
          <w:i w:val="false"/>
          <w:color w:val="000000"/>
          <w:sz w:val="28"/>
        </w:rPr>
        <w:t xml:space="preserve">
      29  Қазақстан Республикасының аумағында </w:t>
      </w:r>
      <w:r>
        <w:br/>
      </w:r>
      <w:r>
        <w:rPr>
          <w:rFonts w:ascii="Times New Roman"/>
          <w:b w:val="false"/>
          <w:i w:val="false"/>
          <w:color w:val="000000"/>
          <w:sz w:val="28"/>
        </w:rPr>
        <w:t xml:space="preserve">
          өндірілген, газ конденсатын қоса алғанда, </w:t>
      </w:r>
      <w:r>
        <w:br/>
      </w:r>
      <w:r>
        <w:rPr>
          <w:rFonts w:ascii="Times New Roman"/>
          <w:b w:val="false"/>
          <w:i w:val="false"/>
          <w:color w:val="000000"/>
          <w:sz w:val="28"/>
        </w:rPr>
        <w:t xml:space="preserve">
          шикі мұнай                                        765300 </w:t>
      </w:r>
      <w:r>
        <w:br/>
      </w:r>
      <w:r>
        <w:rPr>
          <w:rFonts w:ascii="Times New Roman"/>
          <w:b w:val="false"/>
          <w:i w:val="false"/>
          <w:color w:val="000000"/>
          <w:sz w:val="28"/>
        </w:rPr>
        <w:t xml:space="preserve">
      41  Қазақстан Республикасының аумағына импортта.       44310 </w:t>
      </w:r>
      <w:r>
        <w:br/>
      </w:r>
      <w:r>
        <w:rPr>
          <w:rFonts w:ascii="Times New Roman"/>
          <w:b w:val="false"/>
          <w:i w:val="false"/>
          <w:color w:val="000000"/>
          <w:sz w:val="28"/>
        </w:rPr>
        <w:t xml:space="preserve">
          латын спирттiң барлық түрi </w:t>
      </w:r>
      <w:r>
        <w:br/>
      </w:r>
      <w:r>
        <w:rPr>
          <w:rFonts w:ascii="Times New Roman"/>
          <w:b w:val="false"/>
          <w:i w:val="false"/>
          <w:color w:val="000000"/>
          <w:sz w:val="28"/>
        </w:rPr>
        <w:t xml:space="preserve">
      42  Қазақстан Республикасының аумағына                 74400 </w:t>
      </w:r>
      <w:r>
        <w:br/>
      </w:r>
      <w:r>
        <w:rPr>
          <w:rFonts w:ascii="Times New Roman"/>
          <w:b w:val="false"/>
          <w:i w:val="false"/>
          <w:color w:val="000000"/>
          <w:sz w:val="28"/>
        </w:rPr>
        <w:t xml:space="preserve">
          импортталатын арақ </w:t>
      </w:r>
      <w:r>
        <w:br/>
      </w:r>
      <w:r>
        <w:rPr>
          <w:rFonts w:ascii="Times New Roman"/>
          <w:b w:val="false"/>
          <w:i w:val="false"/>
          <w:color w:val="000000"/>
          <w:sz w:val="28"/>
        </w:rPr>
        <w:t xml:space="preserve">
      43  Қазақстан Республикасының аумағына импортта.       23600 </w:t>
      </w:r>
      <w:r>
        <w:br/>
      </w:r>
      <w:r>
        <w:rPr>
          <w:rFonts w:ascii="Times New Roman"/>
          <w:b w:val="false"/>
          <w:i w:val="false"/>
          <w:color w:val="000000"/>
          <w:sz w:val="28"/>
        </w:rPr>
        <w:t xml:space="preserve">
          латын ликер-арақ бұйымдары, этил спиртiнiң </w:t>
      </w:r>
      <w:r>
        <w:br/>
      </w:r>
      <w:r>
        <w:rPr>
          <w:rFonts w:ascii="Times New Roman"/>
          <w:b w:val="false"/>
          <w:i w:val="false"/>
          <w:color w:val="000000"/>
          <w:sz w:val="28"/>
        </w:rPr>
        <w:t xml:space="preserve">
          көлемдi үлесi 12-ден 30 процентке дейiн және </w:t>
      </w:r>
      <w:r>
        <w:br/>
      </w:r>
      <w:r>
        <w:rPr>
          <w:rFonts w:ascii="Times New Roman"/>
          <w:b w:val="false"/>
          <w:i w:val="false"/>
          <w:color w:val="000000"/>
          <w:sz w:val="28"/>
        </w:rPr>
        <w:t xml:space="preserve">
          одан жоғары күшейтiлген шырындар мен  </w:t>
      </w:r>
      <w:r>
        <w:br/>
      </w:r>
      <w:r>
        <w:rPr>
          <w:rFonts w:ascii="Times New Roman"/>
          <w:b w:val="false"/>
          <w:i w:val="false"/>
          <w:color w:val="000000"/>
          <w:sz w:val="28"/>
        </w:rPr>
        <w:t xml:space="preserve">
          күшейтiлген сусындар </w:t>
      </w:r>
      <w:r>
        <w:br/>
      </w:r>
      <w:r>
        <w:rPr>
          <w:rFonts w:ascii="Times New Roman"/>
          <w:b w:val="false"/>
          <w:i w:val="false"/>
          <w:color w:val="000000"/>
          <w:sz w:val="28"/>
        </w:rPr>
        <w:t xml:space="preserve">
      44  Қазақстан Республикасының аумағына импортта.       83200 </w:t>
      </w:r>
      <w:r>
        <w:br/>
      </w:r>
      <w:r>
        <w:rPr>
          <w:rFonts w:ascii="Times New Roman"/>
          <w:b w:val="false"/>
          <w:i w:val="false"/>
          <w:color w:val="000000"/>
          <w:sz w:val="28"/>
        </w:rPr>
        <w:t xml:space="preserve">
          латын шараптар </w:t>
      </w:r>
      <w:r>
        <w:br/>
      </w:r>
      <w:r>
        <w:rPr>
          <w:rFonts w:ascii="Times New Roman"/>
          <w:b w:val="false"/>
          <w:i w:val="false"/>
          <w:color w:val="000000"/>
          <w:sz w:val="28"/>
        </w:rPr>
        <w:t xml:space="preserve">
      45  Қазақстан Республикасының аумағына импортта.       26283 </w:t>
      </w:r>
      <w:r>
        <w:br/>
      </w:r>
      <w:r>
        <w:rPr>
          <w:rFonts w:ascii="Times New Roman"/>
          <w:b w:val="false"/>
          <w:i w:val="false"/>
          <w:color w:val="000000"/>
          <w:sz w:val="28"/>
        </w:rPr>
        <w:t xml:space="preserve">
          латын коньяктар </w:t>
      </w:r>
      <w:r>
        <w:br/>
      </w:r>
      <w:r>
        <w:rPr>
          <w:rFonts w:ascii="Times New Roman"/>
          <w:b w:val="false"/>
          <w:i w:val="false"/>
          <w:color w:val="000000"/>
          <w:sz w:val="28"/>
        </w:rPr>
        <w:t xml:space="preserve">
      46  Қазақстан Республикасының аумағына импортта.         860 </w:t>
      </w:r>
      <w:r>
        <w:br/>
      </w:r>
      <w:r>
        <w:rPr>
          <w:rFonts w:ascii="Times New Roman"/>
          <w:b w:val="false"/>
          <w:i w:val="false"/>
          <w:color w:val="000000"/>
          <w:sz w:val="28"/>
        </w:rPr>
        <w:t xml:space="preserve">
          латын шампан шараптары </w:t>
      </w:r>
      <w:r>
        <w:br/>
      </w:r>
      <w:r>
        <w:rPr>
          <w:rFonts w:ascii="Times New Roman"/>
          <w:b w:val="false"/>
          <w:i w:val="false"/>
          <w:color w:val="000000"/>
          <w:sz w:val="28"/>
        </w:rPr>
        <w:t xml:space="preserve">
      47  Қазақстан Республикасының аумағына импортта.      549400 </w:t>
      </w:r>
      <w:r>
        <w:br/>
      </w:r>
      <w:r>
        <w:rPr>
          <w:rFonts w:ascii="Times New Roman"/>
          <w:b w:val="false"/>
          <w:i w:val="false"/>
          <w:color w:val="000000"/>
          <w:sz w:val="28"/>
        </w:rPr>
        <w:t xml:space="preserve">
          латын сыра </w:t>
      </w:r>
      <w:r>
        <w:br/>
      </w:r>
      <w:r>
        <w:rPr>
          <w:rFonts w:ascii="Times New Roman"/>
          <w:b w:val="false"/>
          <w:i w:val="false"/>
          <w:color w:val="000000"/>
          <w:sz w:val="28"/>
        </w:rPr>
        <w:t xml:space="preserve">
      48  Қазақстан Республикасының аумағына импортта.       12800 </w:t>
      </w:r>
      <w:r>
        <w:br/>
      </w:r>
      <w:r>
        <w:rPr>
          <w:rFonts w:ascii="Times New Roman"/>
          <w:b w:val="false"/>
          <w:i w:val="false"/>
          <w:color w:val="000000"/>
          <w:sz w:val="28"/>
        </w:rPr>
        <w:t xml:space="preserve">
          латын этил спиртiнiң көлемдi үлесi 1,5-нан </w:t>
      </w:r>
      <w:r>
        <w:br/>
      </w:r>
      <w:r>
        <w:rPr>
          <w:rFonts w:ascii="Times New Roman"/>
          <w:b w:val="false"/>
          <w:i w:val="false"/>
          <w:color w:val="000000"/>
          <w:sz w:val="28"/>
        </w:rPr>
        <w:t xml:space="preserve">
          12 процентке дейiн алкоголі аз күшейтілген </w:t>
      </w:r>
      <w:r>
        <w:br/>
      </w:r>
      <w:r>
        <w:rPr>
          <w:rFonts w:ascii="Times New Roman"/>
          <w:b w:val="false"/>
          <w:i w:val="false"/>
          <w:color w:val="000000"/>
          <w:sz w:val="28"/>
        </w:rPr>
        <w:t xml:space="preserve">
          сусындар, күшейтілген шырындар </w:t>
      </w:r>
      <w:r>
        <w:br/>
      </w:r>
      <w:r>
        <w:rPr>
          <w:rFonts w:ascii="Times New Roman"/>
          <w:b w:val="false"/>
          <w:i w:val="false"/>
          <w:color w:val="000000"/>
          <w:sz w:val="28"/>
        </w:rPr>
        <w:t xml:space="preserve">
      49  Қазақстан Республикасының аумағына импортта.        2100 </w:t>
      </w:r>
      <w:r>
        <w:br/>
      </w:r>
      <w:r>
        <w:rPr>
          <w:rFonts w:ascii="Times New Roman"/>
          <w:b w:val="false"/>
          <w:i w:val="false"/>
          <w:color w:val="000000"/>
          <w:sz w:val="28"/>
        </w:rPr>
        <w:t xml:space="preserve">
          латын бекіре және албырт балықтардың уылдырығы </w:t>
      </w:r>
      <w:r>
        <w:br/>
      </w:r>
      <w:r>
        <w:rPr>
          <w:rFonts w:ascii="Times New Roman"/>
          <w:b w:val="false"/>
          <w:i w:val="false"/>
          <w:color w:val="000000"/>
          <w:sz w:val="28"/>
        </w:rPr>
        <w:t xml:space="preserve">
      50  Қазақстан Республикасының аумағына импортта.      304650 </w:t>
      </w:r>
      <w:r>
        <w:br/>
      </w:r>
      <w:r>
        <w:rPr>
          <w:rFonts w:ascii="Times New Roman"/>
          <w:b w:val="false"/>
          <w:i w:val="false"/>
          <w:color w:val="000000"/>
          <w:sz w:val="28"/>
        </w:rPr>
        <w:t xml:space="preserve">
          латын темекi бұйымдары </w:t>
      </w:r>
      <w:r>
        <w:br/>
      </w:r>
      <w:r>
        <w:rPr>
          <w:rFonts w:ascii="Times New Roman"/>
          <w:b w:val="false"/>
          <w:i w:val="false"/>
          <w:color w:val="000000"/>
          <w:sz w:val="28"/>
        </w:rPr>
        <w:t xml:space="preserve">
      55  Қазақстан Республикасының аумағына импортта.      473600 </w:t>
      </w:r>
      <w:r>
        <w:br/>
      </w:r>
      <w:r>
        <w:rPr>
          <w:rFonts w:ascii="Times New Roman"/>
          <w:b w:val="false"/>
          <w:i w:val="false"/>
          <w:color w:val="000000"/>
          <w:sz w:val="28"/>
        </w:rPr>
        <w:t xml:space="preserve">
          латын жеңiл автомобильдер (мүгедектерге </w:t>
      </w:r>
      <w:r>
        <w:br/>
      </w:r>
      <w:r>
        <w:rPr>
          <w:rFonts w:ascii="Times New Roman"/>
          <w:b w:val="false"/>
          <w:i w:val="false"/>
          <w:color w:val="000000"/>
          <w:sz w:val="28"/>
        </w:rPr>
        <w:t xml:space="preserve">
          арнайы арналған, қолмен басқарылатын </w:t>
      </w:r>
      <w:r>
        <w:br/>
      </w:r>
      <w:r>
        <w:rPr>
          <w:rFonts w:ascii="Times New Roman"/>
          <w:b w:val="false"/>
          <w:i w:val="false"/>
          <w:color w:val="000000"/>
          <w:sz w:val="28"/>
        </w:rPr>
        <w:t xml:space="preserve">
          автомобильдерден басқа) </w:t>
      </w:r>
      <w:r>
        <w:br/>
      </w:r>
      <w:r>
        <w:rPr>
          <w:rFonts w:ascii="Times New Roman"/>
          <w:b w:val="false"/>
          <w:i w:val="false"/>
          <w:color w:val="000000"/>
          <w:sz w:val="28"/>
        </w:rPr>
        <w:t xml:space="preserve">
      57  Қазақстан Республикасының аумағына импортта.       35380 </w:t>
      </w:r>
      <w:r>
        <w:br/>
      </w:r>
      <w:r>
        <w:rPr>
          <w:rFonts w:ascii="Times New Roman"/>
          <w:b w:val="false"/>
          <w:i w:val="false"/>
          <w:color w:val="000000"/>
          <w:sz w:val="28"/>
        </w:rPr>
        <w:t xml:space="preserve">
          латын алтыннан, платинадан немесе күмiстен </w:t>
      </w:r>
      <w:r>
        <w:br/>
      </w:r>
      <w:r>
        <w:rPr>
          <w:rFonts w:ascii="Times New Roman"/>
          <w:b w:val="false"/>
          <w:i w:val="false"/>
          <w:color w:val="000000"/>
          <w:sz w:val="28"/>
        </w:rPr>
        <w:t xml:space="preserve">
          жасалған зергерлiк бұйымдар </w:t>
      </w:r>
      <w:r>
        <w:br/>
      </w:r>
      <w:r>
        <w:rPr>
          <w:rFonts w:ascii="Times New Roman"/>
          <w:b w:val="false"/>
          <w:i w:val="false"/>
          <w:color w:val="000000"/>
          <w:sz w:val="28"/>
        </w:rPr>
        <w:t xml:space="preserve">
      58  Қазақстан Республикасының аумағына импортта.         350 </w:t>
      </w:r>
      <w:r>
        <w:br/>
      </w:r>
      <w:r>
        <w:rPr>
          <w:rFonts w:ascii="Times New Roman"/>
          <w:b w:val="false"/>
          <w:i w:val="false"/>
          <w:color w:val="000000"/>
          <w:sz w:val="28"/>
        </w:rPr>
        <w:t xml:space="preserve">
          латын шарап материалдары </w:t>
      </w:r>
      <w:r>
        <w:br/>
      </w:r>
      <w:r>
        <w:rPr>
          <w:rFonts w:ascii="Times New Roman"/>
          <w:b w:val="false"/>
          <w:i w:val="false"/>
          <w:color w:val="000000"/>
          <w:sz w:val="28"/>
        </w:rPr>
        <w:t xml:space="preserve">
      60  Қазақстан Республикасының аумағына импортта.     2277330 </w:t>
      </w:r>
      <w:r>
        <w:br/>
      </w:r>
      <w:r>
        <w:rPr>
          <w:rFonts w:ascii="Times New Roman"/>
          <w:b w:val="false"/>
          <w:i w:val="false"/>
          <w:color w:val="000000"/>
          <w:sz w:val="28"/>
        </w:rPr>
        <w:t xml:space="preserve">
          латын бензин (авиациялықты қоспағанда) </w:t>
      </w:r>
      <w:r>
        <w:br/>
      </w:r>
      <w:r>
        <w:rPr>
          <w:rFonts w:ascii="Times New Roman"/>
          <w:b w:val="false"/>
          <w:i w:val="false"/>
          <w:color w:val="000000"/>
          <w:sz w:val="28"/>
        </w:rPr>
        <w:t xml:space="preserve">
      70  Қазақстан Республикасының аумағына импортта.         756 </w:t>
      </w:r>
      <w:r>
        <w:br/>
      </w:r>
      <w:r>
        <w:rPr>
          <w:rFonts w:ascii="Times New Roman"/>
          <w:b w:val="false"/>
          <w:i w:val="false"/>
          <w:color w:val="000000"/>
          <w:sz w:val="28"/>
        </w:rPr>
        <w:t xml:space="preserve">
          латын спирттiң барлық түрлерiнiң кедендiк </w:t>
      </w:r>
      <w:r>
        <w:br/>
      </w:r>
      <w:r>
        <w:rPr>
          <w:rFonts w:ascii="Times New Roman"/>
          <w:b w:val="false"/>
          <w:i w:val="false"/>
          <w:color w:val="000000"/>
          <w:sz w:val="28"/>
        </w:rPr>
        <w:t xml:space="preserve">
          құнына тәуелсiз сараптама жүргiзу </w:t>
      </w:r>
      <w:r>
        <w:br/>
      </w:r>
      <w:r>
        <w:rPr>
          <w:rFonts w:ascii="Times New Roman"/>
          <w:b w:val="false"/>
          <w:i w:val="false"/>
          <w:color w:val="000000"/>
          <w:sz w:val="28"/>
        </w:rPr>
        <w:t xml:space="preserve">
          нәтижесiнде жете есептелген акциздер </w:t>
      </w:r>
      <w:r>
        <w:br/>
      </w:r>
      <w:r>
        <w:rPr>
          <w:rFonts w:ascii="Times New Roman"/>
          <w:b w:val="false"/>
          <w:i w:val="false"/>
          <w:color w:val="000000"/>
          <w:sz w:val="28"/>
        </w:rPr>
        <w:t xml:space="preserve">
      71  Қазақстан Республикасының аумағына импортта.         589 </w:t>
      </w:r>
      <w:r>
        <w:br/>
      </w:r>
      <w:r>
        <w:rPr>
          <w:rFonts w:ascii="Times New Roman"/>
          <w:b w:val="false"/>
          <w:i w:val="false"/>
          <w:color w:val="000000"/>
          <w:sz w:val="28"/>
        </w:rPr>
        <w:t xml:space="preserve">
          латын арақтың кедендiк құнына тәуелсiз </w:t>
      </w:r>
      <w:r>
        <w:br/>
      </w:r>
      <w:r>
        <w:rPr>
          <w:rFonts w:ascii="Times New Roman"/>
          <w:b w:val="false"/>
          <w:i w:val="false"/>
          <w:color w:val="000000"/>
          <w:sz w:val="28"/>
        </w:rPr>
        <w:t xml:space="preserve">
          сараптама жүргiзу нәтижесiнде жете </w:t>
      </w:r>
      <w:r>
        <w:br/>
      </w:r>
      <w:r>
        <w:rPr>
          <w:rFonts w:ascii="Times New Roman"/>
          <w:b w:val="false"/>
          <w:i w:val="false"/>
          <w:color w:val="000000"/>
          <w:sz w:val="28"/>
        </w:rPr>
        <w:t xml:space="preserve">
          есептелген акциздер </w:t>
      </w:r>
      <w:r>
        <w:br/>
      </w:r>
      <w:r>
        <w:rPr>
          <w:rFonts w:ascii="Times New Roman"/>
          <w:b w:val="false"/>
          <w:i w:val="false"/>
          <w:color w:val="000000"/>
          <w:sz w:val="28"/>
        </w:rPr>
        <w:t xml:space="preserve">
      72  Қазақстанға импортталатын ликер-арақ                 232 </w:t>
      </w:r>
      <w:r>
        <w:br/>
      </w:r>
      <w:r>
        <w:rPr>
          <w:rFonts w:ascii="Times New Roman"/>
          <w:b w:val="false"/>
          <w:i w:val="false"/>
          <w:color w:val="000000"/>
          <w:sz w:val="28"/>
        </w:rPr>
        <w:t xml:space="preserve">
          бұйымдарының, этил спиртiнiң көлемдi үлесi </w:t>
      </w:r>
      <w:r>
        <w:br/>
      </w:r>
      <w:r>
        <w:rPr>
          <w:rFonts w:ascii="Times New Roman"/>
          <w:b w:val="false"/>
          <w:i w:val="false"/>
          <w:color w:val="000000"/>
          <w:sz w:val="28"/>
        </w:rPr>
        <w:t xml:space="preserve">
          12-ден 30%-ке дейiн және одан жоғары күшейтiлген </w:t>
      </w:r>
      <w:r>
        <w:br/>
      </w:r>
      <w:r>
        <w:rPr>
          <w:rFonts w:ascii="Times New Roman"/>
          <w:b w:val="false"/>
          <w:i w:val="false"/>
          <w:color w:val="000000"/>
          <w:sz w:val="28"/>
        </w:rPr>
        <w:t xml:space="preserve">
          шырындардың және күшейтiлген сусындардың </w:t>
      </w:r>
      <w:r>
        <w:br/>
      </w:r>
      <w:r>
        <w:rPr>
          <w:rFonts w:ascii="Times New Roman"/>
          <w:b w:val="false"/>
          <w:i w:val="false"/>
          <w:color w:val="000000"/>
          <w:sz w:val="28"/>
        </w:rPr>
        <w:t xml:space="preserve">
          кедендiк құнына тәуелсiз сараптама </w:t>
      </w:r>
      <w:r>
        <w:br/>
      </w:r>
      <w:r>
        <w:rPr>
          <w:rFonts w:ascii="Times New Roman"/>
          <w:b w:val="false"/>
          <w:i w:val="false"/>
          <w:color w:val="000000"/>
          <w:sz w:val="28"/>
        </w:rPr>
        <w:t xml:space="preserve">
          жүргізу нәтижесiнде жете есептелген акциздер </w:t>
      </w:r>
      <w:r>
        <w:br/>
      </w:r>
      <w:r>
        <w:rPr>
          <w:rFonts w:ascii="Times New Roman"/>
          <w:b w:val="false"/>
          <w:i w:val="false"/>
          <w:color w:val="000000"/>
          <w:sz w:val="28"/>
        </w:rPr>
        <w:t xml:space="preserve">
      73  Қазақстан Республикасының аумағына импортта.        1422 </w:t>
      </w:r>
      <w:r>
        <w:br/>
      </w:r>
      <w:r>
        <w:rPr>
          <w:rFonts w:ascii="Times New Roman"/>
          <w:b w:val="false"/>
          <w:i w:val="false"/>
          <w:color w:val="000000"/>
          <w:sz w:val="28"/>
        </w:rPr>
        <w:t xml:space="preserve">
          латын шараптардың кедендiк құнына тәуелсiз </w:t>
      </w:r>
      <w:r>
        <w:br/>
      </w:r>
      <w:r>
        <w:rPr>
          <w:rFonts w:ascii="Times New Roman"/>
          <w:b w:val="false"/>
          <w:i w:val="false"/>
          <w:color w:val="000000"/>
          <w:sz w:val="28"/>
        </w:rPr>
        <w:t xml:space="preserve">
          сараптама жүргiзу нәтижесiнде жете </w:t>
      </w:r>
      <w:r>
        <w:br/>
      </w:r>
      <w:r>
        <w:rPr>
          <w:rFonts w:ascii="Times New Roman"/>
          <w:b w:val="false"/>
          <w:i w:val="false"/>
          <w:color w:val="000000"/>
          <w:sz w:val="28"/>
        </w:rPr>
        <w:t xml:space="preserve">
          есептелген акциздер </w:t>
      </w:r>
      <w:r>
        <w:br/>
      </w:r>
      <w:r>
        <w:rPr>
          <w:rFonts w:ascii="Times New Roman"/>
          <w:b w:val="false"/>
          <w:i w:val="false"/>
          <w:color w:val="000000"/>
          <w:sz w:val="28"/>
        </w:rPr>
        <w:t xml:space="preserve">
      74  Қазақстан Республикасының аумағына импортта.         451 </w:t>
      </w:r>
      <w:r>
        <w:br/>
      </w:r>
      <w:r>
        <w:rPr>
          <w:rFonts w:ascii="Times New Roman"/>
          <w:b w:val="false"/>
          <w:i w:val="false"/>
          <w:color w:val="000000"/>
          <w:sz w:val="28"/>
        </w:rPr>
        <w:t xml:space="preserve">
          латын коньяктардың кедендiк құнына тәуелсiз </w:t>
      </w:r>
      <w:r>
        <w:br/>
      </w:r>
      <w:r>
        <w:rPr>
          <w:rFonts w:ascii="Times New Roman"/>
          <w:b w:val="false"/>
          <w:i w:val="false"/>
          <w:color w:val="000000"/>
          <w:sz w:val="28"/>
        </w:rPr>
        <w:t xml:space="preserve">
          сараптама жүргiзу нәтижесiнде жете </w:t>
      </w:r>
      <w:r>
        <w:br/>
      </w:r>
      <w:r>
        <w:rPr>
          <w:rFonts w:ascii="Times New Roman"/>
          <w:b w:val="false"/>
          <w:i w:val="false"/>
          <w:color w:val="000000"/>
          <w:sz w:val="28"/>
        </w:rPr>
        <w:t xml:space="preserve">
          есептелген акциздер </w:t>
      </w:r>
      <w:r>
        <w:br/>
      </w:r>
      <w:r>
        <w:rPr>
          <w:rFonts w:ascii="Times New Roman"/>
          <w:b w:val="false"/>
          <w:i w:val="false"/>
          <w:color w:val="000000"/>
          <w:sz w:val="28"/>
        </w:rPr>
        <w:t xml:space="preserve">
      75  Қазақстан Республикасының аумағына импортта.          13 </w:t>
      </w:r>
      <w:r>
        <w:br/>
      </w:r>
      <w:r>
        <w:rPr>
          <w:rFonts w:ascii="Times New Roman"/>
          <w:b w:val="false"/>
          <w:i w:val="false"/>
          <w:color w:val="000000"/>
          <w:sz w:val="28"/>
        </w:rPr>
        <w:t xml:space="preserve">
          латын шампан шараптарының кедендiк құнына </w:t>
      </w:r>
      <w:r>
        <w:br/>
      </w:r>
      <w:r>
        <w:rPr>
          <w:rFonts w:ascii="Times New Roman"/>
          <w:b w:val="false"/>
          <w:i w:val="false"/>
          <w:color w:val="000000"/>
          <w:sz w:val="28"/>
        </w:rPr>
        <w:t xml:space="preserve">
          тәуелсiз сараптама жүргiзу нәтижесiнде жете </w:t>
      </w:r>
      <w:r>
        <w:br/>
      </w:r>
      <w:r>
        <w:rPr>
          <w:rFonts w:ascii="Times New Roman"/>
          <w:b w:val="false"/>
          <w:i w:val="false"/>
          <w:color w:val="000000"/>
          <w:sz w:val="28"/>
        </w:rPr>
        <w:t xml:space="preserve">
          есептелген акциздер </w:t>
      </w:r>
      <w:r>
        <w:br/>
      </w:r>
      <w:r>
        <w:rPr>
          <w:rFonts w:ascii="Times New Roman"/>
          <w:b w:val="false"/>
          <w:i w:val="false"/>
          <w:color w:val="000000"/>
          <w:sz w:val="28"/>
        </w:rPr>
        <w:t xml:space="preserve">
      76  Қазақстан Республикасының аумағына импортта.        3076 </w:t>
      </w:r>
      <w:r>
        <w:br/>
      </w:r>
      <w:r>
        <w:rPr>
          <w:rFonts w:ascii="Times New Roman"/>
          <w:b w:val="false"/>
          <w:i w:val="false"/>
          <w:color w:val="000000"/>
          <w:sz w:val="28"/>
        </w:rPr>
        <w:t xml:space="preserve">
          латын сыраның кедендiк құнына тәуелсiз </w:t>
      </w:r>
      <w:r>
        <w:br/>
      </w:r>
      <w:r>
        <w:rPr>
          <w:rFonts w:ascii="Times New Roman"/>
          <w:b w:val="false"/>
          <w:i w:val="false"/>
          <w:color w:val="000000"/>
          <w:sz w:val="28"/>
        </w:rPr>
        <w:t xml:space="preserve">
          сараптама жүргізу нәтижесiнде жете </w:t>
      </w:r>
      <w:r>
        <w:br/>
      </w:r>
      <w:r>
        <w:rPr>
          <w:rFonts w:ascii="Times New Roman"/>
          <w:b w:val="false"/>
          <w:i w:val="false"/>
          <w:color w:val="000000"/>
          <w:sz w:val="28"/>
        </w:rPr>
        <w:t xml:space="preserve">
          есептелген акциздер </w:t>
      </w:r>
      <w:r>
        <w:br/>
      </w:r>
      <w:r>
        <w:rPr>
          <w:rFonts w:ascii="Times New Roman"/>
          <w:b w:val="false"/>
          <w:i w:val="false"/>
          <w:color w:val="000000"/>
          <w:sz w:val="28"/>
        </w:rPr>
        <w:t xml:space="preserve">
      77  Қазақстан Республикасына импортталатын этил          219 </w:t>
      </w:r>
      <w:r>
        <w:br/>
      </w:r>
      <w:r>
        <w:rPr>
          <w:rFonts w:ascii="Times New Roman"/>
          <w:b w:val="false"/>
          <w:i w:val="false"/>
          <w:color w:val="000000"/>
          <w:sz w:val="28"/>
        </w:rPr>
        <w:t xml:space="preserve">
          спиртiнiң көлемді үлесi 1,5-тен 12 процентке </w:t>
      </w:r>
      <w:r>
        <w:br/>
      </w:r>
      <w:r>
        <w:rPr>
          <w:rFonts w:ascii="Times New Roman"/>
          <w:b w:val="false"/>
          <w:i w:val="false"/>
          <w:color w:val="000000"/>
          <w:sz w:val="28"/>
        </w:rPr>
        <w:t xml:space="preserve">
          дейiн алкоголi аз күшейтiлген сусындардың, </w:t>
      </w:r>
      <w:r>
        <w:br/>
      </w:r>
      <w:r>
        <w:rPr>
          <w:rFonts w:ascii="Times New Roman"/>
          <w:b w:val="false"/>
          <w:i w:val="false"/>
          <w:color w:val="000000"/>
          <w:sz w:val="28"/>
        </w:rPr>
        <w:t xml:space="preserve">
          күшейтiлген шырындардың кедендiк құнына </w:t>
      </w:r>
      <w:r>
        <w:br/>
      </w:r>
      <w:r>
        <w:rPr>
          <w:rFonts w:ascii="Times New Roman"/>
          <w:b w:val="false"/>
          <w:i w:val="false"/>
          <w:color w:val="000000"/>
          <w:sz w:val="28"/>
        </w:rPr>
        <w:t xml:space="preserve">
          тәуелсiз сараптама жүргізу нәтижесiнде жете </w:t>
      </w:r>
      <w:r>
        <w:br/>
      </w:r>
      <w:r>
        <w:rPr>
          <w:rFonts w:ascii="Times New Roman"/>
          <w:b w:val="false"/>
          <w:i w:val="false"/>
          <w:color w:val="000000"/>
          <w:sz w:val="28"/>
        </w:rPr>
        <w:t xml:space="preserve">
          есептелген акциздер </w:t>
      </w:r>
      <w:r>
        <w:br/>
      </w:r>
      <w:r>
        <w:rPr>
          <w:rFonts w:ascii="Times New Roman"/>
          <w:b w:val="false"/>
          <w:i w:val="false"/>
          <w:color w:val="000000"/>
          <w:sz w:val="28"/>
        </w:rPr>
        <w:t xml:space="preserve">
      78  Қазақстан Республикасының аумағына импортта.          21 </w:t>
      </w:r>
      <w:r>
        <w:br/>
      </w:r>
      <w:r>
        <w:rPr>
          <w:rFonts w:ascii="Times New Roman"/>
          <w:b w:val="false"/>
          <w:i w:val="false"/>
          <w:color w:val="000000"/>
          <w:sz w:val="28"/>
        </w:rPr>
        <w:t xml:space="preserve">
          латын бекiре және албырт балықтар уылдырығы. </w:t>
      </w:r>
      <w:r>
        <w:br/>
      </w:r>
      <w:r>
        <w:rPr>
          <w:rFonts w:ascii="Times New Roman"/>
          <w:b w:val="false"/>
          <w:i w:val="false"/>
          <w:color w:val="000000"/>
          <w:sz w:val="28"/>
        </w:rPr>
        <w:t xml:space="preserve">
          ның кедендiк құнына тәуелсiз сараптама </w:t>
      </w:r>
      <w:r>
        <w:br/>
      </w:r>
      <w:r>
        <w:rPr>
          <w:rFonts w:ascii="Times New Roman"/>
          <w:b w:val="false"/>
          <w:i w:val="false"/>
          <w:color w:val="000000"/>
          <w:sz w:val="28"/>
        </w:rPr>
        <w:t xml:space="preserve">
          жүргiзу нәтижесiнде жете есептелген акциздер </w:t>
      </w:r>
      <w:r>
        <w:br/>
      </w:r>
      <w:r>
        <w:rPr>
          <w:rFonts w:ascii="Times New Roman"/>
          <w:b w:val="false"/>
          <w:i w:val="false"/>
          <w:color w:val="000000"/>
          <w:sz w:val="28"/>
        </w:rPr>
        <w:t xml:space="preserve">
      79  Қазақстан Республикасының аумағына импортта.        2651 </w:t>
      </w:r>
      <w:r>
        <w:br/>
      </w:r>
      <w:r>
        <w:rPr>
          <w:rFonts w:ascii="Times New Roman"/>
          <w:b w:val="false"/>
          <w:i w:val="false"/>
          <w:color w:val="000000"/>
          <w:sz w:val="28"/>
        </w:rPr>
        <w:t xml:space="preserve">
          латын темекi бұйымдарының кедендiк құнына </w:t>
      </w:r>
      <w:r>
        <w:br/>
      </w:r>
      <w:r>
        <w:rPr>
          <w:rFonts w:ascii="Times New Roman"/>
          <w:b w:val="false"/>
          <w:i w:val="false"/>
          <w:color w:val="000000"/>
          <w:sz w:val="28"/>
        </w:rPr>
        <w:t xml:space="preserve">
          тәуелсiз сараптама жүргiзу нәтижесiнде жете </w:t>
      </w:r>
      <w:r>
        <w:br/>
      </w:r>
      <w:r>
        <w:rPr>
          <w:rFonts w:ascii="Times New Roman"/>
          <w:b w:val="false"/>
          <w:i w:val="false"/>
          <w:color w:val="000000"/>
          <w:sz w:val="28"/>
        </w:rPr>
        <w:t xml:space="preserve">
          есептелген акциздер </w:t>
      </w:r>
      <w:r>
        <w:br/>
      </w:r>
      <w:r>
        <w:rPr>
          <w:rFonts w:ascii="Times New Roman"/>
          <w:b w:val="false"/>
          <w:i w:val="false"/>
          <w:color w:val="000000"/>
          <w:sz w:val="28"/>
        </w:rPr>
        <w:t xml:space="preserve">
      81  Қазақстан Республикасының аумағына импортта.        6779 </w:t>
      </w:r>
      <w:r>
        <w:br/>
      </w:r>
      <w:r>
        <w:rPr>
          <w:rFonts w:ascii="Times New Roman"/>
          <w:b w:val="false"/>
          <w:i w:val="false"/>
          <w:color w:val="000000"/>
          <w:sz w:val="28"/>
        </w:rPr>
        <w:t xml:space="preserve">
          латын жеңіл автомобильдердің (мүгедектерге </w:t>
      </w:r>
      <w:r>
        <w:br/>
      </w:r>
      <w:r>
        <w:rPr>
          <w:rFonts w:ascii="Times New Roman"/>
          <w:b w:val="false"/>
          <w:i w:val="false"/>
          <w:color w:val="000000"/>
          <w:sz w:val="28"/>
        </w:rPr>
        <w:t xml:space="preserve">
          арнайы арналған, қолмен басқарылатын </w:t>
      </w:r>
      <w:r>
        <w:br/>
      </w:r>
      <w:r>
        <w:rPr>
          <w:rFonts w:ascii="Times New Roman"/>
          <w:b w:val="false"/>
          <w:i w:val="false"/>
          <w:color w:val="000000"/>
          <w:sz w:val="28"/>
        </w:rPr>
        <w:t xml:space="preserve">
          автомобильдерден басқа) кедендік құнына </w:t>
      </w:r>
      <w:r>
        <w:br/>
      </w:r>
      <w:r>
        <w:rPr>
          <w:rFonts w:ascii="Times New Roman"/>
          <w:b w:val="false"/>
          <w:i w:val="false"/>
          <w:color w:val="000000"/>
          <w:sz w:val="28"/>
        </w:rPr>
        <w:t xml:space="preserve">
          тәуелсіз сараптама жүргізу нәтижесінде жете </w:t>
      </w:r>
      <w:r>
        <w:br/>
      </w:r>
      <w:r>
        <w:rPr>
          <w:rFonts w:ascii="Times New Roman"/>
          <w:b w:val="false"/>
          <w:i w:val="false"/>
          <w:color w:val="000000"/>
          <w:sz w:val="28"/>
        </w:rPr>
        <w:t xml:space="preserve">
          есептелген акциздер </w:t>
      </w:r>
      <w:r>
        <w:br/>
      </w:r>
      <w:r>
        <w:rPr>
          <w:rFonts w:ascii="Times New Roman"/>
          <w:b w:val="false"/>
          <w:i w:val="false"/>
          <w:color w:val="000000"/>
          <w:sz w:val="28"/>
        </w:rPr>
        <w:t xml:space="preserve">
      82  Қазақстан Республикасының аумағына импортта.         606 </w:t>
      </w:r>
      <w:r>
        <w:br/>
      </w:r>
      <w:r>
        <w:rPr>
          <w:rFonts w:ascii="Times New Roman"/>
          <w:b w:val="false"/>
          <w:i w:val="false"/>
          <w:color w:val="000000"/>
          <w:sz w:val="28"/>
        </w:rPr>
        <w:t xml:space="preserve">
          латын алтыннан, платинадан немесе күмістен </w:t>
      </w:r>
      <w:r>
        <w:br/>
      </w:r>
      <w:r>
        <w:rPr>
          <w:rFonts w:ascii="Times New Roman"/>
          <w:b w:val="false"/>
          <w:i w:val="false"/>
          <w:color w:val="000000"/>
          <w:sz w:val="28"/>
        </w:rPr>
        <w:t xml:space="preserve">
          жасалған зергерлік бұйымдардың кедендік </w:t>
      </w:r>
      <w:r>
        <w:br/>
      </w:r>
      <w:r>
        <w:rPr>
          <w:rFonts w:ascii="Times New Roman"/>
          <w:b w:val="false"/>
          <w:i w:val="false"/>
          <w:color w:val="000000"/>
          <w:sz w:val="28"/>
        </w:rPr>
        <w:t xml:space="preserve">
          құнына тәуелсiз сараптама жүргiзу </w:t>
      </w:r>
      <w:r>
        <w:br/>
      </w:r>
      <w:r>
        <w:rPr>
          <w:rFonts w:ascii="Times New Roman"/>
          <w:b w:val="false"/>
          <w:i w:val="false"/>
          <w:color w:val="000000"/>
          <w:sz w:val="28"/>
        </w:rPr>
        <w:t xml:space="preserve">
          нәтижесiнде жете есептелген акциздер </w:t>
      </w:r>
      <w:r>
        <w:br/>
      </w:r>
      <w:r>
        <w:rPr>
          <w:rFonts w:ascii="Times New Roman"/>
          <w:b w:val="false"/>
          <w:i w:val="false"/>
          <w:color w:val="000000"/>
          <w:sz w:val="28"/>
        </w:rPr>
        <w:t xml:space="preserve">
      85  Қазақстан Республикасының аумағына импортта.       26147 </w:t>
      </w:r>
      <w:r>
        <w:br/>
      </w:r>
      <w:r>
        <w:rPr>
          <w:rFonts w:ascii="Times New Roman"/>
          <w:b w:val="false"/>
          <w:i w:val="false"/>
          <w:color w:val="000000"/>
          <w:sz w:val="28"/>
        </w:rPr>
        <w:t xml:space="preserve">
          латын бензиннiң (авиациялықты қоспағанда) </w:t>
      </w:r>
      <w:r>
        <w:br/>
      </w:r>
      <w:r>
        <w:rPr>
          <w:rFonts w:ascii="Times New Roman"/>
          <w:b w:val="false"/>
          <w:i w:val="false"/>
          <w:color w:val="000000"/>
          <w:sz w:val="28"/>
        </w:rPr>
        <w:t xml:space="preserve">
          кедендік құнына тәуелсіз сараптама жүргізу </w:t>
      </w:r>
      <w:r>
        <w:br/>
      </w:r>
      <w:r>
        <w:rPr>
          <w:rFonts w:ascii="Times New Roman"/>
          <w:b w:val="false"/>
          <w:i w:val="false"/>
          <w:color w:val="000000"/>
          <w:sz w:val="28"/>
        </w:rPr>
        <w:t xml:space="preserve">
          нәтижесiнде жете есептелген акциздер </w:t>
      </w:r>
      <w:r>
        <w:br/>
      </w:r>
      <w:r>
        <w:rPr>
          <w:rFonts w:ascii="Times New Roman"/>
          <w:b w:val="false"/>
          <w:i w:val="false"/>
          <w:color w:val="000000"/>
          <w:sz w:val="28"/>
        </w:rPr>
        <w:t xml:space="preserve">
    3     Табиғи және басқа ресурстарды пайдаланғаны      53657052 </w:t>
      </w:r>
      <w:r>
        <w:br/>
      </w:r>
      <w:r>
        <w:rPr>
          <w:rFonts w:ascii="Times New Roman"/>
          <w:b w:val="false"/>
          <w:i w:val="false"/>
          <w:color w:val="000000"/>
          <w:sz w:val="28"/>
        </w:rPr>
        <w:t xml:space="preserve">
          үшін түсетiн түсiмдер </w:t>
      </w:r>
      <w:r>
        <w:br/>
      </w:r>
      <w:r>
        <w:rPr>
          <w:rFonts w:ascii="Times New Roman"/>
          <w:b w:val="false"/>
          <w:i w:val="false"/>
          <w:color w:val="000000"/>
          <w:sz w:val="28"/>
        </w:rPr>
        <w:t xml:space="preserve">
      02  Үстеме пайдаға салынатын салық                    270000 </w:t>
      </w:r>
      <w:r>
        <w:br/>
      </w:r>
      <w:r>
        <w:rPr>
          <w:rFonts w:ascii="Times New Roman"/>
          <w:b w:val="false"/>
          <w:i w:val="false"/>
          <w:color w:val="000000"/>
          <w:sz w:val="28"/>
        </w:rPr>
        <w:t xml:space="preserve">
      05  Бонустар                                         4036468 </w:t>
      </w:r>
      <w:r>
        <w:br/>
      </w:r>
      <w:r>
        <w:rPr>
          <w:rFonts w:ascii="Times New Roman"/>
          <w:b w:val="false"/>
          <w:i w:val="false"/>
          <w:color w:val="000000"/>
          <w:sz w:val="28"/>
        </w:rPr>
        <w:t xml:space="preserve">
      06  Роялти                                           5017630 </w:t>
      </w:r>
      <w:r>
        <w:br/>
      </w:r>
      <w:r>
        <w:rPr>
          <w:rFonts w:ascii="Times New Roman"/>
          <w:b w:val="false"/>
          <w:i w:val="false"/>
          <w:color w:val="000000"/>
          <w:sz w:val="28"/>
        </w:rPr>
        <w:t xml:space="preserve">
      08  Жасалған келiсiм-шарттар бойынша өнiмдер бөлу     463120 </w:t>
      </w:r>
      <w:r>
        <w:br/>
      </w:r>
      <w:r>
        <w:rPr>
          <w:rFonts w:ascii="Times New Roman"/>
          <w:b w:val="false"/>
          <w:i w:val="false"/>
          <w:color w:val="000000"/>
          <w:sz w:val="28"/>
        </w:rPr>
        <w:t xml:space="preserve">
          жөнiндегi Қазақстанның үлесi </w:t>
      </w:r>
      <w:r>
        <w:br/>
      </w:r>
      <w:r>
        <w:rPr>
          <w:rFonts w:ascii="Times New Roman"/>
          <w:b w:val="false"/>
          <w:i w:val="false"/>
          <w:color w:val="000000"/>
          <w:sz w:val="28"/>
        </w:rPr>
        <w:t xml:space="preserve">
      09  Радиожиiлiк спектрiн пайдаланғаны үшiн төлем      747600 </w:t>
      </w:r>
      <w:r>
        <w:br/>
      </w:r>
      <w:r>
        <w:rPr>
          <w:rFonts w:ascii="Times New Roman"/>
          <w:b w:val="false"/>
          <w:i w:val="false"/>
          <w:color w:val="000000"/>
          <w:sz w:val="28"/>
        </w:rPr>
        <w:t xml:space="preserve">
      10  Кеме қатынайтын су жолдарын пайдаланғаны           43353 </w:t>
      </w:r>
      <w:r>
        <w:br/>
      </w:r>
      <w:r>
        <w:rPr>
          <w:rFonts w:ascii="Times New Roman"/>
          <w:b w:val="false"/>
          <w:i w:val="false"/>
          <w:color w:val="000000"/>
          <w:sz w:val="28"/>
        </w:rPr>
        <w:t xml:space="preserve">
          үшiн төлем </w:t>
      </w:r>
      <w:r>
        <w:br/>
      </w:r>
      <w:r>
        <w:rPr>
          <w:rFonts w:ascii="Times New Roman"/>
          <w:b w:val="false"/>
          <w:i w:val="false"/>
          <w:color w:val="000000"/>
          <w:sz w:val="28"/>
        </w:rPr>
        <w:t xml:space="preserve">
      11  Жануарлар дүниесiн пайдаланғаны үшiн төлем        159900 </w:t>
      </w:r>
      <w:r>
        <w:br/>
      </w:r>
      <w:r>
        <w:rPr>
          <w:rFonts w:ascii="Times New Roman"/>
          <w:b w:val="false"/>
          <w:i w:val="false"/>
          <w:color w:val="000000"/>
          <w:sz w:val="28"/>
        </w:rPr>
        <w:t xml:space="preserve">
      13  Республикалық маңызы бар ерекше қорғалатын         24281 </w:t>
      </w:r>
      <w:r>
        <w:br/>
      </w:r>
      <w:r>
        <w:rPr>
          <w:rFonts w:ascii="Times New Roman"/>
          <w:b w:val="false"/>
          <w:i w:val="false"/>
          <w:color w:val="000000"/>
          <w:sz w:val="28"/>
        </w:rPr>
        <w:t xml:space="preserve">
          табиғи аумақтарды пайдаланғаны үшiн төлем </w:t>
      </w:r>
      <w:r>
        <w:br/>
      </w:r>
      <w:r>
        <w:rPr>
          <w:rFonts w:ascii="Times New Roman"/>
          <w:b w:val="false"/>
          <w:i w:val="false"/>
          <w:color w:val="000000"/>
          <w:sz w:val="28"/>
        </w:rPr>
        <w:t xml:space="preserve">
      26  Шикiзат секторы ұйымдарынан (Қазақстан          39350736 </w:t>
      </w:r>
      <w:r>
        <w:br/>
      </w:r>
      <w:r>
        <w:rPr>
          <w:rFonts w:ascii="Times New Roman"/>
          <w:b w:val="false"/>
          <w:i w:val="false"/>
          <w:color w:val="000000"/>
          <w:sz w:val="28"/>
        </w:rPr>
        <w:t xml:space="preserve">
          Республикасының Үкiметi белгiлеген тiзбе </w:t>
      </w:r>
      <w:r>
        <w:br/>
      </w:r>
      <w:r>
        <w:rPr>
          <w:rFonts w:ascii="Times New Roman"/>
          <w:b w:val="false"/>
          <w:i w:val="false"/>
          <w:color w:val="000000"/>
          <w:sz w:val="28"/>
        </w:rPr>
        <w:t xml:space="preserve">
          бойынша заңды тұлғалардан) түсетiн роялти </w:t>
      </w:r>
      <w:r>
        <w:br/>
      </w:r>
      <w:r>
        <w:rPr>
          <w:rFonts w:ascii="Times New Roman"/>
          <w:b w:val="false"/>
          <w:i w:val="false"/>
          <w:color w:val="000000"/>
          <w:sz w:val="28"/>
        </w:rPr>
        <w:t xml:space="preserve">
      28  Шикiзат секторы ұйымдарының (Қазақстан           3543964 </w:t>
      </w:r>
      <w:r>
        <w:br/>
      </w:r>
      <w:r>
        <w:rPr>
          <w:rFonts w:ascii="Times New Roman"/>
          <w:b w:val="false"/>
          <w:i w:val="false"/>
          <w:color w:val="000000"/>
          <w:sz w:val="28"/>
        </w:rPr>
        <w:t xml:space="preserve">
          Республикасының Үкiметi белгiлеген тiзбе </w:t>
      </w:r>
      <w:r>
        <w:br/>
      </w:r>
      <w:r>
        <w:rPr>
          <w:rFonts w:ascii="Times New Roman"/>
          <w:b w:val="false"/>
          <w:i w:val="false"/>
          <w:color w:val="000000"/>
          <w:sz w:val="28"/>
        </w:rPr>
        <w:t xml:space="preserve">
          бойынша заңды тұлғалардың) жасалған </w:t>
      </w:r>
      <w:r>
        <w:br/>
      </w:r>
      <w:r>
        <w:rPr>
          <w:rFonts w:ascii="Times New Roman"/>
          <w:b w:val="false"/>
          <w:i w:val="false"/>
          <w:color w:val="000000"/>
          <w:sz w:val="28"/>
        </w:rPr>
        <w:t xml:space="preserve">
          келiсiм-шарттар бойынша өнiмдер бөлу жөнiндегі </w:t>
      </w:r>
      <w:r>
        <w:br/>
      </w:r>
      <w:r>
        <w:rPr>
          <w:rFonts w:ascii="Times New Roman"/>
          <w:b w:val="false"/>
          <w:i w:val="false"/>
          <w:color w:val="000000"/>
          <w:sz w:val="28"/>
        </w:rPr>
        <w:t xml:space="preserve">
          Қазақстанның үлесі </w:t>
      </w:r>
      <w:r>
        <w:br/>
      </w:r>
      <w:r>
        <w:rPr>
          <w:rFonts w:ascii="Times New Roman"/>
          <w:b w:val="false"/>
          <w:i w:val="false"/>
          <w:color w:val="000000"/>
          <w:sz w:val="28"/>
        </w:rPr>
        <w:t xml:space="preserve">
    4     Кәсiпкерлік және кәсiби қызметтi жүргiзгенi       487728 </w:t>
      </w:r>
      <w:r>
        <w:br/>
      </w:r>
      <w:r>
        <w:rPr>
          <w:rFonts w:ascii="Times New Roman"/>
          <w:b w:val="false"/>
          <w:i w:val="false"/>
          <w:color w:val="000000"/>
          <w:sz w:val="28"/>
        </w:rPr>
        <w:t xml:space="preserve">
          үшiн салынатын алым </w:t>
      </w:r>
      <w:r>
        <w:br/>
      </w:r>
      <w:r>
        <w:rPr>
          <w:rFonts w:ascii="Times New Roman"/>
          <w:b w:val="false"/>
          <w:i w:val="false"/>
          <w:color w:val="000000"/>
          <w:sz w:val="28"/>
        </w:rPr>
        <w:t xml:space="preserve">
      06  Жергілікті маңызы бар ақылы мемлекеттік           428500 </w:t>
      </w:r>
      <w:r>
        <w:br/>
      </w:r>
      <w:r>
        <w:rPr>
          <w:rFonts w:ascii="Times New Roman"/>
          <w:b w:val="false"/>
          <w:i w:val="false"/>
          <w:color w:val="000000"/>
          <w:sz w:val="28"/>
        </w:rPr>
        <w:t xml:space="preserve">
          автомобиль жолдарымен жүргені үшін алынатын </w:t>
      </w:r>
      <w:r>
        <w:br/>
      </w:r>
      <w:r>
        <w:rPr>
          <w:rFonts w:ascii="Times New Roman"/>
          <w:b w:val="false"/>
          <w:i w:val="false"/>
          <w:color w:val="000000"/>
          <w:sz w:val="28"/>
        </w:rPr>
        <w:t xml:space="preserve">
          алымнан басқа, Қазақстан Республикасының  </w:t>
      </w:r>
      <w:r>
        <w:br/>
      </w:r>
      <w:r>
        <w:rPr>
          <w:rFonts w:ascii="Times New Roman"/>
          <w:b w:val="false"/>
          <w:i w:val="false"/>
          <w:color w:val="000000"/>
          <w:sz w:val="28"/>
        </w:rPr>
        <w:t xml:space="preserve">
          аумағы бойынша автокөлік құралдарының жүргенi </w:t>
      </w:r>
      <w:r>
        <w:br/>
      </w:r>
      <w:r>
        <w:rPr>
          <w:rFonts w:ascii="Times New Roman"/>
          <w:b w:val="false"/>
          <w:i w:val="false"/>
          <w:color w:val="000000"/>
          <w:sz w:val="28"/>
        </w:rPr>
        <w:t xml:space="preserve">
          үшiн алынатын алым </w:t>
      </w:r>
      <w:r>
        <w:br/>
      </w:r>
      <w:r>
        <w:rPr>
          <w:rFonts w:ascii="Times New Roman"/>
          <w:b w:val="false"/>
          <w:i w:val="false"/>
          <w:color w:val="000000"/>
          <w:sz w:val="28"/>
        </w:rPr>
        <w:t xml:space="preserve">
      12  Радиоэлектрондық құралдарды және жоғары            19668 </w:t>
      </w:r>
      <w:r>
        <w:br/>
      </w:r>
      <w:r>
        <w:rPr>
          <w:rFonts w:ascii="Times New Roman"/>
          <w:b w:val="false"/>
          <w:i w:val="false"/>
          <w:color w:val="000000"/>
          <w:sz w:val="28"/>
        </w:rPr>
        <w:t xml:space="preserve">
          жиiлiктi қондырғыларды мемлекеттік тіркеу </w:t>
      </w:r>
      <w:r>
        <w:br/>
      </w:r>
      <w:r>
        <w:rPr>
          <w:rFonts w:ascii="Times New Roman"/>
          <w:b w:val="false"/>
          <w:i w:val="false"/>
          <w:color w:val="000000"/>
          <w:sz w:val="28"/>
        </w:rPr>
        <w:t xml:space="preserve">
          үшiн алым </w:t>
      </w:r>
      <w:r>
        <w:br/>
      </w:r>
      <w:r>
        <w:rPr>
          <w:rFonts w:ascii="Times New Roman"/>
          <w:b w:val="false"/>
          <w:i w:val="false"/>
          <w:color w:val="000000"/>
          <w:sz w:val="28"/>
        </w:rPr>
        <w:t xml:space="preserve">
      13  Телевизиялық және радио хабарын тарататын           7000 </w:t>
      </w:r>
      <w:r>
        <w:br/>
      </w:r>
      <w:r>
        <w:rPr>
          <w:rFonts w:ascii="Times New Roman"/>
          <w:b w:val="false"/>
          <w:i w:val="false"/>
          <w:color w:val="000000"/>
          <w:sz w:val="28"/>
        </w:rPr>
        <w:t xml:space="preserve">
          ұйымдарға радио жиiлiктi спектрдi пайдалануға </w:t>
      </w:r>
      <w:r>
        <w:br/>
      </w:r>
      <w:r>
        <w:rPr>
          <w:rFonts w:ascii="Times New Roman"/>
          <w:b w:val="false"/>
          <w:i w:val="false"/>
          <w:color w:val="000000"/>
          <w:sz w:val="28"/>
        </w:rPr>
        <w:t xml:space="preserve">
          рұқсат бергені үшін алым </w:t>
      </w:r>
      <w:r>
        <w:br/>
      </w:r>
      <w:r>
        <w:rPr>
          <w:rFonts w:ascii="Times New Roman"/>
          <w:b w:val="false"/>
          <w:i w:val="false"/>
          <w:color w:val="000000"/>
          <w:sz w:val="28"/>
        </w:rPr>
        <w:t xml:space="preserve">
      15  Теңiз, өзен және шағын көлемдi кемелердi            2950 </w:t>
      </w:r>
      <w:r>
        <w:br/>
      </w:r>
      <w:r>
        <w:rPr>
          <w:rFonts w:ascii="Times New Roman"/>
          <w:b w:val="false"/>
          <w:i w:val="false"/>
          <w:color w:val="000000"/>
          <w:sz w:val="28"/>
        </w:rPr>
        <w:t xml:space="preserve">
          мемлекеттiк тiркеу үшiн алым </w:t>
      </w:r>
      <w:r>
        <w:br/>
      </w:r>
      <w:r>
        <w:rPr>
          <w:rFonts w:ascii="Times New Roman"/>
          <w:b w:val="false"/>
          <w:i w:val="false"/>
          <w:color w:val="000000"/>
          <w:sz w:val="28"/>
        </w:rPr>
        <w:t xml:space="preserve">
      16  Дәрi-дәрмектердi мемлекеттiк тiркеу үшiн           21299 </w:t>
      </w:r>
      <w:r>
        <w:br/>
      </w:r>
      <w:r>
        <w:rPr>
          <w:rFonts w:ascii="Times New Roman"/>
          <w:b w:val="false"/>
          <w:i w:val="false"/>
          <w:color w:val="000000"/>
          <w:sz w:val="28"/>
        </w:rPr>
        <w:t xml:space="preserve">
          алым </w:t>
      </w:r>
      <w:r>
        <w:br/>
      </w:r>
      <w:r>
        <w:rPr>
          <w:rFonts w:ascii="Times New Roman"/>
          <w:b w:val="false"/>
          <w:i w:val="false"/>
          <w:color w:val="000000"/>
          <w:sz w:val="28"/>
        </w:rPr>
        <w:t xml:space="preserve">
      17  Азаматтық әуе кемелерiн мемлекеттік тiркеу          1168 </w:t>
      </w:r>
      <w:r>
        <w:br/>
      </w:r>
      <w:r>
        <w:rPr>
          <w:rFonts w:ascii="Times New Roman"/>
          <w:b w:val="false"/>
          <w:i w:val="false"/>
          <w:color w:val="000000"/>
          <w:sz w:val="28"/>
        </w:rPr>
        <w:t xml:space="preserve">
          үшiн алым </w:t>
      </w:r>
      <w:r>
        <w:br/>
      </w:r>
      <w:r>
        <w:rPr>
          <w:rFonts w:ascii="Times New Roman"/>
          <w:b w:val="false"/>
          <w:i w:val="false"/>
          <w:color w:val="000000"/>
          <w:sz w:val="28"/>
        </w:rPr>
        <w:t xml:space="preserve">
      19  Республикалық маңызы бар жалпы пайдаланатын         7143 </w:t>
      </w:r>
      <w:r>
        <w:br/>
      </w:r>
      <w:r>
        <w:rPr>
          <w:rFonts w:ascii="Times New Roman"/>
          <w:b w:val="false"/>
          <w:i w:val="false"/>
          <w:color w:val="000000"/>
          <w:sz w:val="28"/>
        </w:rPr>
        <w:t xml:space="preserve">
          автомобиль жолдарының бөлiнген белдеуiнде </w:t>
      </w:r>
      <w:r>
        <w:br/>
      </w:r>
      <w:r>
        <w:rPr>
          <w:rFonts w:ascii="Times New Roman"/>
          <w:b w:val="false"/>
          <w:i w:val="false"/>
          <w:color w:val="000000"/>
          <w:sz w:val="28"/>
        </w:rPr>
        <w:t xml:space="preserve">
          сыртқы (көрнекi) жарнамалар орналастырғаны </w:t>
      </w:r>
      <w:r>
        <w:br/>
      </w:r>
      <w:r>
        <w:rPr>
          <w:rFonts w:ascii="Times New Roman"/>
          <w:b w:val="false"/>
          <w:i w:val="false"/>
          <w:color w:val="000000"/>
          <w:sz w:val="28"/>
        </w:rPr>
        <w:t xml:space="preserve">
          үшiн төлемақы </w:t>
      </w:r>
      <w:r>
        <w:br/>
      </w:r>
      <w:r>
        <w:rPr>
          <w:rFonts w:ascii="Times New Roman"/>
          <w:b w:val="false"/>
          <w:i w:val="false"/>
          <w:color w:val="000000"/>
          <w:sz w:val="28"/>
        </w:rPr>
        <w:t xml:space="preserve">
  06      Халықаралық сауда мен сыртқы операцияларға      40224839 </w:t>
      </w:r>
      <w:r>
        <w:br/>
      </w:r>
      <w:r>
        <w:rPr>
          <w:rFonts w:ascii="Times New Roman"/>
          <w:b w:val="false"/>
          <w:i w:val="false"/>
          <w:color w:val="000000"/>
          <w:sz w:val="28"/>
        </w:rPr>
        <w:t xml:space="preserve">
          салынатын салықтар </w:t>
      </w:r>
      <w:r>
        <w:br/>
      </w:r>
      <w:r>
        <w:rPr>
          <w:rFonts w:ascii="Times New Roman"/>
          <w:b w:val="false"/>
          <w:i w:val="false"/>
          <w:color w:val="000000"/>
          <w:sz w:val="28"/>
        </w:rPr>
        <w:t xml:space="preserve">
    1     Кеден төлемдерi                                 31945139 </w:t>
      </w:r>
      <w:r>
        <w:br/>
      </w:r>
      <w:r>
        <w:rPr>
          <w:rFonts w:ascii="Times New Roman"/>
          <w:b w:val="false"/>
          <w:i w:val="false"/>
          <w:color w:val="000000"/>
          <w:sz w:val="28"/>
        </w:rPr>
        <w:t xml:space="preserve">
      01  Кеден бажының бірыңғай ставкасын қолданумен     27077545 </w:t>
      </w:r>
      <w:r>
        <w:br/>
      </w:r>
      <w:r>
        <w:rPr>
          <w:rFonts w:ascii="Times New Roman"/>
          <w:b w:val="false"/>
          <w:i w:val="false"/>
          <w:color w:val="000000"/>
          <w:sz w:val="28"/>
        </w:rPr>
        <w:t xml:space="preserve">
          жеке тұлғалардан өндіріп алынатын әкелiнетiн </w:t>
      </w:r>
      <w:r>
        <w:br/>
      </w:r>
      <w:r>
        <w:rPr>
          <w:rFonts w:ascii="Times New Roman"/>
          <w:b w:val="false"/>
          <w:i w:val="false"/>
          <w:color w:val="000000"/>
          <w:sz w:val="28"/>
        </w:rPr>
        <w:t xml:space="preserve">
          тауарларға салынатын кеден баждарын қоспағанда </w:t>
      </w:r>
      <w:r>
        <w:br/>
      </w:r>
      <w:r>
        <w:rPr>
          <w:rFonts w:ascii="Times New Roman"/>
          <w:b w:val="false"/>
          <w:i w:val="false"/>
          <w:color w:val="000000"/>
          <w:sz w:val="28"/>
        </w:rPr>
        <w:t xml:space="preserve">
          әкетілетін тауарларға кеден баждары  </w:t>
      </w:r>
      <w:r>
        <w:br/>
      </w:r>
      <w:r>
        <w:rPr>
          <w:rFonts w:ascii="Times New Roman"/>
          <w:b w:val="false"/>
          <w:i w:val="false"/>
          <w:color w:val="000000"/>
          <w:sz w:val="28"/>
        </w:rPr>
        <w:t xml:space="preserve">
      02  Әкетiлетiн тауарларға салынатын кеден баждары    4386030 </w:t>
      </w:r>
      <w:r>
        <w:br/>
      </w:r>
      <w:r>
        <w:rPr>
          <w:rFonts w:ascii="Times New Roman"/>
          <w:b w:val="false"/>
          <w:i w:val="false"/>
          <w:color w:val="000000"/>
          <w:sz w:val="28"/>
        </w:rPr>
        <w:t xml:space="preserve">
      03  Әкелiнетiн тауарлардың кедендiк құнына            421564 </w:t>
      </w:r>
      <w:r>
        <w:br/>
      </w:r>
      <w:r>
        <w:rPr>
          <w:rFonts w:ascii="Times New Roman"/>
          <w:b w:val="false"/>
          <w:i w:val="false"/>
          <w:color w:val="000000"/>
          <w:sz w:val="28"/>
        </w:rPr>
        <w:t xml:space="preserve">
          тәуелсiз сараптама жүргiзу нәтижесiнде жете </w:t>
      </w:r>
      <w:r>
        <w:br/>
      </w:r>
      <w:r>
        <w:rPr>
          <w:rFonts w:ascii="Times New Roman"/>
          <w:b w:val="false"/>
          <w:i w:val="false"/>
          <w:color w:val="000000"/>
          <w:sz w:val="28"/>
        </w:rPr>
        <w:t xml:space="preserve">
          есептелген кедендiк баждар </w:t>
      </w:r>
      <w:r>
        <w:br/>
      </w:r>
      <w:r>
        <w:rPr>
          <w:rFonts w:ascii="Times New Roman"/>
          <w:b w:val="false"/>
          <w:i w:val="false"/>
          <w:color w:val="000000"/>
          <w:sz w:val="28"/>
        </w:rPr>
        <w:t xml:space="preserve">
      04  Кеден бажының бірыңғай ставкасын енгізу </w:t>
      </w:r>
      <w:r>
        <w:br/>
      </w:r>
      <w:r>
        <w:rPr>
          <w:rFonts w:ascii="Times New Roman"/>
          <w:b w:val="false"/>
          <w:i w:val="false"/>
          <w:color w:val="000000"/>
          <w:sz w:val="28"/>
        </w:rPr>
        <w:t xml:space="preserve">
          нәтижесінде жеке тұлғалардан өндіріп </w:t>
      </w:r>
      <w:r>
        <w:br/>
      </w:r>
      <w:r>
        <w:rPr>
          <w:rFonts w:ascii="Times New Roman"/>
          <w:b w:val="false"/>
          <w:i w:val="false"/>
          <w:color w:val="000000"/>
          <w:sz w:val="28"/>
        </w:rPr>
        <w:t xml:space="preserve">
          алынатын әкелінетін тауарларға салынатын </w:t>
      </w:r>
      <w:r>
        <w:br/>
      </w:r>
      <w:r>
        <w:rPr>
          <w:rFonts w:ascii="Times New Roman"/>
          <w:b w:val="false"/>
          <w:i w:val="false"/>
          <w:color w:val="000000"/>
          <w:sz w:val="28"/>
        </w:rPr>
        <w:t xml:space="preserve">
          кеден баждары                                      60000 </w:t>
      </w:r>
      <w:r>
        <w:br/>
      </w:r>
      <w:r>
        <w:rPr>
          <w:rFonts w:ascii="Times New Roman"/>
          <w:b w:val="false"/>
          <w:i w:val="false"/>
          <w:color w:val="000000"/>
          <w:sz w:val="28"/>
        </w:rPr>
        <w:t xml:space="preserve">
    2     Халықаралық сауда мен операцияларға салынатын    8279700 </w:t>
      </w:r>
      <w:r>
        <w:br/>
      </w:r>
      <w:r>
        <w:rPr>
          <w:rFonts w:ascii="Times New Roman"/>
          <w:b w:val="false"/>
          <w:i w:val="false"/>
          <w:color w:val="000000"/>
          <w:sz w:val="28"/>
        </w:rPr>
        <w:t xml:space="preserve">
          басқа да салықтар </w:t>
      </w:r>
      <w:r>
        <w:br/>
      </w:r>
      <w:r>
        <w:rPr>
          <w:rFonts w:ascii="Times New Roman"/>
          <w:b w:val="false"/>
          <w:i w:val="false"/>
          <w:color w:val="000000"/>
          <w:sz w:val="28"/>
        </w:rPr>
        <w:t xml:space="preserve">
      01  Кедендік бақылауды және кедендік рәсімдерді      8074994 </w:t>
      </w:r>
      <w:r>
        <w:br/>
      </w:r>
      <w:r>
        <w:rPr>
          <w:rFonts w:ascii="Times New Roman"/>
          <w:b w:val="false"/>
          <w:i w:val="false"/>
          <w:color w:val="000000"/>
          <w:sz w:val="28"/>
        </w:rPr>
        <w:t xml:space="preserve">
          жүзеге асырудан түсетін түсімдер </w:t>
      </w:r>
      <w:r>
        <w:br/>
      </w:r>
      <w:r>
        <w:rPr>
          <w:rFonts w:ascii="Times New Roman"/>
          <w:b w:val="false"/>
          <w:i w:val="false"/>
          <w:color w:val="000000"/>
          <w:sz w:val="28"/>
        </w:rPr>
        <w:t xml:space="preserve">
      02  Отандық тауар өндiрушiлердi қорғау шаралары        22118 </w:t>
      </w:r>
      <w:r>
        <w:br/>
      </w:r>
      <w:r>
        <w:rPr>
          <w:rFonts w:ascii="Times New Roman"/>
          <w:b w:val="false"/>
          <w:i w:val="false"/>
          <w:color w:val="000000"/>
          <w:sz w:val="28"/>
        </w:rPr>
        <w:t xml:space="preserve">
          ретінде алынатын баждар </w:t>
      </w:r>
      <w:r>
        <w:br/>
      </w:r>
      <w:r>
        <w:rPr>
          <w:rFonts w:ascii="Times New Roman"/>
          <w:b w:val="false"/>
          <w:i w:val="false"/>
          <w:color w:val="000000"/>
          <w:sz w:val="28"/>
        </w:rPr>
        <w:t xml:space="preserve">
      03  Әкелінетін тауарлардың кедендік құнына            177218 </w:t>
      </w:r>
      <w:r>
        <w:br/>
      </w:r>
      <w:r>
        <w:rPr>
          <w:rFonts w:ascii="Times New Roman"/>
          <w:b w:val="false"/>
          <w:i w:val="false"/>
          <w:color w:val="000000"/>
          <w:sz w:val="28"/>
        </w:rPr>
        <w:t xml:space="preserve">
          тәуелсіз сараптама жүргізу нәтижесінде жете </w:t>
      </w:r>
      <w:r>
        <w:br/>
      </w:r>
      <w:r>
        <w:rPr>
          <w:rFonts w:ascii="Times New Roman"/>
          <w:b w:val="false"/>
          <w:i w:val="false"/>
          <w:color w:val="000000"/>
          <w:sz w:val="28"/>
        </w:rPr>
        <w:t xml:space="preserve">
          есептелген, кедендік бақылауды және кедендік </w:t>
      </w:r>
      <w:r>
        <w:br/>
      </w:r>
      <w:r>
        <w:rPr>
          <w:rFonts w:ascii="Times New Roman"/>
          <w:b w:val="false"/>
          <w:i w:val="false"/>
          <w:color w:val="000000"/>
          <w:sz w:val="28"/>
        </w:rPr>
        <w:t xml:space="preserve">
          рәсімдерді жүзеге асырудан түсетін түсімдер </w:t>
      </w:r>
      <w:r>
        <w:br/>
      </w:r>
      <w:r>
        <w:rPr>
          <w:rFonts w:ascii="Times New Roman"/>
          <w:b w:val="false"/>
          <w:i w:val="false"/>
          <w:color w:val="000000"/>
          <w:sz w:val="28"/>
        </w:rPr>
        <w:t xml:space="preserve">
      04  Әкелiнетiн тауарлардың кедендiк құнына              5370 </w:t>
      </w:r>
      <w:r>
        <w:br/>
      </w:r>
      <w:r>
        <w:rPr>
          <w:rFonts w:ascii="Times New Roman"/>
          <w:b w:val="false"/>
          <w:i w:val="false"/>
          <w:color w:val="000000"/>
          <w:sz w:val="28"/>
        </w:rPr>
        <w:t xml:space="preserve">
          тәуелсiз сараптама жүргiзу нәтижесiнде жете </w:t>
      </w:r>
      <w:r>
        <w:br/>
      </w:r>
      <w:r>
        <w:rPr>
          <w:rFonts w:ascii="Times New Roman"/>
          <w:b w:val="false"/>
          <w:i w:val="false"/>
          <w:color w:val="000000"/>
          <w:sz w:val="28"/>
        </w:rPr>
        <w:t xml:space="preserve">
          есептелген, отандық тауар өндiрушiлердi қорғау </w:t>
      </w:r>
      <w:r>
        <w:br/>
      </w:r>
      <w:r>
        <w:rPr>
          <w:rFonts w:ascii="Times New Roman"/>
          <w:b w:val="false"/>
          <w:i w:val="false"/>
          <w:color w:val="000000"/>
          <w:sz w:val="28"/>
        </w:rPr>
        <w:t xml:space="preserve">
          шаралары ретiнде алынатын баждар </w:t>
      </w:r>
      <w:r>
        <w:br/>
      </w:r>
      <w:r>
        <w:rPr>
          <w:rFonts w:ascii="Times New Roman"/>
          <w:b w:val="false"/>
          <w:i w:val="false"/>
          <w:color w:val="000000"/>
          <w:sz w:val="28"/>
        </w:rPr>
        <w:t xml:space="preserve">
  07      Басқа да салықтар                                 745600 </w:t>
      </w:r>
      <w:r>
        <w:br/>
      </w:r>
      <w:r>
        <w:rPr>
          <w:rFonts w:ascii="Times New Roman"/>
          <w:b w:val="false"/>
          <w:i w:val="false"/>
          <w:color w:val="000000"/>
          <w:sz w:val="28"/>
        </w:rPr>
        <w:t xml:space="preserve">
    1     Басқа да салықтар                                 745600 </w:t>
      </w:r>
      <w:r>
        <w:br/>
      </w:r>
      <w:r>
        <w:rPr>
          <w:rFonts w:ascii="Times New Roman"/>
          <w:b w:val="false"/>
          <w:i w:val="false"/>
          <w:color w:val="000000"/>
          <w:sz w:val="28"/>
        </w:rPr>
        <w:t xml:space="preserve">
      09  Республикалық бюджетке түсетiн басқа да салық     745600 </w:t>
      </w:r>
      <w:r>
        <w:br/>
      </w:r>
      <w:r>
        <w:rPr>
          <w:rFonts w:ascii="Times New Roman"/>
          <w:b w:val="false"/>
          <w:i w:val="false"/>
          <w:color w:val="000000"/>
          <w:sz w:val="28"/>
        </w:rPr>
        <w:t xml:space="preserve">
          түсiмдерi </w:t>
      </w:r>
      <w:r>
        <w:br/>
      </w:r>
      <w:r>
        <w:rPr>
          <w:rFonts w:ascii="Times New Roman"/>
          <w:b w:val="false"/>
          <w:i w:val="false"/>
          <w:color w:val="000000"/>
          <w:sz w:val="28"/>
        </w:rPr>
        <w:t xml:space="preserve">
  08      Заңдық мәндi іс-әрекеттердi жасағаны үшiн және   2222344 </w:t>
      </w:r>
      <w:r>
        <w:br/>
      </w:r>
      <w:r>
        <w:rPr>
          <w:rFonts w:ascii="Times New Roman"/>
          <w:b w:val="false"/>
          <w:i w:val="false"/>
          <w:color w:val="000000"/>
          <w:sz w:val="28"/>
        </w:rPr>
        <w:t xml:space="preserve">
          (немесе) оған уәкiлеттiгi бар мемлекеттiк </w:t>
      </w:r>
      <w:r>
        <w:br/>
      </w:r>
      <w:r>
        <w:rPr>
          <w:rFonts w:ascii="Times New Roman"/>
          <w:b w:val="false"/>
          <w:i w:val="false"/>
          <w:color w:val="000000"/>
          <w:sz w:val="28"/>
        </w:rPr>
        <w:t xml:space="preserve">
          органдардың немесе лауазымды адамдардың </w:t>
      </w:r>
      <w:r>
        <w:br/>
      </w:r>
      <w:r>
        <w:rPr>
          <w:rFonts w:ascii="Times New Roman"/>
          <w:b w:val="false"/>
          <w:i w:val="false"/>
          <w:color w:val="000000"/>
          <w:sz w:val="28"/>
        </w:rPr>
        <w:t xml:space="preserve">
          құжаттар бергенi үшiн алынатын мiндеттi төлемдер </w:t>
      </w:r>
      <w:r>
        <w:br/>
      </w:r>
      <w:r>
        <w:rPr>
          <w:rFonts w:ascii="Times New Roman"/>
          <w:b w:val="false"/>
          <w:i w:val="false"/>
          <w:color w:val="000000"/>
          <w:sz w:val="28"/>
        </w:rPr>
        <w:t xml:space="preserve">
    1     Мемлекеттiк баж                                  2222344 </w:t>
      </w:r>
      <w:r>
        <w:br/>
      </w:r>
      <w:r>
        <w:rPr>
          <w:rFonts w:ascii="Times New Roman"/>
          <w:b w:val="false"/>
          <w:i w:val="false"/>
          <w:color w:val="000000"/>
          <w:sz w:val="28"/>
        </w:rPr>
        <w:t xml:space="preserve">
      01  Консулдық алым                                   2216856 </w:t>
      </w:r>
      <w:r>
        <w:br/>
      </w:r>
      <w:r>
        <w:rPr>
          <w:rFonts w:ascii="Times New Roman"/>
          <w:b w:val="false"/>
          <w:i w:val="false"/>
          <w:color w:val="000000"/>
          <w:sz w:val="28"/>
        </w:rPr>
        <w:t xml:space="preserve">
      13  Апостиль қойғаны үшiн мемлекеттiк баж               5488 </w:t>
      </w:r>
      <w:r>
        <w:br/>
      </w:r>
      <w:r>
        <w:rPr>
          <w:rFonts w:ascii="Times New Roman"/>
          <w:b w:val="false"/>
          <w:i w:val="false"/>
          <w:color w:val="000000"/>
          <w:sz w:val="28"/>
        </w:rPr>
        <w:t xml:space="preserve">
2         Салыққа жатпайтын түсiмдер                      51524488 </w:t>
      </w:r>
      <w:r>
        <w:br/>
      </w:r>
      <w:r>
        <w:rPr>
          <w:rFonts w:ascii="Times New Roman"/>
          <w:b w:val="false"/>
          <w:i w:val="false"/>
          <w:color w:val="000000"/>
          <w:sz w:val="28"/>
        </w:rPr>
        <w:t xml:space="preserve">
  01      Кәсiпкерлiк қызмет пен меншiктен түсетiн        45998214 </w:t>
      </w:r>
      <w:r>
        <w:br/>
      </w:r>
      <w:r>
        <w:rPr>
          <w:rFonts w:ascii="Times New Roman"/>
          <w:b w:val="false"/>
          <w:i w:val="false"/>
          <w:color w:val="000000"/>
          <w:sz w:val="28"/>
        </w:rPr>
        <w:t xml:space="preserve">
          кiрiстер </w:t>
      </w:r>
      <w:r>
        <w:br/>
      </w:r>
      <w:r>
        <w:rPr>
          <w:rFonts w:ascii="Times New Roman"/>
          <w:b w:val="false"/>
          <w:i w:val="false"/>
          <w:color w:val="000000"/>
          <w:sz w:val="28"/>
        </w:rPr>
        <w:t xml:space="preserve">
    1     Ведомстволық кәсiпорындардың тауарлар мен         400000 </w:t>
      </w:r>
      <w:r>
        <w:br/>
      </w:r>
      <w:r>
        <w:rPr>
          <w:rFonts w:ascii="Times New Roman"/>
          <w:b w:val="false"/>
          <w:i w:val="false"/>
          <w:color w:val="000000"/>
          <w:sz w:val="28"/>
        </w:rPr>
        <w:t xml:space="preserve">
          қызметтердi пайдамен сатудан түсетiн iс </w:t>
      </w:r>
      <w:r>
        <w:br/>
      </w:r>
      <w:r>
        <w:rPr>
          <w:rFonts w:ascii="Times New Roman"/>
          <w:b w:val="false"/>
          <w:i w:val="false"/>
          <w:color w:val="000000"/>
          <w:sz w:val="28"/>
        </w:rPr>
        <w:t xml:space="preserve">
          жүзiндегi пайдасы </w:t>
      </w:r>
      <w:r>
        <w:br/>
      </w:r>
      <w:r>
        <w:rPr>
          <w:rFonts w:ascii="Times New Roman"/>
          <w:b w:val="false"/>
          <w:i w:val="false"/>
          <w:color w:val="000000"/>
          <w:sz w:val="28"/>
        </w:rPr>
        <w:t xml:space="preserve">
      01  Республикалық мемлекеттiк кәсiпорындар            400000 </w:t>
      </w:r>
      <w:r>
        <w:br/>
      </w:r>
      <w:r>
        <w:rPr>
          <w:rFonts w:ascii="Times New Roman"/>
          <w:b w:val="false"/>
          <w:i w:val="false"/>
          <w:color w:val="000000"/>
          <w:sz w:val="28"/>
        </w:rPr>
        <w:t xml:space="preserve">
          пайдасының үлесi </w:t>
      </w:r>
      <w:r>
        <w:br/>
      </w:r>
      <w:r>
        <w:rPr>
          <w:rFonts w:ascii="Times New Roman"/>
          <w:b w:val="false"/>
          <w:i w:val="false"/>
          <w:color w:val="000000"/>
          <w:sz w:val="28"/>
        </w:rPr>
        <w:t xml:space="preserve">
    2     Заңды тұлғалардан және қаржы мекемелерiнен      45140434 </w:t>
      </w:r>
      <w:r>
        <w:br/>
      </w:r>
      <w:r>
        <w:rPr>
          <w:rFonts w:ascii="Times New Roman"/>
          <w:b w:val="false"/>
          <w:i w:val="false"/>
          <w:color w:val="000000"/>
          <w:sz w:val="28"/>
        </w:rPr>
        <w:t xml:space="preserve">
          түсетiн салыққа жатпайтын түсiмдер </w:t>
      </w:r>
      <w:r>
        <w:br/>
      </w:r>
      <w:r>
        <w:rPr>
          <w:rFonts w:ascii="Times New Roman"/>
          <w:b w:val="false"/>
          <w:i w:val="false"/>
          <w:color w:val="000000"/>
          <w:sz w:val="28"/>
        </w:rPr>
        <w:t xml:space="preserve">
      01  Қазақстан Республикасы Ұлттық Банкiнiң           5631661 </w:t>
      </w:r>
      <w:r>
        <w:br/>
      </w:r>
      <w:r>
        <w:rPr>
          <w:rFonts w:ascii="Times New Roman"/>
          <w:b w:val="false"/>
          <w:i w:val="false"/>
          <w:color w:val="000000"/>
          <w:sz w:val="28"/>
        </w:rPr>
        <w:t xml:space="preserve">
          кiрiсiнен түсетiн түсiмдер </w:t>
      </w:r>
      <w:r>
        <w:br/>
      </w:r>
      <w:r>
        <w:rPr>
          <w:rFonts w:ascii="Times New Roman"/>
          <w:b w:val="false"/>
          <w:i w:val="false"/>
          <w:color w:val="000000"/>
          <w:sz w:val="28"/>
        </w:rPr>
        <w:t xml:space="preserve">
      02  Қазақстан Республикасы Үкiметiнiң депозиттерi    1000000 </w:t>
      </w:r>
      <w:r>
        <w:br/>
      </w:r>
      <w:r>
        <w:rPr>
          <w:rFonts w:ascii="Times New Roman"/>
          <w:b w:val="false"/>
          <w:i w:val="false"/>
          <w:color w:val="000000"/>
          <w:sz w:val="28"/>
        </w:rPr>
        <w:t xml:space="preserve">
          бойынша алынған сыйақылар (мүдделер) </w:t>
      </w:r>
      <w:r>
        <w:br/>
      </w:r>
      <w:r>
        <w:rPr>
          <w:rFonts w:ascii="Times New Roman"/>
          <w:b w:val="false"/>
          <w:i w:val="false"/>
          <w:color w:val="000000"/>
          <w:sz w:val="28"/>
        </w:rPr>
        <w:t xml:space="preserve">
      03  Республикалық меншiк болып табылатын             5921348 </w:t>
      </w:r>
      <w:r>
        <w:br/>
      </w:r>
      <w:r>
        <w:rPr>
          <w:rFonts w:ascii="Times New Roman"/>
          <w:b w:val="false"/>
          <w:i w:val="false"/>
          <w:color w:val="000000"/>
          <w:sz w:val="28"/>
        </w:rPr>
        <w:t xml:space="preserve">
          акциялардың пакеттерiне дивидендтердің </w:t>
      </w:r>
      <w:r>
        <w:br/>
      </w:r>
      <w:r>
        <w:rPr>
          <w:rFonts w:ascii="Times New Roman"/>
          <w:b w:val="false"/>
          <w:i w:val="false"/>
          <w:color w:val="000000"/>
          <w:sz w:val="28"/>
        </w:rPr>
        <w:t xml:space="preserve">
          түсімі </w:t>
      </w:r>
      <w:r>
        <w:br/>
      </w:r>
      <w:r>
        <w:rPr>
          <w:rFonts w:ascii="Times New Roman"/>
          <w:b w:val="false"/>
          <w:i w:val="false"/>
          <w:color w:val="000000"/>
          <w:sz w:val="28"/>
        </w:rPr>
        <w:t xml:space="preserve">
      04  Мемлекеттiң сыртқы заемдар қаражатын екiншi         7454 </w:t>
      </w:r>
      <w:r>
        <w:br/>
      </w:r>
      <w:r>
        <w:rPr>
          <w:rFonts w:ascii="Times New Roman"/>
          <w:b w:val="false"/>
          <w:i w:val="false"/>
          <w:color w:val="000000"/>
          <w:sz w:val="28"/>
        </w:rPr>
        <w:t xml:space="preserve">
          деңгейдегi банктер шоттарына орналастырудан </w:t>
      </w:r>
      <w:r>
        <w:br/>
      </w:r>
      <w:r>
        <w:rPr>
          <w:rFonts w:ascii="Times New Roman"/>
          <w:b w:val="false"/>
          <w:i w:val="false"/>
          <w:color w:val="000000"/>
          <w:sz w:val="28"/>
        </w:rPr>
        <w:t xml:space="preserve">
          түсетін сыйақылар (мүдделер) </w:t>
      </w:r>
      <w:r>
        <w:br/>
      </w:r>
      <w:r>
        <w:rPr>
          <w:rFonts w:ascii="Times New Roman"/>
          <w:b w:val="false"/>
          <w:i w:val="false"/>
          <w:color w:val="000000"/>
          <w:sz w:val="28"/>
        </w:rPr>
        <w:t xml:space="preserve">
      11  Жер қойнауы туралы ақпараттың пайдалануға         442186 </w:t>
      </w:r>
      <w:r>
        <w:br/>
      </w:r>
      <w:r>
        <w:rPr>
          <w:rFonts w:ascii="Times New Roman"/>
          <w:b w:val="false"/>
          <w:i w:val="false"/>
          <w:color w:val="000000"/>
          <w:sz w:val="28"/>
        </w:rPr>
        <w:t xml:space="preserve">
          берiлгенi үшiн ақы </w:t>
      </w:r>
      <w:r>
        <w:br/>
      </w:r>
      <w:r>
        <w:rPr>
          <w:rFonts w:ascii="Times New Roman"/>
          <w:b w:val="false"/>
          <w:i w:val="false"/>
          <w:color w:val="000000"/>
          <w:sz w:val="28"/>
        </w:rPr>
        <w:t xml:space="preserve">
      13  Жергiлiктi өкiлдi органдардың шешiмдерi              120 </w:t>
      </w:r>
      <w:r>
        <w:br/>
      </w:r>
      <w:r>
        <w:rPr>
          <w:rFonts w:ascii="Times New Roman"/>
          <w:b w:val="false"/>
          <w:i w:val="false"/>
          <w:color w:val="000000"/>
          <w:sz w:val="28"/>
        </w:rPr>
        <w:t xml:space="preserve">
          бойынша өткiзiлетiн лотереялардан түсетін </w:t>
      </w:r>
      <w:r>
        <w:br/>
      </w:r>
      <w:r>
        <w:rPr>
          <w:rFonts w:ascii="Times New Roman"/>
          <w:b w:val="false"/>
          <w:i w:val="false"/>
          <w:color w:val="000000"/>
          <w:sz w:val="28"/>
        </w:rPr>
        <w:t xml:space="preserve">
          кiрiстерден басқа, мемлекеттiк лотереялардан </w:t>
      </w:r>
      <w:r>
        <w:br/>
      </w:r>
      <w:r>
        <w:rPr>
          <w:rFonts w:ascii="Times New Roman"/>
          <w:b w:val="false"/>
          <w:i w:val="false"/>
          <w:color w:val="000000"/>
          <w:sz w:val="28"/>
        </w:rPr>
        <w:t xml:space="preserve">
          түсетiн кiрiстердiң түсiмi </w:t>
      </w:r>
      <w:r>
        <w:br/>
      </w:r>
      <w:r>
        <w:rPr>
          <w:rFonts w:ascii="Times New Roman"/>
          <w:b w:val="false"/>
          <w:i w:val="false"/>
          <w:color w:val="000000"/>
          <w:sz w:val="28"/>
        </w:rPr>
        <w:t xml:space="preserve">
      26  Әскери полигондарды пайдаланғаны үшiн            4235000 </w:t>
      </w:r>
      <w:r>
        <w:br/>
      </w:r>
      <w:r>
        <w:rPr>
          <w:rFonts w:ascii="Times New Roman"/>
          <w:b w:val="false"/>
          <w:i w:val="false"/>
          <w:color w:val="000000"/>
          <w:sz w:val="28"/>
        </w:rPr>
        <w:t xml:space="preserve">
          жалгерлiк төлемнен түсетін түсiмдер </w:t>
      </w:r>
      <w:r>
        <w:br/>
      </w:r>
      <w:r>
        <w:rPr>
          <w:rFonts w:ascii="Times New Roman"/>
          <w:b w:val="false"/>
          <w:i w:val="false"/>
          <w:color w:val="000000"/>
          <w:sz w:val="28"/>
        </w:rPr>
        <w:t xml:space="preserve">
      27  "Байқоңыр" кешенiн пайдаланғаны үшiн            27720000 </w:t>
      </w:r>
      <w:r>
        <w:br/>
      </w:r>
      <w:r>
        <w:rPr>
          <w:rFonts w:ascii="Times New Roman"/>
          <w:b w:val="false"/>
          <w:i w:val="false"/>
          <w:color w:val="000000"/>
          <w:sz w:val="28"/>
        </w:rPr>
        <w:t xml:space="preserve">
          жалгерлiк төлемнен түсетiн түсiмдер </w:t>
      </w:r>
      <w:r>
        <w:br/>
      </w:r>
      <w:r>
        <w:rPr>
          <w:rFonts w:ascii="Times New Roman"/>
          <w:b w:val="false"/>
          <w:i w:val="false"/>
          <w:color w:val="000000"/>
          <w:sz w:val="28"/>
        </w:rPr>
        <w:t xml:space="preserve">
      28  Республикалық меншiк мүлкiн жалға беруден         182665 </w:t>
      </w:r>
      <w:r>
        <w:br/>
      </w:r>
      <w:r>
        <w:rPr>
          <w:rFonts w:ascii="Times New Roman"/>
          <w:b w:val="false"/>
          <w:i w:val="false"/>
          <w:color w:val="000000"/>
          <w:sz w:val="28"/>
        </w:rPr>
        <w:t xml:space="preserve">
          түсетiн түсiмдер </w:t>
      </w:r>
      <w:r>
        <w:br/>
      </w:r>
      <w:r>
        <w:rPr>
          <w:rFonts w:ascii="Times New Roman"/>
          <w:b w:val="false"/>
          <w:i w:val="false"/>
          <w:color w:val="000000"/>
          <w:sz w:val="28"/>
        </w:rPr>
        <w:t xml:space="preserve">
    3     Кәсiпкерлік қызмет пен меншіктен түсетiн басқа    457780 </w:t>
      </w:r>
      <w:r>
        <w:br/>
      </w:r>
      <w:r>
        <w:rPr>
          <w:rFonts w:ascii="Times New Roman"/>
          <w:b w:val="false"/>
          <w:i w:val="false"/>
          <w:color w:val="000000"/>
          <w:sz w:val="28"/>
        </w:rPr>
        <w:t xml:space="preserve">
          да кiрiстер </w:t>
      </w:r>
      <w:r>
        <w:br/>
      </w:r>
      <w:r>
        <w:rPr>
          <w:rFonts w:ascii="Times New Roman"/>
          <w:b w:val="false"/>
          <w:i w:val="false"/>
          <w:color w:val="000000"/>
          <w:sz w:val="28"/>
        </w:rPr>
        <w:t xml:space="preserve">
      01  Ауыл шаруашылық және орман алқаптарын ауыл        346600 </w:t>
      </w:r>
      <w:r>
        <w:br/>
      </w:r>
      <w:r>
        <w:rPr>
          <w:rFonts w:ascii="Times New Roman"/>
          <w:b w:val="false"/>
          <w:i w:val="false"/>
          <w:color w:val="000000"/>
          <w:sz w:val="28"/>
        </w:rPr>
        <w:t xml:space="preserve">
          және орман шаруашылықтарын жүргiзуге </w:t>
      </w:r>
      <w:r>
        <w:br/>
      </w:r>
      <w:r>
        <w:rPr>
          <w:rFonts w:ascii="Times New Roman"/>
          <w:b w:val="false"/>
          <w:i w:val="false"/>
          <w:color w:val="000000"/>
          <w:sz w:val="28"/>
        </w:rPr>
        <w:t xml:space="preserve">
          байланысты емес мақсаттарға пайдалану үшiн </w:t>
      </w:r>
      <w:r>
        <w:br/>
      </w:r>
      <w:r>
        <w:rPr>
          <w:rFonts w:ascii="Times New Roman"/>
          <w:b w:val="false"/>
          <w:i w:val="false"/>
          <w:color w:val="000000"/>
          <w:sz w:val="28"/>
        </w:rPr>
        <w:t xml:space="preserve">
          алған кезде ауыл шаруашылығы және орман </w:t>
      </w:r>
      <w:r>
        <w:br/>
      </w:r>
      <w:r>
        <w:rPr>
          <w:rFonts w:ascii="Times New Roman"/>
          <w:b w:val="false"/>
          <w:i w:val="false"/>
          <w:color w:val="000000"/>
          <w:sz w:val="28"/>
        </w:rPr>
        <w:t xml:space="preserve">
          шаруашылығы өндiрiстерiнiң зияндарын өтеуден </w:t>
      </w:r>
      <w:r>
        <w:br/>
      </w:r>
      <w:r>
        <w:rPr>
          <w:rFonts w:ascii="Times New Roman"/>
          <w:b w:val="false"/>
          <w:i w:val="false"/>
          <w:color w:val="000000"/>
          <w:sz w:val="28"/>
        </w:rPr>
        <w:t xml:space="preserve">
          түсетiн түсiмдер </w:t>
      </w:r>
      <w:r>
        <w:br/>
      </w:r>
      <w:r>
        <w:rPr>
          <w:rFonts w:ascii="Times New Roman"/>
          <w:b w:val="false"/>
          <w:i w:val="false"/>
          <w:color w:val="000000"/>
          <w:sz w:val="28"/>
        </w:rPr>
        <w:t xml:space="preserve">
      02  Республикалық бюджеттен қаржыландырылатын         111180 </w:t>
      </w:r>
      <w:r>
        <w:br/>
      </w:r>
      <w:r>
        <w:rPr>
          <w:rFonts w:ascii="Times New Roman"/>
          <w:b w:val="false"/>
          <w:i w:val="false"/>
          <w:color w:val="000000"/>
          <w:sz w:val="28"/>
        </w:rPr>
        <w:t xml:space="preserve">
          мемлекеттiк мекемелер көрсететiн қызметтердi </w:t>
      </w:r>
      <w:r>
        <w:br/>
      </w:r>
      <w:r>
        <w:rPr>
          <w:rFonts w:ascii="Times New Roman"/>
          <w:b w:val="false"/>
          <w:i w:val="false"/>
          <w:color w:val="000000"/>
          <w:sz w:val="28"/>
        </w:rPr>
        <w:t xml:space="preserve">
          сатудан түсетiн түсiмдер </w:t>
      </w:r>
      <w:r>
        <w:br/>
      </w:r>
      <w:r>
        <w:rPr>
          <w:rFonts w:ascii="Times New Roman"/>
          <w:b w:val="false"/>
          <w:i w:val="false"/>
          <w:color w:val="000000"/>
          <w:sz w:val="28"/>
        </w:rPr>
        <w:t xml:space="preserve">
  02      Әкiмшiлiк алымдар мен төлемдер, коммерциялық      101574 </w:t>
      </w:r>
      <w:r>
        <w:br/>
      </w:r>
      <w:r>
        <w:rPr>
          <w:rFonts w:ascii="Times New Roman"/>
          <w:b w:val="false"/>
          <w:i w:val="false"/>
          <w:color w:val="000000"/>
          <w:sz w:val="28"/>
        </w:rPr>
        <w:t xml:space="preserve">
          емес және iлеспе саудадан алынатын кiрiстер </w:t>
      </w:r>
      <w:r>
        <w:br/>
      </w:r>
      <w:r>
        <w:rPr>
          <w:rFonts w:ascii="Times New Roman"/>
          <w:b w:val="false"/>
          <w:i w:val="false"/>
          <w:color w:val="000000"/>
          <w:sz w:val="28"/>
        </w:rPr>
        <w:t xml:space="preserve">
    3     Коммерциялық емес және iлеспе саудадан            101574 </w:t>
      </w:r>
      <w:r>
        <w:br/>
      </w:r>
      <w:r>
        <w:rPr>
          <w:rFonts w:ascii="Times New Roman"/>
          <w:b w:val="false"/>
          <w:i w:val="false"/>
          <w:color w:val="000000"/>
          <w:sz w:val="28"/>
        </w:rPr>
        <w:t xml:space="preserve">
          алынатын басқа да төлемдер мен кiрiстер </w:t>
      </w:r>
      <w:r>
        <w:br/>
      </w:r>
      <w:r>
        <w:rPr>
          <w:rFonts w:ascii="Times New Roman"/>
          <w:b w:val="false"/>
          <w:i w:val="false"/>
          <w:color w:val="000000"/>
          <w:sz w:val="28"/>
        </w:rPr>
        <w:t xml:space="preserve">
      03  Республикалық бюджеттен қаржыландырылатын          16000 </w:t>
      </w:r>
      <w:r>
        <w:br/>
      </w:r>
      <w:r>
        <w:rPr>
          <w:rFonts w:ascii="Times New Roman"/>
          <w:b w:val="false"/>
          <w:i w:val="false"/>
          <w:color w:val="000000"/>
          <w:sz w:val="28"/>
        </w:rPr>
        <w:t xml:space="preserve">
          мемлекеттiк мекемелер ұйымдастыратын </w:t>
      </w:r>
      <w:r>
        <w:br/>
      </w:r>
      <w:r>
        <w:rPr>
          <w:rFonts w:ascii="Times New Roman"/>
          <w:b w:val="false"/>
          <w:i w:val="false"/>
          <w:color w:val="000000"/>
          <w:sz w:val="28"/>
        </w:rPr>
        <w:t xml:space="preserve">
          мемлекеттiк сатып алуды өткiзуден түсетiн </w:t>
      </w:r>
      <w:r>
        <w:br/>
      </w:r>
      <w:r>
        <w:rPr>
          <w:rFonts w:ascii="Times New Roman"/>
          <w:b w:val="false"/>
          <w:i w:val="false"/>
          <w:color w:val="000000"/>
          <w:sz w:val="28"/>
        </w:rPr>
        <w:t xml:space="preserve">
          ақшаның түсiмi </w:t>
      </w:r>
      <w:r>
        <w:br/>
      </w:r>
      <w:r>
        <w:rPr>
          <w:rFonts w:ascii="Times New Roman"/>
          <w:b w:val="false"/>
          <w:i w:val="false"/>
          <w:color w:val="000000"/>
          <w:sz w:val="28"/>
        </w:rPr>
        <w:t xml:space="preserve">
      05  Тәркiленген мүлiктi, белгiленген тәртiппен         85574 </w:t>
      </w:r>
      <w:r>
        <w:br/>
      </w:r>
      <w:r>
        <w:rPr>
          <w:rFonts w:ascii="Times New Roman"/>
          <w:b w:val="false"/>
          <w:i w:val="false"/>
          <w:color w:val="000000"/>
          <w:sz w:val="28"/>
        </w:rPr>
        <w:t xml:space="preserve">
          республикалық меншiкке өтеусiз өткен мүлiкті, </w:t>
      </w:r>
      <w:r>
        <w:br/>
      </w:r>
      <w:r>
        <w:rPr>
          <w:rFonts w:ascii="Times New Roman"/>
          <w:b w:val="false"/>
          <w:i w:val="false"/>
          <w:color w:val="000000"/>
          <w:sz w:val="28"/>
        </w:rPr>
        <w:t xml:space="preserve">
          оның iшiнде кедендiк бас тарту режимiнде </w:t>
      </w:r>
      <w:r>
        <w:br/>
      </w:r>
      <w:r>
        <w:rPr>
          <w:rFonts w:ascii="Times New Roman"/>
          <w:b w:val="false"/>
          <w:i w:val="false"/>
          <w:color w:val="000000"/>
          <w:sz w:val="28"/>
        </w:rPr>
        <w:t xml:space="preserve">
          мемлекеттiң пайдасына ресiмделген тауарлар </w:t>
      </w:r>
      <w:r>
        <w:br/>
      </w:r>
      <w:r>
        <w:rPr>
          <w:rFonts w:ascii="Times New Roman"/>
          <w:b w:val="false"/>
          <w:i w:val="false"/>
          <w:color w:val="000000"/>
          <w:sz w:val="28"/>
        </w:rPr>
        <w:t xml:space="preserve">
          мен көлiк құралдарын сатудан түсетiн түсiмдер </w:t>
      </w:r>
      <w:r>
        <w:br/>
      </w:r>
      <w:r>
        <w:rPr>
          <w:rFonts w:ascii="Times New Roman"/>
          <w:b w:val="false"/>
          <w:i w:val="false"/>
          <w:color w:val="000000"/>
          <w:sz w:val="28"/>
        </w:rPr>
        <w:t xml:space="preserve">
  03      Айыппұлдар мен санкциялар бойынша түсетiн        1016893 </w:t>
      </w:r>
      <w:r>
        <w:br/>
      </w:r>
      <w:r>
        <w:rPr>
          <w:rFonts w:ascii="Times New Roman"/>
          <w:b w:val="false"/>
          <w:i w:val="false"/>
          <w:color w:val="000000"/>
          <w:sz w:val="28"/>
        </w:rPr>
        <w:t xml:space="preserve">
          түсiмдер </w:t>
      </w:r>
      <w:r>
        <w:br/>
      </w:r>
      <w:r>
        <w:rPr>
          <w:rFonts w:ascii="Times New Roman"/>
          <w:b w:val="false"/>
          <w:i w:val="false"/>
          <w:color w:val="000000"/>
          <w:sz w:val="28"/>
        </w:rPr>
        <w:t xml:space="preserve">
    1     Айыппұлдар мен санкциялар бойынша түсетiн        1016893 </w:t>
      </w:r>
      <w:r>
        <w:br/>
      </w:r>
      <w:r>
        <w:rPr>
          <w:rFonts w:ascii="Times New Roman"/>
          <w:b w:val="false"/>
          <w:i w:val="false"/>
          <w:color w:val="000000"/>
          <w:sz w:val="28"/>
        </w:rPr>
        <w:t xml:space="preserve">
          түсiмдер </w:t>
      </w:r>
      <w:r>
        <w:br/>
      </w:r>
      <w:r>
        <w:rPr>
          <w:rFonts w:ascii="Times New Roman"/>
          <w:b w:val="false"/>
          <w:i w:val="false"/>
          <w:color w:val="000000"/>
          <w:sz w:val="28"/>
        </w:rPr>
        <w:t xml:space="preserve">
      01  Орталық мемлекеттiк органдар, олардың аумақтық    811900 </w:t>
      </w:r>
      <w:r>
        <w:br/>
      </w:r>
      <w:r>
        <w:rPr>
          <w:rFonts w:ascii="Times New Roman"/>
          <w:b w:val="false"/>
          <w:i w:val="false"/>
          <w:color w:val="000000"/>
          <w:sz w:val="28"/>
        </w:rPr>
        <w:t xml:space="preserve">
          бөлiмшелерi салатын әкiмшiлiк айыппұлдар мен </w:t>
      </w:r>
      <w:r>
        <w:br/>
      </w:r>
      <w:r>
        <w:rPr>
          <w:rFonts w:ascii="Times New Roman"/>
          <w:b w:val="false"/>
          <w:i w:val="false"/>
          <w:color w:val="000000"/>
          <w:sz w:val="28"/>
        </w:rPr>
        <w:t xml:space="preserve">
          санкциялар </w:t>
      </w:r>
      <w:r>
        <w:br/>
      </w:r>
      <w:r>
        <w:rPr>
          <w:rFonts w:ascii="Times New Roman"/>
          <w:b w:val="false"/>
          <w:i w:val="false"/>
          <w:color w:val="000000"/>
          <w:sz w:val="28"/>
        </w:rPr>
        <w:t xml:space="preserve">
      04  Казино, тотализаторлар және ойын бизнесi           14400 </w:t>
      </w:r>
      <w:r>
        <w:br/>
      </w:r>
      <w:r>
        <w:rPr>
          <w:rFonts w:ascii="Times New Roman"/>
          <w:b w:val="false"/>
          <w:i w:val="false"/>
          <w:color w:val="000000"/>
          <w:sz w:val="28"/>
        </w:rPr>
        <w:t xml:space="preserve">
          қызметiнен алынған кiрiстердi қоспағанда, өзіне </w:t>
      </w:r>
      <w:r>
        <w:br/>
      </w:r>
      <w:r>
        <w:rPr>
          <w:rFonts w:ascii="Times New Roman"/>
          <w:b w:val="false"/>
          <w:i w:val="false"/>
          <w:color w:val="000000"/>
          <w:sz w:val="28"/>
        </w:rPr>
        <w:t xml:space="preserve">
          қатысты лицензиялық тәртiп белгiленген </w:t>
      </w:r>
      <w:r>
        <w:br/>
      </w:r>
      <w:r>
        <w:rPr>
          <w:rFonts w:ascii="Times New Roman"/>
          <w:b w:val="false"/>
          <w:i w:val="false"/>
          <w:color w:val="000000"/>
          <w:sz w:val="28"/>
        </w:rPr>
        <w:t xml:space="preserve">
          лицензиясыз қызметтен түскен кiрiстердi </w:t>
      </w:r>
      <w:r>
        <w:br/>
      </w:r>
      <w:r>
        <w:rPr>
          <w:rFonts w:ascii="Times New Roman"/>
          <w:b w:val="false"/>
          <w:i w:val="false"/>
          <w:color w:val="000000"/>
          <w:sz w:val="28"/>
        </w:rPr>
        <w:t xml:space="preserve">
          алудан түсiм </w:t>
      </w:r>
      <w:r>
        <w:br/>
      </w:r>
      <w:r>
        <w:rPr>
          <w:rFonts w:ascii="Times New Roman"/>
          <w:b w:val="false"/>
          <w:i w:val="false"/>
          <w:color w:val="000000"/>
          <w:sz w:val="28"/>
        </w:rPr>
        <w:t xml:space="preserve">
      06  Атқарушылық санкция                                69812 </w:t>
      </w:r>
      <w:r>
        <w:br/>
      </w:r>
      <w:r>
        <w:rPr>
          <w:rFonts w:ascii="Times New Roman"/>
          <w:b w:val="false"/>
          <w:i w:val="false"/>
          <w:color w:val="000000"/>
          <w:sz w:val="28"/>
        </w:rPr>
        <w:t xml:space="preserve">
      07  Қазақстан Республикасының Ұлттық Банкi               820 </w:t>
      </w:r>
      <w:r>
        <w:br/>
      </w:r>
      <w:r>
        <w:rPr>
          <w:rFonts w:ascii="Times New Roman"/>
          <w:b w:val="false"/>
          <w:i w:val="false"/>
          <w:color w:val="000000"/>
          <w:sz w:val="28"/>
        </w:rPr>
        <w:t xml:space="preserve">
          белгiлеген экономикалық нормативтердi және </w:t>
      </w:r>
      <w:r>
        <w:br/>
      </w:r>
      <w:r>
        <w:rPr>
          <w:rFonts w:ascii="Times New Roman"/>
          <w:b w:val="false"/>
          <w:i w:val="false"/>
          <w:color w:val="000000"/>
          <w:sz w:val="28"/>
        </w:rPr>
        <w:t xml:space="preserve">
          статистикалық есептiлiктi берудiң мерзiмдерiн </w:t>
      </w:r>
      <w:r>
        <w:br/>
      </w:r>
      <w:r>
        <w:rPr>
          <w:rFonts w:ascii="Times New Roman"/>
          <w:b w:val="false"/>
          <w:i w:val="false"/>
          <w:color w:val="000000"/>
          <w:sz w:val="28"/>
        </w:rPr>
        <w:t xml:space="preserve">
          бұзғаны үшiн екiншi деңгейдегi банктерге </w:t>
      </w:r>
      <w:r>
        <w:br/>
      </w:r>
      <w:r>
        <w:rPr>
          <w:rFonts w:ascii="Times New Roman"/>
          <w:b w:val="false"/>
          <w:i w:val="false"/>
          <w:color w:val="000000"/>
          <w:sz w:val="28"/>
        </w:rPr>
        <w:t xml:space="preserve">
          қолданылатын санкциялар сомаларының түсiмi </w:t>
      </w:r>
      <w:r>
        <w:br/>
      </w:r>
      <w:r>
        <w:rPr>
          <w:rFonts w:ascii="Times New Roman"/>
          <w:b w:val="false"/>
          <w:i w:val="false"/>
          <w:color w:val="000000"/>
          <w:sz w:val="28"/>
        </w:rPr>
        <w:t xml:space="preserve">
      09  Салық заңнамасы нормаларын уақытылы                 1000 </w:t>
      </w:r>
      <w:r>
        <w:br/>
      </w:r>
      <w:r>
        <w:rPr>
          <w:rFonts w:ascii="Times New Roman"/>
          <w:b w:val="false"/>
          <w:i w:val="false"/>
          <w:color w:val="000000"/>
          <w:sz w:val="28"/>
        </w:rPr>
        <w:t xml:space="preserve">
          орындамағаны үшiн банктерден немесе банк </w:t>
      </w:r>
      <w:r>
        <w:br/>
      </w:r>
      <w:r>
        <w:rPr>
          <w:rFonts w:ascii="Times New Roman"/>
          <w:b w:val="false"/>
          <w:i w:val="false"/>
          <w:color w:val="000000"/>
          <w:sz w:val="28"/>
        </w:rPr>
        <w:t xml:space="preserve">
          операцияларының жекелеген түрлерiн жүзеге </w:t>
      </w:r>
      <w:r>
        <w:br/>
      </w:r>
      <w:r>
        <w:rPr>
          <w:rFonts w:ascii="Times New Roman"/>
          <w:b w:val="false"/>
          <w:i w:val="false"/>
          <w:color w:val="000000"/>
          <w:sz w:val="28"/>
        </w:rPr>
        <w:t xml:space="preserve">
          асыратын ұйымдардан өсiмпұл және айыппұл </w:t>
      </w:r>
      <w:r>
        <w:br/>
      </w:r>
      <w:r>
        <w:rPr>
          <w:rFonts w:ascii="Times New Roman"/>
          <w:b w:val="false"/>
          <w:i w:val="false"/>
          <w:color w:val="000000"/>
          <w:sz w:val="28"/>
        </w:rPr>
        <w:t xml:space="preserve">
          сомаларының түсуi </w:t>
      </w:r>
      <w:r>
        <w:br/>
      </w:r>
      <w:r>
        <w:rPr>
          <w:rFonts w:ascii="Times New Roman"/>
          <w:b w:val="false"/>
          <w:i w:val="false"/>
          <w:color w:val="000000"/>
          <w:sz w:val="28"/>
        </w:rPr>
        <w:t xml:space="preserve">
      12  Республикалық бюджеттен қаржыландырылатын         118961 </w:t>
      </w:r>
      <w:r>
        <w:br/>
      </w:r>
      <w:r>
        <w:rPr>
          <w:rFonts w:ascii="Times New Roman"/>
          <w:b w:val="false"/>
          <w:i w:val="false"/>
          <w:color w:val="000000"/>
          <w:sz w:val="28"/>
        </w:rPr>
        <w:t xml:space="preserve">
          мемлекеттiк мекемелер салатын басқа да </w:t>
      </w:r>
      <w:r>
        <w:br/>
      </w:r>
      <w:r>
        <w:rPr>
          <w:rFonts w:ascii="Times New Roman"/>
          <w:b w:val="false"/>
          <w:i w:val="false"/>
          <w:color w:val="000000"/>
          <w:sz w:val="28"/>
        </w:rPr>
        <w:t xml:space="preserve">
          санкциялар мен айыппұлдар </w:t>
      </w:r>
      <w:r>
        <w:br/>
      </w:r>
      <w:r>
        <w:rPr>
          <w:rFonts w:ascii="Times New Roman"/>
          <w:b w:val="false"/>
          <w:i w:val="false"/>
          <w:color w:val="000000"/>
          <w:sz w:val="28"/>
        </w:rPr>
        <w:t xml:space="preserve">
  04      Кредиттер бойынша сыйақылар (мүдделер)           1049644 </w:t>
      </w:r>
      <w:r>
        <w:br/>
      </w:r>
      <w:r>
        <w:rPr>
          <w:rFonts w:ascii="Times New Roman"/>
          <w:b w:val="false"/>
          <w:i w:val="false"/>
          <w:color w:val="000000"/>
          <w:sz w:val="28"/>
        </w:rPr>
        <w:t xml:space="preserve">
    1     Заңды тұлғаларға республикалық бюджеттен          364471 </w:t>
      </w:r>
      <w:r>
        <w:br/>
      </w:r>
      <w:r>
        <w:rPr>
          <w:rFonts w:ascii="Times New Roman"/>
          <w:b w:val="false"/>
          <w:i w:val="false"/>
          <w:color w:val="000000"/>
          <w:sz w:val="28"/>
        </w:rPr>
        <w:t xml:space="preserve">
          кредиттер бергенi үшiн алынған сыйақылар </w:t>
      </w:r>
      <w:r>
        <w:br/>
      </w:r>
      <w:r>
        <w:rPr>
          <w:rFonts w:ascii="Times New Roman"/>
          <w:b w:val="false"/>
          <w:i w:val="false"/>
          <w:color w:val="000000"/>
          <w:sz w:val="28"/>
        </w:rPr>
        <w:t xml:space="preserve">
          (мүдделер) </w:t>
      </w:r>
      <w:r>
        <w:br/>
      </w:r>
      <w:r>
        <w:rPr>
          <w:rFonts w:ascii="Times New Roman"/>
          <w:b w:val="false"/>
          <w:i w:val="false"/>
          <w:color w:val="000000"/>
          <w:sz w:val="28"/>
        </w:rPr>
        <w:t xml:space="preserve">
      01  Лизингтi ұйымдастыру бағдарламасының              173491 </w:t>
      </w:r>
      <w:r>
        <w:br/>
      </w:r>
      <w:r>
        <w:rPr>
          <w:rFonts w:ascii="Times New Roman"/>
          <w:b w:val="false"/>
          <w:i w:val="false"/>
          <w:color w:val="000000"/>
          <w:sz w:val="28"/>
        </w:rPr>
        <w:t xml:space="preserve">
          шеңберiнде берiлген кредиттер бойынша </w:t>
      </w:r>
      <w:r>
        <w:br/>
      </w:r>
      <w:r>
        <w:rPr>
          <w:rFonts w:ascii="Times New Roman"/>
          <w:b w:val="false"/>
          <w:i w:val="false"/>
          <w:color w:val="000000"/>
          <w:sz w:val="28"/>
        </w:rPr>
        <w:t xml:space="preserve">
          сыйақылар (мүдделep) </w:t>
      </w:r>
      <w:r>
        <w:br/>
      </w:r>
      <w:r>
        <w:rPr>
          <w:rFonts w:ascii="Times New Roman"/>
          <w:b w:val="false"/>
          <w:i w:val="false"/>
          <w:color w:val="000000"/>
          <w:sz w:val="28"/>
        </w:rPr>
        <w:t xml:space="preserve">
      02  Инвестициялық жобаларды бірлесiп қаржыландыру       2310 </w:t>
      </w:r>
      <w:r>
        <w:br/>
      </w:r>
      <w:r>
        <w:rPr>
          <w:rFonts w:ascii="Times New Roman"/>
          <w:b w:val="false"/>
          <w:i w:val="false"/>
          <w:color w:val="000000"/>
          <w:sz w:val="28"/>
        </w:rPr>
        <w:t xml:space="preserve">
          үшiн берiлген кредиттер бойынша сыйақылар </w:t>
      </w:r>
      <w:r>
        <w:br/>
      </w:r>
      <w:r>
        <w:rPr>
          <w:rFonts w:ascii="Times New Roman"/>
          <w:b w:val="false"/>
          <w:i w:val="false"/>
          <w:color w:val="000000"/>
          <w:sz w:val="28"/>
        </w:rPr>
        <w:t xml:space="preserve">
          (мүдделер) </w:t>
      </w:r>
      <w:r>
        <w:br/>
      </w:r>
      <w:r>
        <w:rPr>
          <w:rFonts w:ascii="Times New Roman"/>
          <w:b w:val="false"/>
          <w:i w:val="false"/>
          <w:color w:val="000000"/>
          <w:sz w:val="28"/>
        </w:rPr>
        <w:t xml:space="preserve">
      03  АДБ бағдарламалық заемы шеңберiнде                130620 </w:t>
      </w:r>
      <w:r>
        <w:br/>
      </w:r>
      <w:r>
        <w:rPr>
          <w:rFonts w:ascii="Times New Roman"/>
          <w:b w:val="false"/>
          <w:i w:val="false"/>
          <w:color w:val="000000"/>
          <w:sz w:val="28"/>
        </w:rPr>
        <w:t xml:space="preserve">
          ауылшаруашылық секторы үшiн берiлген кредиттер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xml:space="preserve">
      04  "Эксимбанк Қазақстан" ЖАҚ-на инвестициялық </w:t>
      </w:r>
      <w:r>
        <w:br/>
      </w:r>
      <w:r>
        <w:rPr>
          <w:rFonts w:ascii="Times New Roman"/>
          <w:b w:val="false"/>
          <w:i w:val="false"/>
          <w:color w:val="000000"/>
          <w:sz w:val="28"/>
        </w:rPr>
        <w:t xml:space="preserve">
          жобаларды қаржыландыру үшін берілген </w:t>
      </w:r>
      <w:r>
        <w:br/>
      </w:r>
      <w:r>
        <w:rPr>
          <w:rFonts w:ascii="Times New Roman"/>
          <w:b w:val="false"/>
          <w:i w:val="false"/>
          <w:color w:val="000000"/>
          <w:sz w:val="28"/>
        </w:rPr>
        <w:t xml:space="preserve">
          кредиттер бойынша сыйақылар (мүдделер)              9666 </w:t>
      </w:r>
      <w:r>
        <w:br/>
      </w:r>
      <w:r>
        <w:rPr>
          <w:rFonts w:ascii="Times New Roman"/>
          <w:b w:val="false"/>
          <w:i w:val="false"/>
          <w:color w:val="000000"/>
          <w:sz w:val="28"/>
        </w:rPr>
        <w:t xml:space="preserve">
      05  Малшаруашылық өнімдерін шығаруға және </w:t>
      </w:r>
      <w:r>
        <w:br/>
      </w:r>
      <w:r>
        <w:rPr>
          <w:rFonts w:ascii="Times New Roman"/>
          <w:b w:val="false"/>
          <w:i w:val="false"/>
          <w:color w:val="000000"/>
          <w:sz w:val="28"/>
        </w:rPr>
        <w:t xml:space="preserve">
          сатып алуға берілген кредиттер бойынша </w:t>
      </w:r>
      <w:r>
        <w:br/>
      </w:r>
      <w:r>
        <w:rPr>
          <w:rFonts w:ascii="Times New Roman"/>
          <w:b w:val="false"/>
          <w:i w:val="false"/>
          <w:color w:val="000000"/>
          <w:sz w:val="28"/>
        </w:rPr>
        <w:t xml:space="preserve">
          сыйақылар (мүдделер)                               37784 </w:t>
      </w:r>
      <w:r>
        <w:br/>
      </w:r>
      <w:r>
        <w:rPr>
          <w:rFonts w:ascii="Times New Roman"/>
          <w:b w:val="false"/>
          <w:i w:val="false"/>
          <w:color w:val="000000"/>
          <w:sz w:val="28"/>
        </w:rPr>
        <w:t xml:space="preserve">
      06  Басқа да кредиттер бойынша сыйақылар (мүдделер)    10600 </w:t>
      </w:r>
      <w:r>
        <w:br/>
      </w:r>
      <w:r>
        <w:rPr>
          <w:rFonts w:ascii="Times New Roman"/>
          <w:b w:val="false"/>
          <w:i w:val="false"/>
          <w:color w:val="000000"/>
          <w:sz w:val="28"/>
        </w:rPr>
        <w:t xml:space="preserve">
    2     Қазақстан Республикасы Yкiметiнiң қаржы             6300 </w:t>
      </w:r>
      <w:r>
        <w:br/>
      </w:r>
      <w:r>
        <w:rPr>
          <w:rFonts w:ascii="Times New Roman"/>
          <w:b w:val="false"/>
          <w:i w:val="false"/>
          <w:color w:val="000000"/>
          <w:sz w:val="28"/>
        </w:rPr>
        <w:t xml:space="preserve">
          агенттерi арқылы жеке тұлғаларға республика. </w:t>
      </w:r>
      <w:r>
        <w:br/>
      </w:r>
      <w:r>
        <w:rPr>
          <w:rFonts w:ascii="Times New Roman"/>
          <w:b w:val="false"/>
          <w:i w:val="false"/>
          <w:color w:val="000000"/>
          <w:sz w:val="28"/>
        </w:rPr>
        <w:t xml:space="preserve">
          лық бюджеттен берiлген кредиттер бойынша </w:t>
      </w:r>
      <w:r>
        <w:br/>
      </w:r>
      <w:r>
        <w:rPr>
          <w:rFonts w:ascii="Times New Roman"/>
          <w:b w:val="false"/>
          <w:i w:val="false"/>
          <w:color w:val="000000"/>
          <w:sz w:val="28"/>
        </w:rPr>
        <w:t xml:space="preserve">
          сыйақылар (мүдделер) </w:t>
      </w:r>
      <w:r>
        <w:br/>
      </w:r>
      <w:r>
        <w:rPr>
          <w:rFonts w:ascii="Times New Roman"/>
          <w:b w:val="false"/>
          <w:i w:val="false"/>
          <w:color w:val="000000"/>
          <w:sz w:val="28"/>
        </w:rPr>
        <w:t xml:space="preserve">
      01  Тұрғын үй құрылысы және тұрғын үй сатып алу         6300 </w:t>
      </w:r>
      <w:r>
        <w:br/>
      </w:r>
      <w:r>
        <w:rPr>
          <w:rFonts w:ascii="Times New Roman"/>
          <w:b w:val="false"/>
          <w:i w:val="false"/>
          <w:color w:val="000000"/>
          <w:sz w:val="28"/>
        </w:rPr>
        <w:t xml:space="preserve">
          бағдарламасының шеңберiнде берiлген кредиттер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xml:space="preserve">
    3     Жергілікті атқарушы органдарға республикалық </w:t>
      </w:r>
      <w:r>
        <w:br/>
      </w:r>
      <w:r>
        <w:rPr>
          <w:rFonts w:ascii="Times New Roman"/>
          <w:b w:val="false"/>
          <w:i w:val="false"/>
          <w:color w:val="000000"/>
          <w:sz w:val="28"/>
        </w:rPr>
        <w:t xml:space="preserve">
          бюджеттен берілген кредиттер бойынша </w:t>
      </w:r>
      <w:r>
        <w:br/>
      </w:r>
      <w:r>
        <w:rPr>
          <w:rFonts w:ascii="Times New Roman"/>
          <w:b w:val="false"/>
          <w:i w:val="false"/>
          <w:color w:val="000000"/>
          <w:sz w:val="28"/>
        </w:rPr>
        <w:t xml:space="preserve">
          сыйақылар (мүдделер)                                2163 </w:t>
      </w:r>
      <w:r>
        <w:br/>
      </w:r>
      <w:r>
        <w:rPr>
          <w:rFonts w:ascii="Times New Roman"/>
          <w:b w:val="false"/>
          <w:i w:val="false"/>
          <w:color w:val="000000"/>
          <w:sz w:val="28"/>
        </w:rPr>
        <w:t xml:space="preserve">
      03  Басқа да мақсаттарға берілген кредиттер </w:t>
      </w:r>
      <w:r>
        <w:br/>
      </w:r>
      <w:r>
        <w:rPr>
          <w:rFonts w:ascii="Times New Roman"/>
          <w:b w:val="false"/>
          <w:i w:val="false"/>
          <w:color w:val="000000"/>
          <w:sz w:val="28"/>
        </w:rPr>
        <w:t xml:space="preserve">
          бойынша сыйақылар (мүдделер)                        2163 </w:t>
      </w:r>
      <w:r>
        <w:br/>
      </w:r>
      <w:r>
        <w:rPr>
          <w:rFonts w:ascii="Times New Roman"/>
          <w:b w:val="false"/>
          <w:i w:val="false"/>
          <w:color w:val="000000"/>
          <w:sz w:val="28"/>
        </w:rPr>
        <w:t xml:space="preserve">
    4     Заңды тұлғаларға үкіметтiк сыртқы заемдардың      156145 </w:t>
      </w:r>
      <w:r>
        <w:br/>
      </w:r>
      <w:r>
        <w:rPr>
          <w:rFonts w:ascii="Times New Roman"/>
          <w:b w:val="false"/>
          <w:i w:val="false"/>
          <w:color w:val="000000"/>
          <w:sz w:val="28"/>
        </w:rPr>
        <w:t xml:space="preserve">
          қаражаты есебiнен республикалық бюджеттен </w:t>
      </w:r>
      <w:r>
        <w:br/>
      </w:r>
      <w:r>
        <w:rPr>
          <w:rFonts w:ascii="Times New Roman"/>
          <w:b w:val="false"/>
          <w:i w:val="false"/>
          <w:color w:val="000000"/>
          <w:sz w:val="28"/>
        </w:rPr>
        <w:t xml:space="preserve">
          берiлген кредиттер бойынша сыйақылар (мүдделер) </w:t>
      </w:r>
      <w:r>
        <w:br/>
      </w:r>
      <w:r>
        <w:rPr>
          <w:rFonts w:ascii="Times New Roman"/>
          <w:b w:val="false"/>
          <w:i w:val="false"/>
          <w:color w:val="000000"/>
          <w:sz w:val="28"/>
        </w:rPr>
        <w:t xml:space="preserve">
      01  Техникалық көмек жобасын iске асыру үшiн            4632 </w:t>
      </w:r>
      <w:r>
        <w:br/>
      </w:r>
      <w:r>
        <w:rPr>
          <w:rFonts w:ascii="Times New Roman"/>
          <w:b w:val="false"/>
          <w:i w:val="false"/>
          <w:color w:val="000000"/>
          <w:sz w:val="28"/>
        </w:rPr>
        <w:t xml:space="preserve">
          берiлген кредиттер бойынша сыйақылар (мүдделер) </w:t>
      </w:r>
      <w:r>
        <w:br/>
      </w:r>
      <w:r>
        <w:rPr>
          <w:rFonts w:ascii="Times New Roman"/>
          <w:b w:val="false"/>
          <w:i w:val="false"/>
          <w:color w:val="000000"/>
          <w:sz w:val="28"/>
        </w:rPr>
        <w:t xml:space="preserve">
      02  Кәсіпорындар мен қаржы секторын дамыту жобасын </w:t>
      </w:r>
      <w:r>
        <w:br/>
      </w:r>
      <w:r>
        <w:rPr>
          <w:rFonts w:ascii="Times New Roman"/>
          <w:b w:val="false"/>
          <w:i w:val="false"/>
          <w:color w:val="000000"/>
          <w:sz w:val="28"/>
        </w:rPr>
        <w:t xml:space="preserve">
          іске асыру үшін берілген кредиттер бойынша </w:t>
      </w:r>
      <w:r>
        <w:br/>
      </w:r>
      <w:r>
        <w:rPr>
          <w:rFonts w:ascii="Times New Roman"/>
          <w:b w:val="false"/>
          <w:i w:val="false"/>
          <w:color w:val="000000"/>
          <w:sz w:val="28"/>
        </w:rPr>
        <w:t xml:space="preserve">
          сыйақылар (мүдделер)                                3500 </w:t>
      </w:r>
      <w:r>
        <w:br/>
      </w:r>
      <w:r>
        <w:rPr>
          <w:rFonts w:ascii="Times New Roman"/>
          <w:b w:val="false"/>
          <w:i w:val="false"/>
          <w:color w:val="000000"/>
          <w:sz w:val="28"/>
        </w:rPr>
        <w:t xml:space="preserve">
      03  Шағын және орта бизнестi қолдау жобасын iске       42610 </w:t>
      </w:r>
      <w:r>
        <w:br/>
      </w:r>
      <w:r>
        <w:rPr>
          <w:rFonts w:ascii="Times New Roman"/>
          <w:b w:val="false"/>
          <w:i w:val="false"/>
          <w:color w:val="000000"/>
          <w:sz w:val="28"/>
        </w:rPr>
        <w:t xml:space="preserve">
          асыру үшiн берiлген кредиттер бойынша </w:t>
      </w:r>
      <w:r>
        <w:br/>
      </w:r>
      <w:r>
        <w:rPr>
          <w:rFonts w:ascii="Times New Roman"/>
          <w:b w:val="false"/>
          <w:i w:val="false"/>
          <w:color w:val="000000"/>
          <w:sz w:val="28"/>
        </w:rPr>
        <w:t xml:space="preserve">
          сыйақылар (мүдделер) </w:t>
      </w:r>
      <w:r>
        <w:br/>
      </w:r>
      <w:r>
        <w:rPr>
          <w:rFonts w:ascii="Times New Roman"/>
          <w:b w:val="false"/>
          <w:i w:val="false"/>
          <w:color w:val="000000"/>
          <w:sz w:val="28"/>
        </w:rPr>
        <w:t xml:space="preserve">
      04  Ауыл шаруашылығын жекешелендiруден кейiнгi         15870 </w:t>
      </w:r>
      <w:r>
        <w:br/>
      </w:r>
      <w:r>
        <w:rPr>
          <w:rFonts w:ascii="Times New Roman"/>
          <w:b w:val="false"/>
          <w:i w:val="false"/>
          <w:color w:val="000000"/>
          <w:sz w:val="28"/>
        </w:rPr>
        <w:t xml:space="preserve">
          қолдау жобасын iске асыру үшiн берiлген </w:t>
      </w:r>
      <w:r>
        <w:br/>
      </w:r>
      <w:r>
        <w:rPr>
          <w:rFonts w:ascii="Times New Roman"/>
          <w:b w:val="false"/>
          <w:i w:val="false"/>
          <w:color w:val="000000"/>
          <w:sz w:val="28"/>
        </w:rPr>
        <w:t xml:space="preserve">
          кредиттер бойынша сыйақылар (мүдделер) </w:t>
      </w:r>
      <w:r>
        <w:br/>
      </w:r>
      <w:r>
        <w:rPr>
          <w:rFonts w:ascii="Times New Roman"/>
          <w:b w:val="false"/>
          <w:i w:val="false"/>
          <w:color w:val="000000"/>
          <w:sz w:val="28"/>
        </w:rPr>
        <w:t xml:space="preserve">
      05  Мұнай саласына техникалық көмек көрсету            50870 </w:t>
      </w:r>
      <w:r>
        <w:br/>
      </w:r>
      <w:r>
        <w:rPr>
          <w:rFonts w:ascii="Times New Roman"/>
          <w:b w:val="false"/>
          <w:i w:val="false"/>
          <w:color w:val="000000"/>
          <w:sz w:val="28"/>
        </w:rPr>
        <w:t xml:space="preserve">
          жобасын iске асыру үшiн берiлген кредиттер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xml:space="preserve">
      06  Астана қаласында халықаралық әуежай салу            2842 </w:t>
      </w:r>
      <w:r>
        <w:br/>
      </w:r>
      <w:r>
        <w:rPr>
          <w:rFonts w:ascii="Times New Roman"/>
          <w:b w:val="false"/>
          <w:i w:val="false"/>
          <w:color w:val="000000"/>
          <w:sz w:val="28"/>
        </w:rPr>
        <w:t xml:space="preserve">
          жобасын iске асыру үшiн берiлген кредиттер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xml:space="preserve">
      07  Ирригациялық және дренаждық жүйелердi              35821 </w:t>
      </w:r>
      <w:r>
        <w:br/>
      </w:r>
      <w:r>
        <w:rPr>
          <w:rFonts w:ascii="Times New Roman"/>
          <w:b w:val="false"/>
          <w:i w:val="false"/>
          <w:color w:val="000000"/>
          <w:sz w:val="28"/>
        </w:rPr>
        <w:t xml:space="preserve">
          жетiлдiру жобасын iске асыру үшiн берiлген </w:t>
      </w:r>
      <w:r>
        <w:br/>
      </w:r>
      <w:r>
        <w:rPr>
          <w:rFonts w:ascii="Times New Roman"/>
          <w:b w:val="false"/>
          <w:i w:val="false"/>
          <w:color w:val="000000"/>
          <w:sz w:val="28"/>
        </w:rPr>
        <w:t xml:space="preserve">
          кредиттер бойынша сыйақылар (мүдделер) </w:t>
      </w:r>
      <w:r>
        <w:br/>
      </w:r>
      <w:r>
        <w:rPr>
          <w:rFonts w:ascii="Times New Roman"/>
          <w:b w:val="false"/>
          <w:i w:val="false"/>
          <w:color w:val="000000"/>
          <w:sz w:val="28"/>
        </w:rPr>
        <w:t xml:space="preserve">
    5     Жергiлiктi атқарушы органдарға үкiметтiк          298059 </w:t>
      </w:r>
      <w:r>
        <w:br/>
      </w:r>
      <w:r>
        <w:rPr>
          <w:rFonts w:ascii="Times New Roman"/>
          <w:b w:val="false"/>
          <w:i w:val="false"/>
          <w:color w:val="000000"/>
          <w:sz w:val="28"/>
        </w:rPr>
        <w:t xml:space="preserve">
          сыртқы заемдардың қаражаты есебiнен </w:t>
      </w:r>
      <w:r>
        <w:br/>
      </w:r>
      <w:r>
        <w:rPr>
          <w:rFonts w:ascii="Times New Roman"/>
          <w:b w:val="false"/>
          <w:i w:val="false"/>
          <w:color w:val="000000"/>
          <w:sz w:val="28"/>
        </w:rPr>
        <w:t xml:space="preserve">
          республикалық бюджеттен берілген кредиттер </w:t>
      </w:r>
      <w:r>
        <w:br/>
      </w:r>
      <w:r>
        <w:rPr>
          <w:rFonts w:ascii="Times New Roman"/>
          <w:b w:val="false"/>
          <w:i w:val="false"/>
          <w:color w:val="000000"/>
          <w:sz w:val="28"/>
        </w:rPr>
        <w:t xml:space="preserve">
          бойынша сыйақылар (мүдделер) </w:t>
      </w:r>
      <w:r>
        <w:br/>
      </w:r>
      <w:r>
        <w:rPr>
          <w:rFonts w:ascii="Times New Roman"/>
          <w:b w:val="false"/>
          <w:i w:val="false"/>
          <w:color w:val="000000"/>
          <w:sz w:val="28"/>
        </w:rPr>
        <w:t xml:space="preserve">
      01  Қала көлiгiн дамыту жобасын iске асыру үшiн       130507 </w:t>
      </w:r>
      <w:r>
        <w:br/>
      </w:r>
      <w:r>
        <w:rPr>
          <w:rFonts w:ascii="Times New Roman"/>
          <w:b w:val="false"/>
          <w:i w:val="false"/>
          <w:color w:val="000000"/>
          <w:sz w:val="28"/>
        </w:rPr>
        <w:t xml:space="preserve">
          берiлген кредиттер бойынша сыйақылар </w:t>
      </w:r>
      <w:r>
        <w:br/>
      </w:r>
      <w:r>
        <w:rPr>
          <w:rFonts w:ascii="Times New Roman"/>
          <w:b w:val="false"/>
          <w:i w:val="false"/>
          <w:color w:val="000000"/>
          <w:sz w:val="28"/>
        </w:rPr>
        <w:t xml:space="preserve">
          (мүдделер) </w:t>
      </w:r>
      <w:r>
        <w:br/>
      </w:r>
      <w:r>
        <w:rPr>
          <w:rFonts w:ascii="Times New Roman"/>
          <w:b w:val="false"/>
          <w:i w:val="false"/>
          <w:color w:val="000000"/>
          <w:sz w:val="28"/>
        </w:rPr>
        <w:t xml:space="preserve">
      02  Атырау қаласын сумен жабдықтау және оның          167552 </w:t>
      </w:r>
      <w:r>
        <w:br/>
      </w:r>
      <w:r>
        <w:rPr>
          <w:rFonts w:ascii="Times New Roman"/>
          <w:b w:val="false"/>
          <w:i w:val="false"/>
          <w:color w:val="000000"/>
          <w:sz w:val="28"/>
        </w:rPr>
        <w:t xml:space="preserve">
          санитариясы жобасын iске асыру үшiн берiлген </w:t>
      </w:r>
      <w:r>
        <w:br/>
      </w:r>
      <w:r>
        <w:rPr>
          <w:rFonts w:ascii="Times New Roman"/>
          <w:b w:val="false"/>
          <w:i w:val="false"/>
          <w:color w:val="000000"/>
          <w:sz w:val="28"/>
        </w:rPr>
        <w:t xml:space="preserve">
          кредиттер бойынша сыйақылар (мүдделер) </w:t>
      </w:r>
      <w:r>
        <w:br/>
      </w:r>
      <w:r>
        <w:rPr>
          <w:rFonts w:ascii="Times New Roman"/>
          <w:b w:val="false"/>
          <w:i w:val="false"/>
          <w:color w:val="000000"/>
          <w:sz w:val="28"/>
        </w:rPr>
        <w:t xml:space="preserve">
    6     Заңды тұлғалар төлеген мемлекеттiк кепiлдiктер     42031 </w:t>
      </w:r>
      <w:r>
        <w:br/>
      </w:r>
      <w:r>
        <w:rPr>
          <w:rFonts w:ascii="Times New Roman"/>
          <w:b w:val="false"/>
          <w:i w:val="false"/>
          <w:color w:val="000000"/>
          <w:sz w:val="28"/>
        </w:rPr>
        <w:t xml:space="preserve">
          бойынша талаптар бойынша сыйақылаp (мүдделер) </w:t>
      </w:r>
      <w:r>
        <w:br/>
      </w:r>
      <w:r>
        <w:rPr>
          <w:rFonts w:ascii="Times New Roman"/>
          <w:b w:val="false"/>
          <w:i w:val="false"/>
          <w:color w:val="000000"/>
          <w:sz w:val="28"/>
        </w:rPr>
        <w:t xml:space="preserve">
      01  Заңды тұлғалар төлеген мемлекеттiк                 42031 </w:t>
      </w:r>
      <w:r>
        <w:br/>
      </w:r>
      <w:r>
        <w:rPr>
          <w:rFonts w:ascii="Times New Roman"/>
          <w:b w:val="false"/>
          <w:i w:val="false"/>
          <w:color w:val="000000"/>
          <w:sz w:val="28"/>
        </w:rPr>
        <w:t xml:space="preserve">
          кепiлдiктер бойынша талаптар бойынша </w:t>
      </w:r>
      <w:r>
        <w:br/>
      </w:r>
      <w:r>
        <w:rPr>
          <w:rFonts w:ascii="Times New Roman"/>
          <w:b w:val="false"/>
          <w:i w:val="false"/>
          <w:color w:val="000000"/>
          <w:sz w:val="28"/>
        </w:rPr>
        <w:t xml:space="preserve">
          сыйақылаp (мүдделер) </w:t>
      </w:r>
      <w:r>
        <w:br/>
      </w:r>
      <w:r>
        <w:rPr>
          <w:rFonts w:ascii="Times New Roman"/>
          <w:b w:val="false"/>
          <w:i w:val="false"/>
          <w:color w:val="000000"/>
          <w:sz w:val="28"/>
        </w:rPr>
        <w:t xml:space="preserve">
    7     Шет мемлекеттердiң үкіметтеріне берілген          180475 </w:t>
      </w:r>
      <w:r>
        <w:br/>
      </w:r>
      <w:r>
        <w:rPr>
          <w:rFonts w:ascii="Times New Roman"/>
          <w:b w:val="false"/>
          <w:i w:val="false"/>
          <w:color w:val="000000"/>
          <w:sz w:val="28"/>
        </w:rPr>
        <w:t xml:space="preserve">
          сыртқы кредиттер бойынша сыйақылар </w:t>
      </w:r>
      <w:r>
        <w:br/>
      </w:r>
      <w:r>
        <w:rPr>
          <w:rFonts w:ascii="Times New Roman"/>
          <w:b w:val="false"/>
          <w:i w:val="false"/>
          <w:color w:val="000000"/>
          <w:sz w:val="28"/>
        </w:rPr>
        <w:t xml:space="preserve">
          (мүдделеp) </w:t>
      </w:r>
      <w:r>
        <w:br/>
      </w:r>
      <w:r>
        <w:rPr>
          <w:rFonts w:ascii="Times New Roman"/>
          <w:b w:val="false"/>
          <w:i w:val="false"/>
          <w:color w:val="000000"/>
          <w:sz w:val="28"/>
        </w:rPr>
        <w:t xml:space="preserve">
      01  Шет мемлекеттердің үкіметтеріне берілген          180475 </w:t>
      </w:r>
      <w:r>
        <w:br/>
      </w:r>
      <w:r>
        <w:rPr>
          <w:rFonts w:ascii="Times New Roman"/>
          <w:b w:val="false"/>
          <w:i w:val="false"/>
          <w:color w:val="000000"/>
          <w:sz w:val="28"/>
        </w:rPr>
        <w:t xml:space="preserve">
          сыртқы кредиттер бойынша сыйақылар (мүдделер) </w:t>
      </w:r>
      <w:r>
        <w:br/>
      </w:r>
      <w:r>
        <w:rPr>
          <w:rFonts w:ascii="Times New Roman"/>
          <w:b w:val="false"/>
          <w:i w:val="false"/>
          <w:color w:val="000000"/>
          <w:sz w:val="28"/>
        </w:rPr>
        <w:t xml:space="preserve">
  05      Салыққа жатпайтын өзге де түсімдер               3358163 </w:t>
      </w:r>
      <w:r>
        <w:br/>
      </w:r>
      <w:r>
        <w:rPr>
          <w:rFonts w:ascii="Times New Roman"/>
          <w:b w:val="false"/>
          <w:i w:val="false"/>
          <w:color w:val="000000"/>
          <w:sz w:val="28"/>
        </w:rPr>
        <w:t xml:space="preserve">
    1     Салыққа жатпайтын басқа да түсімдер              3358163 </w:t>
      </w:r>
      <w:r>
        <w:br/>
      </w:r>
      <w:r>
        <w:rPr>
          <w:rFonts w:ascii="Times New Roman"/>
          <w:b w:val="false"/>
          <w:i w:val="false"/>
          <w:color w:val="000000"/>
          <w:sz w:val="28"/>
        </w:rPr>
        <w:t xml:space="preserve">
      02  Қосымша және үстеме баждарды бөлу кезiндегi        24700 </w:t>
      </w:r>
      <w:r>
        <w:br/>
      </w:r>
      <w:r>
        <w:rPr>
          <w:rFonts w:ascii="Times New Roman"/>
          <w:b w:val="false"/>
          <w:i w:val="false"/>
          <w:color w:val="000000"/>
          <w:sz w:val="28"/>
        </w:rPr>
        <w:t xml:space="preserve">
          Қазақстан Республикасының үлесi </w:t>
      </w:r>
      <w:r>
        <w:br/>
      </w:r>
      <w:r>
        <w:rPr>
          <w:rFonts w:ascii="Times New Roman"/>
          <w:b w:val="false"/>
          <w:i w:val="false"/>
          <w:color w:val="000000"/>
          <w:sz w:val="28"/>
        </w:rPr>
        <w:t xml:space="preserve">
      04  Заңсыз алынған мүлiктi еркiмен тапсырудан            562 </w:t>
      </w:r>
      <w:r>
        <w:br/>
      </w:r>
      <w:r>
        <w:rPr>
          <w:rFonts w:ascii="Times New Roman"/>
          <w:b w:val="false"/>
          <w:i w:val="false"/>
          <w:color w:val="000000"/>
          <w:sz w:val="28"/>
        </w:rPr>
        <w:t xml:space="preserve">
          немесе өндiрiп алудан немесе мемлекеттiк </w:t>
      </w:r>
      <w:r>
        <w:br/>
      </w:r>
      <w:r>
        <w:rPr>
          <w:rFonts w:ascii="Times New Roman"/>
          <w:b w:val="false"/>
          <w:i w:val="false"/>
          <w:color w:val="000000"/>
          <w:sz w:val="28"/>
        </w:rPr>
        <w:t xml:space="preserve">
          функцияларды орындауға уәкiлеттiк берiлген </w:t>
      </w:r>
      <w:r>
        <w:br/>
      </w:r>
      <w:r>
        <w:rPr>
          <w:rFonts w:ascii="Times New Roman"/>
          <w:b w:val="false"/>
          <w:i w:val="false"/>
          <w:color w:val="000000"/>
          <w:sz w:val="28"/>
        </w:rPr>
        <w:t xml:space="preserve">
          тұлғаларға немесе оларға теңестiрiлген </w:t>
      </w:r>
      <w:r>
        <w:br/>
      </w:r>
      <w:r>
        <w:rPr>
          <w:rFonts w:ascii="Times New Roman"/>
          <w:b w:val="false"/>
          <w:i w:val="false"/>
          <w:color w:val="000000"/>
          <w:sz w:val="28"/>
        </w:rPr>
        <w:t xml:space="preserve">
          тұлғаларға заңсыз көрсетiлген қызметтердiң </w:t>
      </w:r>
      <w:r>
        <w:br/>
      </w:r>
      <w:r>
        <w:rPr>
          <w:rFonts w:ascii="Times New Roman"/>
          <w:b w:val="false"/>
          <w:i w:val="false"/>
          <w:color w:val="000000"/>
          <w:sz w:val="28"/>
        </w:rPr>
        <w:t xml:space="preserve">
          құнынан алынатын сомалардың түсiмі </w:t>
      </w:r>
      <w:r>
        <w:br/>
      </w:r>
      <w:r>
        <w:rPr>
          <w:rFonts w:ascii="Times New Roman"/>
          <w:b w:val="false"/>
          <w:i w:val="false"/>
          <w:color w:val="000000"/>
          <w:sz w:val="28"/>
        </w:rPr>
        <w:t xml:space="preserve">
      06  Бас бостандығынан айыруға сотталғандардың          70800 </w:t>
      </w:r>
      <w:r>
        <w:br/>
      </w:r>
      <w:r>
        <w:rPr>
          <w:rFonts w:ascii="Times New Roman"/>
          <w:b w:val="false"/>
          <w:i w:val="false"/>
          <w:color w:val="000000"/>
          <w:sz w:val="28"/>
        </w:rPr>
        <w:t xml:space="preserve">
          тамақтың, заттай мүлiктiң және коммунал. </w:t>
      </w:r>
      <w:r>
        <w:br/>
      </w:r>
      <w:r>
        <w:rPr>
          <w:rFonts w:ascii="Times New Roman"/>
          <w:b w:val="false"/>
          <w:i w:val="false"/>
          <w:color w:val="000000"/>
          <w:sz w:val="28"/>
        </w:rPr>
        <w:t xml:space="preserve">
          дық-тұрмыстық, емдеу-алдын алу қызметтерiнiң </w:t>
      </w:r>
      <w:r>
        <w:br/>
      </w:r>
      <w:r>
        <w:rPr>
          <w:rFonts w:ascii="Times New Roman"/>
          <w:b w:val="false"/>
          <w:i w:val="false"/>
          <w:color w:val="000000"/>
          <w:sz w:val="28"/>
        </w:rPr>
        <w:t xml:space="preserve">
          құнын, мемлекетке, түзеу мекемесiне келтірілген </w:t>
      </w:r>
      <w:r>
        <w:br/>
      </w:r>
      <w:r>
        <w:rPr>
          <w:rFonts w:ascii="Times New Roman"/>
          <w:b w:val="false"/>
          <w:i w:val="false"/>
          <w:color w:val="000000"/>
          <w:sz w:val="28"/>
        </w:rPr>
        <w:t xml:space="preserve">
          залалды, қашып кетуге жол бермеуге байланысты </w:t>
      </w:r>
      <w:r>
        <w:br/>
      </w:r>
      <w:r>
        <w:rPr>
          <w:rFonts w:ascii="Times New Roman"/>
          <w:b w:val="false"/>
          <w:i w:val="false"/>
          <w:color w:val="000000"/>
          <w:sz w:val="28"/>
        </w:rPr>
        <w:t xml:space="preserve">
          қосымша шығындарды өтеуi </w:t>
      </w:r>
      <w:r>
        <w:br/>
      </w:r>
      <w:r>
        <w:rPr>
          <w:rFonts w:ascii="Times New Roman"/>
          <w:b w:val="false"/>
          <w:i w:val="false"/>
          <w:color w:val="000000"/>
          <w:sz w:val="28"/>
        </w:rPr>
        <w:t xml:space="preserve">
      09  Республикалық бюджетке түсетiн салыққа            2902901 </w:t>
      </w:r>
      <w:r>
        <w:br/>
      </w:r>
      <w:r>
        <w:rPr>
          <w:rFonts w:ascii="Times New Roman"/>
          <w:b w:val="false"/>
          <w:i w:val="false"/>
          <w:color w:val="000000"/>
          <w:sz w:val="28"/>
        </w:rPr>
        <w:t xml:space="preserve">
          жатпайтын басқа да түсiмдер </w:t>
      </w:r>
      <w:r>
        <w:br/>
      </w:r>
      <w:r>
        <w:rPr>
          <w:rFonts w:ascii="Times New Roman"/>
          <w:b w:val="false"/>
          <w:i w:val="false"/>
          <w:color w:val="000000"/>
          <w:sz w:val="28"/>
        </w:rPr>
        <w:t xml:space="preserve">
      23  Республикалық бюджеттен қаржыландырылатын          50600 </w:t>
      </w:r>
      <w:r>
        <w:br/>
      </w:r>
      <w:r>
        <w:rPr>
          <w:rFonts w:ascii="Times New Roman"/>
          <w:b w:val="false"/>
          <w:i w:val="false"/>
          <w:color w:val="000000"/>
          <w:sz w:val="28"/>
        </w:rPr>
        <w:t xml:space="preserve">
          мемлекеттiк мекемелердiң дебиторлық, </w:t>
      </w:r>
      <w:r>
        <w:br/>
      </w:r>
      <w:r>
        <w:rPr>
          <w:rFonts w:ascii="Times New Roman"/>
          <w:b w:val="false"/>
          <w:i w:val="false"/>
          <w:color w:val="000000"/>
          <w:sz w:val="28"/>
        </w:rPr>
        <w:t xml:space="preserve">
          депоненттiк берешегiнiң түсуi </w:t>
      </w:r>
      <w:r>
        <w:br/>
      </w:r>
      <w:r>
        <w:rPr>
          <w:rFonts w:ascii="Times New Roman"/>
          <w:b w:val="false"/>
          <w:i w:val="false"/>
          <w:color w:val="000000"/>
          <w:sz w:val="28"/>
        </w:rPr>
        <w:t xml:space="preserve">
      25  Бұрын республикалық бюджеттен алынған,             308600 </w:t>
      </w:r>
      <w:r>
        <w:br/>
      </w:r>
      <w:r>
        <w:rPr>
          <w:rFonts w:ascii="Times New Roman"/>
          <w:b w:val="false"/>
          <w:i w:val="false"/>
          <w:color w:val="000000"/>
          <w:sz w:val="28"/>
        </w:rPr>
        <w:t xml:space="preserve">
          пайдаланылмаған қаражаттардың қайтарылуы </w:t>
      </w:r>
      <w:r>
        <w:br/>
      </w:r>
      <w:r>
        <w:rPr>
          <w:rFonts w:ascii="Times New Roman"/>
          <w:b w:val="false"/>
          <w:i w:val="false"/>
          <w:color w:val="000000"/>
          <w:sz w:val="28"/>
        </w:rPr>
        <w:t xml:space="preserve">
3         Капиталмен жасалған операциялардан алынатын       6611666 </w:t>
      </w:r>
      <w:r>
        <w:br/>
      </w:r>
      <w:r>
        <w:rPr>
          <w:rFonts w:ascii="Times New Roman"/>
          <w:b w:val="false"/>
          <w:i w:val="false"/>
          <w:color w:val="000000"/>
          <w:sz w:val="28"/>
        </w:rPr>
        <w:t xml:space="preserve">
          кiрiстер </w:t>
      </w:r>
      <w:r>
        <w:br/>
      </w:r>
      <w:r>
        <w:rPr>
          <w:rFonts w:ascii="Times New Roman"/>
          <w:b w:val="false"/>
          <w:i w:val="false"/>
          <w:color w:val="000000"/>
          <w:sz w:val="28"/>
        </w:rPr>
        <w:t xml:space="preserve">
  01      Негiзгi капиталды сату                            1198150 </w:t>
      </w:r>
      <w:r>
        <w:br/>
      </w:r>
      <w:r>
        <w:rPr>
          <w:rFonts w:ascii="Times New Roman"/>
          <w:b w:val="false"/>
          <w:i w:val="false"/>
          <w:color w:val="000000"/>
          <w:sz w:val="28"/>
        </w:rPr>
        <w:t xml:space="preserve">
    1     Негiзгi капиталды сату                            1198150 </w:t>
      </w:r>
      <w:r>
        <w:br/>
      </w:r>
      <w:r>
        <w:rPr>
          <w:rFonts w:ascii="Times New Roman"/>
          <w:b w:val="false"/>
          <w:i w:val="false"/>
          <w:color w:val="000000"/>
          <w:sz w:val="28"/>
        </w:rPr>
        <w:t xml:space="preserve">
      04  Республикалық бюджеттен қаржыландырылатын          198150 </w:t>
      </w:r>
      <w:r>
        <w:br/>
      </w:r>
      <w:r>
        <w:rPr>
          <w:rFonts w:ascii="Times New Roman"/>
          <w:b w:val="false"/>
          <w:i w:val="false"/>
          <w:color w:val="000000"/>
          <w:sz w:val="28"/>
        </w:rPr>
        <w:t xml:space="preserve">
          мемлекеттiк мекемелерге бекiтiлген мүлiктi </w:t>
      </w:r>
      <w:r>
        <w:br/>
      </w:r>
      <w:r>
        <w:rPr>
          <w:rFonts w:ascii="Times New Roman"/>
          <w:b w:val="false"/>
          <w:i w:val="false"/>
          <w:color w:val="000000"/>
          <w:sz w:val="28"/>
        </w:rPr>
        <w:t xml:space="preserve">
          сатудан түсетiн түсiмдер </w:t>
      </w:r>
      <w:r>
        <w:br/>
      </w:r>
      <w:r>
        <w:rPr>
          <w:rFonts w:ascii="Times New Roman"/>
          <w:b w:val="false"/>
          <w:i w:val="false"/>
          <w:color w:val="000000"/>
          <w:sz w:val="28"/>
        </w:rPr>
        <w:t xml:space="preserve">
      06  Қару-жарақ пен әскери техниканы сатудан          1000000 </w:t>
      </w:r>
      <w:r>
        <w:br/>
      </w:r>
      <w:r>
        <w:rPr>
          <w:rFonts w:ascii="Times New Roman"/>
          <w:b w:val="false"/>
          <w:i w:val="false"/>
          <w:color w:val="000000"/>
          <w:sz w:val="28"/>
        </w:rPr>
        <w:t xml:space="preserve">
          түсетiн түсiмдер </w:t>
      </w:r>
      <w:r>
        <w:br/>
      </w:r>
      <w:r>
        <w:rPr>
          <w:rFonts w:ascii="Times New Roman"/>
          <w:b w:val="false"/>
          <w:i w:val="false"/>
          <w:color w:val="000000"/>
          <w:sz w:val="28"/>
        </w:rPr>
        <w:t xml:space="preserve">
  02      Мемлекеттiк қорлардан тауарлар сату              5413400 </w:t>
      </w:r>
      <w:r>
        <w:br/>
      </w:r>
      <w:r>
        <w:rPr>
          <w:rFonts w:ascii="Times New Roman"/>
          <w:b w:val="false"/>
          <w:i w:val="false"/>
          <w:color w:val="000000"/>
          <w:sz w:val="28"/>
        </w:rPr>
        <w:t xml:space="preserve">
    1     Мемлекеттiк қорлардан тауарлар сату              5413400 </w:t>
      </w:r>
      <w:r>
        <w:br/>
      </w:r>
      <w:r>
        <w:rPr>
          <w:rFonts w:ascii="Times New Roman"/>
          <w:b w:val="false"/>
          <w:i w:val="false"/>
          <w:color w:val="000000"/>
          <w:sz w:val="28"/>
        </w:rPr>
        <w:t xml:space="preserve">
      03  Мемлекеттiк ресурстардан астық сатудан түсетiн   5413400 </w:t>
      </w:r>
      <w:r>
        <w:br/>
      </w:r>
      <w:r>
        <w:rPr>
          <w:rFonts w:ascii="Times New Roman"/>
          <w:b w:val="false"/>
          <w:i w:val="false"/>
          <w:color w:val="000000"/>
          <w:sz w:val="28"/>
        </w:rPr>
        <w:t xml:space="preserve">
          түсiмдер </w:t>
      </w:r>
      <w:r>
        <w:br/>
      </w:r>
      <w:r>
        <w:rPr>
          <w:rFonts w:ascii="Times New Roman"/>
          <w:b w:val="false"/>
          <w:i w:val="false"/>
          <w:color w:val="000000"/>
          <w:sz w:val="28"/>
        </w:rPr>
        <w:t xml:space="preserve">
  03      Жердi және материалдық емес активтердi сату          116 </w:t>
      </w:r>
      <w:r>
        <w:br/>
      </w:r>
      <w:r>
        <w:rPr>
          <w:rFonts w:ascii="Times New Roman"/>
          <w:b w:val="false"/>
          <w:i w:val="false"/>
          <w:color w:val="000000"/>
          <w:sz w:val="28"/>
        </w:rPr>
        <w:t xml:space="preserve">
    1     Жердi және материалдық емес активтердi сату          116 </w:t>
      </w:r>
      <w:r>
        <w:br/>
      </w:r>
      <w:r>
        <w:rPr>
          <w:rFonts w:ascii="Times New Roman"/>
          <w:b w:val="false"/>
          <w:i w:val="false"/>
          <w:color w:val="000000"/>
          <w:sz w:val="28"/>
        </w:rPr>
        <w:t xml:space="preserve">
      02  Материалдық емес активтердi сату                     116 </w:t>
      </w:r>
    </w:p>
    <w:p>
      <w:pPr>
        <w:spacing w:after="0"/>
        <w:ind w:left="0"/>
        <w:jc w:val="both"/>
      </w:pPr>
      <w:r>
        <w:rPr>
          <w:rFonts w:ascii="Times New Roman"/>
          <w:b w:val="false"/>
          <w:i w:val="false"/>
          <w:color w:val="000000"/>
          <w:sz w:val="28"/>
        </w:rPr>
        <w:t xml:space="preserve">          II. Алынған ресми трансферттер                  57629991 </w:t>
      </w:r>
      <w:r>
        <w:br/>
      </w:r>
      <w:r>
        <w:rPr>
          <w:rFonts w:ascii="Times New Roman"/>
          <w:b w:val="false"/>
          <w:i w:val="false"/>
          <w:color w:val="000000"/>
          <w:sz w:val="28"/>
        </w:rPr>
        <w:t>
 </w:t>
      </w:r>
      <w:r>
        <w:br/>
      </w:r>
      <w:r>
        <w:rPr>
          <w:rFonts w:ascii="Times New Roman"/>
          <w:b w:val="false"/>
          <w:i w:val="false"/>
          <w:color w:val="000000"/>
          <w:sz w:val="28"/>
        </w:rPr>
        <w:t xml:space="preserve">
  4         Алынған ресми трансферттер                      57629991 </w:t>
      </w:r>
      <w:r>
        <w:br/>
      </w:r>
      <w:r>
        <w:rPr>
          <w:rFonts w:ascii="Times New Roman"/>
          <w:b w:val="false"/>
          <w:i w:val="false"/>
          <w:color w:val="000000"/>
          <w:sz w:val="28"/>
        </w:rPr>
        <w:t xml:space="preserve">
  01      Төмен тұрған мемлекеттiк басқару органдарынан   57629991 </w:t>
      </w:r>
      <w:r>
        <w:br/>
      </w:r>
      <w:r>
        <w:rPr>
          <w:rFonts w:ascii="Times New Roman"/>
          <w:b w:val="false"/>
          <w:i w:val="false"/>
          <w:color w:val="000000"/>
          <w:sz w:val="28"/>
        </w:rPr>
        <w:t xml:space="preserve">
          алынатын трансферттер </w:t>
      </w:r>
      <w:r>
        <w:br/>
      </w:r>
      <w:r>
        <w:rPr>
          <w:rFonts w:ascii="Times New Roman"/>
          <w:b w:val="false"/>
          <w:i w:val="false"/>
          <w:color w:val="000000"/>
          <w:sz w:val="28"/>
        </w:rPr>
        <w:t xml:space="preserve">
    2     Облыстық бюджеттерден, Астана және Алматы       57629991 </w:t>
      </w:r>
      <w:r>
        <w:br/>
      </w:r>
      <w:r>
        <w:rPr>
          <w:rFonts w:ascii="Times New Roman"/>
          <w:b w:val="false"/>
          <w:i w:val="false"/>
          <w:color w:val="000000"/>
          <w:sz w:val="28"/>
        </w:rPr>
        <w:t xml:space="preserve">
          қалаларының бюджеттерiнен алынатын трансферттер </w:t>
      </w:r>
      <w:r>
        <w:br/>
      </w:r>
      <w:r>
        <w:rPr>
          <w:rFonts w:ascii="Times New Roman"/>
          <w:b w:val="false"/>
          <w:i w:val="false"/>
          <w:color w:val="000000"/>
          <w:sz w:val="28"/>
        </w:rPr>
        <w:t xml:space="preserve">
      04  Ақтөбе облысының облыстық бюджетiнен алынатын     428735 </w:t>
      </w:r>
      <w:r>
        <w:br/>
      </w:r>
      <w:r>
        <w:rPr>
          <w:rFonts w:ascii="Times New Roman"/>
          <w:b w:val="false"/>
          <w:i w:val="false"/>
          <w:color w:val="000000"/>
          <w:sz w:val="28"/>
        </w:rPr>
        <w:t xml:space="preserve">
          бюджеттiк алу </w:t>
      </w:r>
      <w:r>
        <w:br/>
      </w:r>
      <w:r>
        <w:rPr>
          <w:rFonts w:ascii="Times New Roman"/>
          <w:b w:val="false"/>
          <w:i w:val="false"/>
          <w:color w:val="000000"/>
          <w:sz w:val="28"/>
        </w:rPr>
        <w:t xml:space="preserve">
      06  Атырау облысының облыстық бюджетiнен алынатын   20114903 </w:t>
      </w:r>
      <w:r>
        <w:br/>
      </w:r>
      <w:r>
        <w:rPr>
          <w:rFonts w:ascii="Times New Roman"/>
          <w:b w:val="false"/>
          <w:i w:val="false"/>
          <w:color w:val="000000"/>
          <w:sz w:val="28"/>
        </w:rPr>
        <w:t xml:space="preserve">
          бюджеттiк алу </w:t>
      </w:r>
      <w:r>
        <w:br/>
      </w:r>
      <w:r>
        <w:rPr>
          <w:rFonts w:ascii="Times New Roman"/>
          <w:b w:val="false"/>
          <w:i w:val="false"/>
          <w:color w:val="000000"/>
          <w:sz w:val="28"/>
        </w:rPr>
        <w:t xml:space="preserve">
      09  Батыс Қазақстан облысының облыстық бюджетiнен     497040 </w:t>
      </w:r>
      <w:r>
        <w:br/>
      </w:r>
      <w:r>
        <w:rPr>
          <w:rFonts w:ascii="Times New Roman"/>
          <w:b w:val="false"/>
          <w:i w:val="false"/>
          <w:color w:val="000000"/>
          <w:sz w:val="28"/>
        </w:rPr>
        <w:t xml:space="preserve">
          алынатын бюджеттiк алу </w:t>
      </w:r>
      <w:r>
        <w:br/>
      </w:r>
      <w:r>
        <w:rPr>
          <w:rFonts w:ascii="Times New Roman"/>
          <w:b w:val="false"/>
          <w:i w:val="false"/>
          <w:color w:val="000000"/>
          <w:sz w:val="28"/>
        </w:rPr>
        <w:t xml:space="preserve">
      13  Маңғыстау облысының облыстық бюджетiнен         10651255 </w:t>
      </w:r>
      <w:r>
        <w:br/>
      </w:r>
      <w:r>
        <w:rPr>
          <w:rFonts w:ascii="Times New Roman"/>
          <w:b w:val="false"/>
          <w:i w:val="false"/>
          <w:color w:val="000000"/>
          <w:sz w:val="28"/>
        </w:rPr>
        <w:t xml:space="preserve">
          алынатын бюджеттiк алу </w:t>
      </w:r>
      <w:r>
        <w:br/>
      </w:r>
      <w:r>
        <w:rPr>
          <w:rFonts w:ascii="Times New Roman"/>
          <w:b w:val="false"/>
          <w:i w:val="false"/>
          <w:color w:val="000000"/>
          <w:sz w:val="28"/>
        </w:rPr>
        <w:t xml:space="preserve">
      14  Павлодар облысының облыстық бюджетiнен            974293 </w:t>
      </w:r>
      <w:r>
        <w:br/>
      </w:r>
      <w:r>
        <w:rPr>
          <w:rFonts w:ascii="Times New Roman"/>
          <w:b w:val="false"/>
          <w:i w:val="false"/>
          <w:color w:val="000000"/>
          <w:sz w:val="28"/>
        </w:rPr>
        <w:t xml:space="preserve">
          алынатын бюджеттiк алу </w:t>
      </w:r>
      <w:r>
        <w:br/>
      </w:r>
      <w:r>
        <w:rPr>
          <w:rFonts w:ascii="Times New Roman"/>
          <w:b w:val="false"/>
          <w:i w:val="false"/>
          <w:color w:val="000000"/>
          <w:sz w:val="28"/>
        </w:rPr>
        <w:t xml:space="preserve">
      17  Алматы қаласының бюджетiнен алынатын бюджеттiк  24963765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III. Кредиттердi қайтару                        14442668 </w:t>
      </w:r>
    </w:p>
    <w:p>
      <w:pPr>
        <w:spacing w:after="0"/>
        <w:ind w:left="0"/>
        <w:jc w:val="both"/>
      </w:pPr>
      <w:r>
        <w:rPr>
          <w:rFonts w:ascii="Times New Roman"/>
          <w:b w:val="false"/>
          <w:i w:val="false"/>
          <w:color w:val="000000"/>
          <w:sz w:val="28"/>
        </w:rPr>
        <w:t xml:space="preserve">5         Кредиттердi қайтару                             14442668 </w:t>
      </w:r>
      <w:r>
        <w:br/>
      </w:r>
      <w:r>
        <w:rPr>
          <w:rFonts w:ascii="Times New Roman"/>
          <w:b w:val="false"/>
          <w:i w:val="false"/>
          <w:color w:val="000000"/>
          <w:sz w:val="28"/>
        </w:rPr>
        <w:t xml:space="preserve">
  01      Iшкi кредиттердi қайтару                         9681772 </w:t>
      </w:r>
      <w:r>
        <w:br/>
      </w:r>
      <w:r>
        <w:rPr>
          <w:rFonts w:ascii="Times New Roman"/>
          <w:b w:val="false"/>
          <w:i w:val="false"/>
          <w:color w:val="000000"/>
          <w:sz w:val="28"/>
        </w:rPr>
        <w:t xml:space="preserve">
    1     Заңды тұлғаларға республикалық бюджеттен         2951735 </w:t>
      </w:r>
      <w:r>
        <w:br/>
      </w:r>
      <w:r>
        <w:rPr>
          <w:rFonts w:ascii="Times New Roman"/>
          <w:b w:val="false"/>
          <w:i w:val="false"/>
          <w:color w:val="000000"/>
          <w:sz w:val="28"/>
        </w:rPr>
        <w:t xml:space="preserve">
          берілген кредиттердi қайтару </w:t>
      </w:r>
      <w:r>
        <w:br/>
      </w:r>
      <w:r>
        <w:rPr>
          <w:rFonts w:ascii="Times New Roman"/>
          <w:b w:val="false"/>
          <w:i w:val="false"/>
          <w:color w:val="000000"/>
          <w:sz w:val="28"/>
        </w:rPr>
        <w:t xml:space="preserve">
      01  Лизингтi ұйымдастыру бағдарламасы шеңберiнде      325164 </w:t>
      </w:r>
      <w:r>
        <w:br/>
      </w:r>
      <w:r>
        <w:rPr>
          <w:rFonts w:ascii="Times New Roman"/>
          <w:b w:val="false"/>
          <w:i w:val="false"/>
          <w:color w:val="000000"/>
          <w:sz w:val="28"/>
        </w:rPr>
        <w:t xml:space="preserve">
          берiлген кредиттердi қайтару </w:t>
      </w:r>
      <w:r>
        <w:br/>
      </w:r>
      <w:r>
        <w:rPr>
          <w:rFonts w:ascii="Times New Roman"/>
          <w:b w:val="false"/>
          <w:i w:val="false"/>
          <w:color w:val="000000"/>
          <w:sz w:val="28"/>
        </w:rPr>
        <w:t xml:space="preserve">
      02  Төлемге қабiлетсiз кәсiпорындарды сауықтыруға      16255 </w:t>
      </w:r>
      <w:r>
        <w:br/>
      </w:r>
      <w:r>
        <w:rPr>
          <w:rFonts w:ascii="Times New Roman"/>
          <w:b w:val="false"/>
          <w:i w:val="false"/>
          <w:color w:val="000000"/>
          <w:sz w:val="28"/>
        </w:rPr>
        <w:t xml:space="preserve">
          және оңалтуға "Медетшi қор" РМК-ға берiлген </w:t>
      </w:r>
      <w:r>
        <w:br/>
      </w:r>
      <w:r>
        <w:rPr>
          <w:rFonts w:ascii="Times New Roman"/>
          <w:b w:val="false"/>
          <w:i w:val="false"/>
          <w:color w:val="000000"/>
          <w:sz w:val="28"/>
        </w:rPr>
        <w:t xml:space="preserve">
          кредиттердi қайтару </w:t>
      </w:r>
      <w:r>
        <w:br/>
      </w:r>
      <w:r>
        <w:rPr>
          <w:rFonts w:ascii="Times New Roman"/>
          <w:b w:val="false"/>
          <w:i w:val="false"/>
          <w:color w:val="000000"/>
          <w:sz w:val="28"/>
        </w:rPr>
        <w:t xml:space="preserve">
      03  Тиiмдiлігі жоғары инвестициялық жобаларды         117050 </w:t>
      </w:r>
      <w:r>
        <w:br/>
      </w:r>
      <w:r>
        <w:rPr>
          <w:rFonts w:ascii="Times New Roman"/>
          <w:b w:val="false"/>
          <w:i w:val="false"/>
          <w:color w:val="000000"/>
          <w:sz w:val="28"/>
        </w:rPr>
        <w:t xml:space="preserve">
          қаржыландыру үшiн "Қазақстан Эксимбанкi" </w:t>
      </w:r>
      <w:r>
        <w:br/>
      </w:r>
      <w:r>
        <w:rPr>
          <w:rFonts w:ascii="Times New Roman"/>
          <w:b w:val="false"/>
          <w:i w:val="false"/>
          <w:color w:val="000000"/>
          <w:sz w:val="28"/>
        </w:rPr>
        <w:t xml:space="preserve">
          ЖАҚ-қа берiлген кредиттерді қайтару </w:t>
      </w:r>
      <w:r>
        <w:br/>
      </w:r>
      <w:r>
        <w:rPr>
          <w:rFonts w:ascii="Times New Roman"/>
          <w:b w:val="false"/>
          <w:i w:val="false"/>
          <w:color w:val="000000"/>
          <w:sz w:val="28"/>
        </w:rPr>
        <w:t xml:space="preserve">
      04  "Ауыл шаруашылығын қаржылық қолдау қоры"             100 </w:t>
      </w:r>
      <w:r>
        <w:br/>
      </w:r>
      <w:r>
        <w:rPr>
          <w:rFonts w:ascii="Times New Roman"/>
          <w:b w:val="false"/>
          <w:i w:val="false"/>
          <w:color w:val="000000"/>
          <w:sz w:val="28"/>
        </w:rPr>
        <w:t xml:space="preserve">
          ЖАҚ-қа берiлген орталықтандырылған </w:t>
      </w:r>
      <w:r>
        <w:br/>
      </w:r>
      <w:r>
        <w:rPr>
          <w:rFonts w:ascii="Times New Roman"/>
          <w:b w:val="false"/>
          <w:i w:val="false"/>
          <w:color w:val="000000"/>
          <w:sz w:val="28"/>
        </w:rPr>
        <w:t xml:space="preserve">
          (директивалық) кредиттердi қайтару </w:t>
      </w:r>
      <w:r>
        <w:br/>
      </w:r>
      <w:r>
        <w:rPr>
          <w:rFonts w:ascii="Times New Roman"/>
          <w:b w:val="false"/>
          <w:i w:val="false"/>
          <w:color w:val="000000"/>
          <w:sz w:val="28"/>
        </w:rPr>
        <w:t xml:space="preserve">
      05  Ретроактивтiк кредит беру негiзiнде берiлген      228548 </w:t>
      </w:r>
      <w:r>
        <w:br/>
      </w:r>
      <w:r>
        <w:rPr>
          <w:rFonts w:ascii="Times New Roman"/>
          <w:b w:val="false"/>
          <w:i w:val="false"/>
          <w:color w:val="000000"/>
          <w:sz w:val="28"/>
        </w:rPr>
        <w:t xml:space="preserve">
          кредиттерді қайтару </w:t>
      </w:r>
      <w:r>
        <w:br/>
      </w:r>
      <w:r>
        <w:rPr>
          <w:rFonts w:ascii="Times New Roman"/>
          <w:b w:val="false"/>
          <w:i w:val="false"/>
          <w:color w:val="000000"/>
          <w:sz w:val="28"/>
        </w:rPr>
        <w:t xml:space="preserve">
      06  Ауылдық кредит серiктестiктерiнiң жүйесi          128268 </w:t>
      </w:r>
      <w:r>
        <w:br/>
      </w:r>
      <w:r>
        <w:rPr>
          <w:rFonts w:ascii="Times New Roman"/>
          <w:b w:val="false"/>
          <w:i w:val="false"/>
          <w:color w:val="000000"/>
          <w:sz w:val="28"/>
        </w:rPr>
        <w:t xml:space="preserve">
          арқылы ауылшаруашылық өндiрiсiне берiлген </w:t>
      </w:r>
      <w:r>
        <w:br/>
      </w:r>
      <w:r>
        <w:rPr>
          <w:rFonts w:ascii="Times New Roman"/>
          <w:b w:val="false"/>
          <w:i w:val="false"/>
          <w:color w:val="000000"/>
          <w:sz w:val="28"/>
        </w:rPr>
        <w:t xml:space="preserve">
          кредиттердi қайтару </w:t>
      </w:r>
      <w:r>
        <w:br/>
      </w:r>
      <w:r>
        <w:rPr>
          <w:rFonts w:ascii="Times New Roman"/>
          <w:b w:val="false"/>
          <w:i w:val="false"/>
          <w:color w:val="000000"/>
          <w:sz w:val="28"/>
        </w:rPr>
        <w:t xml:space="preserve">
      08  Директивалық кредиттер бойынша мерзiмi өткен         990 </w:t>
      </w:r>
      <w:r>
        <w:br/>
      </w:r>
      <w:r>
        <w:rPr>
          <w:rFonts w:ascii="Times New Roman"/>
          <w:b w:val="false"/>
          <w:i w:val="false"/>
          <w:color w:val="000000"/>
          <w:sz w:val="28"/>
        </w:rPr>
        <w:t xml:space="preserve">
          берешектi қайтару </w:t>
      </w:r>
      <w:r>
        <w:br/>
      </w:r>
      <w:r>
        <w:rPr>
          <w:rFonts w:ascii="Times New Roman"/>
          <w:b w:val="false"/>
          <w:i w:val="false"/>
          <w:color w:val="000000"/>
          <w:sz w:val="28"/>
        </w:rPr>
        <w:t xml:space="preserve">
      09  Iшкi республикалық есептеме нәтижелерi бойынша      2500 </w:t>
      </w:r>
      <w:r>
        <w:br/>
      </w:r>
      <w:r>
        <w:rPr>
          <w:rFonts w:ascii="Times New Roman"/>
          <w:b w:val="false"/>
          <w:i w:val="false"/>
          <w:color w:val="000000"/>
          <w:sz w:val="28"/>
        </w:rPr>
        <w:t xml:space="preserve">
          берiлген кредиттер бойынша мерзімі өткен </w:t>
      </w:r>
      <w:r>
        <w:br/>
      </w:r>
      <w:r>
        <w:rPr>
          <w:rFonts w:ascii="Times New Roman"/>
          <w:b w:val="false"/>
          <w:i w:val="false"/>
          <w:color w:val="000000"/>
          <w:sz w:val="28"/>
        </w:rPr>
        <w:t xml:space="preserve">
          берешектi қайтару </w:t>
      </w:r>
      <w:r>
        <w:br/>
      </w:r>
      <w:r>
        <w:rPr>
          <w:rFonts w:ascii="Times New Roman"/>
          <w:b w:val="false"/>
          <w:i w:val="false"/>
          <w:color w:val="000000"/>
          <w:sz w:val="28"/>
        </w:rPr>
        <w:t xml:space="preserve">
      10  Меншiктi айналым қаражатын толықтыруға               100 </w:t>
      </w:r>
      <w:r>
        <w:br/>
      </w:r>
      <w:r>
        <w:rPr>
          <w:rFonts w:ascii="Times New Roman"/>
          <w:b w:val="false"/>
          <w:i w:val="false"/>
          <w:color w:val="000000"/>
          <w:sz w:val="28"/>
        </w:rPr>
        <w:t xml:space="preserve">
          берiлген кредиттер бойынша мерзiмi өткен </w:t>
      </w:r>
      <w:r>
        <w:br/>
      </w:r>
      <w:r>
        <w:rPr>
          <w:rFonts w:ascii="Times New Roman"/>
          <w:b w:val="false"/>
          <w:i w:val="false"/>
          <w:color w:val="000000"/>
          <w:sz w:val="28"/>
        </w:rPr>
        <w:t xml:space="preserve">
          бepeшекті қайтару </w:t>
      </w:r>
      <w:r>
        <w:br/>
      </w:r>
      <w:r>
        <w:rPr>
          <w:rFonts w:ascii="Times New Roman"/>
          <w:b w:val="false"/>
          <w:i w:val="false"/>
          <w:color w:val="000000"/>
          <w:sz w:val="28"/>
        </w:rPr>
        <w:t xml:space="preserve">
      11  Экономиканы қайта құру қорының қаражаты              850 </w:t>
      </w:r>
      <w:r>
        <w:br/>
      </w:r>
      <w:r>
        <w:rPr>
          <w:rFonts w:ascii="Times New Roman"/>
          <w:b w:val="false"/>
          <w:i w:val="false"/>
          <w:color w:val="000000"/>
          <w:sz w:val="28"/>
        </w:rPr>
        <w:t xml:space="preserve">
          есебiнен берiлген кредиттердi қайтару </w:t>
      </w:r>
      <w:r>
        <w:br/>
      </w:r>
      <w:r>
        <w:rPr>
          <w:rFonts w:ascii="Times New Roman"/>
          <w:b w:val="false"/>
          <w:i w:val="false"/>
          <w:color w:val="000000"/>
          <w:sz w:val="28"/>
        </w:rPr>
        <w:t xml:space="preserve">
      12  Ауылшаруашылық жобаларын бiрлесiп қаржыландыру    110231 </w:t>
      </w:r>
      <w:r>
        <w:br/>
      </w:r>
      <w:r>
        <w:rPr>
          <w:rFonts w:ascii="Times New Roman"/>
          <w:b w:val="false"/>
          <w:i w:val="false"/>
          <w:color w:val="000000"/>
          <w:sz w:val="28"/>
        </w:rPr>
        <w:t xml:space="preserve">
          үшiн берiлген кредиттердi қайтару </w:t>
      </w:r>
      <w:r>
        <w:br/>
      </w:r>
      <w:r>
        <w:rPr>
          <w:rFonts w:ascii="Times New Roman"/>
          <w:b w:val="false"/>
          <w:i w:val="false"/>
          <w:color w:val="000000"/>
          <w:sz w:val="28"/>
        </w:rPr>
        <w:t xml:space="preserve">
      13  Инвестициялық жобаларды бiрлесiп қаржыландыру     154096 </w:t>
      </w:r>
      <w:r>
        <w:br/>
      </w:r>
      <w:r>
        <w:rPr>
          <w:rFonts w:ascii="Times New Roman"/>
          <w:b w:val="false"/>
          <w:i w:val="false"/>
          <w:color w:val="000000"/>
          <w:sz w:val="28"/>
        </w:rPr>
        <w:t xml:space="preserve">
          үшiн берiлген кредиттердi қайтару </w:t>
      </w:r>
      <w:r>
        <w:br/>
      </w:r>
      <w:r>
        <w:rPr>
          <w:rFonts w:ascii="Times New Roman"/>
          <w:b w:val="false"/>
          <w:i w:val="false"/>
          <w:color w:val="000000"/>
          <w:sz w:val="28"/>
        </w:rPr>
        <w:t xml:space="preserve">
      14  АДБ-нiң бағдарламалық заемы шеңберiнде           1865983 </w:t>
      </w:r>
      <w:r>
        <w:br/>
      </w:r>
      <w:r>
        <w:rPr>
          <w:rFonts w:ascii="Times New Roman"/>
          <w:b w:val="false"/>
          <w:i w:val="false"/>
          <w:color w:val="000000"/>
          <w:sz w:val="28"/>
        </w:rPr>
        <w:t xml:space="preserve">
          ауылшаруашылық секторына берiлген кредиттердi </w:t>
      </w:r>
      <w:r>
        <w:br/>
      </w:r>
      <w:r>
        <w:rPr>
          <w:rFonts w:ascii="Times New Roman"/>
          <w:b w:val="false"/>
          <w:i w:val="false"/>
          <w:color w:val="000000"/>
          <w:sz w:val="28"/>
        </w:rPr>
        <w:t xml:space="preserve">
          қайтару </w:t>
      </w:r>
      <w:r>
        <w:br/>
      </w:r>
      <w:r>
        <w:rPr>
          <w:rFonts w:ascii="Times New Roman"/>
          <w:b w:val="false"/>
          <w:i w:val="false"/>
          <w:color w:val="000000"/>
          <w:sz w:val="28"/>
        </w:rPr>
        <w:t xml:space="preserve">
      15  Басқа да кредиттерді қайтару                        1600 </w:t>
      </w:r>
      <w:r>
        <w:br/>
      </w:r>
      <w:r>
        <w:rPr>
          <w:rFonts w:ascii="Times New Roman"/>
          <w:b w:val="false"/>
          <w:i w:val="false"/>
          <w:color w:val="000000"/>
          <w:sz w:val="28"/>
        </w:rPr>
        <w:t xml:space="preserve">
    2     Қазақстан Республикасы Yкіметiнiң қаржы           132000 </w:t>
      </w:r>
      <w:r>
        <w:br/>
      </w:r>
      <w:r>
        <w:rPr>
          <w:rFonts w:ascii="Times New Roman"/>
          <w:b w:val="false"/>
          <w:i w:val="false"/>
          <w:color w:val="000000"/>
          <w:sz w:val="28"/>
        </w:rPr>
        <w:t xml:space="preserve">
          агенттерi арқылы жеке тұлғаларға </w:t>
      </w:r>
      <w:r>
        <w:br/>
      </w:r>
      <w:r>
        <w:rPr>
          <w:rFonts w:ascii="Times New Roman"/>
          <w:b w:val="false"/>
          <w:i w:val="false"/>
          <w:color w:val="000000"/>
          <w:sz w:val="28"/>
        </w:rPr>
        <w:t xml:space="preserve">
          республикалық бюджеттен берілген кредиттердi </w:t>
      </w:r>
      <w:r>
        <w:br/>
      </w:r>
      <w:r>
        <w:rPr>
          <w:rFonts w:ascii="Times New Roman"/>
          <w:b w:val="false"/>
          <w:i w:val="false"/>
          <w:color w:val="000000"/>
          <w:sz w:val="28"/>
        </w:rPr>
        <w:t xml:space="preserve">
          қайтару </w:t>
      </w:r>
      <w:r>
        <w:br/>
      </w:r>
      <w:r>
        <w:rPr>
          <w:rFonts w:ascii="Times New Roman"/>
          <w:b w:val="false"/>
          <w:i w:val="false"/>
          <w:color w:val="000000"/>
          <w:sz w:val="28"/>
        </w:rPr>
        <w:t xml:space="preserve">
      03  Тұрғын үй құрылысы және тұрғын үй сатып алу       132000 </w:t>
      </w:r>
      <w:r>
        <w:br/>
      </w:r>
      <w:r>
        <w:rPr>
          <w:rFonts w:ascii="Times New Roman"/>
          <w:b w:val="false"/>
          <w:i w:val="false"/>
          <w:color w:val="000000"/>
          <w:sz w:val="28"/>
        </w:rPr>
        <w:t xml:space="preserve">
          бағдарламасы шеңберiнде берiлген кредиттердi </w:t>
      </w:r>
      <w:r>
        <w:br/>
      </w:r>
      <w:r>
        <w:rPr>
          <w:rFonts w:ascii="Times New Roman"/>
          <w:b w:val="false"/>
          <w:i w:val="false"/>
          <w:color w:val="000000"/>
          <w:sz w:val="28"/>
        </w:rPr>
        <w:t xml:space="preserve">
          қайтару </w:t>
      </w:r>
      <w:r>
        <w:br/>
      </w:r>
      <w:r>
        <w:rPr>
          <w:rFonts w:ascii="Times New Roman"/>
          <w:b w:val="false"/>
          <w:i w:val="false"/>
          <w:color w:val="000000"/>
          <w:sz w:val="28"/>
        </w:rPr>
        <w:t xml:space="preserve">
    3     Жергiлiктi атқарушы органдарға республикалық     5653800 </w:t>
      </w:r>
      <w:r>
        <w:br/>
      </w:r>
      <w:r>
        <w:rPr>
          <w:rFonts w:ascii="Times New Roman"/>
          <w:b w:val="false"/>
          <w:i w:val="false"/>
          <w:color w:val="000000"/>
          <w:sz w:val="28"/>
        </w:rPr>
        <w:t xml:space="preserve">
          бюджеттен берiлген кредиттердi қайтару </w:t>
      </w:r>
      <w:r>
        <w:br/>
      </w:r>
      <w:r>
        <w:rPr>
          <w:rFonts w:ascii="Times New Roman"/>
          <w:b w:val="false"/>
          <w:i w:val="false"/>
          <w:color w:val="000000"/>
          <w:sz w:val="28"/>
        </w:rPr>
        <w:t xml:space="preserve">
      01  Көктемгi егіс және егін жинау жұмыстарын         4500000 </w:t>
      </w:r>
      <w:r>
        <w:br/>
      </w:r>
      <w:r>
        <w:rPr>
          <w:rFonts w:ascii="Times New Roman"/>
          <w:b w:val="false"/>
          <w:i w:val="false"/>
          <w:color w:val="000000"/>
          <w:sz w:val="28"/>
        </w:rPr>
        <w:t xml:space="preserve">
          ұйымдастыруға берілген кредиттерді қайтару </w:t>
      </w:r>
      <w:r>
        <w:br/>
      </w:r>
      <w:r>
        <w:rPr>
          <w:rFonts w:ascii="Times New Roman"/>
          <w:b w:val="false"/>
          <w:i w:val="false"/>
          <w:color w:val="000000"/>
          <w:sz w:val="28"/>
        </w:rPr>
        <w:t xml:space="preserve">
      02  Кассалық алшақтықты жабуға берiлген кредит.      1053800 </w:t>
      </w:r>
      <w:r>
        <w:br/>
      </w:r>
      <w:r>
        <w:rPr>
          <w:rFonts w:ascii="Times New Roman"/>
          <w:b w:val="false"/>
          <w:i w:val="false"/>
          <w:color w:val="000000"/>
          <w:sz w:val="28"/>
        </w:rPr>
        <w:t xml:space="preserve">
          тердi қайтару </w:t>
      </w:r>
      <w:r>
        <w:br/>
      </w:r>
      <w:r>
        <w:rPr>
          <w:rFonts w:ascii="Times New Roman"/>
          <w:b w:val="false"/>
          <w:i w:val="false"/>
          <w:color w:val="000000"/>
          <w:sz w:val="28"/>
        </w:rPr>
        <w:t xml:space="preserve">
      03  Ақтөбе қаласын күзгі-қысқы кезеңге </w:t>
      </w:r>
      <w:r>
        <w:br/>
      </w:r>
      <w:r>
        <w:rPr>
          <w:rFonts w:ascii="Times New Roman"/>
          <w:b w:val="false"/>
          <w:i w:val="false"/>
          <w:color w:val="000000"/>
          <w:sz w:val="28"/>
        </w:rPr>
        <w:t xml:space="preserve">
          дайындауға Ақтөбе қаласының бюджетіне </w:t>
      </w:r>
      <w:r>
        <w:br/>
      </w:r>
      <w:r>
        <w:rPr>
          <w:rFonts w:ascii="Times New Roman"/>
          <w:b w:val="false"/>
          <w:i w:val="false"/>
          <w:color w:val="000000"/>
          <w:sz w:val="28"/>
        </w:rPr>
        <w:t xml:space="preserve">
          берілген кредиттерді қайтару                       50000 </w:t>
      </w:r>
      <w:r>
        <w:br/>
      </w:r>
      <w:r>
        <w:rPr>
          <w:rFonts w:ascii="Times New Roman"/>
          <w:b w:val="false"/>
          <w:i w:val="false"/>
          <w:color w:val="000000"/>
          <w:sz w:val="28"/>
        </w:rPr>
        <w:t xml:space="preserve">
      04  Теміртау қаласының батыс ауданын сумен </w:t>
      </w:r>
      <w:r>
        <w:br/>
      </w:r>
      <w:r>
        <w:rPr>
          <w:rFonts w:ascii="Times New Roman"/>
          <w:b w:val="false"/>
          <w:i w:val="false"/>
          <w:color w:val="000000"/>
          <w:sz w:val="28"/>
        </w:rPr>
        <w:t xml:space="preserve">
          жабдықтау және жылумен жабдықтау </w:t>
      </w:r>
      <w:r>
        <w:br/>
      </w:r>
      <w:r>
        <w:rPr>
          <w:rFonts w:ascii="Times New Roman"/>
          <w:b w:val="false"/>
          <w:i w:val="false"/>
          <w:color w:val="000000"/>
          <w:sz w:val="28"/>
        </w:rPr>
        <w:t xml:space="preserve">
          объектілерін жөндеуге және қайта жаңартуға, </w:t>
      </w:r>
      <w:r>
        <w:br/>
      </w:r>
      <w:r>
        <w:rPr>
          <w:rFonts w:ascii="Times New Roman"/>
          <w:b w:val="false"/>
          <w:i w:val="false"/>
          <w:color w:val="000000"/>
          <w:sz w:val="28"/>
        </w:rPr>
        <w:t xml:space="preserve">
          жылу көздері үшін отын сатып алуға </w:t>
      </w:r>
      <w:r>
        <w:br/>
      </w:r>
      <w:r>
        <w:rPr>
          <w:rFonts w:ascii="Times New Roman"/>
          <w:b w:val="false"/>
          <w:i w:val="false"/>
          <w:color w:val="000000"/>
          <w:sz w:val="28"/>
        </w:rPr>
        <w:t xml:space="preserve">
          Қарағанды облысының бюджетіне берілген </w:t>
      </w:r>
      <w:r>
        <w:br/>
      </w:r>
      <w:r>
        <w:rPr>
          <w:rFonts w:ascii="Times New Roman"/>
          <w:b w:val="false"/>
          <w:i w:val="false"/>
          <w:color w:val="000000"/>
          <w:sz w:val="28"/>
        </w:rPr>
        <w:t xml:space="preserve">
          кредиттерді қайтару                                50000 </w:t>
      </w:r>
      <w:r>
        <w:br/>
      </w:r>
      <w:r>
        <w:rPr>
          <w:rFonts w:ascii="Times New Roman"/>
          <w:b w:val="false"/>
          <w:i w:val="false"/>
          <w:color w:val="000000"/>
          <w:sz w:val="28"/>
        </w:rPr>
        <w:t xml:space="preserve">
    4     Заңды тұлғаларға үкiметтiк сыртқы заемдардың      544031 </w:t>
      </w:r>
      <w:r>
        <w:br/>
      </w:r>
      <w:r>
        <w:rPr>
          <w:rFonts w:ascii="Times New Roman"/>
          <w:b w:val="false"/>
          <w:i w:val="false"/>
          <w:color w:val="000000"/>
          <w:sz w:val="28"/>
        </w:rPr>
        <w:t xml:space="preserve">
          қаражаты есебінен республикалық бюджеттен </w:t>
      </w:r>
      <w:r>
        <w:br/>
      </w:r>
      <w:r>
        <w:rPr>
          <w:rFonts w:ascii="Times New Roman"/>
          <w:b w:val="false"/>
          <w:i w:val="false"/>
          <w:color w:val="000000"/>
          <w:sz w:val="28"/>
        </w:rPr>
        <w:t xml:space="preserve">
          берiлген кредиттердi қайтару </w:t>
      </w:r>
      <w:r>
        <w:br/>
      </w:r>
      <w:r>
        <w:rPr>
          <w:rFonts w:ascii="Times New Roman"/>
          <w:b w:val="false"/>
          <w:i w:val="false"/>
          <w:color w:val="000000"/>
          <w:sz w:val="28"/>
        </w:rPr>
        <w:t xml:space="preserve">
      01  Техникалық көмек жобасын iске асыру үшiн           13091 </w:t>
      </w:r>
      <w:r>
        <w:br/>
      </w:r>
      <w:r>
        <w:rPr>
          <w:rFonts w:ascii="Times New Roman"/>
          <w:b w:val="false"/>
          <w:i w:val="false"/>
          <w:color w:val="000000"/>
          <w:sz w:val="28"/>
        </w:rPr>
        <w:t xml:space="preserve">
          берiлген кредиттердi қайтару </w:t>
      </w:r>
      <w:r>
        <w:br/>
      </w:r>
      <w:r>
        <w:rPr>
          <w:rFonts w:ascii="Times New Roman"/>
          <w:b w:val="false"/>
          <w:i w:val="false"/>
          <w:color w:val="000000"/>
          <w:sz w:val="28"/>
        </w:rPr>
        <w:t xml:space="preserve">
      03  Шағын және орта бизнестi қолдау жобасын iске      281773 </w:t>
      </w:r>
      <w:r>
        <w:br/>
      </w:r>
      <w:r>
        <w:rPr>
          <w:rFonts w:ascii="Times New Roman"/>
          <w:b w:val="false"/>
          <w:i w:val="false"/>
          <w:color w:val="000000"/>
          <w:sz w:val="28"/>
        </w:rPr>
        <w:t xml:space="preserve">
          асыру үшiн берiлген кредиттердi қайтару </w:t>
      </w:r>
      <w:r>
        <w:br/>
      </w:r>
      <w:r>
        <w:rPr>
          <w:rFonts w:ascii="Times New Roman"/>
          <w:b w:val="false"/>
          <w:i w:val="false"/>
          <w:color w:val="000000"/>
          <w:sz w:val="28"/>
        </w:rPr>
        <w:t xml:space="preserve">
      05  Мұнай саласына техникалық көмек көрсету           218680 </w:t>
      </w:r>
      <w:r>
        <w:br/>
      </w:r>
      <w:r>
        <w:rPr>
          <w:rFonts w:ascii="Times New Roman"/>
          <w:b w:val="false"/>
          <w:i w:val="false"/>
          <w:color w:val="000000"/>
          <w:sz w:val="28"/>
        </w:rPr>
        <w:t xml:space="preserve">
          жобасын iске асыру үшiн берiлген кредиттердi </w:t>
      </w:r>
      <w:r>
        <w:br/>
      </w:r>
      <w:r>
        <w:rPr>
          <w:rFonts w:ascii="Times New Roman"/>
          <w:b w:val="false"/>
          <w:i w:val="false"/>
          <w:color w:val="000000"/>
          <w:sz w:val="28"/>
        </w:rPr>
        <w:t xml:space="preserve">
          қайтару </w:t>
      </w:r>
      <w:r>
        <w:br/>
      </w:r>
      <w:r>
        <w:rPr>
          <w:rFonts w:ascii="Times New Roman"/>
          <w:b w:val="false"/>
          <w:i w:val="false"/>
          <w:color w:val="000000"/>
          <w:sz w:val="28"/>
        </w:rPr>
        <w:t xml:space="preserve">
      07  Ирригациялық және дренаж жүйелерiн жетiлдiру       30487 </w:t>
      </w:r>
      <w:r>
        <w:br/>
      </w:r>
      <w:r>
        <w:rPr>
          <w:rFonts w:ascii="Times New Roman"/>
          <w:b w:val="false"/>
          <w:i w:val="false"/>
          <w:color w:val="000000"/>
          <w:sz w:val="28"/>
        </w:rPr>
        <w:t xml:space="preserve">
          жобасын iске асыру үшiн берiлген кредиттердi </w:t>
      </w:r>
      <w:r>
        <w:br/>
      </w:r>
      <w:r>
        <w:rPr>
          <w:rFonts w:ascii="Times New Roman"/>
          <w:b w:val="false"/>
          <w:i w:val="false"/>
          <w:color w:val="000000"/>
          <w:sz w:val="28"/>
        </w:rPr>
        <w:t xml:space="preserve">
          қайтару </w:t>
      </w:r>
      <w:r>
        <w:br/>
      </w:r>
      <w:r>
        <w:rPr>
          <w:rFonts w:ascii="Times New Roman"/>
          <w:b w:val="false"/>
          <w:i w:val="false"/>
          <w:color w:val="000000"/>
          <w:sz w:val="28"/>
        </w:rPr>
        <w:t xml:space="preserve">
    5     Жергiлiктi атқарушы органдарға үкiметтiк          400206 </w:t>
      </w:r>
      <w:r>
        <w:br/>
      </w:r>
      <w:r>
        <w:rPr>
          <w:rFonts w:ascii="Times New Roman"/>
          <w:b w:val="false"/>
          <w:i w:val="false"/>
          <w:color w:val="000000"/>
          <w:sz w:val="28"/>
        </w:rPr>
        <w:t xml:space="preserve">
          сыртқы қарыздардың қаражаты есебiнен </w:t>
      </w:r>
      <w:r>
        <w:br/>
      </w:r>
      <w:r>
        <w:rPr>
          <w:rFonts w:ascii="Times New Roman"/>
          <w:b w:val="false"/>
          <w:i w:val="false"/>
          <w:color w:val="000000"/>
          <w:sz w:val="28"/>
        </w:rPr>
        <w:t xml:space="preserve">
          республикалық бюджеттен берiлген кредиттердi </w:t>
      </w:r>
      <w:r>
        <w:br/>
      </w:r>
      <w:r>
        <w:rPr>
          <w:rFonts w:ascii="Times New Roman"/>
          <w:b w:val="false"/>
          <w:i w:val="false"/>
          <w:color w:val="000000"/>
          <w:sz w:val="28"/>
        </w:rPr>
        <w:t xml:space="preserve">
          қайтару </w:t>
      </w:r>
      <w:r>
        <w:br/>
      </w:r>
      <w:r>
        <w:rPr>
          <w:rFonts w:ascii="Times New Roman"/>
          <w:b w:val="false"/>
          <w:i w:val="false"/>
          <w:color w:val="000000"/>
          <w:sz w:val="28"/>
        </w:rPr>
        <w:t xml:space="preserve">
      01  Қала көлiгiн дамыту жобасын iске асыру үшiн       399956 </w:t>
      </w:r>
      <w:r>
        <w:br/>
      </w:r>
      <w:r>
        <w:rPr>
          <w:rFonts w:ascii="Times New Roman"/>
          <w:b w:val="false"/>
          <w:i w:val="false"/>
          <w:color w:val="000000"/>
          <w:sz w:val="28"/>
        </w:rPr>
        <w:t xml:space="preserve">
          берiлген кредиттердi қайтару </w:t>
      </w:r>
      <w:r>
        <w:br/>
      </w:r>
      <w:r>
        <w:rPr>
          <w:rFonts w:ascii="Times New Roman"/>
          <w:b w:val="false"/>
          <w:i w:val="false"/>
          <w:color w:val="000000"/>
          <w:sz w:val="28"/>
        </w:rPr>
        <w:t xml:space="preserve">
      03  Алматы қаласын сумен жабдықтау және одан </w:t>
      </w:r>
      <w:r>
        <w:br/>
      </w:r>
      <w:r>
        <w:rPr>
          <w:rFonts w:ascii="Times New Roman"/>
          <w:b w:val="false"/>
          <w:i w:val="false"/>
          <w:color w:val="000000"/>
          <w:sz w:val="28"/>
        </w:rPr>
        <w:t xml:space="preserve">
          суды бұру жүйесін қайта жаңарту жобасын іске </w:t>
      </w:r>
      <w:r>
        <w:br/>
      </w:r>
      <w:r>
        <w:rPr>
          <w:rFonts w:ascii="Times New Roman"/>
          <w:b w:val="false"/>
          <w:i w:val="false"/>
          <w:color w:val="000000"/>
          <w:sz w:val="28"/>
        </w:rPr>
        <w:t xml:space="preserve">
          асыру үшін берілген несиелерді қайтару               250 </w:t>
      </w:r>
      <w:r>
        <w:br/>
      </w:r>
      <w:r>
        <w:rPr>
          <w:rFonts w:ascii="Times New Roman"/>
          <w:b w:val="false"/>
          <w:i w:val="false"/>
          <w:color w:val="000000"/>
          <w:sz w:val="28"/>
        </w:rPr>
        <w:t xml:space="preserve">
  02      Төленген мемлекеттiк кепiлдiктер бойынша         3866573 </w:t>
      </w:r>
      <w:r>
        <w:br/>
      </w:r>
      <w:r>
        <w:rPr>
          <w:rFonts w:ascii="Times New Roman"/>
          <w:b w:val="false"/>
          <w:i w:val="false"/>
          <w:color w:val="000000"/>
          <w:sz w:val="28"/>
        </w:rPr>
        <w:t xml:space="preserve">
          талаптарды қайтару </w:t>
      </w:r>
      <w:r>
        <w:br/>
      </w:r>
      <w:r>
        <w:rPr>
          <w:rFonts w:ascii="Times New Roman"/>
          <w:b w:val="false"/>
          <w:i w:val="false"/>
          <w:color w:val="000000"/>
          <w:sz w:val="28"/>
        </w:rPr>
        <w:t xml:space="preserve">
    1     Төленген мемлекеттiк кепiлдiктер бойынша         3866573 </w:t>
      </w:r>
      <w:r>
        <w:br/>
      </w:r>
      <w:r>
        <w:rPr>
          <w:rFonts w:ascii="Times New Roman"/>
          <w:b w:val="false"/>
          <w:i w:val="false"/>
          <w:color w:val="000000"/>
          <w:sz w:val="28"/>
        </w:rPr>
        <w:t xml:space="preserve">
          талаптарды заңды тұлғалардың қайтаруы </w:t>
      </w:r>
      <w:r>
        <w:br/>
      </w:r>
      <w:r>
        <w:rPr>
          <w:rFonts w:ascii="Times New Roman"/>
          <w:b w:val="false"/>
          <w:i w:val="false"/>
          <w:color w:val="000000"/>
          <w:sz w:val="28"/>
        </w:rPr>
        <w:t xml:space="preserve">
      01  Төленген мемлекеттік кепiлдiктер бойынша         3866573 </w:t>
      </w:r>
      <w:r>
        <w:br/>
      </w:r>
      <w:r>
        <w:rPr>
          <w:rFonts w:ascii="Times New Roman"/>
          <w:b w:val="false"/>
          <w:i w:val="false"/>
          <w:color w:val="000000"/>
          <w:sz w:val="28"/>
        </w:rPr>
        <w:t xml:space="preserve">
          талаптарды қайтару </w:t>
      </w:r>
      <w:r>
        <w:br/>
      </w:r>
      <w:r>
        <w:rPr>
          <w:rFonts w:ascii="Times New Roman"/>
          <w:b w:val="false"/>
          <w:i w:val="false"/>
          <w:color w:val="000000"/>
          <w:sz w:val="28"/>
        </w:rPr>
        <w:t xml:space="preserve">
  04      Сыртқы кредиттердi қайтару                        894323 </w:t>
      </w:r>
      <w:r>
        <w:br/>
      </w:r>
      <w:r>
        <w:rPr>
          <w:rFonts w:ascii="Times New Roman"/>
          <w:b w:val="false"/>
          <w:i w:val="false"/>
          <w:color w:val="000000"/>
          <w:sz w:val="28"/>
        </w:rPr>
        <w:t xml:space="preserve">
    1     Шет мемлекеттердiң үкiметтеріне берiлген          894323 </w:t>
      </w:r>
      <w:r>
        <w:br/>
      </w:r>
      <w:r>
        <w:rPr>
          <w:rFonts w:ascii="Times New Roman"/>
          <w:b w:val="false"/>
          <w:i w:val="false"/>
          <w:color w:val="000000"/>
          <w:sz w:val="28"/>
        </w:rPr>
        <w:t xml:space="preserve">
          сыртқы кредиттердi қайтару </w:t>
      </w:r>
      <w:r>
        <w:br/>
      </w:r>
      <w:r>
        <w:rPr>
          <w:rFonts w:ascii="Times New Roman"/>
          <w:b w:val="false"/>
          <w:i w:val="false"/>
          <w:color w:val="000000"/>
          <w:sz w:val="28"/>
        </w:rPr>
        <w:t xml:space="preserve">
      01  Шет мемлекеттердiң үкiметтерiне берiлген          894323 </w:t>
      </w:r>
      <w:r>
        <w:br/>
      </w:r>
      <w:r>
        <w:rPr>
          <w:rFonts w:ascii="Times New Roman"/>
          <w:b w:val="false"/>
          <w:i w:val="false"/>
          <w:color w:val="000000"/>
          <w:sz w:val="28"/>
        </w:rPr>
        <w:t xml:space="preserve">
          сыртқы кредиттердi қайтару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Функционалдық топ                                         Сомасы, </w:t>
      </w:r>
      <w:r>
        <w:br/>
      </w:r>
      <w:r>
        <w:rPr>
          <w:rFonts w:ascii="Times New Roman"/>
          <w:b w:val="false"/>
          <w:i w:val="false"/>
          <w:color w:val="000000"/>
          <w:sz w:val="28"/>
        </w:rPr>
        <w:t xml:space="preserve">
   Әкімші                  Атауы                         мың теңге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Кіші бағдарлама </w:t>
      </w:r>
      <w:r>
        <w:br/>
      </w:r>
      <w:r>
        <w:rPr>
          <w:rFonts w:ascii="Times New Roman"/>
          <w:b w:val="false"/>
          <w:i w:val="false"/>
          <w:color w:val="000000"/>
          <w:sz w:val="28"/>
        </w:rPr>
        <w:t xml:space="preserve">
------------------------------------------------------------------- </w:t>
      </w:r>
      <w:r>
        <w:br/>
      </w:r>
      <w:r>
        <w:rPr>
          <w:rFonts w:ascii="Times New Roman"/>
          <w:b w:val="false"/>
          <w:i w:val="false"/>
          <w:color w:val="000000"/>
          <w:sz w:val="28"/>
        </w:rPr>
        <w:t xml:space="preserve">
     1                       2                               3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Шығыстар                                      793013753 </w:t>
      </w:r>
      <w:r>
        <w:br/>
      </w:r>
      <w:r>
        <w:rPr>
          <w:rFonts w:ascii="Times New Roman"/>
          <w:b w:val="false"/>
          <w:i w:val="false"/>
          <w:color w:val="000000"/>
          <w:sz w:val="28"/>
        </w:rPr>
        <w:t xml:space="preserve">
           IV. Шығындар                                  751992137 </w:t>
      </w:r>
      <w:r>
        <w:br/>
      </w:r>
      <w:r>
        <w:rPr>
          <w:rFonts w:ascii="Times New Roman"/>
          <w:b w:val="false"/>
          <w:i w:val="false"/>
          <w:color w:val="000000"/>
          <w:sz w:val="28"/>
        </w:rPr>
        <w:t xml:space="preserve">
1          Жалпы сипаттағы мемлекеттiк қызметтер көрсету  44535468 </w:t>
      </w:r>
      <w:r>
        <w:br/>
      </w:r>
      <w:r>
        <w:rPr>
          <w:rFonts w:ascii="Times New Roman"/>
          <w:b w:val="false"/>
          <w:i w:val="false"/>
          <w:color w:val="000000"/>
          <w:sz w:val="28"/>
        </w:rPr>
        <w:t xml:space="preserve">
   101     Қазақстан Республикасы Президентінiң             485350 </w:t>
      </w:r>
      <w:r>
        <w:br/>
      </w:r>
      <w:r>
        <w:rPr>
          <w:rFonts w:ascii="Times New Roman"/>
          <w:b w:val="false"/>
          <w:i w:val="false"/>
          <w:color w:val="000000"/>
          <w:sz w:val="28"/>
        </w:rPr>
        <w:t xml:space="preserve">
           Әкiмшілігі </w:t>
      </w:r>
      <w:r>
        <w:br/>
      </w:r>
      <w:r>
        <w:rPr>
          <w:rFonts w:ascii="Times New Roman"/>
          <w:b w:val="false"/>
          <w:i w:val="false"/>
          <w:color w:val="000000"/>
          <w:sz w:val="28"/>
        </w:rPr>
        <w:t xml:space="preserve">
     001   Әкімшілік шығындар                               439185 </w:t>
      </w:r>
      <w:r>
        <w:br/>
      </w:r>
      <w:r>
        <w:rPr>
          <w:rFonts w:ascii="Times New Roman"/>
          <w:b w:val="false"/>
          <w:i w:val="false"/>
          <w:color w:val="000000"/>
          <w:sz w:val="28"/>
        </w:rPr>
        <w:t xml:space="preserve">
       001 Орталық органның аппараты                        431547 </w:t>
      </w:r>
      <w:r>
        <w:br/>
      </w:r>
      <w:r>
        <w:rPr>
          <w:rFonts w:ascii="Times New Roman"/>
          <w:b w:val="false"/>
          <w:i w:val="false"/>
          <w:color w:val="000000"/>
          <w:sz w:val="28"/>
        </w:rPr>
        <w:t xml:space="preserve">
      030  "Байқоңыр" ғарыш айлағындағы арнайы өкілдіктің     7638 </w:t>
      </w:r>
      <w:r>
        <w:br/>
      </w:r>
      <w:r>
        <w:rPr>
          <w:rFonts w:ascii="Times New Roman"/>
          <w:b w:val="false"/>
          <w:i w:val="false"/>
          <w:color w:val="000000"/>
          <w:sz w:val="28"/>
        </w:rPr>
        <w:t xml:space="preserve">
           аппараты </w:t>
      </w:r>
      <w:r>
        <w:br/>
      </w:r>
      <w:r>
        <w:rPr>
          <w:rFonts w:ascii="Times New Roman"/>
          <w:b w:val="false"/>
          <w:i w:val="false"/>
          <w:color w:val="000000"/>
          <w:sz w:val="28"/>
        </w:rPr>
        <w:t xml:space="preserve">
     030   Мемлекеттiң iшкi және сыртқы саясатының           40112 </w:t>
      </w:r>
      <w:r>
        <w:br/>
      </w:r>
      <w:r>
        <w:rPr>
          <w:rFonts w:ascii="Times New Roman"/>
          <w:b w:val="false"/>
          <w:i w:val="false"/>
          <w:color w:val="000000"/>
          <w:sz w:val="28"/>
        </w:rPr>
        <w:t xml:space="preserve">
           стратегиялық аспектілерiн болжамды-талдамалық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030  Қазақстан Республикасы Президенті жанындағы       40112 </w:t>
      </w:r>
      <w:r>
        <w:br/>
      </w:r>
      <w:r>
        <w:rPr>
          <w:rFonts w:ascii="Times New Roman"/>
          <w:b w:val="false"/>
          <w:i w:val="false"/>
          <w:color w:val="000000"/>
          <w:sz w:val="28"/>
        </w:rPr>
        <w:t xml:space="preserve">
           Қазақстан стратегиялық зерттеулер институты </w:t>
      </w:r>
      <w:r>
        <w:br/>
      </w:r>
      <w:r>
        <w:rPr>
          <w:rFonts w:ascii="Times New Roman"/>
          <w:b w:val="false"/>
          <w:i w:val="false"/>
          <w:color w:val="000000"/>
          <w:sz w:val="28"/>
        </w:rPr>
        <w:t xml:space="preserve">
      201  Қазақстан Республикасы Президентiнiң                634 </w:t>
      </w:r>
      <w:r>
        <w:br/>
      </w:r>
      <w:r>
        <w:rPr>
          <w:rFonts w:ascii="Times New Roman"/>
          <w:b w:val="false"/>
          <w:i w:val="false"/>
          <w:color w:val="000000"/>
          <w:sz w:val="28"/>
        </w:rPr>
        <w:t xml:space="preserve">
           жанындағы Қазақстан стратегиялық зерттеулер </w:t>
      </w:r>
      <w:r>
        <w:br/>
      </w:r>
      <w:r>
        <w:rPr>
          <w:rFonts w:ascii="Times New Roman"/>
          <w:b w:val="false"/>
          <w:i w:val="false"/>
          <w:color w:val="000000"/>
          <w:sz w:val="28"/>
        </w:rPr>
        <w:t xml:space="preserve">
           институтының материалдық-техникалық базасын </w:t>
      </w:r>
      <w:r>
        <w:br/>
      </w:r>
      <w:r>
        <w:rPr>
          <w:rFonts w:ascii="Times New Roman"/>
          <w:b w:val="false"/>
          <w:i w:val="false"/>
          <w:color w:val="000000"/>
          <w:sz w:val="28"/>
        </w:rPr>
        <w:t xml:space="preserve">
           нығайту </w:t>
      </w:r>
      <w:r>
        <w:br/>
      </w:r>
      <w:r>
        <w:rPr>
          <w:rFonts w:ascii="Times New Roman"/>
          <w:b w:val="false"/>
          <w:i w:val="false"/>
          <w:color w:val="000000"/>
          <w:sz w:val="28"/>
        </w:rPr>
        <w:t xml:space="preserve">
      602  "Байқоңыр" ғарыш айлағындағы арнайы өкiлдiктi       606 </w:t>
      </w:r>
      <w:r>
        <w:br/>
      </w:r>
      <w:r>
        <w:rPr>
          <w:rFonts w:ascii="Times New Roman"/>
          <w:b w:val="false"/>
          <w:i w:val="false"/>
          <w:color w:val="000000"/>
          <w:sz w:val="28"/>
        </w:rPr>
        <w:t xml:space="preserve">
           есептеу және ұйымдастыру техникасымен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603  Қазақстан Республикасының Президентi               4813 </w:t>
      </w:r>
      <w:r>
        <w:br/>
      </w:r>
      <w:r>
        <w:rPr>
          <w:rFonts w:ascii="Times New Roman"/>
          <w:b w:val="false"/>
          <w:i w:val="false"/>
          <w:color w:val="000000"/>
          <w:sz w:val="28"/>
        </w:rPr>
        <w:t xml:space="preserve">
           жанындағы Қазақстан стратегиялық зерттеулер </w:t>
      </w:r>
      <w:r>
        <w:br/>
      </w:r>
      <w:r>
        <w:rPr>
          <w:rFonts w:ascii="Times New Roman"/>
          <w:b w:val="false"/>
          <w:i w:val="false"/>
          <w:color w:val="000000"/>
          <w:sz w:val="28"/>
        </w:rPr>
        <w:t xml:space="preserve">
           институтын компьютерлiк және ұйымдастыру </w:t>
      </w:r>
      <w:r>
        <w:br/>
      </w:r>
      <w:r>
        <w:rPr>
          <w:rFonts w:ascii="Times New Roman"/>
          <w:b w:val="false"/>
          <w:i w:val="false"/>
          <w:color w:val="000000"/>
          <w:sz w:val="28"/>
        </w:rPr>
        <w:t xml:space="preserve">
           техникасымен қамтамасыз ету </w:t>
      </w:r>
      <w:r>
        <w:br/>
      </w:r>
      <w:r>
        <w:rPr>
          <w:rFonts w:ascii="Times New Roman"/>
          <w:b w:val="false"/>
          <w:i w:val="false"/>
          <w:color w:val="000000"/>
          <w:sz w:val="28"/>
        </w:rPr>
        <w:t xml:space="preserve">
   102     Қазақстан Республикасы Парламентiнiң            1581850 </w:t>
      </w:r>
      <w:r>
        <w:br/>
      </w:r>
      <w:r>
        <w:rPr>
          <w:rFonts w:ascii="Times New Roman"/>
          <w:b w:val="false"/>
          <w:i w:val="false"/>
          <w:color w:val="000000"/>
          <w:sz w:val="28"/>
        </w:rPr>
        <w:t xml:space="preserve">
           Шаруашылық басқармасы </w:t>
      </w:r>
      <w:r>
        <w:br/>
      </w:r>
      <w:r>
        <w:rPr>
          <w:rFonts w:ascii="Times New Roman"/>
          <w:b w:val="false"/>
          <w:i w:val="false"/>
          <w:color w:val="000000"/>
          <w:sz w:val="28"/>
        </w:rPr>
        <w:t xml:space="preserve">
      001  Әкiмшiлiк шығындар                              1339500 </w:t>
      </w:r>
      <w:r>
        <w:br/>
      </w:r>
      <w:r>
        <w:rPr>
          <w:rFonts w:ascii="Times New Roman"/>
          <w:b w:val="false"/>
          <w:i w:val="false"/>
          <w:color w:val="000000"/>
          <w:sz w:val="28"/>
        </w:rPr>
        <w:t xml:space="preserve">
       001 Орталық органның аппараты                       1339500 </w:t>
      </w:r>
      <w:r>
        <w:br/>
      </w:r>
      <w:r>
        <w:rPr>
          <w:rFonts w:ascii="Times New Roman"/>
          <w:b w:val="false"/>
          <w:i w:val="false"/>
          <w:color w:val="000000"/>
          <w:sz w:val="28"/>
        </w:rPr>
        <w:t xml:space="preserve">
      034  Литерлiк рейстердi қамтамасыз ету                 57100 </w:t>
      </w:r>
      <w:r>
        <w:br/>
      </w:r>
      <w:r>
        <w:rPr>
          <w:rFonts w:ascii="Times New Roman"/>
          <w:b w:val="false"/>
          <w:i w:val="false"/>
          <w:color w:val="000000"/>
          <w:sz w:val="28"/>
        </w:rPr>
        <w:t xml:space="preserve">
      035  Қазақстан Республикасы Парламентiнiң              50000 </w:t>
      </w:r>
      <w:r>
        <w:br/>
      </w:r>
      <w:r>
        <w:rPr>
          <w:rFonts w:ascii="Times New Roman"/>
          <w:b w:val="false"/>
          <w:i w:val="false"/>
          <w:color w:val="000000"/>
          <w:sz w:val="28"/>
        </w:rPr>
        <w:t xml:space="preserve">
           депутаттары бастамашы болған заң жобаларын </w:t>
      </w:r>
      <w:r>
        <w:br/>
      </w:r>
      <w:r>
        <w:rPr>
          <w:rFonts w:ascii="Times New Roman"/>
          <w:b w:val="false"/>
          <w:i w:val="false"/>
          <w:color w:val="000000"/>
          <w:sz w:val="28"/>
        </w:rPr>
        <w:t xml:space="preserve">
           әзiрлеу және сараптама жүргізу </w:t>
      </w:r>
      <w:r>
        <w:br/>
      </w:r>
      <w:r>
        <w:rPr>
          <w:rFonts w:ascii="Times New Roman"/>
          <w:b w:val="false"/>
          <w:i w:val="false"/>
          <w:color w:val="000000"/>
          <w:sz w:val="28"/>
        </w:rPr>
        <w:t xml:space="preserve">
      036  Парламенттік Ассамблеяның Трансазиялық            47000 </w:t>
      </w:r>
      <w:r>
        <w:br/>
      </w:r>
      <w:r>
        <w:rPr>
          <w:rFonts w:ascii="Times New Roman"/>
          <w:b w:val="false"/>
          <w:i w:val="false"/>
          <w:color w:val="000000"/>
          <w:sz w:val="28"/>
        </w:rPr>
        <w:t xml:space="preserve">
           форумын өткiзу </w:t>
      </w:r>
      <w:r>
        <w:br/>
      </w:r>
      <w:r>
        <w:rPr>
          <w:rFonts w:ascii="Times New Roman"/>
          <w:b w:val="false"/>
          <w:i w:val="false"/>
          <w:color w:val="000000"/>
          <w:sz w:val="28"/>
        </w:rPr>
        <w:t xml:space="preserve">
      200  Депутаттардың қызметтік тұрғын үйлеріне </w:t>
      </w:r>
      <w:r>
        <w:br/>
      </w:r>
      <w:r>
        <w:rPr>
          <w:rFonts w:ascii="Times New Roman"/>
          <w:b w:val="false"/>
          <w:i w:val="false"/>
          <w:color w:val="000000"/>
          <w:sz w:val="28"/>
        </w:rPr>
        <w:t xml:space="preserve">
           жиһаз сатып алу                                   18250 </w:t>
      </w:r>
      <w:r>
        <w:br/>
      </w:r>
      <w:r>
        <w:rPr>
          <w:rFonts w:ascii="Times New Roman"/>
          <w:b w:val="false"/>
          <w:i w:val="false"/>
          <w:color w:val="000000"/>
          <w:sz w:val="28"/>
        </w:rPr>
        <w:t xml:space="preserve">
      600  Қазақстан Республикасының Парламентiн             70000 </w:t>
      </w:r>
      <w:r>
        <w:br/>
      </w:r>
      <w:r>
        <w:rPr>
          <w:rFonts w:ascii="Times New Roman"/>
          <w:b w:val="false"/>
          <w:i w:val="false"/>
          <w:color w:val="000000"/>
          <w:sz w:val="28"/>
        </w:rPr>
        <w:t xml:space="preserve">
           есептеу және ұйымдастыру техникасымен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104     Қазақстан Республикасы Премьер-Министрiнiң       398730 </w:t>
      </w:r>
      <w:r>
        <w:br/>
      </w:r>
      <w:r>
        <w:rPr>
          <w:rFonts w:ascii="Times New Roman"/>
          <w:b w:val="false"/>
          <w:i w:val="false"/>
          <w:color w:val="000000"/>
          <w:sz w:val="28"/>
        </w:rPr>
        <w:t xml:space="preserve">
           Кеңсесi </w:t>
      </w:r>
      <w:r>
        <w:br/>
      </w:r>
      <w:r>
        <w:rPr>
          <w:rFonts w:ascii="Times New Roman"/>
          <w:b w:val="false"/>
          <w:i w:val="false"/>
          <w:color w:val="000000"/>
          <w:sz w:val="28"/>
        </w:rPr>
        <w:t xml:space="preserve">
      001  Әкiмшiлiк шығындар                               322350 </w:t>
      </w:r>
      <w:r>
        <w:br/>
      </w:r>
      <w:r>
        <w:rPr>
          <w:rFonts w:ascii="Times New Roman"/>
          <w:b w:val="false"/>
          <w:i w:val="false"/>
          <w:color w:val="000000"/>
          <w:sz w:val="28"/>
        </w:rPr>
        <w:t xml:space="preserve">
       001 Орталық органның аппараты                        322350 </w:t>
      </w:r>
      <w:r>
        <w:br/>
      </w:r>
      <w:r>
        <w:rPr>
          <w:rFonts w:ascii="Times New Roman"/>
          <w:b w:val="false"/>
          <w:i w:val="false"/>
          <w:color w:val="000000"/>
          <w:sz w:val="28"/>
        </w:rPr>
        <w:t xml:space="preserve">
      032  Литерлiк рейстердi қамтамасыз ету                 46380 </w:t>
      </w:r>
      <w:r>
        <w:br/>
      </w:r>
      <w:r>
        <w:rPr>
          <w:rFonts w:ascii="Times New Roman"/>
          <w:b w:val="false"/>
          <w:i w:val="false"/>
          <w:color w:val="000000"/>
          <w:sz w:val="28"/>
        </w:rPr>
        <w:t xml:space="preserve">
      600  Қазақстан Республикасы Премьер-Министрiнiң        30000 </w:t>
      </w:r>
      <w:r>
        <w:br/>
      </w:r>
      <w:r>
        <w:rPr>
          <w:rFonts w:ascii="Times New Roman"/>
          <w:b w:val="false"/>
          <w:i w:val="false"/>
          <w:color w:val="000000"/>
          <w:sz w:val="28"/>
        </w:rPr>
        <w:t xml:space="preserve">
           Кеңсесiн компьютер және ұйымдастыру </w:t>
      </w:r>
      <w:r>
        <w:br/>
      </w:r>
      <w:r>
        <w:rPr>
          <w:rFonts w:ascii="Times New Roman"/>
          <w:b w:val="false"/>
          <w:i w:val="false"/>
          <w:color w:val="000000"/>
          <w:sz w:val="28"/>
        </w:rPr>
        <w:t xml:space="preserve">
           техникасымен қамтамасыз ету </w:t>
      </w:r>
      <w:r>
        <w:br/>
      </w:r>
      <w:r>
        <w:rPr>
          <w:rFonts w:ascii="Times New Roman"/>
          <w:b w:val="false"/>
          <w:i w:val="false"/>
          <w:color w:val="000000"/>
          <w:sz w:val="28"/>
        </w:rPr>
        <w:t xml:space="preserve">
   106     Адам құқықтары жөніндегі ұлттық орталық           22732 </w:t>
      </w:r>
      <w:r>
        <w:br/>
      </w:r>
      <w:r>
        <w:rPr>
          <w:rFonts w:ascii="Times New Roman"/>
          <w:b w:val="false"/>
          <w:i w:val="false"/>
          <w:color w:val="000000"/>
          <w:sz w:val="28"/>
        </w:rPr>
        <w:t xml:space="preserve">
      001  Әкімшілік шығындар                                15750 </w:t>
      </w:r>
      <w:r>
        <w:br/>
      </w:r>
      <w:r>
        <w:rPr>
          <w:rFonts w:ascii="Times New Roman"/>
          <w:b w:val="false"/>
          <w:i w:val="false"/>
          <w:color w:val="000000"/>
          <w:sz w:val="28"/>
        </w:rPr>
        <w:t xml:space="preserve">
       001 Орталық органның аппараты                         15750 </w:t>
      </w:r>
      <w:r>
        <w:br/>
      </w:r>
      <w:r>
        <w:rPr>
          <w:rFonts w:ascii="Times New Roman"/>
          <w:b w:val="false"/>
          <w:i w:val="false"/>
          <w:color w:val="000000"/>
          <w:sz w:val="28"/>
        </w:rPr>
        <w:t xml:space="preserve">
      200  Адам құқықтары жөніндегі ұлттық орталықты          3442 </w:t>
      </w:r>
      <w:r>
        <w:br/>
      </w:r>
      <w:r>
        <w:rPr>
          <w:rFonts w:ascii="Times New Roman"/>
          <w:b w:val="false"/>
          <w:i w:val="false"/>
          <w:color w:val="000000"/>
          <w:sz w:val="28"/>
        </w:rPr>
        <w:t xml:space="preserve">
           материалдық-техникалық қамтамасыз ету </w:t>
      </w:r>
      <w:r>
        <w:br/>
      </w:r>
      <w:r>
        <w:rPr>
          <w:rFonts w:ascii="Times New Roman"/>
          <w:b w:val="false"/>
          <w:i w:val="false"/>
          <w:color w:val="000000"/>
          <w:sz w:val="28"/>
        </w:rPr>
        <w:t xml:space="preserve">
      600  Адам құқықтары жөніндегі ұлттық орталықты          3540 </w:t>
      </w:r>
      <w:r>
        <w:br/>
      </w:r>
      <w:r>
        <w:rPr>
          <w:rFonts w:ascii="Times New Roman"/>
          <w:b w:val="false"/>
          <w:i w:val="false"/>
          <w:color w:val="000000"/>
          <w:sz w:val="28"/>
        </w:rPr>
        <w:t xml:space="preserve">
           есептеу және коммуникациялық техникамен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201     Қазақстан Республикасының Ішкі iстер               5510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037  Елдің қоғамдық тәртіп саласындағы саяси            5510 </w:t>
      </w:r>
      <w:r>
        <w:br/>
      </w:r>
      <w:r>
        <w:rPr>
          <w:rFonts w:ascii="Times New Roman"/>
          <w:b w:val="false"/>
          <w:i w:val="false"/>
          <w:color w:val="000000"/>
          <w:sz w:val="28"/>
        </w:rPr>
        <w:t xml:space="preserve">
           мүдделерiн қамтамасыз ету </w:t>
      </w:r>
      <w:r>
        <w:br/>
      </w:r>
      <w:r>
        <w:rPr>
          <w:rFonts w:ascii="Times New Roman"/>
          <w:b w:val="false"/>
          <w:i w:val="false"/>
          <w:color w:val="000000"/>
          <w:sz w:val="28"/>
        </w:rPr>
        <w:t xml:space="preserve">
       030 Ұйымдасқан қылмысқа қарсы күресті үйлестіру        5510 </w:t>
      </w:r>
      <w:r>
        <w:br/>
      </w:r>
      <w:r>
        <w:rPr>
          <w:rFonts w:ascii="Times New Roman"/>
          <w:b w:val="false"/>
          <w:i w:val="false"/>
          <w:color w:val="000000"/>
          <w:sz w:val="28"/>
        </w:rPr>
        <w:t xml:space="preserve">
           жөніндегі бюро </w:t>
      </w:r>
      <w:r>
        <w:br/>
      </w:r>
      <w:r>
        <w:rPr>
          <w:rFonts w:ascii="Times New Roman"/>
          <w:b w:val="false"/>
          <w:i w:val="false"/>
          <w:color w:val="000000"/>
          <w:sz w:val="28"/>
        </w:rPr>
        <w:t xml:space="preserve">
   204     Қазақстан Республикасының Сыртқы iстер         11595729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001  Әкiмшiлiк шығындар                              4199778 </w:t>
      </w:r>
      <w:r>
        <w:br/>
      </w:r>
      <w:r>
        <w:rPr>
          <w:rFonts w:ascii="Times New Roman"/>
          <w:b w:val="false"/>
          <w:i w:val="false"/>
          <w:color w:val="000000"/>
          <w:sz w:val="28"/>
        </w:rPr>
        <w:t xml:space="preserve">
       001 Орталық органның аппараты                        182091 </w:t>
      </w:r>
      <w:r>
        <w:br/>
      </w:r>
      <w:r>
        <w:rPr>
          <w:rFonts w:ascii="Times New Roman"/>
          <w:b w:val="false"/>
          <w:i w:val="false"/>
          <w:color w:val="000000"/>
          <w:sz w:val="28"/>
        </w:rPr>
        <w:t xml:space="preserve">
       004 Басқа елдердегі органдардың аппараттары </w:t>
      </w:r>
      <w:r>
        <w:br/>
      </w:r>
      <w:r>
        <w:rPr>
          <w:rFonts w:ascii="Times New Roman"/>
          <w:b w:val="false"/>
          <w:i w:val="false"/>
          <w:color w:val="000000"/>
          <w:sz w:val="28"/>
        </w:rPr>
        <w:t xml:space="preserve">
           (елшіліктер, өкілдіктер, дипломатиялық  </w:t>
      </w:r>
      <w:r>
        <w:br/>
      </w:r>
      <w:r>
        <w:rPr>
          <w:rFonts w:ascii="Times New Roman"/>
          <w:b w:val="false"/>
          <w:i w:val="false"/>
          <w:color w:val="000000"/>
          <w:sz w:val="28"/>
        </w:rPr>
        <w:t xml:space="preserve">
           миссиялар)                                      4017687 </w:t>
      </w:r>
      <w:r>
        <w:br/>
      </w:r>
      <w:r>
        <w:rPr>
          <w:rFonts w:ascii="Times New Roman"/>
          <w:b w:val="false"/>
          <w:i w:val="false"/>
          <w:color w:val="000000"/>
          <w:sz w:val="28"/>
        </w:rPr>
        <w:t xml:space="preserve">
      006  Өткен жылдардың мiндеттемелерiн орындау          201894 </w:t>
      </w:r>
      <w:r>
        <w:br/>
      </w:r>
      <w:r>
        <w:rPr>
          <w:rFonts w:ascii="Times New Roman"/>
          <w:b w:val="false"/>
          <w:i w:val="false"/>
          <w:color w:val="000000"/>
          <w:sz w:val="28"/>
        </w:rPr>
        <w:t xml:space="preserve">
       030 Жылжымайтын мүлікті Қазақстан Республикасының    201894 </w:t>
      </w:r>
      <w:r>
        <w:br/>
      </w:r>
      <w:r>
        <w:rPr>
          <w:rFonts w:ascii="Times New Roman"/>
          <w:b w:val="false"/>
          <w:i w:val="false"/>
          <w:color w:val="000000"/>
          <w:sz w:val="28"/>
        </w:rPr>
        <w:t xml:space="preserve">
           меншігіне сатып алуға алынған кредиттерді өтеу </w:t>
      </w:r>
      <w:r>
        <w:br/>
      </w:r>
      <w:r>
        <w:rPr>
          <w:rFonts w:ascii="Times New Roman"/>
          <w:b w:val="false"/>
          <w:i w:val="false"/>
          <w:color w:val="000000"/>
          <w:sz w:val="28"/>
        </w:rPr>
        <w:t xml:space="preserve">
           жөніндегі міндеттемелерді орындау            </w:t>
      </w:r>
      <w:r>
        <w:br/>
      </w:r>
      <w:r>
        <w:rPr>
          <w:rFonts w:ascii="Times New Roman"/>
          <w:b w:val="false"/>
          <w:i w:val="false"/>
          <w:color w:val="000000"/>
          <w:sz w:val="28"/>
        </w:rPr>
        <w:t xml:space="preserve">
      030  ТМД-ның жарғылық және басқа да органдарына       244259 </w:t>
      </w:r>
      <w:r>
        <w:br/>
      </w:r>
      <w:r>
        <w:rPr>
          <w:rFonts w:ascii="Times New Roman"/>
          <w:b w:val="false"/>
          <w:i w:val="false"/>
          <w:color w:val="000000"/>
          <w:sz w:val="28"/>
        </w:rPr>
        <w:t xml:space="preserve">
           қатысу </w:t>
      </w:r>
      <w:r>
        <w:br/>
      </w:r>
      <w:r>
        <w:rPr>
          <w:rFonts w:ascii="Times New Roman"/>
          <w:b w:val="false"/>
          <w:i w:val="false"/>
          <w:color w:val="000000"/>
          <w:sz w:val="28"/>
        </w:rPr>
        <w:t xml:space="preserve">
       030 ТМД жарғылық және басқа да органдарына үлестік   228664 </w:t>
      </w:r>
      <w:r>
        <w:br/>
      </w:r>
      <w:r>
        <w:rPr>
          <w:rFonts w:ascii="Times New Roman"/>
          <w:b w:val="false"/>
          <w:i w:val="false"/>
          <w:color w:val="000000"/>
          <w:sz w:val="28"/>
        </w:rPr>
        <w:t xml:space="preserve">
           жарналар </w:t>
      </w:r>
      <w:r>
        <w:br/>
      </w:r>
      <w:r>
        <w:rPr>
          <w:rFonts w:ascii="Times New Roman"/>
          <w:b w:val="false"/>
          <w:i w:val="false"/>
          <w:color w:val="000000"/>
          <w:sz w:val="28"/>
        </w:rPr>
        <w:t xml:space="preserve">
       031 Қазақстан Республикасының Еуразиялық экономика.  15595 </w:t>
      </w:r>
      <w:r>
        <w:br/>
      </w:r>
      <w:r>
        <w:rPr>
          <w:rFonts w:ascii="Times New Roman"/>
          <w:b w:val="false"/>
          <w:i w:val="false"/>
          <w:color w:val="000000"/>
          <w:sz w:val="28"/>
        </w:rPr>
        <w:t xml:space="preserve">
           лық қауымдастық жанындағы тұрақты өкілінің </w:t>
      </w:r>
      <w:r>
        <w:br/>
      </w:r>
      <w:r>
        <w:rPr>
          <w:rFonts w:ascii="Times New Roman"/>
          <w:b w:val="false"/>
          <w:i w:val="false"/>
          <w:color w:val="000000"/>
          <w:sz w:val="28"/>
        </w:rPr>
        <w:t xml:space="preserve">
           аппаратын ұстау </w:t>
      </w:r>
      <w:r>
        <w:br/>
      </w:r>
      <w:r>
        <w:rPr>
          <w:rFonts w:ascii="Times New Roman"/>
          <w:b w:val="false"/>
          <w:i w:val="false"/>
          <w:color w:val="000000"/>
          <w:sz w:val="28"/>
        </w:rPr>
        <w:t xml:space="preserve">
      031  Халықаралық ұйымдарға қатысу                     857944 </w:t>
      </w:r>
      <w:r>
        <w:br/>
      </w:r>
      <w:r>
        <w:rPr>
          <w:rFonts w:ascii="Times New Roman"/>
          <w:b w:val="false"/>
          <w:i w:val="false"/>
          <w:color w:val="000000"/>
          <w:sz w:val="28"/>
        </w:rPr>
        <w:t xml:space="preserve">
      035  Құжаттарды ресiмдеу жөнiндегi консулдық           10000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039  Мемлекеттiк шекараны межелеу                      63241 </w:t>
      </w:r>
      <w:r>
        <w:br/>
      </w:r>
      <w:r>
        <w:rPr>
          <w:rFonts w:ascii="Times New Roman"/>
          <w:b w:val="false"/>
          <w:i w:val="false"/>
          <w:color w:val="000000"/>
          <w:sz w:val="28"/>
        </w:rPr>
        <w:t xml:space="preserve">
       030 Мемлекеттік шекараны межелеу                       6648 </w:t>
      </w:r>
      <w:r>
        <w:br/>
      </w:r>
      <w:r>
        <w:rPr>
          <w:rFonts w:ascii="Times New Roman"/>
          <w:b w:val="false"/>
          <w:i w:val="false"/>
          <w:color w:val="000000"/>
          <w:sz w:val="28"/>
        </w:rPr>
        <w:t xml:space="preserve">
       031 Мемлекеттік шекараны межелеу бойынша келіссөздер </w:t>
      </w:r>
      <w:r>
        <w:br/>
      </w:r>
      <w:r>
        <w:rPr>
          <w:rFonts w:ascii="Times New Roman"/>
          <w:b w:val="false"/>
          <w:i w:val="false"/>
          <w:color w:val="000000"/>
          <w:sz w:val="28"/>
        </w:rPr>
        <w:t xml:space="preserve">
           жүргізу                                           56593 </w:t>
      </w:r>
      <w:r>
        <w:br/>
      </w:r>
      <w:r>
        <w:rPr>
          <w:rFonts w:ascii="Times New Roman"/>
          <w:b w:val="false"/>
          <w:i w:val="false"/>
          <w:color w:val="000000"/>
          <w:sz w:val="28"/>
        </w:rPr>
        <w:t xml:space="preserve">
      040  Мемлекеттiк шекараға қада қағу                    55238 </w:t>
      </w:r>
      <w:r>
        <w:br/>
      </w:r>
      <w:r>
        <w:rPr>
          <w:rFonts w:ascii="Times New Roman"/>
          <w:b w:val="false"/>
          <w:i w:val="false"/>
          <w:color w:val="000000"/>
          <w:sz w:val="28"/>
        </w:rPr>
        <w:t xml:space="preserve">
       030 Мемлекеттік шекараға қада қағу                    45238 </w:t>
      </w:r>
      <w:r>
        <w:br/>
      </w:r>
      <w:r>
        <w:rPr>
          <w:rFonts w:ascii="Times New Roman"/>
          <w:b w:val="false"/>
          <w:i w:val="false"/>
          <w:color w:val="000000"/>
          <w:sz w:val="28"/>
        </w:rPr>
        <w:t xml:space="preserve">
       031 Мемлекеттік шекараға қада қағу бойынша            10000 </w:t>
      </w:r>
      <w:r>
        <w:br/>
      </w:r>
      <w:r>
        <w:rPr>
          <w:rFonts w:ascii="Times New Roman"/>
          <w:b w:val="false"/>
          <w:i w:val="false"/>
          <w:color w:val="000000"/>
          <w:sz w:val="28"/>
        </w:rPr>
        <w:t xml:space="preserve">
           келіссөздер жүргізу </w:t>
      </w:r>
      <w:r>
        <w:br/>
      </w:r>
      <w:r>
        <w:rPr>
          <w:rFonts w:ascii="Times New Roman"/>
          <w:b w:val="false"/>
          <w:i w:val="false"/>
          <w:color w:val="000000"/>
          <w:sz w:val="28"/>
        </w:rPr>
        <w:t xml:space="preserve">
      044  Шет мемлекеттердегі мекемелермен байланыс </w:t>
      </w:r>
      <w:r>
        <w:br/>
      </w:r>
      <w:r>
        <w:rPr>
          <w:rFonts w:ascii="Times New Roman"/>
          <w:b w:val="false"/>
          <w:i w:val="false"/>
          <w:color w:val="000000"/>
          <w:sz w:val="28"/>
        </w:rPr>
        <w:t xml:space="preserve">
           орнату                                            35739 </w:t>
      </w:r>
      <w:r>
        <w:br/>
      </w:r>
      <w:r>
        <w:rPr>
          <w:rFonts w:ascii="Times New Roman"/>
          <w:b w:val="false"/>
          <w:i w:val="false"/>
          <w:color w:val="000000"/>
          <w:sz w:val="28"/>
        </w:rPr>
        <w:t xml:space="preserve">
      046  Ұлттық бедел стратегиясын iске асыру             153520 </w:t>
      </w:r>
      <w:r>
        <w:br/>
      </w:r>
      <w:r>
        <w:rPr>
          <w:rFonts w:ascii="Times New Roman"/>
          <w:b w:val="false"/>
          <w:i w:val="false"/>
          <w:color w:val="000000"/>
          <w:sz w:val="28"/>
        </w:rPr>
        <w:t xml:space="preserve">
      051  Визалық жапсырмалар дайындау                      79427 </w:t>
      </w:r>
      <w:r>
        <w:br/>
      </w:r>
      <w:r>
        <w:rPr>
          <w:rFonts w:ascii="Times New Roman"/>
          <w:b w:val="false"/>
          <w:i w:val="false"/>
          <w:color w:val="000000"/>
          <w:sz w:val="28"/>
        </w:rPr>
        <w:t xml:space="preserve">
      052  Қазақстан Республикасы Мемлекеттік протокол         900 </w:t>
      </w:r>
      <w:r>
        <w:br/>
      </w:r>
      <w:r>
        <w:rPr>
          <w:rFonts w:ascii="Times New Roman"/>
          <w:b w:val="false"/>
          <w:i w:val="false"/>
          <w:color w:val="000000"/>
          <w:sz w:val="28"/>
        </w:rPr>
        <w:t xml:space="preserve">
           қызметiн байланыс құралдарымен қамтамасыз ету </w:t>
      </w:r>
      <w:r>
        <w:br/>
      </w:r>
      <w:r>
        <w:rPr>
          <w:rFonts w:ascii="Times New Roman"/>
          <w:b w:val="false"/>
          <w:i w:val="false"/>
          <w:color w:val="000000"/>
          <w:sz w:val="28"/>
        </w:rPr>
        <w:t xml:space="preserve">
      054  Халықаралық почта байланысының қызметтерiне       42646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030 Халықаралық почта байланысының қызметтеріне       20000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031 Қазақстан Республикасының шетелдегі мекемелеріне  22646 </w:t>
      </w:r>
      <w:r>
        <w:br/>
      </w:r>
      <w:r>
        <w:rPr>
          <w:rFonts w:ascii="Times New Roman"/>
          <w:b w:val="false"/>
          <w:i w:val="false"/>
          <w:color w:val="000000"/>
          <w:sz w:val="28"/>
        </w:rPr>
        <w:t xml:space="preserve">
           үкіметтік және дипломатиялық хат-хабарды  </w:t>
      </w:r>
      <w:r>
        <w:br/>
      </w:r>
      <w:r>
        <w:rPr>
          <w:rFonts w:ascii="Times New Roman"/>
          <w:b w:val="false"/>
          <w:i w:val="false"/>
          <w:color w:val="000000"/>
          <w:sz w:val="28"/>
        </w:rPr>
        <w:t xml:space="preserve">
           жеткізуді қамтамасыз ету </w:t>
      </w:r>
      <w:r>
        <w:br/>
      </w:r>
      <w:r>
        <w:rPr>
          <w:rFonts w:ascii="Times New Roman"/>
          <w:b w:val="false"/>
          <w:i w:val="false"/>
          <w:color w:val="000000"/>
          <w:sz w:val="28"/>
        </w:rPr>
        <w:t xml:space="preserve">
      055  Ұзақ шетелдiк iссапар кезiнде қызметкерлердi     135205 </w:t>
      </w:r>
      <w:r>
        <w:br/>
      </w:r>
      <w:r>
        <w:rPr>
          <w:rFonts w:ascii="Times New Roman"/>
          <w:b w:val="false"/>
          <w:i w:val="false"/>
          <w:color w:val="000000"/>
          <w:sz w:val="28"/>
        </w:rPr>
        <w:t xml:space="preserve">
           медициналық сақтандыру </w:t>
      </w:r>
      <w:r>
        <w:br/>
      </w:r>
      <w:r>
        <w:rPr>
          <w:rFonts w:ascii="Times New Roman"/>
          <w:b w:val="false"/>
          <w:i w:val="false"/>
          <w:color w:val="000000"/>
          <w:sz w:val="28"/>
        </w:rPr>
        <w:t xml:space="preserve">
      057  Қазақстан Республикасы Мемлекеттiк                25000 </w:t>
      </w:r>
      <w:r>
        <w:br/>
      </w:r>
      <w:r>
        <w:rPr>
          <w:rFonts w:ascii="Times New Roman"/>
          <w:b w:val="false"/>
          <w:i w:val="false"/>
          <w:color w:val="000000"/>
          <w:sz w:val="28"/>
        </w:rPr>
        <w:t xml:space="preserve">
           протоколының атқарылуын қамтамасыз ету </w:t>
      </w:r>
      <w:r>
        <w:br/>
      </w:r>
      <w:r>
        <w:rPr>
          <w:rFonts w:ascii="Times New Roman"/>
          <w:b w:val="false"/>
          <w:i w:val="false"/>
          <w:color w:val="000000"/>
          <w:sz w:val="28"/>
        </w:rPr>
        <w:t xml:space="preserve">
      069  Қазақстан Республикасының шетелдегi               89677 </w:t>
      </w:r>
      <w:r>
        <w:br/>
      </w:r>
      <w:r>
        <w:rPr>
          <w:rFonts w:ascii="Times New Roman"/>
          <w:b w:val="false"/>
          <w:i w:val="false"/>
          <w:color w:val="000000"/>
          <w:sz w:val="28"/>
        </w:rPr>
        <w:t xml:space="preserve">
           дипломатиялық өкiлдiктерiмен қорғалған </w:t>
      </w:r>
      <w:r>
        <w:br/>
      </w:r>
      <w:r>
        <w:rPr>
          <w:rFonts w:ascii="Times New Roman"/>
          <w:b w:val="false"/>
          <w:i w:val="false"/>
          <w:color w:val="000000"/>
          <w:sz w:val="28"/>
        </w:rPr>
        <w:t xml:space="preserve">
           байланыс жүйесiн құру </w:t>
      </w:r>
      <w:r>
        <w:br/>
      </w:r>
      <w:r>
        <w:rPr>
          <w:rFonts w:ascii="Times New Roman"/>
          <w:b w:val="false"/>
          <w:i w:val="false"/>
          <w:color w:val="000000"/>
          <w:sz w:val="28"/>
        </w:rPr>
        <w:t xml:space="preserve">
      201  Қазақстан Республикасының шетелдегi              218324 </w:t>
      </w:r>
      <w:r>
        <w:br/>
      </w:r>
      <w:r>
        <w:rPr>
          <w:rFonts w:ascii="Times New Roman"/>
          <w:b w:val="false"/>
          <w:i w:val="false"/>
          <w:color w:val="000000"/>
          <w:sz w:val="28"/>
        </w:rPr>
        <w:t xml:space="preserve">
           дипломатиялық өкiлдiктерiн материалдық-тех. </w:t>
      </w:r>
      <w:r>
        <w:br/>
      </w:r>
      <w:r>
        <w:rPr>
          <w:rFonts w:ascii="Times New Roman"/>
          <w:b w:val="false"/>
          <w:i w:val="false"/>
          <w:color w:val="000000"/>
          <w:sz w:val="28"/>
        </w:rPr>
        <w:t xml:space="preserve">
           никалық жарақтандыру </w:t>
      </w:r>
      <w:r>
        <w:br/>
      </w:r>
      <w:r>
        <w:rPr>
          <w:rFonts w:ascii="Times New Roman"/>
          <w:b w:val="false"/>
          <w:i w:val="false"/>
          <w:color w:val="000000"/>
          <w:sz w:val="28"/>
        </w:rPr>
        <w:t xml:space="preserve">
      202  Қазақстан Республикасының дипломатиялық         1435002 </w:t>
      </w:r>
      <w:r>
        <w:br/>
      </w:r>
      <w:r>
        <w:rPr>
          <w:rFonts w:ascii="Times New Roman"/>
          <w:b w:val="false"/>
          <w:i w:val="false"/>
          <w:color w:val="000000"/>
          <w:sz w:val="28"/>
        </w:rPr>
        <w:t xml:space="preserve">
           өкiлдiктерiн орналастыру үшiн шетелде </w:t>
      </w:r>
      <w:r>
        <w:br/>
      </w:r>
      <w:r>
        <w:rPr>
          <w:rFonts w:ascii="Times New Roman"/>
          <w:b w:val="false"/>
          <w:i w:val="false"/>
          <w:color w:val="000000"/>
          <w:sz w:val="28"/>
        </w:rPr>
        <w:t xml:space="preserve">
           жылжымайтын мүлік сатып алу </w:t>
      </w:r>
      <w:r>
        <w:br/>
      </w:r>
      <w:r>
        <w:rPr>
          <w:rFonts w:ascii="Times New Roman"/>
          <w:b w:val="false"/>
          <w:i w:val="false"/>
          <w:color w:val="000000"/>
          <w:sz w:val="28"/>
        </w:rPr>
        <w:t xml:space="preserve">
      204  Елшіліктер үшiн автомашиналар сатып алу           70000 </w:t>
      </w:r>
      <w:r>
        <w:br/>
      </w:r>
      <w:r>
        <w:rPr>
          <w:rFonts w:ascii="Times New Roman"/>
          <w:b w:val="false"/>
          <w:i w:val="false"/>
          <w:color w:val="000000"/>
          <w:sz w:val="28"/>
        </w:rPr>
        <w:t xml:space="preserve">
      301  Республикалық меншiктегі шетелдегi                88315 </w:t>
      </w:r>
      <w:r>
        <w:br/>
      </w:r>
      <w:r>
        <w:rPr>
          <w:rFonts w:ascii="Times New Roman"/>
          <w:b w:val="false"/>
          <w:i w:val="false"/>
          <w:color w:val="000000"/>
          <w:sz w:val="28"/>
        </w:rPr>
        <w:t xml:space="preserve">
           дипломатиялық өкiлдiктердiң ғимараттарын </w:t>
      </w:r>
      <w:r>
        <w:br/>
      </w:r>
      <w:r>
        <w:rPr>
          <w:rFonts w:ascii="Times New Roman"/>
          <w:b w:val="false"/>
          <w:i w:val="false"/>
          <w:color w:val="000000"/>
          <w:sz w:val="28"/>
        </w:rPr>
        <w:t xml:space="preserve">
           қайта жаңарту және күрделi жөндеу </w:t>
      </w:r>
      <w:r>
        <w:br/>
      </w:r>
      <w:r>
        <w:rPr>
          <w:rFonts w:ascii="Times New Roman"/>
          <w:b w:val="false"/>
          <w:i w:val="false"/>
          <w:color w:val="000000"/>
          <w:sz w:val="28"/>
        </w:rPr>
        <w:t xml:space="preserve">
      303  Астана қаласында Қазақстан Республикасы         1503000 </w:t>
      </w:r>
      <w:r>
        <w:br/>
      </w:r>
      <w:r>
        <w:rPr>
          <w:rFonts w:ascii="Times New Roman"/>
          <w:b w:val="false"/>
          <w:i w:val="false"/>
          <w:color w:val="000000"/>
          <w:sz w:val="28"/>
        </w:rPr>
        <w:t xml:space="preserve">
           Сыртқы iстер министрлiгінiң әкiмшiлiк </w:t>
      </w:r>
      <w:r>
        <w:br/>
      </w:r>
      <w:r>
        <w:rPr>
          <w:rFonts w:ascii="Times New Roman"/>
          <w:b w:val="false"/>
          <w:i w:val="false"/>
          <w:color w:val="000000"/>
          <w:sz w:val="28"/>
        </w:rPr>
        <w:t xml:space="preserve">
           ғимаратын салу </w:t>
      </w:r>
      <w:r>
        <w:br/>
      </w:r>
      <w:r>
        <w:rPr>
          <w:rFonts w:ascii="Times New Roman"/>
          <w:b w:val="false"/>
          <w:i w:val="false"/>
          <w:color w:val="000000"/>
          <w:sz w:val="28"/>
        </w:rPr>
        <w:t xml:space="preserve">
      305  Астана қаласындағы дипломатиялық қалашыққа       371620 </w:t>
      </w:r>
      <w:r>
        <w:br/>
      </w:r>
      <w:r>
        <w:rPr>
          <w:rFonts w:ascii="Times New Roman"/>
          <w:b w:val="false"/>
          <w:i w:val="false"/>
          <w:color w:val="000000"/>
          <w:sz w:val="28"/>
        </w:rPr>
        <w:t xml:space="preserve">
           қызмет көрсету объектiлерiн салу </w:t>
      </w:r>
      <w:r>
        <w:br/>
      </w:r>
      <w:r>
        <w:rPr>
          <w:rFonts w:ascii="Times New Roman"/>
          <w:b w:val="false"/>
          <w:i w:val="false"/>
          <w:color w:val="000000"/>
          <w:sz w:val="28"/>
        </w:rPr>
        <w:t xml:space="preserve">
      306  Астана қаласындағы дипломатиялық қалашықтың     1700000 </w:t>
      </w:r>
      <w:r>
        <w:br/>
      </w:r>
      <w:r>
        <w:rPr>
          <w:rFonts w:ascii="Times New Roman"/>
          <w:b w:val="false"/>
          <w:i w:val="false"/>
          <w:color w:val="000000"/>
          <w:sz w:val="28"/>
        </w:rPr>
        <w:t xml:space="preserve">
           2-кезектi инженерлiк желiлерiн салу </w:t>
      </w:r>
      <w:r>
        <w:br/>
      </w:r>
      <w:r>
        <w:rPr>
          <w:rFonts w:ascii="Times New Roman"/>
          <w:b w:val="false"/>
          <w:i w:val="false"/>
          <w:color w:val="000000"/>
          <w:sz w:val="28"/>
        </w:rPr>
        <w:t xml:space="preserve">
      500  Қазақстан Республикасы Сыртқы iстер                5000 </w:t>
      </w:r>
      <w:r>
        <w:br/>
      </w:r>
      <w:r>
        <w:rPr>
          <w:rFonts w:ascii="Times New Roman"/>
          <w:b w:val="false"/>
          <w:i w:val="false"/>
          <w:color w:val="000000"/>
          <w:sz w:val="28"/>
        </w:rPr>
        <w:t xml:space="preserve">
           министрлiгiнiң ақпараттық жүйелерiн сүйемелдеу </w:t>
      </w:r>
      <w:r>
        <w:br/>
      </w:r>
      <w:r>
        <w:rPr>
          <w:rFonts w:ascii="Times New Roman"/>
          <w:b w:val="false"/>
          <w:i w:val="false"/>
          <w:color w:val="000000"/>
          <w:sz w:val="28"/>
        </w:rPr>
        <w:t xml:space="preserve">
      601  Қазақстан Республикасының Сыртқы iстер            10000 </w:t>
      </w:r>
      <w:r>
        <w:br/>
      </w:r>
      <w:r>
        <w:rPr>
          <w:rFonts w:ascii="Times New Roman"/>
          <w:b w:val="false"/>
          <w:i w:val="false"/>
          <w:color w:val="000000"/>
          <w:sz w:val="28"/>
        </w:rPr>
        <w:t xml:space="preserve">
           министрлiгін есептеу және ұйымдастыру </w:t>
      </w:r>
      <w:r>
        <w:br/>
      </w:r>
      <w:r>
        <w:rPr>
          <w:rFonts w:ascii="Times New Roman"/>
          <w:b w:val="false"/>
          <w:i w:val="false"/>
          <w:color w:val="000000"/>
          <w:sz w:val="28"/>
        </w:rPr>
        <w:t xml:space="preserve">
           техникасымен қамтамасыз ету </w:t>
      </w:r>
      <w:r>
        <w:br/>
      </w:r>
      <w:r>
        <w:rPr>
          <w:rFonts w:ascii="Times New Roman"/>
          <w:b w:val="false"/>
          <w:i w:val="false"/>
          <w:color w:val="000000"/>
          <w:sz w:val="28"/>
        </w:rPr>
        <w:t xml:space="preserve">
   208     Қазақстан Республикасының Қорғаныс               174935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036  Елдiң қорғаныс саласындағы саяси мүдделерiн      174935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217     Қазақстан Республикасының Қаржы министрлiгi    11933413 </w:t>
      </w:r>
      <w:r>
        <w:br/>
      </w:r>
      <w:r>
        <w:rPr>
          <w:rFonts w:ascii="Times New Roman"/>
          <w:b w:val="false"/>
          <w:i w:val="false"/>
          <w:color w:val="000000"/>
          <w:sz w:val="28"/>
        </w:rPr>
        <w:t xml:space="preserve">
      001  Әкiмшiлiк шығындар                              7723925 </w:t>
      </w:r>
      <w:r>
        <w:br/>
      </w:r>
      <w:r>
        <w:rPr>
          <w:rFonts w:ascii="Times New Roman"/>
          <w:b w:val="false"/>
          <w:i w:val="false"/>
          <w:color w:val="000000"/>
          <w:sz w:val="28"/>
        </w:rPr>
        <w:t xml:space="preserve">
       001 Орталық органның аппараты                        602657 </w:t>
      </w:r>
      <w:r>
        <w:br/>
      </w:r>
      <w:r>
        <w:rPr>
          <w:rFonts w:ascii="Times New Roman"/>
          <w:b w:val="false"/>
          <w:i w:val="false"/>
          <w:color w:val="000000"/>
          <w:sz w:val="28"/>
        </w:rPr>
        <w:t xml:space="preserve">
       002 Аумақтық органдардың аппараттары                7121268 </w:t>
      </w:r>
      <w:r>
        <w:br/>
      </w:r>
      <w:r>
        <w:rPr>
          <w:rFonts w:ascii="Times New Roman"/>
          <w:b w:val="false"/>
          <w:i w:val="false"/>
          <w:color w:val="000000"/>
          <w:sz w:val="28"/>
        </w:rPr>
        <w:t xml:space="preserve">
      035  Төлем жүйелерi мен телекоммуникациялық қызмет </w:t>
      </w:r>
      <w:r>
        <w:br/>
      </w:r>
      <w:r>
        <w:rPr>
          <w:rFonts w:ascii="Times New Roman"/>
          <w:b w:val="false"/>
          <w:i w:val="false"/>
          <w:color w:val="000000"/>
          <w:sz w:val="28"/>
        </w:rPr>
        <w:t xml:space="preserve">
           көрсетулерге ақы төлеу                           231736 </w:t>
      </w:r>
      <w:r>
        <w:br/>
      </w:r>
      <w:r>
        <w:rPr>
          <w:rFonts w:ascii="Times New Roman"/>
          <w:b w:val="false"/>
          <w:i w:val="false"/>
          <w:color w:val="000000"/>
          <w:sz w:val="28"/>
        </w:rPr>
        <w:t xml:space="preserve">
      036  Жекешелендiру, меммүлiктi басқару,               500000 </w:t>
      </w:r>
      <w:r>
        <w:br/>
      </w:r>
      <w:r>
        <w:rPr>
          <w:rFonts w:ascii="Times New Roman"/>
          <w:b w:val="false"/>
          <w:i w:val="false"/>
          <w:color w:val="000000"/>
          <w:sz w:val="28"/>
        </w:rPr>
        <w:t xml:space="preserve">
           жекешелендiруден кейiнгi қызмет, оған және </w:t>
      </w:r>
      <w:r>
        <w:br/>
      </w:r>
      <w:r>
        <w:rPr>
          <w:rFonts w:ascii="Times New Roman"/>
          <w:b w:val="false"/>
          <w:i w:val="false"/>
          <w:color w:val="000000"/>
          <w:sz w:val="28"/>
        </w:rPr>
        <w:t xml:space="preserve">
           кредит беруге қатысты дауларды реттеу, </w:t>
      </w:r>
      <w:r>
        <w:br/>
      </w:r>
      <w:r>
        <w:rPr>
          <w:rFonts w:ascii="Times New Roman"/>
          <w:b w:val="false"/>
          <w:i w:val="false"/>
          <w:color w:val="000000"/>
          <w:sz w:val="28"/>
        </w:rPr>
        <w:t xml:space="preserve">
           кредиттер мен мем.кепiлдiктер бойынша </w:t>
      </w:r>
      <w:r>
        <w:br/>
      </w:r>
      <w:r>
        <w:rPr>
          <w:rFonts w:ascii="Times New Roman"/>
          <w:b w:val="false"/>
          <w:i w:val="false"/>
          <w:color w:val="000000"/>
          <w:sz w:val="28"/>
        </w:rPr>
        <w:t xml:space="preserve">
           мiндеттемелердi орындау есебiне алынған </w:t>
      </w:r>
      <w:r>
        <w:br/>
      </w:r>
      <w:r>
        <w:rPr>
          <w:rFonts w:ascii="Times New Roman"/>
          <w:b w:val="false"/>
          <w:i w:val="false"/>
          <w:color w:val="000000"/>
          <w:sz w:val="28"/>
        </w:rPr>
        <w:t xml:space="preserve">
           немесе өндiрiп алынған мүлiктi есепке алу,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037  Қаржы органдарын нормативтiк құқықтық             18590 </w:t>
      </w:r>
      <w:r>
        <w:br/>
      </w:r>
      <w:r>
        <w:rPr>
          <w:rFonts w:ascii="Times New Roman"/>
          <w:b w:val="false"/>
          <w:i w:val="false"/>
          <w:color w:val="000000"/>
          <w:sz w:val="28"/>
        </w:rPr>
        <w:t xml:space="preserve">
           актiлермен қамтамасыз ету </w:t>
      </w:r>
      <w:r>
        <w:br/>
      </w:r>
      <w:r>
        <w:rPr>
          <w:rFonts w:ascii="Times New Roman"/>
          <w:b w:val="false"/>
          <w:i w:val="false"/>
          <w:color w:val="000000"/>
          <w:sz w:val="28"/>
        </w:rPr>
        <w:t xml:space="preserve">
      047  Бюджетке қолма-қол ақша қабылдауды қамтамасыз     60000 </w:t>
      </w:r>
      <w:r>
        <w:br/>
      </w:r>
      <w:r>
        <w:rPr>
          <w:rFonts w:ascii="Times New Roman"/>
          <w:b w:val="false"/>
          <w:i w:val="false"/>
          <w:color w:val="000000"/>
          <w:sz w:val="28"/>
        </w:rPr>
        <w:t xml:space="preserve">
           ету жөнiндегi қызметтерге ақы төлеу </w:t>
      </w:r>
      <w:r>
        <w:br/>
      </w:r>
      <w:r>
        <w:rPr>
          <w:rFonts w:ascii="Times New Roman"/>
          <w:b w:val="false"/>
          <w:i w:val="false"/>
          <w:color w:val="000000"/>
          <w:sz w:val="28"/>
        </w:rPr>
        <w:t xml:space="preserve">
      069  Инвестициялық жобалар аудитiн жүзеге асыру        27370 </w:t>
      </w:r>
      <w:r>
        <w:br/>
      </w:r>
      <w:r>
        <w:rPr>
          <w:rFonts w:ascii="Times New Roman"/>
          <w:b w:val="false"/>
          <w:i w:val="false"/>
          <w:color w:val="000000"/>
          <w:sz w:val="28"/>
        </w:rPr>
        <w:t xml:space="preserve">
       100 Ішкі көздердің есебінен жобалардың аудитін        27370 </w:t>
      </w:r>
      <w:r>
        <w:br/>
      </w:r>
      <w:r>
        <w:rPr>
          <w:rFonts w:ascii="Times New Roman"/>
          <w:b w:val="false"/>
          <w:i w:val="false"/>
          <w:color w:val="000000"/>
          <w:sz w:val="28"/>
        </w:rPr>
        <w:t xml:space="preserve">
           жүзеге асыру </w:t>
      </w:r>
      <w:r>
        <w:br/>
      </w:r>
      <w:r>
        <w:rPr>
          <w:rFonts w:ascii="Times New Roman"/>
          <w:b w:val="false"/>
          <w:i w:val="false"/>
          <w:color w:val="000000"/>
          <w:sz w:val="28"/>
        </w:rPr>
        <w:t xml:space="preserve">
      079  Лицензиялардың функцияларын орындау               18220 </w:t>
      </w:r>
      <w:r>
        <w:br/>
      </w:r>
      <w:r>
        <w:rPr>
          <w:rFonts w:ascii="Times New Roman"/>
          <w:b w:val="false"/>
          <w:i w:val="false"/>
          <w:color w:val="000000"/>
          <w:sz w:val="28"/>
        </w:rPr>
        <w:t xml:space="preserve">
      201  Қазақстан Республикасы Қаржы министрлiгiнiң       23283 </w:t>
      </w:r>
      <w:r>
        <w:br/>
      </w:r>
      <w:r>
        <w:rPr>
          <w:rFonts w:ascii="Times New Roman"/>
          <w:b w:val="false"/>
          <w:i w:val="false"/>
          <w:color w:val="000000"/>
          <w:sz w:val="28"/>
        </w:rPr>
        <w:t xml:space="preserve">
           салық органдарын материалдық-техникалық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500  Мемлекеттiк меншiк тiзiлiмiн жүргiзудiң           92000 </w:t>
      </w:r>
      <w:r>
        <w:br/>
      </w:r>
      <w:r>
        <w:rPr>
          <w:rFonts w:ascii="Times New Roman"/>
          <w:b w:val="false"/>
          <w:i w:val="false"/>
          <w:color w:val="000000"/>
          <w:sz w:val="28"/>
        </w:rPr>
        <w:t xml:space="preserve">
           ақпараттық жүйесiн сүйемелдеу </w:t>
      </w:r>
      <w:r>
        <w:br/>
      </w:r>
      <w:r>
        <w:rPr>
          <w:rFonts w:ascii="Times New Roman"/>
          <w:b w:val="false"/>
          <w:i w:val="false"/>
          <w:color w:val="000000"/>
          <w:sz w:val="28"/>
        </w:rPr>
        <w:t xml:space="preserve">
      501  Қазақстан Республикасының Қаржы министрлiгi     1043591 </w:t>
      </w:r>
      <w:r>
        <w:br/>
      </w:r>
      <w:r>
        <w:rPr>
          <w:rFonts w:ascii="Times New Roman"/>
          <w:b w:val="false"/>
          <w:i w:val="false"/>
          <w:color w:val="000000"/>
          <w:sz w:val="28"/>
        </w:rPr>
        <w:t xml:space="preserve">
           органдарының ақпараттық жүйелерiн сүйемелдеу </w:t>
      </w:r>
      <w:r>
        <w:br/>
      </w:r>
      <w:r>
        <w:rPr>
          <w:rFonts w:ascii="Times New Roman"/>
          <w:b w:val="false"/>
          <w:i w:val="false"/>
          <w:color w:val="000000"/>
          <w:sz w:val="28"/>
        </w:rPr>
        <w:t xml:space="preserve">
       030 Қазақстан Республикасы Қаржы министрлігінің      224841 </w:t>
      </w:r>
      <w:r>
        <w:br/>
      </w:r>
      <w:r>
        <w:rPr>
          <w:rFonts w:ascii="Times New Roman"/>
          <w:b w:val="false"/>
          <w:i w:val="false"/>
          <w:color w:val="000000"/>
          <w:sz w:val="28"/>
        </w:rPr>
        <w:t xml:space="preserve">
           ақпараттық жүйелерін сүйемелдеу </w:t>
      </w:r>
      <w:r>
        <w:br/>
      </w:r>
      <w:r>
        <w:rPr>
          <w:rFonts w:ascii="Times New Roman"/>
          <w:b w:val="false"/>
          <w:i w:val="false"/>
          <w:color w:val="000000"/>
          <w:sz w:val="28"/>
        </w:rPr>
        <w:t xml:space="preserve">
       031 Қазынашылықтың ақпараттық жүйесін сүйемелдеу     280904 </w:t>
      </w:r>
      <w:r>
        <w:br/>
      </w:r>
      <w:r>
        <w:rPr>
          <w:rFonts w:ascii="Times New Roman"/>
          <w:b w:val="false"/>
          <w:i w:val="false"/>
          <w:color w:val="000000"/>
          <w:sz w:val="28"/>
        </w:rPr>
        <w:t xml:space="preserve">
       032 Ақпаратттық жүйелерді, жалпы мақсаттағы          537846 </w:t>
      </w:r>
      <w:r>
        <w:br/>
      </w:r>
      <w:r>
        <w:rPr>
          <w:rFonts w:ascii="Times New Roman"/>
          <w:b w:val="false"/>
          <w:i w:val="false"/>
          <w:color w:val="000000"/>
          <w:sz w:val="28"/>
        </w:rPr>
        <w:t xml:space="preserve">
           телекоммуникацияларды және салық әкімшілігін </w:t>
      </w:r>
      <w:r>
        <w:br/>
      </w:r>
      <w:r>
        <w:rPr>
          <w:rFonts w:ascii="Times New Roman"/>
          <w:b w:val="false"/>
          <w:i w:val="false"/>
          <w:color w:val="000000"/>
          <w:sz w:val="28"/>
        </w:rPr>
        <w:t xml:space="preserve">
           жүргізу жүйелерін сүйемелдеу </w:t>
      </w:r>
      <w:r>
        <w:br/>
      </w:r>
      <w:r>
        <w:rPr>
          <w:rFonts w:ascii="Times New Roman"/>
          <w:b w:val="false"/>
          <w:i w:val="false"/>
          <w:color w:val="000000"/>
          <w:sz w:val="28"/>
        </w:rPr>
        <w:t xml:space="preserve">
      505  "Акциздiк өнiмдердiң айналымын және оларды         4080 </w:t>
      </w:r>
      <w:r>
        <w:br/>
      </w:r>
      <w:r>
        <w:rPr>
          <w:rFonts w:ascii="Times New Roman"/>
          <w:b w:val="false"/>
          <w:i w:val="false"/>
          <w:color w:val="000000"/>
          <w:sz w:val="28"/>
        </w:rPr>
        <w:t xml:space="preserve">
           өндiрудi бақылау" ақпараттық жүйесiн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600  Қазақстан Республикасының Қаржы министрлiгi     1889904 </w:t>
      </w:r>
      <w:r>
        <w:br/>
      </w:r>
      <w:r>
        <w:rPr>
          <w:rFonts w:ascii="Times New Roman"/>
          <w:b w:val="false"/>
          <w:i w:val="false"/>
          <w:color w:val="000000"/>
          <w:sz w:val="28"/>
        </w:rPr>
        <w:t xml:space="preserve">
           органдарының ақпараттық жүйелерiн құру </w:t>
      </w:r>
      <w:r>
        <w:br/>
      </w:r>
      <w:r>
        <w:rPr>
          <w:rFonts w:ascii="Times New Roman"/>
          <w:b w:val="false"/>
          <w:i w:val="false"/>
          <w:color w:val="000000"/>
          <w:sz w:val="28"/>
        </w:rPr>
        <w:t xml:space="preserve">
       030 Қазақстан Республикасының Қаржы министрлігі     770596 </w:t>
      </w:r>
      <w:r>
        <w:br/>
      </w:r>
      <w:r>
        <w:rPr>
          <w:rFonts w:ascii="Times New Roman"/>
          <w:b w:val="false"/>
          <w:i w:val="false"/>
          <w:color w:val="000000"/>
          <w:sz w:val="28"/>
        </w:rPr>
        <w:t xml:space="preserve">
           органдарының ақпараттық жүйелерін құру </w:t>
      </w:r>
      <w:r>
        <w:br/>
      </w:r>
      <w:r>
        <w:rPr>
          <w:rFonts w:ascii="Times New Roman"/>
          <w:b w:val="false"/>
          <w:i w:val="false"/>
          <w:color w:val="000000"/>
          <w:sz w:val="28"/>
        </w:rPr>
        <w:t xml:space="preserve">
       031 Ақпараттық жүйелерді, жалпы мақсаттағы теле.    1119308 </w:t>
      </w:r>
      <w:r>
        <w:br/>
      </w:r>
      <w:r>
        <w:rPr>
          <w:rFonts w:ascii="Times New Roman"/>
          <w:b w:val="false"/>
          <w:i w:val="false"/>
          <w:color w:val="000000"/>
          <w:sz w:val="28"/>
        </w:rPr>
        <w:t xml:space="preserve">
           коммуникацияларды және салық әкімшілігін </w:t>
      </w:r>
      <w:r>
        <w:br/>
      </w:r>
      <w:r>
        <w:rPr>
          <w:rFonts w:ascii="Times New Roman"/>
          <w:b w:val="false"/>
          <w:i w:val="false"/>
          <w:color w:val="000000"/>
          <w:sz w:val="28"/>
        </w:rPr>
        <w:t xml:space="preserve">
           жүргізу жүйелерін құру және дамыту </w:t>
      </w:r>
      <w:r>
        <w:br/>
      </w:r>
      <w:r>
        <w:rPr>
          <w:rFonts w:ascii="Times New Roman"/>
          <w:b w:val="false"/>
          <w:i w:val="false"/>
          <w:color w:val="000000"/>
          <w:sz w:val="28"/>
        </w:rPr>
        <w:t xml:space="preserve">
      605  "Акциз өнiмдерiнiң айналымын және оларды          16708 </w:t>
      </w:r>
      <w:r>
        <w:br/>
      </w:r>
      <w:r>
        <w:rPr>
          <w:rFonts w:ascii="Times New Roman"/>
          <w:b w:val="false"/>
          <w:i w:val="false"/>
          <w:color w:val="000000"/>
          <w:sz w:val="28"/>
        </w:rPr>
        <w:t xml:space="preserve">
           өндiрудi бақылау" ақпараттық жүйесiн дамыту </w:t>
      </w:r>
      <w:r>
        <w:br/>
      </w:r>
      <w:r>
        <w:rPr>
          <w:rFonts w:ascii="Times New Roman"/>
          <w:b w:val="false"/>
          <w:i w:val="false"/>
          <w:color w:val="000000"/>
          <w:sz w:val="28"/>
        </w:rPr>
        <w:t xml:space="preserve">
      702  Қайта ұйымдастыру және банкроттық рәсiмдердi      75204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703  Акциздік және есептеу-бақылау маркаларын,         49296 </w:t>
      </w:r>
      <w:r>
        <w:br/>
      </w:r>
      <w:r>
        <w:rPr>
          <w:rFonts w:ascii="Times New Roman"/>
          <w:b w:val="false"/>
          <w:i w:val="false"/>
          <w:color w:val="000000"/>
          <w:sz w:val="28"/>
        </w:rPr>
        <w:t xml:space="preserve">
           қатаң есептегi бланкiлердi басып шығару </w:t>
      </w:r>
      <w:r>
        <w:br/>
      </w:r>
      <w:r>
        <w:rPr>
          <w:rFonts w:ascii="Times New Roman"/>
          <w:b w:val="false"/>
          <w:i w:val="false"/>
          <w:color w:val="000000"/>
          <w:sz w:val="28"/>
        </w:rPr>
        <w:t xml:space="preserve">
      705  Жекелеген негiздер бойынша мемлекеттің            80000 </w:t>
      </w:r>
      <w:r>
        <w:br/>
      </w:r>
      <w:r>
        <w:rPr>
          <w:rFonts w:ascii="Times New Roman"/>
          <w:b w:val="false"/>
          <w:i w:val="false"/>
          <w:color w:val="000000"/>
          <w:sz w:val="28"/>
        </w:rPr>
        <w:t xml:space="preserve">
           меншiгiне түскен мүлiктi бағалау, сақтау </w:t>
      </w:r>
      <w:r>
        <w:br/>
      </w:r>
      <w:r>
        <w:rPr>
          <w:rFonts w:ascii="Times New Roman"/>
          <w:b w:val="false"/>
          <w:i w:val="false"/>
          <w:color w:val="000000"/>
          <w:sz w:val="28"/>
        </w:rPr>
        <w:t xml:space="preserve">
           және сату </w:t>
      </w:r>
      <w:r>
        <w:br/>
      </w:r>
      <w:r>
        <w:rPr>
          <w:rFonts w:ascii="Times New Roman"/>
          <w:b w:val="false"/>
          <w:i w:val="false"/>
          <w:color w:val="000000"/>
          <w:sz w:val="28"/>
        </w:rPr>
        <w:t xml:space="preserve">
      706  Трансферттiк бағаларды қолдану кезiнде            13354 </w:t>
      </w:r>
      <w:r>
        <w:br/>
      </w:r>
      <w:r>
        <w:rPr>
          <w:rFonts w:ascii="Times New Roman"/>
          <w:b w:val="false"/>
          <w:i w:val="false"/>
          <w:color w:val="000000"/>
          <w:sz w:val="28"/>
        </w:rPr>
        <w:t xml:space="preserve">
           мемлекеттiк бақылау үшiн пайдаланылатын </w:t>
      </w:r>
      <w:r>
        <w:br/>
      </w:r>
      <w:r>
        <w:rPr>
          <w:rFonts w:ascii="Times New Roman"/>
          <w:b w:val="false"/>
          <w:i w:val="false"/>
          <w:color w:val="000000"/>
          <w:sz w:val="28"/>
        </w:rPr>
        <w:t xml:space="preserve">
           ресми ақпараттар көзiн сатып алу </w:t>
      </w:r>
      <w:r>
        <w:br/>
      </w:r>
      <w:r>
        <w:rPr>
          <w:rFonts w:ascii="Times New Roman"/>
          <w:b w:val="false"/>
          <w:i w:val="false"/>
          <w:color w:val="000000"/>
          <w:sz w:val="28"/>
        </w:rPr>
        <w:t xml:space="preserve">
      707  Ірi салық төлеушiлердiң салықтық                  46152 </w:t>
      </w:r>
      <w:r>
        <w:br/>
      </w:r>
      <w:r>
        <w:rPr>
          <w:rFonts w:ascii="Times New Roman"/>
          <w:b w:val="false"/>
          <w:i w:val="false"/>
          <w:color w:val="000000"/>
          <w:sz w:val="28"/>
        </w:rPr>
        <w:t xml:space="preserve">
           әкiмшiлік етуін қамтамасыз ету </w:t>
      </w:r>
      <w:r>
        <w:br/>
      </w:r>
      <w:r>
        <w:rPr>
          <w:rFonts w:ascii="Times New Roman"/>
          <w:b w:val="false"/>
          <w:i w:val="false"/>
          <w:color w:val="000000"/>
          <w:sz w:val="28"/>
        </w:rPr>
        <w:t xml:space="preserve">
      710  Сәтпаев қаласының бюджетін қалпына келтіру </w:t>
      </w:r>
      <w:r>
        <w:br/>
      </w:r>
      <w:r>
        <w:rPr>
          <w:rFonts w:ascii="Times New Roman"/>
          <w:b w:val="false"/>
          <w:i w:val="false"/>
          <w:color w:val="000000"/>
          <w:sz w:val="28"/>
        </w:rPr>
        <w:t xml:space="preserve">
           жөніндегі іс шараларды іске асыру                 20000 </w:t>
      </w:r>
      <w:r>
        <w:br/>
      </w:r>
      <w:r>
        <w:rPr>
          <w:rFonts w:ascii="Times New Roman"/>
          <w:b w:val="false"/>
          <w:i w:val="false"/>
          <w:color w:val="000000"/>
          <w:sz w:val="28"/>
        </w:rPr>
        <w:t xml:space="preserve">
   220     Қазақстан Республикасының Экономика және         853729 </w:t>
      </w:r>
      <w:r>
        <w:br/>
      </w:r>
      <w:r>
        <w:rPr>
          <w:rFonts w:ascii="Times New Roman"/>
          <w:b w:val="false"/>
          <w:i w:val="false"/>
          <w:color w:val="000000"/>
          <w:sz w:val="28"/>
        </w:rPr>
        <w:t xml:space="preserve">
           бюджеттiк жоспарлау министрлігі </w:t>
      </w:r>
      <w:r>
        <w:br/>
      </w:r>
      <w:r>
        <w:rPr>
          <w:rFonts w:ascii="Times New Roman"/>
          <w:b w:val="false"/>
          <w:i w:val="false"/>
          <w:color w:val="000000"/>
          <w:sz w:val="28"/>
        </w:rPr>
        <w:t xml:space="preserve">
      001  Әкiмшiлiк шығындар                               200202 </w:t>
      </w:r>
      <w:r>
        <w:br/>
      </w:r>
      <w:r>
        <w:rPr>
          <w:rFonts w:ascii="Times New Roman"/>
          <w:b w:val="false"/>
          <w:i w:val="false"/>
          <w:color w:val="000000"/>
          <w:sz w:val="28"/>
        </w:rPr>
        <w:t xml:space="preserve">
       001 Орталық органның аппараты                        200202 </w:t>
      </w:r>
      <w:r>
        <w:br/>
      </w:r>
      <w:r>
        <w:rPr>
          <w:rFonts w:ascii="Times New Roman"/>
          <w:b w:val="false"/>
          <w:i w:val="false"/>
          <w:color w:val="000000"/>
          <w:sz w:val="28"/>
        </w:rPr>
        <w:t xml:space="preserve">
      030  Халықаралық қаржы ұйымдарымен бiрлескен           64400 </w:t>
      </w:r>
      <w:r>
        <w:br/>
      </w:r>
      <w:r>
        <w:rPr>
          <w:rFonts w:ascii="Times New Roman"/>
          <w:b w:val="false"/>
          <w:i w:val="false"/>
          <w:color w:val="000000"/>
          <w:sz w:val="28"/>
        </w:rPr>
        <w:t xml:space="preserve">
           талдамалық зерттеулер </w:t>
      </w:r>
      <w:r>
        <w:br/>
      </w:r>
      <w:r>
        <w:rPr>
          <w:rFonts w:ascii="Times New Roman"/>
          <w:b w:val="false"/>
          <w:i w:val="false"/>
          <w:color w:val="000000"/>
          <w:sz w:val="28"/>
        </w:rPr>
        <w:t xml:space="preserve">
      031  Республикалық бюджет комиссиясының                 4805 </w:t>
      </w:r>
      <w:r>
        <w:br/>
      </w:r>
      <w:r>
        <w:rPr>
          <w:rFonts w:ascii="Times New Roman"/>
          <w:b w:val="false"/>
          <w:i w:val="false"/>
          <w:color w:val="000000"/>
          <w:sz w:val="28"/>
        </w:rPr>
        <w:t xml:space="preserve">
           отырыстарын жүргiзудi ұйымдастыру </w:t>
      </w:r>
      <w:r>
        <w:br/>
      </w:r>
      <w:r>
        <w:rPr>
          <w:rFonts w:ascii="Times New Roman"/>
          <w:b w:val="false"/>
          <w:i w:val="false"/>
          <w:color w:val="000000"/>
          <w:sz w:val="28"/>
        </w:rPr>
        <w:t xml:space="preserve">
      032  Экономика саласындағы қолданбалы ғылыми           75000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200  Қазақстан Республикасы Экономика және             52919 </w:t>
      </w:r>
      <w:r>
        <w:br/>
      </w:r>
      <w:r>
        <w:rPr>
          <w:rFonts w:ascii="Times New Roman"/>
          <w:b w:val="false"/>
          <w:i w:val="false"/>
          <w:color w:val="000000"/>
          <w:sz w:val="28"/>
        </w:rPr>
        <w:t xml:space="preserve">
           бюджеттiк жоспарлау министрлiгiнiң </w:t>
      </w:r>
      <w:r>
        <w:br/>
      </w:r>
      <w:r>
        <w:rPr>
          <w:rFonts w:ascii="Times New Roman"/>
          <w:b w:val="false"/>
          <w:i w:val="false"/>
          <w:color w:val="000000"/>
          <w:sz w:val="28"/>
        </w:rPr>
        <w:t xml:space="preserve">
           материалдық-техникалық базасын нығайту </w:t>
      </w:r>
      <w:r>
        <w:br/>
      </w:r>
      <w:r>
        <w:rPr>
          <w:rFonts w:ascii="Times New Roman"/>
          <w:b w:val="false"/>
          <w:i w:val="false"/>
          <w:color w:val="000000"/>
          <w:sz w:val="28"/>
        </w:rPr>
        <w:t xml:space="preserve">
      201  Республикалық бюджет комиссиясының жұмыс </w:t>
      </w:r>
      <w:r>
        <w:br/>
      </w:r>
      <w:r>
        <w:rPr>
          <w:rFonts w:ascii="Times New Roman"/>
          <w:b w:val="false"/>
          <w:i w:val="false"/>
          <w:color w:val="000000"/>
          <w:sz w:val="28"/>
        </w:rPr>
        <w:t xml:space="preserve">
           органын жарақтандыру                              66935 </w:t>
      </w:r>
      <w:r>
        <w:br/>
      </w:r>
      <w:r>
        <w:rPr>
          <w:rFonts w:ascii="Times New Roman"/>
          <w:b w:val="false"/>
          <w:i w:val="false"/>
          <w:color w:val="000000"/>
          <w:sz w:val="28"/>
        </w:rPr>
        <w:t xml:space="preserve">
      500  Қазақстан Республикасының Экономика және          48240 </w:t>
      </w:r>
      <w:r>
        <w:br/>
      </w:r>
      <w:r>
        <w:rPr>
          <w:rFonts w:ascii="Times New Roman"/>
          <w:b w:val="false"/>
          <w:i w:val="false"/>
          <w:color w:val="000000"/>
          <w:sz w:val="28"/>
        </w:rPr>
        <w:t xml:space="preserve">
           бюджеттiк жоспарлау министрлiгiнің  </w:t>
      </w:r>
      <w:r>
        <w:br/>
      </w:r>
      <w:r>
        <w:rPr>
          <w:rFonts w:ascii="Times New Roman"/>
          <w:b w:val="false"/>
          <w:i w:val="false"/>
          <w:color w:val="000000"/>
          <w:sz w:val="28"/>
        </w:rPr>
        <w:t xml:space="preserve">
           ақпараттық жүйелерін сүйемелдеу </w:t>
      </w:r>
      <w:r>
        <w:br/>
      </w:r>
      <w:r>
        <w:rPr>
          <w:rFonts w:ascii="Times New Roman"/>
          <w:b w:val="false"/>
          <w:i w:val="false"/>
          <w:color w:val="000000"/>
          <w:sz w:val="28"/>
        </w:rPr>
        <w:t xml:space="preserve">
      600  Қазақстан Республикасының Экономика және         141228 </w:t>
      </w:r>
      <w:r>
        <w:br/>
      </w:r>
      <w:r>
        <w:rPr>
          <w:rFonts w:ascii="Times New Roman"/>
          <w:b w:val="false"/>
          <w:i w:val="false"/>
          <w:color w:val="000000"/>
          <w:sz w:val="28"/>
        </w:rPr>
        <w:t xml:space="preserve">
           бюджеттiк жоспарлау министрлiгiнің </w:t>
      </w:r>
      <w:r>
        <w:br/>
      </w:r>
      <w:r>
        <w:rPr>
          <w:rFonts w:ascii="Times New Roman"/>
          <w:b w:val="false"/>
          <w:i w:val="false"/>
          <w:color w:val="000000"/>
          <w:sz w:val="28"/>
        </w:rPr>
        <w:t xml:space="preserve">
           ақпараттық жүйелерін құру </w:t>
      </w:r>
      <w:r>
        <w:br/>
      </w:r>
      <w:r>
        <w:rPr>
          <w:rFonts w:ascii="Times New Roman"/>
          <w:b w:val="false"/>
          <w:i w:val="false"/>
          <w:color w:val="000000"/>
          <w:sz w:val="28"/>
        </w:rPr>
        <w:t xml:space="preserve">
      601  Мемлекеттiк басқарудың ахуал жүйесiн құру        200000 </w:t>
      </w:r>
      <w:r>
        <w:br/>
      </w:r>
      <w:r>
        <w:rPr>
          <w:rFonts w:ascii="Times New Roman"/>
          <w:b w:val="false"/>
          <w:i w:val="false"/>
          <w:color w:val="000000"/>
          <w:sz w:val="28"/>
        </w:rPr>
        <w:t xml:space="preserve">
   225     Қазақстан Республикасының Бiлiм және ғылым      3111364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001  Әкiмшілік шығындар                               166012 </w:t>
      </w:r>
      <w:r>
        <w:br/>
      </w:r>
      <w:r>
        <w:rPr>
          <w:rFonts w:ascii="Times New Roman"/>
          <w:b w:val="false"/>
          <w:i w:val="false"/>
          <w:color w:val="000000"/>
          <w:sz w:val="28"/>
        </w:rPr>
        <w:t xml:space="preserve">
       001 Орталық органның аппараты                        166012 </w:t>
      </w:r>
      <w:r>
        <w:br/>
      </w:r>
      <w:r>
        <w:rPr>
          <w:rFonts w:ascii="Times New Roman"/>
          <w:b w:val="false"/>
          <w:i w:val="false"/>
          <w:color w:val="000000"/>
          <w:sz w:val="28"/>
        </w:rPr>
        <w:t xml:space="preserve">
      030  Iргелi және қолданбалы ғылыми зерттеулер        2566592 </w:t>
      </w:r>
      <w:r>
        <w:br/>
      </w:r>
      <w:r>
        <w:rPr>
          <w:rFonts w:ascii="Times New Roman"/>
          <w:b w:val="false"/>
          <w:i w:val="false"/>
          <w:color w:val="000000"/>
          <w:sz w:val="28"/>
        </w:rPr>
        <w:t xml:space="preserve">
       031 Жабдықтар сатып алу үшін ғылыми ұйымдарға         73855 </w:t>
      </w:r>
      <w:r>
        <w:br/>
      </w:r>
      <w:r>
        <w:rPr>
          <w:rFonts w:ascii="Times New Roman"/>
          <w:b w:val="false"/>
          <w:i w:val="false"/>
          <w:color w:val="000000"/>
          <w:sz w:val="28"/>
        </w:rPr>
        <w:t xml:space="preserve">
           субсидия бөлу </w:t>
      </w:r>
      <w:r>
        <w:br/>
      </w:r>
      <w:r>
        <w:rPr>
          <w:rFonts w:ascii="Times New Roman"/>
          <w:b w:val="false"/>
          <w:i w:val="false"/>
          <w:color w:val="000000"/>
          <w:sz w:val="28"/>
        </w:rPr>
        <w:t xml:space="preserve">
       032 Ғылым қоры арқылы гранттар бойынша іргелі,      1520413 </w:t>
      </w:r>
      <w:r>
        <w:br/>
      </w:r>
      <w:r>
        <w:rPr>
          <w:rFonts w:ascii="Times New Roman"/>
          <w:b w:val="false"/>
          <w:i w:val="false"/>
          <w:color w:val="000000"/>
          <w:sz w:val="28"/>
        </w:rPr>
        <w:t xml:space="preserve">
           бастамашылық және тәуекел ғылыми зерттеулер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033 Қолданбалы ғылыми зерттеулер жүргізу             972324 </w:t>
      </w:r>
      <w:r>
        <w:br/>
      </w:r>
      <w:r>
        <w:rPr>
          <w:rFonts w:ascii="Times New Roman"/>
          <w:b w:val="false"/>
          <w:i w:val="false"/>
          <w:color w:val="000000"/>
          <w:sz w:val="28"/>
        </w:rPr>
        <w:t xml:space="preserve">
      032  Ғылыми-техникалық ақпаратқа қол жетiмдiлiктi     121215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033  Ғылыми-тарихи құндылықтарды сақтау                 3811 </w:t>
      </w:r>
      <w:r>
        <w:br/>
      </w:r>
      <w:r>
        <w:rPr>
          <w:rFonts w:ascii="Times New Roman"/>
          <w:b w:val="false"/>
          <w:i w:val="false"/>
          <w:color w:val="000000"/>
          <w:sz w:val="28"/>
        </w:rPr>
        <w:t xml:space="preserve">
       030 Академик Қ.И.Сәтпаевтың мемориалдық мұражайы       3811 </w:t>
      </w:r>
      <w:r>
        <w:br/>
      </w:r>
      <w:r>
        <w:rPr>
          <w:rFonts w:ascii="Times New Roman"/>
          <w:b w:val="false"/>
          <w:i w:val="false"/>
          <w:color w:val="000000"/>
          <w:sz w:val="28"/>
        </w:rPr>
        <w:t xml:space="preserve">
      034  Ғылыми кадрларды аттестаттау                      19608 </w:t>
      </w:r>
      <w:r>
        <w:br/>
      </w:r>
      <w:r>
        <w:rPr>
          <w:rFonts w:ascii="Times New Roman"/>
          <w:b w:val="false"/>
          <w:i w:val="false"/>
          <w:color w:val="000000"/>
          <w:sz w:val="28"/>
        </w:rPr>
        <w:t xml:space="preserve">
      035  Ғылымның жай-күйiн талдау және дамуын             71699 </w:t>
      </w:r>
      <w:r>
        <w:br/>
      </w:r>
      <w:r>
        <w:rPr>
          <w:rFonts w:ascii="Times New Roman"/>
          <w:b w:val="false"/>
          <w:i w:val="false"/>
          <w:color w:val="000000"/>
          <w:sz w:val="28"/>
        </w:rPr>
        <w:t xml:space="preserve">
           болжамдау </w:t>
      </w:r>
      <w:r>
        <w:br/>
      </w:r>
      <w:r>
        <w:rPr>
          <w:rFonts w:ascii="Times New Roman"/>
          <w:b w:val="false"/>
          <w:i w:val="false"/>
          <w:color w:val="000000"/>
          <w:sz w:val="28"/>
        </w:rPr>
        <w:t xml:space="preserve">
       030 Қазақстан Республикасының Ұлттық ғылым академиясы 71699 </w:t>
      </w:r>
      <w:r>
        <w:br/>
      </w:r>
      <w:r>
        <w:rPr>
          <w:rFonts w:ascii="Times New Roman"/>
          <w:b w:val="false"/>
          <w:i w:val="false"/>
          <w:color w:val="000000"/>
          <w:sz w:val="28"/>
        </w:rPr>
        <w:t xml:space="preserve">
      036  Ғылым, техника және бiлiм беру саласындағы        44293 </w:t>
      </w:r>
      <w:r>
        <w:br/>
      </w:r>
      <w:r>
        <w:rPr>
          <w:rFonts w:ascii="Times New Roman"/>
          <w:b w:val="false"/>
          <w:i w:val="false"/>
          <w:color w:val="000000"/>
          <w:sz w:val="28"/>
        </w:rPr>
        <w:t xml:space="preserve">
           мемлекеттiк сыйлықтар мен стипендиялар </w:t>
      </w:r>
      <w:r>
        <w:br/>
      </w:r>
      <w:r>
        <w:rPr>
          <w:rFonts w:ascii="Times New Roman"/>
          <w:b w:val="false"/>
          <w:i w:val="false"/>
          <w:color w:val="000000"/>
          <w:sz w:val="28"/>
        </w:rPr>
        <w:t xml:space="preserve">
      079  Лицензиарлардың функцияларын орындау                 89 </w:t>
      </w:r>
      <w:r>
        <w:br/>
      </w:r>
      <w:r>
        <w:rPr>
          <w:rFonts w:ascii="Times New Roman"/>
          <w:b w:val="false"/>
          <w:i w:val="false"/>
          <w:color w:val="000000"/>
          <w:sz w:val="28"/>
        </w:rPr>
        <w:t xml:space="preserve">
      205  Академик Қ.И.Сәтпаевтың мемориалдық                 300 </w:t>
      </w:r>
      <w:r>
        <w:br/>
      </w:r>
      <w:r>
        <w:rPr>
          <w:rFonts w:ascii="Times New Roman"/>
          <w:b w:val="false"/>
          <w:i w:val="false"/>
          <w:color w:val="000000"/>
          <w:sz w:val="28"/>
        </w:rPr>
        <w:t xml:space="preserve">
           мұражайының материалдық базасын дамыту </w:t>
      </w:r>
      <w:r>
        <w:br/>
      </w:r>
      <w:r>
        <w:rPr>
          <w:rFonts w:ascii="Times New Roman"/>
          <w:b w:val="false"/>
          <w:i w:val="false"/>
          <w:color w:val="000000"/>
          <w:sz w:val="28"/>
        </w:rPr>
        <w:t xml:space="preserve">
      206  Қазақстан Республикасының Ұлттық ғылым            15000 </w:t>
      </w:r>
      <w:r>
        <w:br/>
      </w:r>
      <w:r>
        <w:rPr>
          <w:rFonts w:ascii="Times New Roman"/>
          <w:b w:val="false"/>
          <w:i w:val="false"/>
          <w:color w:val="000000"/>
          <w:sz w:val="28"/>
        </w:rPr>
        <w:t xml:space="preserve">
           академиясының материалдық базасын дамыту </w:t>
      </w:r>
      <w:r>
        <w:br/>
      </w:r>
      <w:r>
        <w:rPr>
          <w:rFonts w:ascii="Times New Roman"/>
          <w:b w:val="false"/>
          <w:i w:val="false"/>
          <w:color w:val="000000"/>
          <w:sz w:val="28"/>
        </w:rPr>
        <w:t xml:space="preserve">
      601  Қазақстан Республикасының Бiлiм және ғылым         5600 </w:t>
      </w:r>
      <w:r>
        <w:br/>
      </w:r>
      <w:r>
        <w:rPr>
          <w:rFonts w:ascii="Times New Roman"/>
          <w:b w:val="false"/>
          <w:i w:val="false"/>
          <w:color w:val="000000"/>
          <w:sz w:val="28"/>
        </w:rPr>
        <w:t xml:space="preserve">
           министрлiгін eceптeу және ұйымдастыру </w:t>
      </w:r>
      <w:r>
        <w:br/>
      </w:r>
      <w:r>
        <w:rPr>
          <w:rFonts w:ascii="Times New Roman"/>
          <w:b w:val="false"/>
          <w:i w:val="false"/>
          <w:color w:val="000000"/>
          <w:sz w:val="28"/>
        </w:rPr>
        <w:t xml:space="preserve">
           техникасымен қамтамасыз ету </w:t>
      </w:r>
      <w:r>
        <w:br/>
      </w:r>
      <w:r>
        <w:rPr>
          <w:rFonts w:ascii="Times New Roman"/>
          <w:b w:val="false"/>
          <w:i w:val="false"/>
          <w:color w:val="000000"/>
          <w:sz w:val="28"/>
        </w:rPr>
        <w:t xml:space="preserve">
      700  Иондалған сәулелену көздерiн ауыстыру,            87145 </w:t>
      </w:r>
      <w:r>
        <w:br/>
      </w:r>
      <w:r>
        <w:rPr>
          <w:rFonts w:ascii="Times New Roman"/>
          <w:b w:val="false"/>
          <w:i w:val="false"/>
          <w:color w:val="000000"/>
          <w:sz w:val="28"/>
        </w:rPr>
        <w:t xml:space="preserve">
           жаңаларын құрастыру және таусылғанын көму </w:t>
      </w:r>
      <w:r>
        <w:br/>
      </w:r>
      <w:r>
        <w:rPr>
          <w:rFonts w:ascii="Times New Roman"/>
          <w:b w:val="false"/>
          <w:i w:val="false"/>
          <w:color w:val="000000"/>
          <w:sz w:val="28"/>
        </w:rPr>
        <w:t xml:space="preserve">
      702  Ұлттық ғылыми кітапхананы ғылыми әдебиетпен </w:t>
      </w:r>
      <w:r>
        <w:br/>
      </w:r>
      <w:r>
        <w:rPr>
          <w:rFonts w:ascii="Times New Roman"/>
          <w:b w:val="false"/>
          <w:i w:val="false"/>
          <w:color w:val="000000"/>
          <w:sz w:val="28"/>
        </w:rPr>
        <w:t xml:space="preserve">
           қамтамасыз ету                                    10000 </w:t>
      </w:r>
      <w:r>
        <w:br/>
      </w:r>
      <w:r>
        <w:rPr>
          <w:rFonts w:ascii="Times New Roman"/>
          <w:b w:val="false"/>
          <w:i w:val="false"/>
          <w:color w:val="000000"/>
          <w:sz w:val="28"/>
        </w:rPr>
        <w:t xml:space="preserve">
   233     Қазақстан Республикасының Индустрия және          20000 </w:t>
      </w:r>
      <w:r>
        <w:br/>
      </w:r>
      <w:r>
        <w:rPr>
          <w:rFonts w:ascii="Times New Roman"/>
          <w:b w:val="false"/>
          <w:i w:val="false"/>
          <w:color w:val="000000"/>
          <w:sz w:val="28"/>
        </w:rPr>
        <w:t xml:space="preserve">
           сауда министрлiгi </w:t>
      </w:r>
      <w:r>
        <w:br/>
      </w:r>
      <w:r>
        <w:rPr>
          <w:rFonts w:ascii="Times New Roman"/>
          <w:b w:val="false"/>
          <w:i w:val="false"/>
          <w:color w:val="000000"/>
          <w:sz w:val="28"/>
        </w:rPr>
        <w:t xml:space="preserve">
      052  Инвестицияларды тарту жөнiнде жарнама.            20000 </w:t>
      </w:r>
      <w:r>
        <w:br/>
      </w:r>
      <w:r>
        <w:rPr>
          <w:rFonts w:ascii="Times New Roman"/>
          <w:b w:val="false"/>
          <w:i w:val="false"/>
          <w:color w:val="000000"/>
          <w:sz w:val="28"/>
        </w:rPr>
        <w:t xml:space="preserve">
           лық-ақпараттық жұмыстар жүргiзу </w:t>
      </w:r>
      <w:r>
        <w:br/>
      </w:r>
      <w:r>
        <w:rPr>
          <w:rFonts w:ascii="Times New Roman"/>
          <w:b w:val="false"/>
          <w:i w:val="false"/>
          <w:color w:val="000000"/>
          <w:sz w:val="28"/>
        </w:rPr>
        <w:t xml:space="preserve">
   406     Республикалық бюджеттiң атқарылуын бақылау        80427 </w:t>
      </w:r>
      <w:r>
        <w:br/>
      </w:r>
      <w:r>
        <w:rPr>
          <w:rFonts w:ascii="Times New Roman"/>
          <w:b w:val="false"/>
          <w:i w:val="false"/>
          <w:color w:val="000000"/>
          <w:sz w:val="28"/>
        </w:rPr>
        <w:t xml:space="preserve">
           жөніндегі есеп комитетi </w:t>
      </w:r>
      <w:r>
        <w:br/>
      </w:r>
      <w:r>
        <w:rPr>
          <w:rFonts w:ascii="Times New Roman"/>
          <w:b w:val="false"/>
          <w:i w:val="false"/>
          <w:color w:val="000000"/>
          <w:sz w:val="28"/>
        </w:rPr>
        <w:t xml:space="preserve">
      001  Әкімшілік шығындар                                68760 </w:t>
      </w:r>
      <w:r>
        <w:br/>
      </w:r>
      <w:r>
        <w:rPr>
          <w:rFonts w:ascii="Times New Roman"/>
          <w:b w:val="false"/>
          <w:i w:val="false"/>
          <w:color w:val="000000"/>
          <w:sz w:val="28"/>
        </w:rPr>
        <w:t xml:space="preserve">
       001 Орталық органның аппараты                         68760 </w:t>
      </w:r>
      <w:r>
        <w:br/>
      </w:r>
      <w:r>
        <w:rPr>
          <w:rFonts w:ascii="Times New Roman"/>
          <w:b w:val="false"/>
          <w:i w:val="false"/>
          <w:color w:val="000000"/>
          <w:sz w:val="28"/>
        </w:rPr>
        <w:t xml:space="preserve">
      500  Республикалық бюджеттің атқарылуын бақылау         1990 </w:t>
      </w:r>
      <w:r>
        <w:br/>
      </w:r>
      <w:r>
        <w:rPr>
          <w:rFonts w:ascii="Times New Roman"/>
          <w:b w:val="false"/>
          <w:i w:val="false"/>
          <w:color w:val="000000"/>
          <w:sz w:val="28"/>
        </w:rPr>
        <w:t xml:space="preserve">
           жөнiндегі есеп комитетiне ақпараттық-есептеу </w:t>
      </w:r>
      <w:r>
        <w:br/>
      </w:r>
      <w:r>
        <w:rPr>
          <w:rFonts w:ascii="Times New Roman"/>
          <w:b w:val="false"/>
          <w:i w:val="false"/>
          <w:color w:val="000000"/>
          <w:sz w:val="28"/>
        </w:rPr>
        <w:t xml:space="preserve">
           қызметін көрсету </w:t>
      </w:r>
      <w:r>
        <w:br/>
      </w:r>
      <w:r>
        <w:rPr>
          <w:rFonts w:ascii="Times New Roman"/>
          <w:b w:val="false"/>
          <w:i w:val="false"/>
          <w:color w:val="000000"/>
          <w:sz w:val="28"/>
        </w:rPr>
        <w:t xml:space="preserve">
      600  Республикалық бюджеттiң атқарылуын бақылау         3677 </w:t>
      </w:r>
      <w:r>
        <w:br/>
      </w:r>
      <w:r>
        <w:rPr>
          <w:rFonts w:ascii="Times New Roman"/>
          <w:b w:val="false"/>
          <w:i w:val="false"/>
          <w:color w:val="000000"/>
          <w:sz w:val="28"/>
        </w:rPr>
        <w:t xml:space="preserve">
           жөнiндегi есеп комитетiн есептеу және </w:t>
      </w:r>
      <w:r>
        <w:br/>
      </w:r>
      <w:r>
        <w:rPr>
          <w:rFonts w:ascii="Times New Roman"/>
          <w:b w:val="false"/>
          <w:i w:val="false"/>
          <w:color w:val="000000"/>
          <w:sz w:val="28"/>
        </w:rPr>
        <w:t xml:space="preserve">
           ұйымдастыру техникасымен қамтамасыз ету </w:t>
      </w:r>
      <w:r>
        <w:br/>
      </w:r>
      <w:r>
        <w:rPr>
          <w:rFonts w:ascii="Times New Roman"/>
          <w:b w:val="false"/>
          <w:i w:val="false"/>
          <w:color w:val="000000"/>
          <w:sz w:val="28"/>
        </w:rPr>
        <w:t xml:space="preserve">
      602  Қаржы бақылау объектiлерi бойынша ақпараттық       6000 </w:t>
      </w:r>
      <w:r>
        <w:br/>
      </w:r>
      <w:r>
        <w:rPr>
          <w:rFonts w:ascii="Times New Roman"/>
          <w:b w:val="false"/>
          <w:i w:val="false"/>
          <w:color w:val="000000"/>
          <w:sz w:val="28"/>
        </w:rPr>
        <w:t xml:space="preserve">
           деректер базасын құру </w:t>
      </w:r>
      <w:r>
        <w:br/>
      </w:r>
      <w:r>
        <w:rPr>
          <w:rFonts w:ascii="Times New Roman"/>
          <w:b w:val="false"/>
          <w:i w:val="false"/>
          <w:color w:val="000000"/>
          <w:sz w:val="28"/>
        </w:rPr>
        <w:t xml:space="preserve">
   606     Қазақстан Республикасының Статистика            2032339 </w:t>
      </w:r>
      <w:r>
        <w:br/>
      </w:r>
      <w:r>
        <w:rPr>
          <w:rFonts w:ascii="Times New Roman"/>
          <w:b w:val="false"/>
          <w:i w:val="false"/>
          <w:color w:val="000000"/>
          <w:sz w:val="28"/>
        </w:rPr>
        <w:t xml:space="preserve">
           жөніндегі агенттігi </w:t>
      </w:r>
      <w:r>
        <w:br/>
      </w:r>
      <w:r>
        <w:rPr>
          <w:rFonts w:ascii="Times New Roman"/>
          <w:b w:val="false"/>
          <w:i w:val="false"/>
          <w:color w:val="000000"/>
          <w:sz w:val="28"/>
        </w:rPr>
        <w:t xml:space="preserve">
      001  Әкiмшiлiк шығындар                               803856 </w:t>
      </w:r>
      <w:r>
        <w:br/>
      </w:r>
      <w:r>
        <w:rPr>
          <w:rFonts w:ascii="Times New Roman"/>
          <w:b w:val="false"/>
          <w:i w:val="false"/>
          <w:color w:val="000000"/>
          <w:sz w:val="28"/>
        </w:rPr>
        <w:t xml:space="preserve">
       001 Орталық органның аппараты                        113274 </w:t>
      </w:r>
      <w:r>
        <w:br/>
      </w:r>
      <w:r>
        <w:rPr>
          <w:rFonts w:ascii="Times New Roman"/>
          <w:b w:val="false"/>
          <w:i w:val="false"/>
          <w:color w:val="000000"/>
          <w:sz w:val="28"/>
        </w:rPr>
        <w:t xml:space="preserve">
       002 Аумақтық органдардың аппараттары                 690582 </w:t>
      </w:r>
      <w:r>
        <w:br/>
      </w:r>
      <w:r>
        <w:rPr>
          <w:rFonts w:ascii="Times New Roman"/>
          <w:b w:val="false"/>
          <w:i w:val="false"/>
          <w:color w:val="000000"/>
          <w:sz w:val="28"/>
        </w:rPr>
        <w:t xml:space="preserve">
      031  Республиканың әлеуметтiк-экономикалық жағдайы   1112483 </w:t>
      </w:r>
      <w:r>
        <w:br/>
      </w:r>
      <w:r>
        <w:rPr>
          <w:rFonts w:ascii="Times New Roman"/>
          <w:b w:val="false"/>
          <w:i w:val="false"/>
          <w:color w:val="000000"/>
          <w:sz w:val="28"/>
        </w:rPr>
        <w:t xml:space="preserve">
           туралы деректердiң ақпараттық-статистикалық </w:t>
      </w:r>
      <w:r>
        <w:br/>
      </w:r>
      <w:r>
        <w:rPr>
          <w:rFonts w:ascii="Times New Roman"/>
          <w:b w:val="false"/>
          <w:i w:val="false"/>
          <w:color w:val="000000"/>
          <w:sz w:val="28"/>
        </w:rPr>
        <w:t xml:space="preserve">
           деректер базасын құру </w:t>
      </w:r>
      <w:r>
        <w:br/>
      </w:r>
      <w:r>
        <w:rPr>
          <w:rFonts w:ascii="Times New Roman"/>
          <w:b w:val="false"/>
          <w:i w:val="false"/>
          <w:color w:val="000000"/>
          <w:sz w:val="28"/>
        </w:rPr>
        <w:t xml:space="preserve">
       030 Ақпараттық-статистикалық орталықтар               828604 </w:t>
      </w:r>
      <w:r>
        <w:br/>
      </w:r>
      <w:r>
        <w:rPr>
          <w:rFonts w:ascii="Times New Roman"/>
          <w:b w:val="false"/>
          <w:i w:val="false"/>
          <w:color w:val="000000"/>
          <w:sz w:val="28"/>
        </w:rPr>
        <w:t xml:space="preserve">
       031 Статистикалық деректерді жинау және өңдеу         185212 </w:t>
      </w:r>
      <w:r>
        <w:br/>
      </w:r>
      <w:r>
        <w:rPr>
          <w:rFonts w:ascii="Times New Roman"/>
          <w:b w:val="false"/>
          <w:i w:val="false"/>
          <w:color w:val="000000"/>
          <w:sz w:val="28"/>
        </w:rPr>
        <w:t xml:space="preserve">
       032 Статистикалық ақпаратты және статистикалық        98667 </w:t>
      </w:r>
      <w:r>
        <w:br/>
      </w:r>
      <w:r>
        <w:rPr>
          <w:rFonts w:ascii="Times New Roman"/>
          <w:b w:val="false"/>
          <w:i w:val="false"/>
          <w:color w:val="000000"/>
          <w:sz w:val="28"/>
        </w:rPr>
        <w:t xml:space="preserve">
           есептілік нысандарын жариялау және тарату </w:t>
      </w:r>
      <w:r>
        <w:br/>
      </w:r>
      <w:r>
        <w:rPr>
          <w:rFonts w:ascii="Times New Roman"/>
          <w:b w:val="false"/>
          <w:i w:val="false"/>
          <w:color w:val="000000"/>
          <w:sz w:val="28"/>
        </w:rPr>
        <w:t xml:space="preserve">
      500  Мемлекеттік статистика органдарының ақпараттық    81000 </w:t>
      </w:r>
      <w:r>
        <w:br/>
      </w:r>
      <w:r>
        <w:rPr>
          <w:rFonts w:ascii="Times New Roman"/>
          <w:b w:val="false"/>
          <w:i w:val="false"/>
          <w:color w:val="000000"/>
          <w:sz w:val="28"/>
        </w:rPr>
        <w:t xml:space="preserve">
           жүйелерiн сүйемелдеу </w:t>
      </w:r>
      <w:r>
        <w:br/>
      </w:r>
      <w:r>
        <w:rPr>
          <w:rFonts w:ascii="Times New Roman"/>
          <w:b w:val="false"/>
          <w:i w:val="false"/>
          <w:color w:val="000000"/>
          <w:sz w:val="28"/>
        </w:rPr>
        <w:t xml:space="preserve">
       030 Мемлекеттік статистика органдарының ақпараттық    81000 </w:t>
      </w:r>
      <w:r>
        <w:br/>
      </w:r>
      <w:r>
        <w:rPr>
          <w:rFonts w:ascii="Times New Roman"/>
          <w:b w:val="false"/>
          <w:i w:val="false"/>
          <w:color w:val="000000"/>
          <w:sz w:val="28"/>
        </w:rPr>
        <w:t xml:space="preserve">
           жүйесіне ақпараттық-техникалық қызмет көрсету </w:t>
      </w:r>
      <w:r>
        <w:br/>
      </w:r>
      <w:r>
        <w:rPr>
          <w:rFonts w:ascii="Times New Roman"/>
          <w:b w:val="false"/>
          <w:i w:val="false"/>
          <w:color w:val="000000"/>
          <w:sz w:val="28"/>
        </w:rPr>
        <w:t xml:space="preserve">
           және сүйемелдеу </w:t>
      </w:r>
      <w:r>
        <w:br/>
      </w:r>
      <w:r>
        <w:rPr>
          <w:rFonts w:ascii="Times New Roman"/>
          <w:b w:val="false"/>
          <w:i w:val="false"/>
          <w:color w:val="000000"/>
          <w:sz w:val="28"/>
        </w:rPr>
        <w:t xml:space="preserve">
      600  Мемлекеттiк статистика органдарының ақпараттық    35000 </w:t>
      </w:r>
      <w:r>
        <w:br/>
      </w:r>
      <w:r>
        <w:rPr>
          <w:rFonts w:ascii="Times New Roman"/>
          <w:b w:val="false"/>
          <w:i w:val="false"/>
          <w:color w:val="000000"/>
          <w:sz w:val="28"/>
        </w:rPr>
        <w:t xml:space="preserve">
           жүйелерiн құру </w:t>
      </w:r>
      <w:r>
        <w:br/>
      </w:r>
      <w:r>
        <w:rPr>
          <w:rFonts w:ascii="Times New Roman"/>
          <w:b w:val="false"/>
          <w:i w:val="false"/>
          <w:color w:val="000000"/>
          <w:sz w:val="28"/>
        </w:rPr>
        <w:t xml:space="preserve">
   608     Қазақстан Республикасының Мемлекеттiк қызмет     111040 </w:t>
      </w:r>
      <w:r>
        <w:br/>
      </w:r>
      <w:r>
        <w:rPr>
          <w:rFonts w:ascii="Times New Roman"/>
          <w:b w:val="false"/>
          <w:i w:val="false"/>
          <w:color w:val="000000"/>
          <w:sz w:val="28"/>
        </w:rPr>
        <w:t xml:space="preserve">
           iстерi жөнiндегi агенттiгi </w:t>
      </w:r>
      <w:r>
        <w:br/>
      </w:r>
      <w:r>
        <w:rPr>
          <w:rFonts w:ascii="Times New Roman"/>
          <w:b w:val="false"/>
          <w:i w:val="false"/>
          <w:color w:val="000000"/>
          <w:sz w:val="28"/>
        </w:rPr>
        <w:t xml:space="preserve">
      001  Әкiмшiлiк шығындар                                82392 </w:t>
      </w:r>
      <w:r>
        <w:br/>
      </w:r>
      <w:r>
        <w:rPr>
          <w:rFonts w:ascii="Times New Roman"/>
          <w:b w:val="false"/>
          <w:i w:val="false"/>
          <w:color w:val="000000"/>
          <w:sz w:val="28"/>
        </w:rPr>
        <w:t xml:space="preserve">
       001 Орталық органның аппараты                         33792 </w:t>
      </w:r>
      <w:r>
        <w:br/>
      </w:r>
      <w:r>
        <w:rPr>
          <w:rFonts w:ascii="Times New Roman"/>
          <w:b w:val="false"/>
          <w:i w:val="false"/>
          <w:color w:val="000000"/>
          <w:sz w:val="28"/>
        </w:rPr>
        <w:t xml:space="preserve">
       002 Аумақтық органдардың аппараттары                  48600 </w:t>
      </w:r>
      <w:r>
        <w:br/>
      </w:r>
      <w:r>
        <w:rPr>
          <w:rFonts w:ascii="Times New Roman"/>
          <w:b w:val="false"/>
          <w:i w:val="false"/>
          <w:color w:val="000000"/>
          <w:sz w:val="28"/>
        </w:rPr>
        <w:t xml:space="preserve">
      031  Республиканың мемлекеттiк қызмет кадрларын        14648 </w:t>
      </w:r>
      <w:r>
        <w:br/>
      </w:r>
      <w:r>
        <w:rPr>
          <w:rFonts w:ascii="Times New Roman"/>
          <w:b w:val="false"/>
          <w:i w:val="false"/>
          <w:color w:val="000000"/>
          <w:sz w:val="28"/>
        </w:rPr>
        <w:t xml:space="preserve">
           ақпараттандыру және сынақтан өткiзу жүйесiнiң </w:t>
      </w:r>
      <w:r>
        <w:br/>
      </w:r>
      <w:r>
        <w:rPr>
          <w:rFonts w:ascii="Times New Roman"/>
          <w:b w:val="false"/>
          <w:i w:val="false"/>
          <w:color w:val="000000"/>
          <w:sz w:val="28"/>
        </w:rPr>
        <w:t xml:space="preserve">
           жұмыс iстеуi </w:t>
      </w:r>
      <w:r>
        <w:br/>
      </w:r>
      <w:r>
        <w:rPr>
          <w:rFonts w:ascii="Times New Roman"/>
          <w:b w:val="false"/>
          <w:i w:val="false"/>
          <w:color w:val="000000"/>
          <w:sz w:val="28"/>
        </w:rPr>
        <w:t xml:space="preserve">
       030 Мемлекеттік қызметшілерді ақпараттандыру және     14648 </w:t>
      </w:r>
      <w:r>
        <w:br/>
      </w:r>
      <w:r>
        <w:rPr>
          <w:rFonts w:ascii="Times New Roman"/>
          <w:b w:val="false"/>
          <w:i w:val="false"/>
          <w:color w:val="000000"/>
          <w:sz w:val="28"/>
        </w:rPr>
        <w:t xml:space="preserve">
           тестілеу орталығы </w:t>
      </w:r>
      <w:r>
        <w:br/>
      </w:r>
      <w:r>
        <w:rPr>
          <w:rFonts w:ascii="Times New Roman"/>
          <w:b w:val="false"/>
          <w:i w:val="false"/>
          <w:color w:val="000000"/>
          <w:sz w:val="28"/>
        </w:rPr>
        <w:t xml:space="preserve">
      500  Кадрларды басқарудың ақпараттық мемлекеттiк       10500 </w:t>
      </w:r>
      <w:r>
        <w:br/>
      </w:r>
      <w:r>
        <w:rPr>
          <w:rFonts w:ascii="Times New Roman"/>
          <w:b w:val="false"/>
          <w:i w:val="false"/>
          <w:color w:val="000000"/>
          <w:sz w:val="28"/>
        </w:rPr>
        <w:t xml:space="preserve">
           жүйесiн сүйемелдеу </w:t>
      </w:r>
      <w:r>
        <w:br/>
      </w:r>
      <w:r>
        <w:rPr>
          <w:rFonts w:ascii="Times New Roman"/>
          <w:b w:val="false"/>
          <w:i w:val="false"/>
          <w:color w:val="000000"/>
          <w:sz w:val="28"/>
        </w:rPr>
        <w:t xml:space="preserve">
      600  Кадрларды басқарудың ақпараттық мемлекеттiк        3500 </w:t>
      </w:r>
      <w:r>
        <w:br/>
      </w:r>
      <w:r>
        <w:rPr>
          <w:rFonts w:ascii="Times New Roman"/>
          <w:b w:val="false"/>
          <w:i w:val="false"/>
          <w:color w:val="000000"/>
          <w:sz w:val="28"/>
        </w:rPr>
        <w:t xml:space="preserve">
           жүйесiн дамыту </w:t>
      </w:r>
      <w:r>
        <w:br/>
      </w:r>
      <w:r>
        <w:rPr>
          <w:rFonts w:ascii="Times New Roman"/>
          <w:b w:val="false"/>
          <w:i w:val="false"/>
          <w:color w:val="000000"/>
          <w:sz w:val="28"/>
        </w:rPr>
        <w:t xml:space="preserve">
   610     Қазақстан Республикасының Мемлекеттiк сатып алу   69047 </w:t>
      </w:r>
      <w:r>
        <w:br/>
      </w:r>
      <w:r>
        <w:rPr>
          <w:rFonts w:ascii="Times New Roman"/>
          <w:b w:val="false"/>
          <w:i w:val="false"/>
          <w:color w:val="000000"/>
          <w:sz w:val="28"/>
        </w:rPr>
        <w:t xml:space="preserve">
           жөнiндегi агенттiгi </w:t>
      </w:r>
      <w:r>
        <w:br/>
      </w:r>
      <w:r>
        <w:rPr>
          <w:rFonts w:ascii="Times New Roman"/>
          <w:b w:val="false"/>
          <w:i w:val="false"/>
          <w:color w:val="000000"/>
          <w:sz w:val="28"/>
        </w:rPr>
        <w:t xml:space="preserve">
      001  Әкiмшiлiк шығындар                                37474 </w:t>
      </w:r>
      <w:r>
        <w:br/>
      </w:r>
      <w:r>
        <w:rPr>
          <w:rFonts w:ascii="Times New Roman"/>
          <w:b w:val="false"/>
          <w:i w:val="false"/>
          <w:color w:val="000000"/>
          <w:sz w:val="28"/>
        </w:rPr>
        <w:t xml:space="preserve">
       001 Орталық органның аппараты                         37474 </w:t>
      </w:r>
      <w:r>
        <w:br/>
      </w:r>
      <w:r>
        <w:rPr>
          <w:rFonts w:ascii="Times New Roman"/>
          <w:b w:val="false"/>
          <w:i w:val="false"/>
          <w:color w:val="000000"/>
          <w:sz w:val="28"/>
        </w:rPr>
        <w:t xml:space="preserve">
      033  Мемлекеттiк сатып алу мониторингiн жүргiзу және   19312 </w:t>
      </w:r>
      <w:r>
        <w:br/>
      </w:r>
      <w:r>
        <w:rPr>
          <w:rFonts w:ascii="Times New Roman"/>
          <w:b w:val="false"/>
          <w:i w:val="false"/>
          <w:color w:val="000000"/>
          <w:sz w:val="28"/>
        </w:rPr>
        <w:t xml:space="preserve">
           оларды ақпараттық қамтамасыз ету </w:t>
      </w:r>
      <w:r>
        <w:br/>
      </w:r>
      <w:r>
        <w:rPr>
          <w:rFonts w:ascii="Times New Roman"/>
          <w:b w:val="false"/>
          <w:i w:val="false"/>
          <w:color w:val="000000"/>
          <w:sz w:val="28"/>
        </w:rPr>
        <w:t xml:space="preserve">
      500  Қазақстан Республикасының Мемлекеттiк сатып алу    9659 </w:t>
      </w:r>
      <w:r>
        <w:br/>
      </w:r>
      <w:r>
        <w:rPr>
          <w:rFonts w:ascii="Times New Roman"/>
          <w:b w:val="false"/>
          <w:i w:val="false"/>
          <w:color w:val="000000"/>
          <w:sz w:val="28"/>
        </w:rPr>
        <w:t xml:space="preserve">
           жөнiндегі агенттiгiнiң ақпараттық жүйелерiн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600  Қазақстан Республикасы Мемлекеттiк сатып алу       2602 </w:t>
      </w:r>
      <w:r>
        <w:br/>
      </w:r>
      <w:r>
        <w:rPr>
          <w:rFonts w:ascii="Times New Roman"/>
          <w:b w:val="false"/>
          <w:i w:val="false"/>
          <w:color w:val="000000"/>
          <w:sz w:val="28"/>
        </w:rPr>
        <w:t xml:space="preserve">
           жөнiндегi агенттiгiнiң ақпараттық жүйелерiн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619     Қазақстан Республикасының Кедендiк бақылау      4664208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001  Әкiмшiлiк шығындар                              2412352 </w:t>
      </w:r>
      <w:r>
        <w:br/>
      </w:r>
      <w:r>
        <w:rPr>
          <w:rFonts w:ascii="Times New Roman"/>
          <w:b w:val="false"/>
          <w:i w:val="false"/>
          <w:color w:val="000000"/>
          <w:sz w:val="28"/>
        </w:rPr>
        <w:t xml:space="preserve">
       001 Орталық органның аппараты                        152250 </w:t>
      </w:r>
      <w:r>
        <w:br/>
      </w:r>
      <w:r>
        <w:rPr>
          <w:rFonts w:ascii="Times New Roman"/>
          <w:b w:val="false"/>
          <w:i w:val="false"/>
          <w:color w:val="000000"/>
          <w:sz w:val="28"/>
        </w:rPr>
        <w:t xml:space="preserve">
       002 Аумақтық органдардың аппараттары                2260102 </w:t>
      </w:r>
      <w:r>
        <w:br/>
      </w:r>
      <w:r>
        <w:rPr>
          <w:rFonts w:ascii="Times New Roman"/>
          <w:b w:val="false"/>
          <w:i w:val="false"/>
          <w:color w:val="000000"/>
          <w:sz w:val="28"/>
        </w:rPr>
        <w:t xml:space="preserve">
      030  Кедендiк органдарды нормативтiк құқықтық           1896 </w:t>
      </w:r>
      <w:r>
        <w:br/>
      </w:r>
      <w:r>
        <w:rPr>
          <w:rFonts w:ascii="Times New Roman"/>
          <w:b w:val="false"/>
          <w:i w:val="false"/>
          <w:color w:val="000000"/>
          <w:sz w:val="28"/>
        </w:rPr>
        <w:t xml:space="preserve">
           актiлермен қамтамасыз ету </w:t>
      </w:r>
      <w:r>
        <w:br/>
      </w:r>
      <w:r>
        <w:rPr>
          <w:rFonts w:ascii="Times New Roman"/>
          <w:b w:val="false"/>
          <w:i w:val="false"/>
          <w:color w:val="000000"/>
          <w:sz w:val="28"/>
        </w:rPr>
        <w:t xml:space="preserve">
      031  Қызметтiк-iздестiру иттерiн қолданып, кедендiк    30949 </w:t>
      </w:r>
      <w:r>
        <w:br/>
      </w:r>
      <w:r>
        <w:rPr>
          <w:rFonts w:ascii="Times New Roman"/>
          <w:b w:val="false"/>
          <w:i w:val="false"/>
          <w:color w:val="000000"/>
          <w:sz w:val="28"/>
        </w:rPr>
        <w:t xml:space="preserve">
           бақылауды қамтамасыз ету </w:t>
      </w:r>
      <w:r>
        <w:br/>
      </w:r>
      <w:r>
        <w:rPr>
          <w:rFonts w:ascii="Times New Roman"/>
          <w:b w:val="false"/>
          <w:i w:val="false"/>
          <w:color w:val="000000"/>
          <w:sz w:val="28"/>
        </w:rPr>
        <w:t xml:space="preserve">
       030 Кинология орталығы                                30949 </w:t>
      </w:r>
      <w:r>
        <w:br/>
      </w:r>
      <w:r>
        <w:rPr>
          <w:rFonts w:ascii="Times New Roman"/>
          <w:b w:val="false"/>
          <w:i w:val="false"/>
          <w:color w:val="000000"/>
          <w:sz w:val="28"/>
        </w:rPr>
        <w:t xml:space="preserve">
      032  Тәуелсiз сарапшыға кедендiк төлемдер мен         600000 </w:t>
      </w:r>
      <w:r>
        <w:br/>
      </w:r>
      <w:r>
        <w:rPr>
          <w:rFonts w:ascii="Times New Roman"/>
          <w:b w:val="false"/>
          <w:i w:val="false"/>
          <w:color w:val="000000"/>
          <w:sz w:val="28"/>
        </w:rPr>
        <w:t xml:space="preserve">
           салықтардың бюджетке қосымша түскенi үшiн </w:t>
      </w:r>
      <w:r>
        <w:br/>
      </w:r>
      <w:r>
        <w:rPr>
          <w:rFonts w:ascii="Times New Roman"/>
          <w:b w:val="false"/>
          <w:i w:val="false"/>
          <w:color w:val="000000"/>
          <w:sz w:val="28"/>
        </w:rPr>
        <w:t xml:space="preserve">
           сыйақы төлеу </w:t>
      </w:r>
      <w:r>
        <w:br/>
      </w:r>
      <w:r>
        <w:rPr>
          <w:rFonts w:ascii="Times New Roman"/>
          <w:b w:val="false"/>
          <w:i w:val="false"/>
          <w:color w:val="000000"/>
          <w:sz w:val="28"/>
        </w:rPr>
        <w:t xml:space="preserve">
      033  Қазақстан Республикасы кеден қызметінің            8500 </w:t>
      </w:r>
      <w:r>
        <w:br/>
      </w:r>
      <w:r>
        <w:rPr>
          <w:rFonts w:ascii="Times New Roman"/>
          <w:b w:val="false"/>
          <w:i w:val="false"/>
          <w:color w:val="000000"/>
          <w:sz w:val="28"/>
        </w:rPr>
        <w:t xml:space="preserve">
           шетелдегi қызметін қамтамасыз ету </w:t>
      </w:r>
      <w:r>
        <w:br/>
      </w:r>
      <w:r>
        <w:rPr>
          <w:rFonts w:ascii="Times New Roman"/>
          <w:b w:val="false"/>
          <w:i w:val="false"/>
          <w:color w:val="000000"/>
          <w:sz w:val="28"/>
        </w:rPr>
        <w:t xml:space="preserve">
       030 Ресей Федерациясының Кеден қызметі жанындағы       8500 </w:t>
      </w:r>
      <w:r>
        <w:br/>
      </w:r>
      <w:r>
        <w:rPr>
          <w:rFonts w:ascii="Times New Roman"/>
          <w:b w:val="false"/>
          <w:i w:val="false"/>
          <w:color w:val="000000"/>
          <w:sz w:val="28"/>
        </w:rPr>
        <w:t xml:space="preserve">
           Қазақстан Республикасы Кеден қызметінің өкілдігі </w:t>
      </w:r>
      <w:r>
        <w:br/>
      </w:r>
      <w:r>
        <w:rPr>
          <w:rFonts w:ascii="Times New Roman"/>
          <w:b w:val="false"/>
          <w:i w:val="false"/>
          <w:color w:val="000000"/>
          <w:sz w:val="28"/>
        </w:rPr>
        <w:t xml:space="preserve">
      034  Кеден органдарының сараптама қызметiн жетiлдiру   21000 </w:t>
      </w:r>
      <w:r>
        <w:br/>
      </w:r>
      <w:r>
        <w:rPr>
          <w:rFonts w:ascii="Times New Roman"/>
          <w:b w:val="false"/>
          <w:i w:val="false"/>
          <w:color w:val="000000"/>
          <w:sz w:val="28"/>
        </w:rPr>
        <w:t xml:space="preserve">
       030 Орталық кеден зертханасы                          21000 </w:t>
      </w:r>
      <w:r>
        <w:br/>
      </w:r>
      <w:r>
        <w:rPr>
          <w:rFonts w:ascii="Times New Roman"/>
          <w:b w:val="false"/>
          <w:i w:val="false"/>
          <w:color w:val="000000"/>
          <w:sz w:val="28"/>
        </w:rPr>
        <w:t xml:space="preserve">
      200  Кеден органдарын материалдық-техникалық          676822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300  "Ақтау-Теңiзпорты" АЭА аумағында кеден            35000 </w:t>
      </w:r>
      <w:r>
        <w:br/>
      </w:r>
      <w:r>
        <w:rPr>
          <w:rFonts w:ascii="Times New Roman"/>
          <w:b w:val="false"/>
          <w:i w:val="false"/>
          <w:color w:val="000000"/>
          <w:sz w:val="28"/>
        </w:rPr>
        <w:t xml:space="preserve">
           бекетiнiң ғимаратын салу </w:t>
      </w:r>
      <w:r>
        <w:br/>
      </w:r>
      <w:r>
        <w:rPr>
          <w:rFonts w:ascii="Times New Roman"/>
          <w:b w:val="false"/>
          <w:i w:val="false"/>
          <w:color w:val="000000"/>
          <w:sz w:val="28"/>
        </w:rPr>
        <w:t xml:space="preserve">
      301  Кеден бекеттерін және кедендік инфрақұрылым </w:t>
      </w:r>
      <w:r>
        <w:br/>
      </w:r>
      <w:r>
        <w:rPr>
          <w:rFonts w:ascii="Times New Roman"/>
          <w:b w:val="false"/>
          <w:i w:val="false"/>
          <w:color w:val="000000"/>
          <w:sz w:val="28"/>
        </w:rPr>
        <w:t xml:space="preserve">
           нысандарын салу                                  355631 </w:t>
      </w:r>
      <w:r>
        <w:br/>
      </w:r>
      <w:r>
        <w:rPr>
          <w:rFonts w:ascii="Times New Roman"/>
          <w:b w:val="false"/>
          <w:i w:val="false"/>
          <w:color w:val="000000"/>
          <w:sz w:val="28"/>
        </w:rPr>
        <w:t xml:space="preserve">
      500  "КААЖ" кедендiк ақпараттық жүйесiн сүйемелдеу    359980 </w:t>
      </w:r>
      <w:r>
        <w:br/>
      </w:r>
      <w:r>
        <w:rPr>
          <w:rFonts w:ascii="Times New Roman"/>
          <w:b w:val="false"/>
          <w:i w:val="false"/>
          <w:color w:val="000000"/>
          <w:sz w:val="28"/>
        </w:rPr>
        <w:t xml:space="preserve">
      600  "КААЖ" кедендiк ақпараттық жүйесiн дамыту        162078 </w:t>
      </w:r>
      <w:r>
        <w:br/>
      </w:r>
      <w:r>
        <w:rPr>
          <w:rFonts w:ascii="Times New Roman"/>
          <w:b w:val="false"/>
          <w:i w:val="false"/>
          <w:color w:val="000000"/>
          <w:sz w:val="28"/>
        </w:rPr>
        <w:t xml:space="preserve">
   637     Қазақстан Республикасының Конституциялық Кеңесi   51478 </w:t>
      </w:r>
      <w:r>
        <w:br/>
      </w:r>
      <w:r>
        <w:rPr>
          <w:rFonts w:ascii="Times New Roman"/>
          <w:b w:val="false"/>
          <w:i w:val="false"/>
          <w:color w:val="000000"/>
          <w:sz w:val="28"/>
        </w:rPr>
        <w:t xml:space="preserve">
      001  Әкiмшiлiк шығындар                                48894 </w:t>
      </w:r>
      <w:r>
        <w:br/>
      </w:r>
      <w:r>
        <w:rPr>
          <w:rFonts w:ascii="Times New Roman"/>
          <w:b w:val="false"/>
          <w:i w:val="false"/>
          <w:color w:val="000000"/>
          <w:sz w:val="28"/>
        </w:rPr>
        <w:t xml:space="preserve">
       001 Орталық органның аппараты                         48894 </w:t>
      </w:r>
      <w:r>
        <w:br/>
      </w:r>
      <w:r>
        <w:rPr>
          <w:rFonts w:ascii="Times New Roman"/>
          <w:b w:val="false"/>
          <w:i w:val="false"/>
          <w:color w:val="000000"/>
          <w:sz w:val="28"/>
        </w:rPr>
        <w:t xml:space="preserve">
      500  Қазақстан Республикасының Конституциялық           1440 </w:t>
      </w:r>
      <w:r>
        <w:br/>
      </w:r>
      <w:r>
        <w:rPr>
          <w:rFonts w:ascii="Times New Roman"/>
          <w:b w:val="false"/>
          <w:i w:val="false"/>
          <w:color w:val="000000"/>
          <w:sz w:val="28"/>
        </w:rPr>
        <w:t xml:space="preserve">
           Кеңесiне ақпараттық-есептеу қызметтерiн көрсету </w:t>
      </w:r>
      <w:r>
        <w:br/>
      </w:r>
      <w:r>
        <w:rPr>
          <w:rFonts w:ascii="Times New Roman"/>
          <w:b w:val="false"/>
          <w:i w:val="false"/>
          <w:color w:val="000000"/>
          <w:sz w:val="28"/>
        </w:rPr>
        <w:t xml:space="preserve">
      600  Қазақстан Республикасының Конституциялық Кеңесiн   1144 </w:t>
      </w:r>
      <w:r>
        <w:br/>
      </w:r>
      <w:r>
        <w:rPr>
          <w:rFonts w:ascii="Times New Roman"/>
          <w:b w:val="false"/>
          <w:i w:val="false"/>
          <w:color w:val="000000"/>
          <w:sz w:val="28"/>
        </w:rPr>
        <w:t xml:space="preserve">
           есептеу және ұйымдастыру техникасымен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690     Қазақстан Республикасының Орталық сайлау        2294193 </w:t>
      </w:r>
      <w:r>
        <w:br/>
      </w:r>
      <w:r>
        <w:rPr>
          <w:rFonts w:ascii="Times New Roman"/>
          <w:b w:val="false"/>
          <w:i w:val="false"/>
          <w:color w:val="000000"/>
          <w:sz w:val="28"/>
        </w:rPr>
        <w:t xml:space="preserve">
           комиссиясы </w:t>
      </w:r>
      <w:r>
        <w:br/>
      </w:r>
      <w:r>
        <w:rPr>
          <w:rFonts w:ascii="Times New Roman"/>
          <w:b w:val="false"/>
          <w:i w:val="false"/>
          <w:color w:val="000000"/>
          <w:sz w:val="28"/>
        </w:rPr>
        <w:t xml:space="preserve">
      001  Әкiмшiлiк шығындар                                50340 </w:t>
      </w:r>
      <w:r>
        <w:br/>
      </w:r>
      <w:r>
        <w:rPr>
          <w:rFonts w:ascii="Times New Roman"/>
          <w:b w:val="false"/>
          <w:i w:val="false"/>
          <w:color w:val="000000"/>
          <w:sz w:val="28"/>
        </w:rPr>
        <w:t xml:space="preserve">
       001 Орталық органның аппараты                         50340 </w:t>
      </w:r>
      <w:r>
        <w:br/>
      </w:r>
      <w:r>
        <w:rPr>
          <w:rFonts w:ascii="Times New Roman"/>
          <w:b w:val="false"/>
          <w:i w:val="false"/>
          <w:color w:val="000000"/>
          <w:sz w:val="28"/>
        </w:rPr>
        <w:t xml:space="preserve">
      030  Сайлаулар өткiзу                                2236033 </w:t>
      </w:r>
      <w:r>
        <w:br/>
      </w:r>
      <w:r>
        <w:rPr>
          <w:rFonts w:ascii="Times New Roman"/>
          <w:b w:val="false"/>
          <w:i w:val="false"/>
          <w:color w:val="000000"/>
          <w:sz w:val="28"/>
        </w:rPr>
        <w:t xml:space="preserve">
       031 Қазақстан Республикасы Парламенті Сенаты          2453 </w:t>
      </w:r>
      <w:r>
        <w:br/>
      </w:r>
      <w:r>
        <w:rPr>
          <w:rFonts w:ascii="Times New Roman"/>
          <w:b w:val="false"/>
          <w:i w:val="false"/>
          <w:color w:val="000000"/>
          <w:sz w:val="28"/>
        </w:rPr>
        <w:t xml:space="preserve">
           депутаттарының сайлауын өткізу </w:t>
      </w:r>
      <w:r>
        <w:br/>
      </w:r>
      <w:r>
        <w:rPr>
          <w:rFonts w:ascii="Times New Roman"/>
          <w:b w:val="false"/>
          <w:i w:val="false"/>
          <w:color w:val="000000"/>
          <w:sz w:val="28"/>
        </w:rPr>
        <w:t xml:space="preserve">
       032 Қазақстан Республикасы Парламенті Мәжілісі        8625 </w:t>
      </w:r>
      <w:r>
        <w:br/>
      </w:r>
      <w:r>
        <w:rPr>
          <w:rFonts w:ascii="Times New Roman"/>
          <w:b w:val="false"/>
          <w:i w:val="false"/>
          <w:color w:val="000000"/>
          <w:sz w:val="28"/>
        </w:rPr>
        <w:t xml:space="preserve">
           депутаттарының сайлауын өткізу  </w:t>
      </w:r>
      <w:r>
        <w:br/>
      </w:r>
      <w:r>
        <w:rPr>
          <w:rFonts w:ascii="Times New Roman"/>
          <w:b w:val="false"/>
          <w:i w:val="false"/>
          <w:color w:val="000000"/>
          <w:sz w:val="28"/>
        </w:rPr>
        <w:t xml:space="preserve">
       033 Мәслихаттар депутаттарының сайлауын өткізу      2224955 </w:t>
      </w:r>
      <w:r>
        <w:br/>
      </w:r>
      <w:r>
        <w:rPr>
          <w:rFonts w:ascii="Times New Roman"/>
          <w:b w:val="false"/>
          <w:i w:val="false"/>
          <w:color w:val="000000"/>
          <w:sz w:val="28"/>
        </w:rPr>
        <w:t xml:space="preserve">
      031  Сайлаушыларды және сайлаулар ұйымдастырушыларды    2812 </w:t>
      </w:r>
      <w:r>
        <w:br/>
      </w:r>
      <w:r>
        <w:rPr>
          <w:rFonts w:ascii="Times New Roman"/>
          <w:b w:val="false"/>
          <w:i w:val="false"/>
          <w:color w:val="000000"/>
          <w:sz w:val="28"/>
        </w:rPr>
        <w:t xml:space="preserve">
           құқықтық оқыту </w:t>
      </w:r>
      <w:r>
        <w:br/>
      </w:r>
      <w:r>
        <w:rPr>
          <w:rFonts w:ascii="Times New Roman"/>
          <w:b w:val="false"/>
          <w:i w:val="false"/>
          <w:color w:val="000000"/>
          <w:sz w:val="28"/>
        </w:rPr>
        <w:t xml:space="preserve">
      032  Қазақстан Республикасы Орталық сайлау комиссия.    1508 </w:t>
      </w:r>
      <w:r>
        <w:br/>
      </w:r>
      <w:r>
        <w:rPr>
          <w:rFonts w:ascii="Times New Roman"/>
          <w:b w:val="false"/>
          <w:i w:val="false"/>
          <w:color w:val="000000"/>
          <w:sz w:val="28"/>
        </w:rPr>
        <w:t xml:space="preserve">
           сының сайлау материалдарының сақталуын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600  Қазақстан Республикасы Орталық сайлау комиссиясын  3500 </w:t>
      </w:r>
      <w:r>
        <w:br/>
      </w:r>
      <w:r>
        <w:rPr>
          <w:rFonts w:ascii="Times New Roman"/>
          <w:b w:val="false"/>
          <w:i w:val="false"/>
          <w:color w:val="000000"/>
          <w:sz w:val="28"/>
        </w:rPr>
        <w:t xml:space="preserve">
           есептеу және ұйымдастыру техникасымен қамтамасыз ету </w:t>
      </w:r>
      <w:r>
        <w:br/>
      </w:r>
      <w:r>
        <w:rPr>
          <w:rFonts w:ascii="Times New Roman"/>
          <w:b w:val="false"/>
          <w:i w:val="false"/>
          <w:color w:val="000000"/>
          <w:sz w:val="28"/>
        </w:rPr>
        <w:t xml:space="preserve">
   694     Қазақстан Республикасы Президентінің Іс         5049394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001  Әкiмшiлiк шығындар                               112644 </w:t>
      </w:r>
      <w:r>
        <w:br/>
      </w:r>
      <w:r>
        <w:rPr>
          <w:rFonts w:ascii="Times New Roman"/>
          <w:b w:val="false"/>
          <w:i w:val="false"/>
          <w:color w:val="000000"/>
          <w:sz w:val="28"/>
        </w:rPr>
        <w:t xml:space="preserve">
       001 Орталық органның аппараты                        112644 </w:t>
      </w:r>
      <w:r>
        <w:br/>
      </w:r>
      <w:r>
        <w:rPr>
          <w:rFonts w:ascii="Times New Roman"/>
          <w:b w:val="false"/>
          <w:i w:val="false"/>
          <w:color w:val="000000"/>
          <w:sz w:val="28"/>
        </w:rPr>
        <w:t xml:space="preserve">
      034  Литерлiк рейстердi қамтамасыз ету               2196195 </w:t>
      </w:r>
      <w:r>
        <w:br/>
      </w:r>
      <w:r>
        <w:rPr>
          <w:rFonts w:ascii="Times New Roman"/>
          <w:b w:val="false"/>
          <w:i w:val="false"/>
          <w:color w:val="000000"/>
          <w:sz w:val="28"/>
        </w:rPr>
        <w:t xml:space="preserve">
      035  Мемлекеттiк резиденциялардың жұмыс iстеуiн      1032002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036  Үкiметтiк ғимараттарды күтіп-ұстау               731647 </w:t>
      </w:r>
      <w:r>
        <w:br/>
      </w:r>
      <w:r>
        <w:rPr>
          <w:rFonts w:ascii="Times New Roman"/>
          <w:b w:val="false"/>
          <w:i w:val="false"/>
          <w:color w:val="000000"/>
          <w:sz w:val="28"/>
        </w:rPr>
        <w:t xml:space="preserve">
      038  Ресми делегацияларға қызмет көрсету              214000 </w:t>
      </w:r>
      <w:r>
        <w:br/>
      </w:r>
      <w:r>
        <w:rPr>
          <w:rFonts w:ascii="Times New Roman"/>
          <w:b w:val="false"/>
          <w:i w:val="false"/>
          <w:color w:val="000000"/>
          <w:sz w:val="28"/>
        </w:rPr>
        <w:t xml:space="preserve">
      046  Мемлекеттiк наградаларды, олардың құжаттарын,     35000 </w:t>
      </w:r>
      <w:r>
        <w:br/>
      </w:r>
      <w:r>
        <w:rPr>
          <w:rFonts w:ascii="Times New Roman"/>
          <w:b w:val="false"/>
          <w:i w:val="false"/>
          <w:color w:val="000000"/>
          <w:sz w:val="28"/>
        </w:rPr>
        <w:t xml:space="preserve">
           құрмет дипломдарын және омырауға тағатын  </w:t>
      </w:r>
      <w:r>
        <w:br/>
      </w:r>
      <w:r>
        <w:rPr>
          <w:rFonts w:ascii="Times New Roman"/>
          <w:b w:val="false"/>
          <w:i w:val="false"/>
          <w:color w:val="000000"/>
          <w:sz w:val="28"/>
        </w:rPr>
        <w:t xml:space="preserve">
           белгiлердi дайындау </w:t>
      </w:r>
      <w:r>
        <w:br/>
      </w:r>
      <w:r>
        <w:rPr>
          <w:rFonts w:ascii="Times New Roman"/>
          <w:b w:val="false"/>
          <w:i w:val="false"/>
          <w:color w:val="000000"/>
          <w:sz w:val="28"/>
        </w:rPr>
        <w:t xml:space="preserve">
      203  Мемлекеттiк органдар үшiн автомашиналар паркiн   376688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205  Литерлiк рейстердi жүзеге асыратын әуе           241650 </w:t>
      </w:r>
      <w:r>
        <w:br/>
      </w:r>
      <w:r>
        <w:rPr>
          <w:rFonts w:ascii="Times New Roman"/>
          <w:b w:val="false"/>
          <w:i w:val="false"/>
          <w:color w:val="000000"/>
          <w:sz w:val="28"/>
        </w:rPr>
        <w:t xml:space="preserve">
           кемелеріне арналған ангарларды арнайы </w:t>
      </w:r>
      <w:r>
        <w:br/>
      </w:r>
      <w:r>
        <w:rPr>
          <w:rFonts w:ascii="Times New Roman"/>
          <w:b w:val="false"/>
          <w:i w:val="false"/>
          <w:color w:val="000000"/>
          <w:sz w:val="28"/>
        </w:rPr>
        <w:t xml:space="preserve">
           жарақтандыру </w:t>
      </w:r>
      <w:r>
        <w:br/>
      </w:r>
      <w:r>
        <w:rPr>
          <w:rFonts w:ascii="Times New Roman"/>
          <w:b w:val="false"/>
          <w:i w:val="false"/>
          <w:color w:val="000000"/>
          <w:sz w:val="28"/>
        </w:rPr>
        <w:t xml:space="preserve">
      500  Қазақстан Республикасының Президентi Іс           39837 </w:t>
      </w:r>
      <w:r>
        <w:br/>
      </w:r>
      <w:r>
        <w:rPr>
          <w:rFonts w:ascii="Times New Roman"/>
          <w:b w:val="false"/>
          <w:i w:val="false"/>
          <w:color w:val="000000"/>
          <w:sz w:val="28"/>
        </w:rPr>
        <w:t xml:space="preserve">
           Басқармасының ақпараттық жүйелерiн сүйемелдеу </w:t>
      </w:r>
      <w:r>
        <w:br/>
      </w:r>
      <w:r>
        <w:rPr>
          <w:rFonts w:ascii="Times New Roman"/>
          <w:b w:val="false"/>
          <w:i w:val="false"/>
          <w:color w:val="000000"/>
          <w:sz w:val="28"/>
        </w:rPr>
        <w:t xml:space="preserve">
      600  Қазақстан Республикасының Президентi Іс           69731 </w:t>
      </w:r>
      <w:r>
        <w:br/>
      </w:r>
      <w:r>
        <w:rPr>
          <w:rFonts w:ascii="Times New Roman"/>
          <w:b w:val="false"/>
          <w:i w:val="false"/>
          <w:color w:val="000000"/>
          <w:sz w:val="28"/>
        </w:rPr>
        <w:t xml:space="preserve">
           Басқармасының ақпараттық жүйелерiн дамыту </w:t>
      </w:r>
      <w:r>
        <w:br/>
      </w:r>
      <w:r>
        <w:rPr>
          <w:rFonts w:ascii="Times New Roman"/>
          <w:b w:val="false"/>
          <w:i w:val="false"/>
          <w:color w:val="000000"/>
          <w:sz w:val="28"/>
        </w:rPr>
        <w:t xml:space="preserve">
2          Қорғаныс                                       44257853 </w:t>
      </w:r>
      <w:r>
        <w:br/>
      </w:r>
      <w:r>
        <w:rPr>
          <w:rFonts w:ascii="Times New Roman"/>
          <w:b w:val="false"/>
          <w:i w:val="false"/>
          <w:color w:val="000000"/>
          <w:sz w:val="28"/>
        </w:rPr>
        <w:t xml:space="preserve">
   208     Қазақстан Республикасының Қорғаныс министрлiгi 39687316 </w:t>
      </w:r>
      <w:r>
        <w:br/>
      </w:r>
      <w:r>
        <w:rPr>
          <w:rFonts w:ascii="Times New Roman"/>
          <w:b w:val="false"/>
          <w:i w:val="false"/>
          <w:color w:val="000000"/>
          <w:sz w:val="28"/>
        </w:rPr>
        <w:t xml:space="preserve">
      006  Өткен жылдардың мiндеттемелерiн орындау          500000 </w:t>
      </w:r>
      <w:r>
        <w:br/>
      </w:r>
      <w:r>
        <w:rPr>
          <w:rFonts w:ascii="Times New Roman"/>
          <w:b w:val="false"/>
          <w:i w:val="false"/>
          <w:color w:val="000000"/>
          <w:sz w:val="28"/>
        </w:rPr>
        <w:t xml:space="preserve">
       030 Республикалық бюджет қаражаты есебінен орында.   500000 </w:t>
      </w:r>
      <w:r>
        <w:br/>
      </w:r>
      <w:r>
        <w:rPr>
          <w:rFonts w:ascii="Times New Roman"/>
          <w:b w:val="false"/>
          <w:i w:val="false"/>
          <w:color w:val="000000"/>
          <w:sz w:val="28"/>
        </w:rPr>
        <w:t xml:space="preserve">
           латын міндеттемелер бойынша кредиторлық берешек </w:t>
      </w:r>
      <w:r>
        <w:br/>
      </w:r>
      <w:r>
        <w:rPr>
          <w:rFonts w:ascii="Times New Roman"/>
          <w:b w:val="false"/>
          <w:i w:val="false"/>
          <w:color w:val="000000"/>
          <w:sz w:val="28"/>
        </w:rPr>
        <w:t xml:space="preserve">
      030  Қорғаныс сипатындағы қолданбалы ғылыми            50000 </w:t>
      </w:r>
      <w:r>
        <w:br/>
      </w:r>
      <w:r>
        <w:rPr>
          <w:rFonts w:ascii="Times New Roman"/>
          <w:b w:val="false"/>
          <w:i w:val="false"/>
          <w:color w:val="000000"/>
          <w:sz w:val="28"/>
        </w:rPr>
        <w:t xml:space="preserve">
           зерттеулер мен тәжiрибелiк-конструкторлық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032  Әскерге шақырылатындарды әскери-техникалық       200000 </w:t>
      </w:r>
      <w:r>
        <w:br/>
      </w:r>
      <w:r>
        <w:rPr>
          <w:rFonts w:ascii="Times New Roman"/>
          <w:b w:val="false"/>
          <w:i w:val="false"/>
          <w:color w:val="000000"/>
          <w:sz w:val="28"/>
        </w:rPr>
        <w:t xml:space="preserve">
           мамандықтар бойынша даярлау </w:t>
      </w:r>
      <w:r>
        <w:br/>
      </w:r>
      <w:r>
        <w:rPr>
          <w:rFonts w:ascii="Times New Roman"/>
          <w:b w:val="false"/>
          <w:i w:val="false"/>
          <w:color w:val="000000"/>
          <w:sz w:val="28"/>
        </w:rPr>
        <w:t xml:space="preserve">
      033  Әскери объектiлердi қорғауды қамтамасыз ету       50000 </w:t>
      </w:r>
      <w:r>
        <w:br/>
      </w:r>
      <w:r>
        <w:rPr>
          <w:rFonts w:ascii="Times New Roman"/>
          <w:b w:val="false"/>
          <w:i w:val="false"/>
          <w:color w:val="000000"/>
          <w:sz w:val="28"/>
        </w:rPr>
        <w:t xml:space="preserve">
      034  Қарулы Күштердi басқарудың ақпараттық            450000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038  Картографиялық-геодезиялық қамтамасыз ету        100000 </w:t>
      </w:r>
      <w:r>
        <w:br/>
      </w:r>
      <w:r>
        <w:rPr>
          <w:rFonts w:ascii="Times New Roman"/>
          <w:b w:val="false"/>
          <w:i w:val="false"/>
          <w:color w:val="000000"/>
          <w:sz w:val="28"/>
        </w:rPr>
        <w:t xml:space="preserve">
      040  Әскери дайындықты қамтамасыз ету жөнiндегi       250000 </w:t>
      </w:r>
      <w:r>
        <w:br/>
      </w:r>
      <w:r>
        <w:rPr>
          <w:rFonts w:ascii="Times New Roman"/>
          <w:b w:val="false"/>
          <w:i w:val="false"/>
          <w:color w:val="000000"/>
          <w:sz w:val="28"/>
        </w:rPr>
        <w:t xml:space="preserve">
           iс-шаралар </w:t>
      </w:r>
      <w:r>
        <w:br/>
      </w:r>
      <w:r>
        <w:rPr>
          <w:rFonts w:ascii="Times New Roman"/>
          <w:b w:val="false"/>
          <w:i w:val="false"/>
          <w:color w:val="000000"/>
          <w:sz w:val="28"/>
        </w:rPr>
        <w:t xml:space="preserve">
      041  Қарулы Күштер инфрақұрылымының жұмыс iстеуiн    2645496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042  Қарулы Күштердің инфрақұрылымын дамыту          4063104 </w:t>
      </w:r>
      <w:r>
        <w:br/>
      </w:r>
      <w:r>
        <w:rPr>
          <w:rFonts w:ascii="Times New Roman"/>
          <w:b w:val="false"/>
          <w:i w:val="false"/>
          <w:color w:val="000000"/>
          <w:sz w:val="28"/>
        </w:rPr>
        <w:t xml:space="preserve">
      043  Сатып алынған әскери техника үшiн берешектi      490577 </w:t>
      </w:r>
      <w:r>
        <w:br/>
      </w:r>
      <w:r>
        <w:rPr>
          <w:rFonts w:ascii="Times New Roman"/>
          <w:b w:val="false"/>
          <w:i w:val="false"/>
          <w:color w:val="000000"/>
          <w:sz w:val="28"/>
        </w:rPr>
        <w:t xml:space="preserve">
           өтеу </w:t>
      </w:r>
      <w:r>
        <w:br/>
      </w:r>
      <w:r>
        <w:rPr>
          <w:rFonts w:ascii="Times New Roman"/>
          <w:b w:val="false"/>
          <w:i w:val="false"/>
          <w:color w:val="000000"/>
          <w:sz w:val="28"/>
        </w:rPr>
        <w:t xml:space="preserve">
      045  Әскери полигондарды жалға бepу туралы           3742200 </w:t>
      </w:r>
      <w:r>
        <w:br/>
      </w:r>
      <w:r>
        <w:rPr>
          <w:rFonts w:ascii="Times New Roman"/>
          <w:b w:val="false"/>
          <w:i w:val="false"/>
          <w:color w:val="000000"/>
          <w:sz w:val="28"/>
        </w:rPr>
        <w:t xml:space="preserve">
           мемлекетаралық шарттарды iске асыру </w:t>
      </w:r>
      <w:r>
        <w:br/>
      </w:r>
      <w:r>
        <w:rPr>
          <w:rFonts w:ascii="Times New Roman"/>
          <w:b w:val="false"/>
          <w:i w:val="false"/>
          <w:color w:val="000000"/>
          <w:sz w:val="28"/>
        </w:rPr>
        <w:t xml:space="preserve">
      051  Қару-жарақты, әскери және өзге де техниканы,    3412000 </w:t>
      </w:r>
      <w:r>
        <w:br/>
      </w:r>
      <w:r>
        <w:rPr>
          <w:rFonts w:ascii="Times New Roman"/>
          <w:b w:val="false"/>
          <w:i w:val="false"/>
          <w:color w:val="000000"/>
          <w:sz w:val="28"/>
        </w:rPr>
        <w:t xml:space="preserve">
           байланыс жүйелерін жаңғырту мен сатып алу </w:t>
      </w:r>
      <w:r>
        <w:br/>
      </w:r>
      <w:r>
        <w:rPr>
          <w:rFonts w:ascii="Times New Roman"/>
          <w:b w:val="false"/>
          <w:i w:val="false"/>
          <w:color w:val="000000"/>
          <w:sz w:val="28"/>
        </w:rPr>
        <w:t xml:space="preserve">
           және қалпына келтіру </w:t>
      </w:r>
      <w:r>
        <w:br/>
      </w:r>
      <w:r>
        <w:rPr>
          <w:rFonts w:ascii="Times New Roman"/>
          <w:b w:val="false"/>
          <w:i w:val="false"/>
          <w:color w:val="000000"/>
          <w:sz w:val="28"/>
        </w:rPr>
        <w:t xml:space="preserve">
      052  ТМД-ға қатысушы мемлекеттердiң сыртқы             53000 </w:t>
      </w:r>
      <w:r>
        <w:br/>
      </w:r>
      <w:r>
        <w:rPr>
          <w:rFonts w:ascii="Times New Roman"/>
          <w:b w:val="false"/>
          <w:i w:val="false"/>
          <w:color w:val="000000"/>
          <w:sz w:val="28"/>
        </w:rPr>
        <w:t xml:space="preserve">
           шекараларын күзету мүддесiнде шекара </w:t>
      </w:r>
      <w:r>
        <w:br/>
      </w:r>
      <w:r>
        <w:rPr>
          <w:rFonts w:ascii="Times New Roman"/>
          <w:b w:val="false"/>
          <w:i w:val="false"/>
          <w:color w:val="000000"/>
          <w:sz w:val="28"/>
        </w:rPr>
        <w:t xml:space="preserve">
           әскерлерiн және оларды қамтамасыз етуге </w:t>
      </w:r>
      <w:r>
        <w:br/>
      </w:r>
      <w:r>
        <w:rPr>
          <w:rFonts w:ascii="Times New Roman"/>
          <w:b w:val="false"/>
          <w:i w:val="false"/>
          <w:color w:val="000000"/>
          <w:sz w:val="28"/>
        </w:rPr>
        <w:t xml:space="preserve">
           арналған жүктердi мемлекетаралық әскери </w:t>
      </w:r>
      <w:r>
        <w:br/>
      </w:r>
      <w:r>
        <w:rPr>
          <w:rFonts w:ascii="Times New Roman"/>
          <w:b w:val="false"/>
          <w:i w:val="false"/>
          <w:color w:val="000000"/>
          <w:sz w:val="28"/>
        </w:rPr>
        <w:t xml:space="preserve">
           тасымалдаулар </w:t>
      </w:r>
      <w:r>
        <w:br/>
      </w:r>
      <w:r>
        <w:rPr>
          <w:rFonts w:ascii="Times New Roman"/>
          <w:b w:val="false"/>
          <w:i w:val="false"/>
          <w:color w:val="000000"/>
          <w:sz w:val="28"/>
        </w:rPr>
        <w:t xml:space="preserve">
      053  "Бронетанк жөндеу зауыты" РМК-нің жарғылық       161000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xml:space="preserve">
      054  "Қазақстан Республикасы Қарулы Күштерін          190000 </w:t>
      </w:r>
      <w:r>
        <w:br/>
      </w:r>
      <w:r>
        <w:rPr>
          <w:rFonts w:ascii="Times New Roman"/>
          <w:b w:val="false"/>
          <w:i w:val="false"/>
          <w:color w:val="000000"/>
          <w:sz w:val="28"/>
        </w:rPr>
        <w:t xml:space="preserve">
           геоақпараттық қамтамасыз ету орталығы" РМК-нің </w:t>
      </w:r>
      <w:r>
        <w:br/>
      </w:r>
      <w:r>
        <w:rPr>
          <w:rFonts w:ascii="Times New Roman"/>
          <w:b w:val="false"/>
          <w:i w:val="false"/>
          <w:color w:val="000000"/>
          <w:sz w:val="28"/>
        </w:rPr>
        <w:t xml:space="preserve">
           жарғылық капиталын ұлғайту </w:t>
      </w:r>
      <w:r>
        <w:br/>
      </w:r>
      <w:r>
        <w:rPr>
          <w:rFonts w:ascii="Times New Roman"/>
          <w:b w:val="false"/>
          <w:i w:val="false"/>
          <w:color w:val="000000"/>
          <w:sz w:val="28"/>
        </w:rPr>
        <w:t xml:space="preserve">
      076  Елдiң қорғаныс қабiлетiн қамтамасыз ету        23029939 </w:t>
      </w:r>
      <w:r>
        <w:br/>
      </w:r>
      <w:r>
        <w:rPr>
          <w:rFonts w:ascii="Times New Roman"/>
          <w:b w:val="false"/>
          <w:i w:val="false"/>
          <w:color w:val="000000"/>
          <w:sz w:val="28"/>
        </w:rPr>
        <w:t xml:space="preserve">
       001 Орталық органның аппараты                        363400 </w:t>
      </w:r>
      <w:r>
        <w:br/>
      </w:r>
      <w:r>
        <w:rPr>
          <w:rFonts w:ascii="Times New Roman"/>
          <w:b w:val="false"/>
          <w:i w:val="false"/>
          <w:color w:val="000000"/>
          <w:sz w:val="28"/>
        </w:rPr>
        <w:t xml:space="preserve">
       004 Басқа елдердегі органдардың аппараттары          233816 </w:t>
      </w:r>
      <w:r>
        <w:br/>
      </w:r>
      <w:r>
        <w:rPr>
          <w:rFonts w:ascii="Times New Roman"/>
          <w:b w:val="false"/>
          <w:i w:val="false"/>
          <w:color w:val="000000"/>
          <w:sz w:val="28"/>
        </w:rPr>
        <w:t xml:space="preserve">
           (елшіліктер, өкілдіктер, дипломатиялық миссиялар) </w:t>
      </w:r>
      <w:r>
        <w:br/>
      </w:r>
      <w:r>
        <w:rPr>
          <w:rFonts w:ascii="Times New Roman"/>
          <w:b w:val="false"/>
          <w:i w:val="false"/>
          <w:color w:val="000000"/>
          <w:sz w:val="28"/>
        </w:rPr>
        <w:t xml:space="preserve">
       030 Әскери комиссариаттардың аппараттары            1448280 </w:t>
      </w:r>
      <w:r>
        <w:br/>
      </w:r>
      <w:r>
        <w:rPr>
          <w:rFonts w:ascii="Times New Roman"/>
          <w:b w:val="false"/>
          <w:i w:val="false"/>
          <w:color w:val="000000"/>
          <w:sz w:val="28"/>
        </w:rPr>
        <w:t xml:space="preserve">
       031 Әскери бөлімдерді ұстау                        13964979 </w:t>
      </w:r>
      <w:r>
        <w:br/>
      </w:r>
      <w:r>
        <w:rPr>
          <w:rFonts w:ascii="Times New Roman"/>
          <w:b w:val="false"/>
          <w:i w:val="false"/>
          <w:color w:val="000000"/>
          <w:sz w:val="28"/>
        </w:rPr>
        <w:t xml:space="preserve">
       032 Әскери бөлімдерді тасымалдармен қамтамасыз ету   600000 </w:t>
      </w:r>
      <w:r>
        <w:br/>
      </w:r>
      <w:r>
        <w:rPr>
          <w:rFonts w:ascii="Times New Roman"/>
          <w:b w:val="false"/>
          <w:i w:val="false"/>
          <w:color w:val="000000"/>
          <w:sz w:val="28"/>
        </w:rPr>
        <w:t xml:space="preserve">
       033 Жеке құрамның тамақтануын ұйымдастыру           2200000 </w:t>
      </w:r>
      <w:r>
        <w:br/>
      </w:r>
      <w:r>
        <w:rPr>
          <w:rFonts w:ascii="Times New Roman"/>
          <w:b w:val="false"/>
          <w:i w:val="false"/>
          <w:color w:val="000000"/>
          <w:sz w:val="28"/>
        </w:rPr>
        <w:t xml:space="preserve">
       034 Әскери бөлімдерді дәрі-дәрмектермен және </w:t>
      </w:r>
      <w:r>
        <w:br/>
      </w:r>
      <w:r>
        <w:rPr>
          <w:rFonts w:ascii="Times New Roman"/>
          <w:b w:val="false"/>
          <w:i w:val="false"/>
          <w:color w:val="000000"/>
          <w:sz w:val="28"/>
        </w:rPr>
        <w:t xml:space="preserve">
           медициналық мақсаттағы өнімдермен қамтамасыз ету 500000 </w:t>
      </w:r>
      <w:r>
        <w:br/>
      </w:r>
      <w:r>
        <w:rPr>
          <w:rFonts w:ascii="Times New Roman"/>
          <w:b w:val="false"/>
          <w:i w:val="false"/>
          <w:color w:val="000000"/>
          <w:sz w:val="28"/>
        </w:rPr>
        <w:t xml:space="preserve">
       035 Әскери бөлімдерді жанар-жағар май материал.     2000000 </w:t>
      </w:r>
      <w:r>
        <w:br/>
      </w:r>
      <w:r>
        <w:rPr>
          <w:rFonts w:ascii="Times New Roman"/>
          <w:b w:val="false"/>
          <w:i w:val="false"/>
          <w:color w:val="000000"/>
          <w:sz w:val="28"/>
        </w:rPr>
        <w:t xml:space="preserve">
           дарымен қамтамасыз ету </w:t>
      </w:r>
      <w:r>
        <w:br/>
      </w:r>
      <w:r>
        <w:rPr>
          <w:rFonts w:ascii="Times New Roman"/>
          <w:b w:val="false"/>
          <w:i w:val="false"/>
          <w:color w:val="000000"/>
          <w:sz w:val="28"/>
        </w:rPr>
        <w:t xml:space="preserve">
       036 Әскери бөлімдерді киім-кешекпен, жұмсақ </w:t>
      </w:r>
      <w:r>
        <w:br/>
      </w:r>
      <w:r>
        <w:rPr>
          <w:rFonts w:ascii="Times New Roman"/>
          <w:b w:val="false"/>
          <w:i w:val="false"/>
          <w:color w:val="000000"/>
          <w:sz w:val="28"/>
        </w:rPr>
        <w:t xml:space="preserve">
           мүліктермен және жалпы гигиеналық заттармен     1100000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037 Әскери бөлімдерді байланыспен қамтамасыз ету     500000 </w:t>
      </w:r>
      <w:r>
        <w:br/>
      </w:r>
      <w:r>
        <w:rPr>
          <w:rFonts w:ascii="Times New Roman"/>
          <w:b w:val="false"/>
          <w:i w:val="false"/>
          <w:color w:val="000000"/>
          <w:sz w:val="28"/>
        </w:rPr>
        <w:t xml:space="preserve">
       040 Әскери билеттердің бланкілерін дайындау          19464 </w:t>
      </w:r>
      <w:r>
        <w:br/>
      </w:r>
      <w:r>
        <w:rPr>
          <w:rFonts w:ascii="Times New Roman"/>
          <w:b w:val="false"/>
          <w:i w:val="false"/>
          <w:color w:val="000000"/>
          <w:sz w:val="28"/>
        </w:rPr>
        <w:t xml:space="preserve">
       041 Қазақстан Республикасы Қарулы Күштерін өртке     100000 </w:t>
      </w:r>
      <w:r>
        <w:br/>
      </w:r>
      <w:r>
        <w:rPr>
          <w:rFonts w:ascii="Times New Roman"/>
          <w:b w:val="false"/>
          <w:i w:val="false"/>
          <w:color w:val="000000"/>
          <w:sz w:val="28"/>
        </w:rPr>
        <w:t xml:space="preserve">
           қарсы қорғаумен қамтамасыз ету   </w:t>
      </w:r>
      <w:r>
        <w:br/>
      </w:r>
      <w:r>
        <w:rPr>
          <w:rFonts w:ascii="Times New Roman"/>
          <w:b w:val="false"/>
          <w:i w:val="false"/>
          <w:color w:val="000000"/>
          <w:sz w:val="28"/>
        </w:rPr>
        <w:t xml:space="preserve">
      200  Әскери қызметшiлердi тұрғын үймен                300000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308     Қазақстан Республикасының Төтенше жағдайлар     3364640 </w:t>
      </w:r>
      <w:r>
        <w:br/>
      </w:r>
      <w:r>
        <w:rPr>
          <w:rFonts w:ascii="Times New Roman"/>
          <w:b w:val="false"/>
          <w:i w:val="false"/>
          <w:color w:val="000000"/>
          <w:sz w:val="28"/>
        </w:rPr>
        <w:t xml:space="preserve">
           жөнiндегi агенттiгi </w:t>
      </w:r>
      <w:r>
        <w:br/>
      </w:r>
      <w:r>
        <w:rPr>
          <w:rFonts w:ascii="Times New Roman"/>
          <w:b w:val="false"/>
          <w:i w:val="false"/>
          <w:color w:val="000000"/>
          <w:sz w:val="28"/>
        </w:rPr>
        <w:t xml:space="preserve">
      001  Әкiмшiлiк шығындар                               639696 </w:t>
      </w:r>
      <w:r>
        <w:br/>
      </w:r>
      <w:r>
        <w:rPr>
          <w:rFonts w:ascii="Times New Roman"/>
          <w:b w:val="false"/>
          <w:i w:val="false"/>
          <w:color w:val="000000"/>
          <w:sz w:val="28"/>
        </w:rPr>
        <w:t xml:space="preserve">
       001 Орталық органның аппараты                         84846 </w:t>
      </w:r>
      <w:r>
        <w:br/>
      </w:r>
      <w:r>
        <w:rPr>
          <w:rFonts w:ascii="Times New Roman"/>
          <w:b w:val="false"/>
          <w:i w:val="false"/>
          <w:color w:val="000000"/>
          <w:sz w:val="28"/>
        </w:rPr>
        <w:t xml:space="preserve">
       002 Аумақтық органдардың аппараттары                 554850 </w:t>
      </w:r>
      <w:r>
        <w:br/>
      </w:r>
      <w:r>
        <w:rPr>
          <w:rFonts w:ascii="Times New Roman"/>
          <w:b w:val="false"/>
          <w:i w:val="false"/>
          <w:color w:val="000000"/>
          <w:sz w:val="28"/>
        </w:rPr>
        <w:t xml:space="preserve">
      031  Табиғи және техногендiк сипаттағы төтенше        380300 </w:t>
      </w:r>
      <w:r>
        <w:br/>
      </w:r>
      <w:r>
        <w:rPr>
          <w:rFonts w:ascii="Times New Roman"/>
          <w:b w:val="false"/>
          <w:i w:val="false"/>
          <w:color w:val="000000"/>
          <w:sz w:val="28"/>
        </w:rPr>
        <w:t xml:space="preserve">
           жағдайларды жоюды ұйымдастыру </w:t>
      </w:r>
      <w:r>
        <w:br/>
      </w:r>
      <w:r>
        <w:rPr>
          <w:rFonts w:ascii="Times New Roman"/>
          <w:b w:val="false"/>
          <w:i w:val="false"/>
          <w:color w:val="000000"/>
          <w:sz w:val="28"/>
        </w:rPr>
        <w:t xml:space="preserve">
       030 Республикалық жедел құтқару жасағы               29193 </w:t>
      </w:r>
      <w:r>
        <w:br/>
      </w:r>
      <w:r>
        <w:rPr>
          <w:rFonts w:ascii="Times New Roman"/>
          <w:b w:val="false"/>
          <w:i w:val="false"/>
          <w:color w:val="000000"/>
          <w:sz w:val="28"/>
        </w:rPr>
        <w:t xml:space="preserve">
       032 Әскери бөлімдерді ұстау                          267441 </w:t>
      </w:r>
      <w:r>
        <w:br/>
      </w:r>
      <w:r>
        <w:rPr>
          <w:rFonts w:ascii="Times New Roman"/>
          <w:b w:val="false"/>
          <w:i w:val="false"/>
          <w:color w:val="000000"/>
          <w:sz w:val="28"/>
        </w:rPr>
        <w:t xml:space="preserve">
       033 Аэромобильді аймақтық жедел құтқару жасақтары    66669 </w:t>
      </w:r>
      <w:r>
        <w:br/>
      </w:r>
      <w:r>
        <w:rPr>
          <w:rFonts w:ascii="Times New Roman"/>
          <w:b w:val="false"/>
          <w:i w:val="false"/>
          <w:color w:val="000000"/>
          <w:sz w:val="28"/>
        </w:rPr>
        <w:t xml:space="preserve">
       035 Республикалық дағдарыс орталығы                  16997 </w:t>
      </w:r>
      <w:r>
        <w:br/>
      </w:r>
      <w:r>
        <w:rPr>
          <w:rFonts w:ascii="Times New Roman"/>
          <w:b w:val="false"/>
          <w:i w:val="false"/>
          <w:color w:val="000000"/>
          <w:sz w:val="28"/>
        </w:rPr>
        <w:t xml:space="preserve">
      032  Селден қорғау объектiлерiн пайдалану             249243 </w:t>
      </w:r>
      <w:r>
        <w:br/>
      </w:r>
      <w:r>
        <w:rPr>
          <w:rFonts w:ascii="Times New Roman"/>
          <w:b w:val="false"/>
          <w:i w:val="false"/>
          <w:color w:val="000000"/>
          <w:sz w:val="28"/>
        </w:rPr>
        <w:t xml:space="preserve">
       030 "Қазселденқорғау"                                223243 </w:t>
      </w:r>
      <w:r>
        <w:br/>
      </w:r>
      <w:r>
        <w:rPr>
          <w:rFonts w:ascii="Times New Roman"/>
          <w:b w:val="false"/>
          <w:i w:val="false"/>
          <w:color w:val="000000"/>
          <w:sz w:val="28"/>
        </w:rPr>
        <w:t xml:space="preserve">
       032 Селденқорғау объектілерін материалдық-            26000 </w:t>
      </w:r>
      <w:r>
        <w:br/>
      </w:r>
      <w:r>
        <w:rPr>
          <w:rFonts w:ascii="Times New Roman"/>
          <w:b w:val="false"/>
          <w:i w:val="false"/>
          <w:color w:val="000000"/>
          <w:sz w:val="28"/>
        </w:rPr>
        <w:t xml:space="preserve">
           техникалық қамтамасыз ету жөніндегі </w:t>
      </w:r>
      <w:r>
        <w:br/>
      </w:r>
      <w:r>
        <w:rPr>
          <w:rFonts w:ascii="Times New Roman"/>
          <w:b w:val="false"/>
          <w:i w:val="false"/>
          <w:color w:val="000000"/>
          <w:sz w:val="28"/>
        </w:rPr>
        <w:t xml:space="preserve">
           жөндеу-қалпына келтіру жұмыстары мен </w:t>
      </w:r>
      <w:r>
        <w:br/>
      </w:r>
      <w:r>
        <w:rPr>
          <w:rFonts w:ascii="Times New Roman"/>
          <w:b w:val="false"/>
          <w:i w:val="false"/>
          <w:color w:val="000000"/>
          <w:sz w:val="28"/>
        </w:rPr>
        <w:t xml:space="preserve">
           іс-шараларын жүргізу   </w:t>
      </w:r>
      <w:r>
        <w:br/>
      </w:r>
      <w:r>
        <w:rPr>
          <w:rFonts w:ascii="Times New Roman"/>
          <w:b w:val="false"/>
          <w:i w:val="false"/>
          <w:color w:val="000000"/>
          <w:sz w:val="28"/>
        </w:rPr>
        <w:t xml:space="preserve">
      034  Тiкұшақтарды пайдалану                           249687 </w:t>
      </w:r>
      <w:r>
        <w:br/>
      </w:r>
      <w:r>
        <w:rPr>
          <w:rFonts w:ascii="Times New Roman"/>
          <w:b w:val="false"/>
          <w:i w:val="false"/>
          <w:color w:val="000000"/>
          <w:sz w:val="28"/>
        </w:rPr>
        <w:t xml:space="preserve">
      036  "Қазқұтқару" бөлiмшесi құтқарушыларының жыл        1500 </w:t>
      </w:r>
      <w:r>
        <w:br/>
      </w:r>
      <w:r>
        <w:rPr>
          <w:rFonts w:ascii="Times New Roman"/>
          <w:b w:val="false"/>
          <w:i w:val="false"/>
          <w:color w:val="000000"/>
          <w:sz w:val="28"/>
        </w:rPr>
        <w:t xml:space="preserve">
           сайынғы республикалық (халықаралық) </w:t>
      </w:r>
      <w:r>
        <w:br/>
      </w:r>
      <w:r>
        <w:rPr>
          <w:rFonts w:ascii="Times New Roman"/>
          <w:b w:val="false"/>
          <w:i w:val="false"/>
          <w:color w:val="000000"/>
          <w:sz w:val="28"/>
        </w:rPr>
        <w:t xml:space="preserve">
           жиын-семинарын өткiзу </w:t>
      </w:r>
      <w:r>
        <w:br/>
      </w:r>
      <w:r>
        <w:rPr>
          <w:rFonts w:ascii="Times New Roman"/>
          <w:b w:val="false"/>
          <w:i w:val="false"/>
          <w:color w:val="000000"/>
          <w:sz w:val="28"/>
        </w:rPr>
        <w:t xml:space="preserve">
      050  Өрт қауiпсiздiгi саласындағы сынақтарды талдау     5000 </w:t>
      </w:r>
      <w:r>
        <w:br/>
      </w:r>
      <w:r>
        <w:rPr>
          <w:rFonts w:ascii="Times New Roman"/>
          <w:b w:val="false"/>
          <w:i w:val="false"/>
          <w:color w:val="000000"/>
          <w:sz w:val="28"/>
        </w:rPr>
        <w:t xml:space="preserve">
           және жүргiзу </w:t>
      </w:r>
      <w:r>
        <w:br/>
      </w:r>
      <w:r>
        <w:rPr>
          <w:rFonts w:ascii="Times New Roman"/>
          <w:b w:val="false"/>
          <w:i w:val="false"/>
          <w:color w:val="000000"/>
          <w:sz w:val="28"/>
        </w:rPr>
        <w:t xml:space="preserve">
      051  Қазақстан Республикасының Төтенше жағдайлар      275000 </w:t>
      </w:r>
      <w:r>
        <w:br/>
      </w:r>
      <w:r>
        <w:rPr>
          <w:rFonts w:ascii="Times New Roman"/>
          <w:b w:val="false"/>
          <w:i w:val="false"/>
          <w:color w:val="000000"/>
          <w:sz w:val="28"/>
        </w:rPr>
        <w:t xml:space="preserve">
           жөніндегі агенттігін Астана қаласына көшіру </w:t>
      </w:r>
      <w:r>
        <w:br/>
      </w:r>
      <w:r>
        <w:rPr>
          <w:rFonts w:ascii="Times New Roman"/>
          <w:b w:val="false"/>
          <w:i w:val="false"/>
          <w:color w:val="000000"/>
          <w:sz w:val="28"/>
        </w:rPr>
        <w:t xml:space="preserve">
      079  Лицензиарлардың функцияларын орындау                 68 </w:t>
      </w:r>
      <w:r>
        <w:br/>
      </w:r>
      <w:r>
        <w:rPr>
          <w:rFonts w:ascii="Times New Roman"/>
          <w:b w:val="false"/>
          <w:i w:val="false"/>
          <w:color w:val="000000"/>
          <w:sz w:val="28"/>
        </w:rPr>
        <w:t xml:space="preserve">
      208  Төтенше жағдайлар жөнiндегі мекемелердi          449146 </w:t>
      </w:r>
      <w:r>
        <w:br/>
      </w:r>
      <w:r>
        <w:rPr>
          <w:rFonts w:ascii="Times New Roman"/>
          <w:b w:val="false"/>
          <w:i w:val="false"/>
          <w:color w:val="000000"/>
          <w:sz w:val="28"/>
        </w:rPr>
        <w:t xml:space="preserve">
           материалдық-техникалық жарақтандыру </w:t>
      </w:r>
      <w:r>
        <w:br/>
      </w:r>
      <w:r>
        <w:rPr>
          <w:rFonts w:ascii="Times New Roman"/>
          <w:b w:val="false"/>
          <w:i w:val="false"/>
          <w:color w:val="000000"/>
          <w:sz w:val="28"/>
        </w:rPr>
        <w:t xml:space="preserve">
       030 Республикалық жедел құтқару жасағының активтер    70046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031 Әскери бөлімдердің активтер сатып алуы           106300 </w:t>
      </w:r>
      <w:r>
        <w:br/>
      </w:r>
      <w:r>
        <w:rPr>
          <w:rFonts w:ascii="Times New Roman"/>
          <w:b w:val="false"/>
          <w:i w:val="false"/>
          <w:color w:val="000000"/>
          <w:sz w:val="28"/>
        </w:rPr>
        <w:t xml:space="preserve">
       032 Аймақтық аэромобильдік авариялық-құтқару          35000 </w:t>
      </w:r>
      <w:r>
        <w:br/>
      </w:r>
      <w:r>
        <w:rPr>
          <w:rFonts w:ascii="Times New Roman"/>
          <w:b w:val="false"/>
          <w:i w:val="false"/>
          <w:color w:val="000000"/>
          <w:sz w:val="28"/>
        </w:rPr>
        <w:t xml:space="preserve">
           жасақтарының активтер сатып алуы </w:t>
      </w:r>
      <w:r>
        <w:br/>
      </w:r>
      <w:r>
        <w:rPr>
          <w:rFonts w:ascii="Times New Roman"/>
          <w:b w:val="false"/>
          <w:i w:val="false"/>
          <w:color w:val="000000"/>
          <w:sz w:val="28"/>
        </w:rPr>
        <w:t xml:space="preserve">
       036 "Қазселденқорғау" мемлекеттік мекемесінің </w:t>
      </w:r>
      <w:r>
        <w:br/>
      </w:r>
      <w:r>
        <w:rPr>
          <w:rFonts w:ascii="Times New Roman"/>
          <w:b w:val="false"/>
          <w:i w:val="false"/>
          <w:color w:val="000000"/>
          <w:sz w:val="28"/>
        </w:rPr>
        <w:t xml:space="preserve">
           активтер сатып алуы                               37800 </w:t>
      </w:r>
      <w:r>
        <w:br/>
      </w:r>
      <w:r>
        <w:rPr>
          <w:rFonts w:ascii="Times New Roman"/>
          <w:b w:val="false"/>
          <w:i w:val="false"/>
          <w:color w:val="000000"/>
          <w:sz w:val="28"/>
        </w:rPr>
        <w:t xml:space="preserve">
       037 Төтенше жағдайлардың алдын алу және жою          200000 </w:t>
      </w:r>
      <w:r>
        <w:br/>
      </w:r>
      <w:r>
        <w:rPr>
          <w:rFonts w:ascii="Times New Roman"/>
          <w:b w:val="false"/>
          <w:i w:val="false"/>
          <w:color w:val="000000"/>
          <w:sz w:val="28"/>
        </w:rPr>
        <w:t xml:space="preserve">
           жұмыстарын жүргізу үшін арнайы техниканы </w:t>
      </w:r>
      <w:r>
        <w:br/>
      </w:r>
      <w:r>
        <w:rPr>
          <w:rFonts w:ascii="Times New Roman"/>
          <w:b w:val="false"/>
          <w:i w:val="false"/>
          <w:color w:val="000000"/>
          <w:sz w:val="28"/>
        </w:rPr>
        <w:t xml:space="preserve">
           орталықтандырылған түрде сатып алу </w:t>
      </w:r>
      <w:r>
        <w:br/>
      </w:r>
      <w:r>
        <w:rPr>
          <w:rFonts w:ascii="Times New Roman"/>
          <w:b w:val="false"/>
          <w:i w:val="false"/>
          <w:color w:val="000000"/>
          <w:sz w:val="28"/>
        </w:rPr>
        <w:t xml:space="preserve">
      216  Сел тасқындарын бақылаудың автоматтандырылған     50000 </w:t>
      </w:r>
      <w:r>
        <w:br/>
      </w:r>
      <w:r>
        <w:rPr>
          <w:rFonts w:ascii="Times New Roman"/>
          <w:b w:val="false"/>
          <w:i w:val="false"/>
          <w:color w:val="000000"/>
          <w:sz w:val="28"/>
        </w:rPr>
        <w:t xml:space="preserve">
           жүйелерiн жасау </w:t>
      </w:r>
      <w:r>
        <w:br/>
      </w:r>
      <w:r>
        <w:rPr>
          <w:rFonts w:ascii="Times New Roman"/>
          <w:b w:val="false"/>
          <w:i w:val="false"/>
          <w:color w:val="000000"/>
          <w:sz w:val="28"/>
        </w:rPr>
        <w:t xml:space="preserve">
      300  Талғар өзенінде сел ұстайтын бөгет салу          600000 </w:t>
      </w:r>
      <w:r>
        <w:br/>
      </w:r>
      <w:r>
        <w:rPr>
          <w:rFonts w:ascii="Times New Roman"/>
          <w:b w:val="false"/>
          <w:i w:val="false"/>
          <w:color w:val="000000"/>
          <w:sz w:val="28"/>
        </w:rPr>
        <w:t xml:space="preserve">
      302  Қарғалы өзенінде селге қарсы құрылыс салу        180000 </w:t>
      </w:r>
      <w:r>
        <w:br/>
      </w:r>
      <w:r>
        <w:rPr>
          <w:rFonts w:ascii="Times New Roman"/>
          <w:b w:val="false"/>
          <w:i w:val="false"/>
          <w:color w:val="000000"/>
          <w:sz w:val="28"/>
        </w:rPr>
        <w:t xml:space="preserve">
      400  Қордай ауданындағы су тасқынының зардаптарын     105000 </w:t>
      </w:r>
      <w:r>
        <w:br/>
      </w:r>
      <w:r>
        <w:rPr>
          <w:rFonts w:ascii="Times New Roman"/>
          <w:b w:val="false"/>
          <w:i w:val="false"/>
          <w:color w:val="000000"/>
          <w:sz w:val="28"/>
        </w:rPr>
        <w:t xml:space="preserve">
           жоюға Жамбыл облыстық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501  Қазақстан Республикасы Төтенше жағдайлар          11000 </w:t>
      </w:r>
      <w:r>
        <w:br/>
      </w:r>
      <w:r>
        <w:rPr>
          <w:rFonts w:ascii="Times New Roman"/>
          <w:b w:val="false"/>
          <w:i w:val="false"/>
          <w:color w:val="000000"/>
          <w:sz w:val="28"/>
        </w:rPr>
        <w:t xml:space="preserve">
           жөнiндегі агенттігінiң ақпараттық жүйелерiн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601  Қазақстан Республикасының Төтенше жағдайлар        4000 </w:t>
      </w:r>
      <w:r>
        <w:br/>
      </w:r>
      <w:r>
        <w:rPr>
          <w:rFonts w:ascii="Times New Roman"/>
          <w:b w:val="false"/>
          <w:i w:val="false"/>
          <w:color w:val="000000"/>
          <w:sz w:val="28"/>
        </w:rPr>
        <w:t xml:space="preserve">
           жөніндегі агенттiгiнiң ақпараттық жүйелерiн құру </w:t>
      </w:r>
      <w:r>
        <w:br/>
      </w:r>
      <w:r>
        <w:rPr>
          <w:rFonts w:ascii="Times New Roman"/>
          <w:b w:val="false"/>
          <w:i w:val="false"/>
          <w:color w:val="000000"/>
          <w:sz w:val="28"/>
        </w:rPr>
        <w:t xml:space="preserve">
      700  Астана қаласының сол жақ жағалауының             165000 </w:t>
      </w:r>
      <w:r>
        <w:br/>
      </w:r>
      <w:r>
        <w:rPr>
          <w:rFonts w:ascii="Times New Roman"/>
          <w:b w:val="false"/>
          <w:i w:val="false"/>
          <w:color w:val="000000"/>
          <w:sz w:val="28"/>
        </w:rPr>
        <w:t xml:space="preserve">
           құрылыстарын тасқын судың басып қалуынан </w:t>
      </w:r>
      <w:r>
        <w:br/>
      </w:r>
      <w:r>
        <w:rPr>
          <w:rFonts w:ascii="Times New Roman"/>
          <w:b w:val="false"/>
          <w:i w:val="false"/>
          <w:color w:val="000000"/>
          <w:sz w:val="28"/>
        </w:rPr>
        <w:t xml:space="preserve">
           қорғаудың жобалау-сметалық құжаттамаларын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678     Қазақстан Республикасының Республикалық ұланы   1205897 </w:t>
      </w:r>
      <w:r>
        <w:br/>
      </w:r>
      <w:r>
        <w:rPr>
          <w:rFonts w:ascii="Times New Roman"/>
          <w:b w:val="false"/>
          <w:i w:val="false"/>
          <w:color w:val="000000"/>
          <w:sz w:val="28"/>
        </w:rPr>
        <w:t xml:space="preserve">
      076  Күзетілетін тұлғалардың қауiпсiздiгiн            733037 </w:t>
      </w:r>
      <w:r>
        <w:br/>
      </w:r>
      <w:r>
        <w:rPr>
          <w:rFonts w:ascii="Times New Roman"/>
          <w:b w:val="false"/>
          <w:i w:val="false"/>
          <w:color w:val="000000"/>
          <w:sz w:val="28"/>
        </w:rPr>
        <w:t xml:space="preserve">
           қамтамасыз етуге және рәсiмдi салтанаттарды </w:t>
      </w:r>
      <w:r>
        <w:br/>
      </w:r>
      <w:r>
        <w:rPr>
          <w:rFonts w:ascii="Times New Roman"/>
          <w:b w:val="false"/>
          <w:i w:val="false"/>
          <w:color w:val="000000"/>
          <w:sz w:val="28"/>
        </w:rPr>
        <w:t xml:space="preserve">
           орындауға қатысу </w:t>
      </w:r>
      <w:r>
        <w:br/>
      </w:r>
      <w:r>
        <w:rPr>
          <w:rFonts w:ascii="Times New Roman"/>
          <w:b w:val="false"/>
          <w:i w:val="false"/>
          <w:color w:val="000000"/>
          <w:sz w:val="28"/>
        </w:rPr>
        <w:t xml:space="preserve">
       030 Орталық аппарат                                   48469 </w:t>
      </w:r>
      <w:r>
        <w:br/>
      </w:r>
      <w:r>
        <w:rPr>
          <w:rFonts w:ascii="Times New Roman"/>
          <w:b w:val="false"/>
          <w:i w:val="false"/>
          <w:color w:val="000000"/>
          <w:sz w:val="28"/>
        </w:rPr>
        <w:t xml:space="preserve">
       031 Әскери бөлімдерді ұстау                          684568 </w:t>
      </w:r>
      <w:r>
        <w:br/>
      </w:r>
      <w:r>
        <w:rPr>
          <w:rFonts w:ascii="Times New Roman"/>
          <w:b w:val="false"/>
          <w:i w:val="false"/>
          <w:color w:val="000000"/>
          <w:sz w:val="28"/>
        </w:rPr>
        <w:t xml:space="preserve">
      304  Астана қаласында Республикалық ұланның кешендiк  470360 </w:t>
      </w:r>
      <w:r>
        <w:br/>
      </w:r>
      <w:r>
        <w:rPr>
          <w:rFonts w:ascii="Times New Roman"/>
          <w:b w:val="false"/>
          <w:i w:val="false"/>
          <w:color w:val="000000"/>
          <w:sz w:val="28"/>
        </w:rPr>
        <w:t xml:space="preserve">
           ғимаратын салу </w:t>
      </w:r>
      <w:r>
        <w:br/>
      </w:r>
      <w:r>
        <w:rPr>
          <w:rFonts w:ascii="Times New Roman"/>
          <w:b w:val="false"/>
          <w:i w:val="false"/>
          <w:color w:val="000000"/>
          <w:sz w:val="28"/>
        </w:rPr>
        <w:t xml:space="preserve">
      600  Республикалық ұланын есептеу және ұйымдастыру      2500 </w:t>
      </w:r>
      <w:r>
        <w:br/>
      </w:r>
      <w:r>
        <w:rPr>
          <w:rFonts w:ascii="Times New Roman"/>
          <w:b w:val="false"/>
          <w:i w:val="false"/>
          <w:color w:val="000000"/>
          <w:sz w:val="28"/>
        </w:rPr>
        <w:t xml:space="preserve">
           техникасымен қамтамасыз ету </w:t>
      </w:r>
      <w:r>
        <w:br/>
      </w:r>
      <w:r>
        <w:rPr>
          <w:rFonts w:ascii="Times New Roman"/>
          <w:b w:val="false"/>
          <w:i w:val="false"/>
          <w:color w:val="000000"/>
          <w:sz w:val="28"/>
        </w:rPr>
        <w:t xml:space="preserve">
3          Қоғамдық тәртіп және қауіпсіздік               73886286 </w:t>
      </w:r>
      <w:r>
        <w:br/>
      </w:r>
      <w:r>
        <w:rPr>
          <w:rFonts w:ascii="Times New Roman"/>
          <w:b w:val="false"/>
          <w:i w:val="false"/>
          <w:color w:val="000000"/>
          <w:sz w:val="28"/>
        </w:rPr>
        <w:t xml:space="preserve">
   104     Қазақстан Республикасы Премьер-Министрінің       184264 </w:t>
      </w:r>
      <w:r>
        <w:br/>
      </w:r>
      <w:r>
        <w:rPr>
          <w:rFonts w:ascii="Times New Roman"/>
          <w:b w:val="false"/>
          <w:i w:val="false"/>
          <w:color w:val="000000"/>
          <w:sz w:val="28"/>
        </w:rPr>
        <w:t xml:space="preserve">
           Кеңсесі  </w:t>
      </w:r>
      <w:r>
        <w:br/>
      </w:r>
      <w:r>
        <w:rPr>
          <w:rFonts w:ascii="Times New Roman"/>
          <w:b w:val="false"/>
          <w:i w:val="false"/>
          <w:color w:val="000000"/>
          <w:sz w:val="28"/>
        </w:rPr>
        <w:t xml:space="preserve">
      033  Мемлекеттік органдарда ақпаратты техникалық        7105 </w:t>
      </w:r>
      <w:r>
        <w:br/>
      </w:r>
      <w:r>
        <w:rPr>
          <w:rFonts w:ascii="Times New Roman"/>
          <w:b w:val="false"/>
          <w:i w:val="false"/>
          <w:color w:val="000000"/>
          <w:sz w:val="28"/>
        </w:rPr>
        <w:t xml:space="preserve">
           қорғауды ұйымдастыру </w:t>
      </w:r>
      <w:r>
        <w:br/>
      </w:r>
      <w:r>
        <w:rPr>
          <w:rFonts w:ascii="Times New Roman"/>
          <w:b w:val="false"/>
          <w:i w:val="false"/>
          <w:color w:val="000000"/>
          <w:sz w:val="28"/>
        </w:rPr>
        <w:t xml:space="preserve">
       030 Мемлекеттік органдарда ақпаратты техникалық        7105 </w:t>
      </w:r>
      <w:r>
        <w:br/>
      </w:r>
      <w:r>
        <w:rPr>
          <w:rFonts w:ascii="Times New Roman"/>
          <w:b w:val="false"/>
          <w:i w:val="false"/>
          <w:color w:val="000000"/>
          <w:sz w:val="28"/>
        </w:rPr>
        <w:t xml:space="preserve">
           қорғауды ұйымдастыру жөніндегі орталық </w:t>
      </w:r>
      <w:r>
        <w:br/>
      </w:r>
      <w:r>
        <w:rPr>
          <w:rFonts w:ascii="Times New Roman"/>
          <w:b w:val="false"/>
          <w:i w:val="false"/>
          <w:color w:val="000000"/>
          <w:sz w:val="28"/>
        </w:rPr>
        <w:t xml:space="preserve">
      034  Арнаулы байланыспен қамтамасыз ету               152159 </w:t>
      </w:r>
      <w:r>
        <w:br/>
      </w:r>
      <w:r>
        <w:rPr>
          <w:rFonts w:ascii="Times New Roman"/>
          <w:b w:val="false"/>
          <w:i w:val="false"/>
          <w:color w:val="000000"/>
          <w:sz w:val="28"/>
        </w:rPr>
        <w:t xml:space="preserve">
       030 Фельдъегерлік қызмет                             152159 </w:t>
      </w:r>
      <w:r>
        <w:br/>
      </w:r>
      <w:r>
        <w:rPr>
          <w:rFonts w:ascii="Times New Roman"/>
          <w:b w:val="false"/>
          <w:i w:val="false"/>
          <w:color w:val="000000"/>
          <w:sz w:val="28"/>
        </w:rPr>
        <w:t xml:space="preserve">
      035  Мемлекеттiк органдардың ақпаратын қорғау          15000 </w:t>
      </w:r>
      <w:r>
        <w:br/>
      </w:r>
      <w:r>
        <w:rPr>
          <w:rFonts w:ascii="Times New Roman"/>
          <w:b w:val="false"/>
          <w:i w:val="false"/>
          <w:color w:val="000000"/>
          <w:sz w:val="28"/>
        </w:rPr>
        <w:t xml:space="preserve">
           құралдарымен қамтамасыз ету </w:t>
      </w:r>
      <w:r>
        <w:br/>
      </w:r>
      <w:r>
        <w:rPr>
          <w:rFonts w:ascii="Times New Roman"/>
          <w:b w:val="false"/>
          <w:i w:val="false"/>
          <w:color w:val="000000"/>
          <w:sz w:val="28"/>
        </w:rPr>
        <w:t xml:space="preserve">
      036  Мемлекеттiк органдардың ақпараттық қауiпсiздiгiн  10000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201     Қазақстан Республикасының Ішкі iстер           20633708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001  Әкiмшiлiк шығындар                              6782578 </w:t>
      </w:r>
      <w:r>
        <w:br/>
      </w:r>
      <w:r>
        <w:rPr>
          <w:rFonts w:ascii="Times New Roman"/>
          <w:b w:val="false"/>
          <w:i w:val="false"/>
          <w:color w:val="000000"/>
          <w:sz w:val="28"/>
        </w:rPr>
        <w:t xml:space="preserve">
       001 Орталық органның аппараты                        888074 </w:t>
      </w:r>
      <w:r>
        <w:br/>
      </w:r>
      <w:r>
        <w:rPr>
          <w:rFonts w:ascii="Times New Roman"/>
          <w:b w:val="false"/>
          <w:i w:val="false"/>
          <w:color w:val="000000"/>
          <w:sz w:val="28"/>
        </w:rPr>
        <w:t xml:space="preserve">
       002 Аумақтық органдардың аппараттары                5894504 </w:t>
      </w:r>
      <w:r>
        <w:br/>
      </w:r>
      <w:r>
        <w:rPr>
          <w:rFonts w:ascii="Times New Roman"/>
          <w:b w:val="false"/>
          <w:i w:val="false"/>
          <w:color w:val="000000"/>
          <w:sz w:val="28"/>
        </w:rPr>
        <w:t xml:space="preserve">
      004  Тергеу iсiнде адвокаттардың еңбегiне ақы төлеу    95101 </w:t>
      </w:r>
      <w:r>
        <w:br/>
      </w:r>
      <w:r>
        <w:rPr>
          <w:rFonts w:ascii="Times New Roman"/>
          <w:b w:val="false"/>
          <w:i w:val="false"/>
          <w:color w:val="000000"/>
          <w:sz w:val="28"/>
        </w:rPr>
        <w:t xml:space="preserve">
      006  Өткен жылдардың міндеттемелерін орындау          159700 </w:t>
      </w:r>
      <w:r>
        <w:br/>
      </w:r>
      <w:r>
        <w:rPr>
          <w:rFonts w:ascii="Times New Roman"/>
          <w:b w:val="false"/>
          <w:i w:val="false"/>
          <w:color w:val="000000"/>
          <w:sz w:val="28"/>
        </w:rPr>
        <w:t xml:space="preserve">
       031 Астана қаласындағы Қазақстан Республикасының     159700 </w:t>
      </w:r>
      <w:r>
        <w:br/>
      </w:r>
      <w:r>
        <w:rPr>
          <w:rFonts w:ascii="Times New Roman"/>
          <w:b w:val="false"/>
          <w:i w:val="false"/>
          <w:color w:val="000000"/>
          <w:sz w:val="28"/>
        </w:rPr>
        <w:t xml:space="preserve">
           Ішкі істер министрлігінің әкімшілік ғимараты </w:t>
      </w:r>
      <w:r>
        <w:br/>
      </w:r>
      <w:r>
        <w:rPr>
          <w:rFonts w:ascii="Times New Roman"/>
          <w:b w:val="false"/>
          <w:i w:val="false"/>
          <w:color w:val="000000"/>
          <w:sz w:val="28"/>
        </w:rPr>
        <w:t xml:space="preserve">
           құрылысы бойынша кредиторлық берешекті өтеу </w:t>
      </w:r>
      <w:r>
        <w:br/>
      </w:r>
      <w:r>
        <w:rPr>
          <w:rFonts w:ascii="Times New Roman"/>
          <w:b w:val="false"/>
          <w:i w:val="false"/>
          <w:color w:val="000000"/>
          <w:sz w:val="28"/>
        </w:rPr>
        <w:t xml:space="preserve">
      014  Терроризмге және экстремизм мен сепаратизмнiң    413200 </w:t>
      </w:r>
      <w:r>
        <w:br/>
      </w:r>
      <w:r>
        <w:rPr>
          <w:rFonts w:ascii="Times New Roman"/>
          <w:b w:val="false"/>
          <w:i w:val="false"/>
          <w:color w:val="000000"/>
          <w:sz w:val="28"/>
        </w:rPr>
        <w:t xml:space="preserve">
           өзге де көрiнiстерiне қарсы күрестiң мемлекеттiк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021  Республикалық деңгейде қоғамдық тәртiптi қорғау 4164665 </w:t>
      </w:r>
      <w:r>
        <w:br/>
      </w:r>
      <w:r>
        <w:rPr>
          <w:rFonts w:ascii="Times New Roman"/>
          <w:b w:val="false"/>
          <w:i w:val="false"/>
          <w:color w:val="000000"/>
          <w:sz w:val="28"/>
        </w:rPr>
        <w:t xml:space="preserve">
           және қоғамдық қауiпсiздiктi қамтамасыз ету </w:t>
      </w:r>
      <w:r>
        <w:br/>
      </w:r>
      <w:r>
        <w:rPr>
          <w:rFonts w:ascii="Times New Roman"/>
          <w:b w:val="false"/>
          <w:i w:val="false"/>
          <w:color w:val="000000"/>
          <w:sz w:val="28"/>
        </w:rPr>
        <w:t xml:space="preserve">
       030 Ішкі әскерлердің құрамалары мен бөлімдері       4164665 </w:t>
      </w:r>
      <w:r>
        <w:br/>
      </w:r>
      <w:r>
        <w:rPr>
          <w:rFonts w:ascii="Times New Roman"/>
          <w:b w:val="false"/>
          <w:i w:val="false"/>
          <w:color w:val="000000"/>
          <w:sz w:val="28"/>
        </w:rPr>
        <w:t xml:space="preserve">
      031  Тергеудегi-тұтқынға алынған адамдарды ұстау     1663996 </w:t>
      </w:r>
      <w:r>
        <w:br/>
      </w:r>
      <w:r>
        <w:rPr>
          <w:rFonts w:ascii="Times New Roman"/>
          <w:b w:val="false"/>
          <w:i w:val="false"/>
          <w:color w:val="000000"/>
          <w:sz w:val="28"/>
        </w:rPr>
        <w:t xml:space="preserve">
       031 Тергеу изоляторлары                             1663996 </w:t>
      </w:r>
      <w:r>
        <w:br/>
      </w:r>
      <w:r>
        <w:rPr>
          <w:rFonts w:ascii="Times New Roman"/>
          <w:b w:val="false"/>
          <w:i w:val="false"/>
          <w:color w:val="000000"/>
          <w:sz w:val="28"/>
        </w:rPr>
        <w:t xml:space="preserve">
      035  Қазақстан Республикасы азаматтарының             529150 </w:t>
      </w:r>
      <w:r>
        <w:br/>
      </w:r>
      <w:r>
        <w:rPr>
          <w:rFonts w:ascii="Times New Roman"/>
          <w:b w:val="false"/>
          <w:i w:val="false"/>
          <w:color w:val="000000"/>
          <w:sz w:val="28"/>
        </w:rPr>
        <w:t xml:space="preserve">
           төлқұжаттары мен жеке куәлiктерiн дайындау </w:t>
      </w:r>
      <w:r>
        <w:br/>
      </w:r>
      <w:r>
        <w:rPr>
          <w:rFonts w:ascii="Times New Roman"/>
          <w:b w:val="false"/>
          <w:i w:val="false"/>
          <w:color w:val="000000"/>
          <w:sz w:val="28"/>
        </w:rPr>
        <w:t xml:space="preserve">
      039  Жедел-iздестiру қызметi                          923738 </w:t>
      </w:r>
      <w:r>
        <w:br/>
      </w:r>
      <w:r>
        <w:rPr>
          <w:rFonts w:ascii="Times New Roman"/>
          <w:b w:val="false"/>
          <w:i w:val="false"/>
          <w:color w:val="000000"/>
          <w:sz w:val="28"/>
        </w:rPr>
        <w:t xml:space="preserve">
       030 Ішкі істер органдарының жедел-іздестіру қызметі  923738 </w:t>
      </w:r>
      <w:r>
        <w:br/>
      </w:r>
      <w:r>
        <w:rPr>
          <w:rFonts w:ascii="Times New Roman"/>
          <w:b w:val="false"/>
          <w:i w:val="false"/>
          <w:color w:val="000000"/>
          <w:sz w:val="28"/>
        </w:rPr>
        <w:t xml:space="preserve">
      040  Ішкi iстер органдарына автокөлiк қызметiн        158143 </w:t>
      </w:r>
      <w:r>
        <w:br/>
      </w:r>
      <w:r>
        <w:rPr>
          <w:rFonts w:ascii="Times New Roman"/>
          <w:b w:val="false"/>
          <w:i w:val="false"/>
          <w:color w:val="000000"/>
          <w:sz w:val="28"/>
        </w:rPr>
        <w:t xml:space="preserve">
           көрсетудi ұйымдастыру </w:t>
      </w:r>
      <w:r>
        <w:br/>
      </w:r>
      <w:r>
        <w:rPr>
          <w:rFonts w:ascii="Times New Roman"/>
          <w:b w:val="false"/>
          <w:i w:val="false"/>
          <w:color w:val="000000"/>
          <w:sz w:val="28"/>
        </w:rPr>
        <w:t xml:space="preserve">
       030 Автокөліктік қызмет көрсету мекемесі             158143 </w:t>
      </w:r>
      <w:r>
        <w:br/>
      </w:r>
      <w:r>
        <w:rPr>
          <w:rFonts w:ascii="Times New Roman"/>
          <w:b w:val="false"/>
          <w:i w:val="false"/>
          <w:color w:val="000000"/>
          <w:sz w:val="28"/>
        </w:rPr>
        <w:t xml:space="preserve">
      043  Iс-жүргізу шығындарын өтеу                         7000 </w:t>
      </w:r>
      <w:r>
        <w:br/>
      </w:r>
      <w:r>
        <w:rPr>
          <w:rFonts w:ascii="Times New Roman"/>
          <w:b w:val="false"/>
          <w:i w:val="false"/>
          <w:color w:val="000000"/>
          <w:sz w:val="28"/>
        </w:rPr>
        <w:t xml:space="preserve">
      045  Дипломатиялық өкiлдiктердi қорғау                260212 </w:t>
      </w:r>
      <w:r>
        <w:br/>
      </w:r>
      <w:r>
        <w:rPr>
          <w:rFonts w:ascii="Times New Roman"/>
          <w:b w:val="false"/>
          <w:i w:val="false"/>
          <w:color w:val="000000"/>
          <w:sz w:val="28"/>
        </w:rPr>
        <w:t xml:space="preserve">
      046  Қылмыстық процеске қатысатын адамдарды            20000 </w:t>
      </w:r>
      <w:r>
        <w:br/>
      </w:r>
      <w:r>
        <w:rPr>
          <w:rFonts w:ascii="Times New Roman"/>
          <w:b w:val="false"/>
          <w:i w:val="false"/>
          <w:color w:val="000000"/>
          <w:sz w:val="28"/>
        </w:rPr>
        <w:t xml:space="preserve">
           мемлекеттiк қорғау </w:t>
      </w:r>
      <w:r>
        <w:br/>
      </w:r>
      <w:r>
        <w:rPr>
          <w:rFonts w:ascii="Times New Roman"/>
          <w:b w:val="false"/>
          <w:i w:val="false"/>
          <w:color w:val="000000"/>
          <w:sz w:val="28"/>
        </w:rPr>
        <w:t xml:space="preserve">
      047  Арнайы тасымалдар                                 50906 </w:t>
      </w:r>
      <w:r>
        <w:br/>
      </w:r>
      <w:r>
        <w:rPr>
          <w:rFonts w:ascii="Times New Roman"/>
          <w:b w:val="false"/>
          <w:i w:val="false"/>
          <w:color w:val="000000"/>
          <w:sz w:val="28"/>
        </w:rPr>
        <w:t xml:space="preserve">
      049  Қазақстан Республикасы Iшкi iстер                750000 </w:t>
      </w:r>
      <w:r>
        <w:br/>
      </w:r>
      <w:r>
        <w:rPr>
          <w:rFonts w:ascii="Times New Roman"/>
          <w:b w:val="false"/>
          <w:i w:val="false"/>
          <w:color w:val="000000"/>
          <w:sz w:val="28"/>
        </w:rPr>
        <w:t xml:space="preserve">
           министрлiгiнiң iшкi әскерлерi әскери </w:t>
      </w:r>
      <w:r>
        <w:br/>
      </w:r>
      <w:r>
        <w:rPr>
          <w:rFonts w:ascii="Times New Roman"/>
          <w:b w:val="false"/>
          <w:i w:val="false"/>
          <w:color w:val="000000"/>
          <w:sz w:val="28"/>
        </w:rPr>
        <w:t xml:space="preserve">
           бөлiмдерiнiң жауынгерлiк дайындығын арттыру </w:t>
      </w:r>
      <w:r>
        <w:br/>
      </w:r>
      <w:r>
        <w:rPr>
          <w:rFonts w:ascii="Times New Roman"/>
          <w:b w:val="false"/>
          <w:i w:val="false"/>
          <w:color w:val="000000"/>
          <w:sz w:val="28"/>
        </w:rPr>
        <w:t xml:space="preserve">
      050  Көлiк құралдарын мемлекеттiк тiркеу үшiн        1275109 </w:t>
      </w:r>
      <w:r>
        <w:br/>
      </w:r>
      <w:r>
        <w:rPr>
          <w:rFonts w:ascii="Times New Roman"/>
          <w:b w:val="false"/>
          <w:i w:val="false"/>
          <w:color w:val="000000"/>
          <w:sz w:val="28"/>
        </w:rPr>
        <w:t xml:space="preserve">
           жүргiзушi куәлiктерiн, құжаттарды, нөмiр </w:t>
      </w:r>
      <w:r>
        <w:br/>
      </w:r>
      <w:r>
        <w:rPr>
          <w:rFonts w:ascii="Times New Roman"/>
          <w:b w:val="false"/>
          <w:i w:val="false"/>
          <w:color w:val="000000"/>
          <w:sz w:val="28"/>
        </w:rPr>
        <w:t xml:space="preserve">
           белгiлерiн дайындау </w:t>
      </w:r>
      <w:r>
        <w:br/>
      </w:r>
      <w:r>
        <w:rPr>
          <w:rFonts w:ascii="Times New Roman"/>
          <w:b w:val="false"/>
          <w:i w:val="false"/>
          <w:color w:val="000000"/>
          <w:sz w:val="28"/>
        </w:rPr>
        <w:t xml:space="preserve">
       030 Мемлекеттік тіркеу нөмірлері белгілерін дайындау 677108 </w:t>
      </w:r>
      <w:r>
        <w:br/>
      </w:r>
      <w:r>
        <w:rPr>
          <w:rFonts w:ascii="Times New Roman"/>
          <w:b w:val="false"/>
          <w:i w:val="false"/>
          <w:color w:val="000000"/>
          <w:sz w:val="28"/>
        </w:rPr>
        <w:t xml:space="preserve">
       031 Көлік құралдарын тіркеу туралы куәліктерді       330000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032 Жүргізуші куәліктерін дайындау                   268001 </w:t>
      </w:r>
      <w:r>
        <w:br/>
      </w:r>
      <w:r>
        <w:rPr>
          <w:rFonts w:ascii="Times New Roman"/>
          <w:b w:val="false"/>
          <w:i w:val="false"/>
          <w:color w:val="000000"/>
          <w:sz w:val="28"/>
        </w:rPr>
        <w:t xml:space="preserve">
      052  Қазақстан Республикасы Ішкi iстер                 30090 </w:t>
      </w:r>
      <w:r>
        <w:br/>
      </w:r>
      <w:r>
        <w:rPr>
          <w:rFonts w:ascii="Times New Roman"/>
          <w:b w:val="false"/>
          <w:i w:val="false"/>
          <w:color w:val="000000"/>
          <w:sz w:val="28"/>
        </w:rPr>
        <w:t xml:space="preserve">
           министрлiгiнiң iшкi iстер органдары мен iшкi </w:t>
      </w:r>
      <w:r>
        <w:br/>
      </w:r>
      <w:r>
        <w:rPr>
          <w:rFonts w:ascii="Times New Roman"/>
          <w:b w:val="false"/>
          <w:i w:val="false"/>
          <w:color w:val="000000"/>
          <w:sz w:val="28"/>
        </w:rPr>
        <w:t xml:space="preserve">
           әскерлерiн материалдық-техникалық ресурстармен, </w:t>
      </w:r>
      <w:r>
        <w:br/>
      </w:r>
      <w:r>
        <w:rPr>
          <w:rFonts w:ascii="Times New Roman"/>
          <w:b w:val="false"/>
          <w:i w:val="false"/>
          <w:color w:val="000000"/>
          <w:sz w:val="28"/>
        </w:rPr>
        <w:t xml:space="preserve">
           әскери техникамен және арнайы құралдармен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030 Әскери және арнайы мүлік базасы                   30090 </w:t>
      </w:r>
      <w:r>
        <w:br/>
      </w:r>
      <w:r>
        <w:rPr>
          <w:rFonts w:ascii="Times New Roman"/>
          <w:b w:val="false"/>
          <w:i w:val="false"/>
          <w:color w:val="000000"/>
          <w:sz w:val="28"/>
        </w:rPr>
        <w:t xml:space="preserve">
      053  Қазақстан Республикасына келген шетелдік          11000 </w:t>
      </w:r>
      <w:r>
        <w:br/>
      </w:r>
      <w:r>
        <w:rPr>
          <w:rFonts w:ascii="Times New Roman"/>
          <w:b w:val="false"/>
          <w:i w:val="false"/>
          <w:color w:val="000000"/>
          <w:sz w:val="28"/>
        </w:rPr>
        <w:t xml:space="preserve">
           адамдарды миграциялық карточкалармен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056  Қызметтiк-iздестiру иттерiн қолдана отырып,       22007 </w:t>
      </w:r>
      <w:r>
        <w:br/>
      </w:r>
      <w:r>
        <w:rPr>
          <w:rFonts w:ascii="Times New Roman"/>
          <w:b w:val="false"/>
          <w:i w:val="false"/>
          <w:color w:val="000000"/>
          <w:sz w:val="28"/>
        </w:rPr>
        <w:t xml:space="preserve">
           есiрткi бизнесiне қарсы күрес жөнiндегi iшкi </w:t>
      </w:r>
      <w:r>
        <w:br/>
      </w:r>
      <w:r>
        <w:rPr>
          <w:rFonts w:ascii="Times New Roman"/>
          <w:b w:val="false"/>
          <w:i w:val="false"/>
          <w:color w:val="000000"/>
          <w:sz w:val="28"/>
        </w:rPr>
        <w:t xml:space="preserve">
           iстер органдарының қызметiн қамтамасыз ету </w:t>
      </w:r>
      <w:r>
        <w:br/>
      </w:r>
      <w:r>
        <w:rPr>
          <w:rFonts w:ascii="Times New Roman"/>
          <w:b w:val="false"/>
          <w:i w:val="false"/>
          <w:color w:val="000000"/>
          <w:sz w:val="28"/>
        </w:rPr>
        <w:t xml:space="preserve">
       030 Кинологиялық орталық                              22007 </w:t>
      </w:r>
      <w:r>
        <w:br/>
      </w:r>
      <w:r>
        <w:rPr>
          <w:rFonts w:ascii="Times New Roman"/>
          <w:b w:val="false"/>
          <w:i w:val="false"/>
          <w:color w:val="000000"/>
          <w:sz w:val="28"/>
        </w:rPr>
        <w:t xml:space="preserve">
      061  Жедел әрекет ету қызметi                          82913 </w:t>
      </w:r>
      <w:r>
        <w:br/>
      </w:r>
      <w:r>
        <w:rPr>
          <w:rFonts w:ascii="Times New Roman"/>
          <w:b w:val="false"/>
          <w:i w:val="false"/>
          <w:color w:val="000000"/>
          <w:sz w:val="28"/>
        </w:rPr>
        <w:t xml:space="preserve">
       030 "Сұңқар" арнайы мақсаттағы бөлімшесі              82913 </w:t>
      </w:r>
      <w:r>
        <w:br/>
      </w:r>
      <w:r>
        <w:rPr>
          <w:rFonts w:ascii="Times New Roman"/>
          <w:b w:val="false"/>
          <w:i w:val="false"/>
          <w:color w:val="000000"/>
          <w:sz w:val="28"/>
        </w:rPr>
        <w:t xml:space="preserve">
      062  Тергеу изоляторларында СПИД iндетiне қарсы         1000 </w:t>
      </w:r>
      <w:r>
        <w:br/>
      </w:r>
      <w:r>
        <w:rPr>
          <w:rFonts w:ascii="Times New Roman"/>
          <w:b w:val="false"/>
          <w:i w:val="false"/>
          <w:color w:val="000000"/>
          <w:sz w:val="28"/>
        </w:rPr>
        <w:t xml:space="preserve">
           әрекет </w:t>
      </w:r>
      <w:r>
        <w:br/>
      </w:r>
      <w:r>
        <w:rPr>
          <w:rFonts w:ascii="Times New Roman"/>
          <w:b w:val="false"/>
          <w:i w:val="false"/>
          <w:color w:val="000000"/>
          <w:sz w:val="28"/>
        </w:rPr>
        <w:t xml:space="preserve">
      063  Орталық аппарат пен аумақтық органдардың         119594 </w:t>
      </w:r>
      <w:r>
        <w:br/>
      </w:r>
      <w:r>
        <w:rPr>
          <w:rFonts w:ascii="Times New Roman"/>
          <w:b w:val="false"/>
          <w:i w:val="false"/>
          <w:color w:val="000000"/>
          <w:sz w:val="28"/>
        </w:rPr>
        <w:t xml:space="preserve">
           қызметкерлерi мен әскери қызметшiлерiн нысанды </w:t>
      </w:r>
      <w:r>
        <w:br/>
      </w:r>
      <w:r>
        <w:rPr>
          <w:rFonts w:ascii="Times New Roman"/>
          <w:b w:val="false"/>
          <w:i w:val="false"/>
          <w:color w:val="000000"/>
          <w:sz w:val="28"/>
        </w:rPr>
        <w:t xml:space="preserve">
           киiм-кешекпен қамтамасыз ету </w:t>
      </w:r>
      <w:r>
        <w:br/>
      </w:r>
      <w:r>
        <w:rPr>
          <w:rFonts w:ascii="Times New Roman"/>
          <w:b w:val="false"/>
          <w:i w:val="false"/>
          <w:color w:val="000000"/>
          <w:sz w:val="28"/>
        </w:rPr>
        <w:t xml:space="preserve">
      064  Орталық аппарат пен аумақтық органдардың         709228 </w:t>
      </w:r>
      <w:r>
        <w:br/>
      </w:r>
      <w:r>
        <w:rPr>
          <w:rFonts w:ascii="Times New Roman"/>
          <w:b w:val="false"/>
          <w:i w:val="false"/>
          <w:color w:val="000000"/>
          <w:sz w:val="28"/>
        </w:rPr>
        <w:t xml:space="preserve">
           қызметкерлерiне тұрғын үйдi күтіп-ұстауға және </w:t>
      </w:r>
      <w:r>
        <w:br/>
      </w:r>
      <w:r>
        <w:rPr>
          <w:rFonts w:ascii="Times New Roman"/>
          <w:b w:val="false"/>
          <w:i w:val="false"/>
          <w:color w:val="000000"/>
          <w:sz w:val="28"/>
        </w:rPr>
        <w:t xml:space="preserve">
           коммуналдық қызметтерге шығыстарды өтеу </w:t>
      </w:r>
      <w:r>
        <w:br/>
      </w:r>
      <w:r>
        <w:rPr>
          <w:rFonts w:ascii="Times New Roman"/>
          <w:b w:val="false"/>
          <w:i w:val="false"/>
          <w:color w:val="000000"/>
          <w:sz w:val="28"/>
        </w:rPr>
        <w:t xml:space="preserve">
      104  Нашақорлық пен есiрткi бизнесiне қарсы күрес      86260 </w:t>
      </w:r>
      <w:r>
        <w:br/>
      </w:r>
      <w:r>
        <w:rPr>
          <w:rFonts w:ascii="Times New Roman"/>
          <w:b w:val="false"/>
          <w:i w:val="false"/>
          <w:color w:val="000000"/>
          <w:sz w:val="28"/>
        </w:rPr>
        <w:t xml:space="preserve">
           мемлекеттiк бағдарламасы </w:t>
      </w:r>
      <w:r>
        <w:br/>
      </w:r>
      <w:r>
        <w:rPr>
          <w:rFonts w:ascii="Times New Roman"/>
          <w:b w:val="false"/>
          <w:i w:val="false"/>
          <w:color w:val="000000"/>
          <w:sz w:val="28"/>
        </w:rPr>
        <w:t xml:space="preserve">
      202  Ішкi iстер органдарын жабдықтармен, арнайы       191589 </w:t>
      </w:r>
      <w:r>
        <w:br/>
      </w:r>
      <w:r>
        <w:rPr>
          <w:rFonts w:ascii="Times New Roman"/>
          <w:b w:val="false"/>
          <w:i w:val="false"/>
          <w:color w:val="000000"/>
          <w:sz w:val="28"/>
        </w:rPr>
        <w:t xml:space="preserve">
           мақсаттағы құралдармен және көлiкпен </w:t>
      </w:r>
      <w:r>
        <w:br/>
      </w:r>
      <w:r>
        <w:rPr>
          <w:rFonts w:ascii="Times New Roman"/>
          <w:b w:val="false"/>
          <w:i w:val="false"/>
          <w:color w:val="000000"/>
          <w:sz w:val="28"/>
        </w:rPr>
        <w:t xml:space="preserve">
           жарақтандыру </w:t>
      </w:r>
      <w:r>
        <w:br/>
      </w:r>
      <w:r>
        <w:rPr>
          <w:rFonts w:ascii="Times New Roman"/>
          <w:b w:val="false"/>
          <w:i w:val="false"/>
          <w:color w:val="000000"/>
          <w:sz w:val="28"/>
        </w:rPr>
        <w:t xml:space="preserve">
      203  Тергеу изоляторларын инженерлiк-техникалық        25000 </w:t>
      </w:r>
      <w:r>
        <w:br/>
      </w:r>
      <w:r>
        <w:rPr>
          <w:rFonts w:ascii="Times New Roman"/>
          <w:b w:val="false"/>
          <w:i w:val="false"/>
          <w:color w:val="000000"/>
          <w:sz w:val="28"/>
        </w:rPr>
        <w:t xml:space="preserve">
           күзет құралдарымен жарақтандыру </w:t>
      </w:r>
      <w:r>
        <w:br/>
      </w:r>
      <w:r>
        <w:rPr>
          <w:rFonts w:ascii="Times New Roman"/>
          <w:b w:val="false"/>
          <w:i w:val="false"/>
          <w:color w:val="000000"/>
          <w:sz w:val="28"/>
        </w:rPr>
        <w:t xml:space="preserve">
      206  Тергеу изоляторларын медициналық жабдықтармен     91774 </w:t>
      </w:r>
      <w:r>
        <w:br/>
      </w:r>
      <w:r>
        <w:rPr>
          <w:rFonts w:ascii="Times New Roman"/>
          <w:b w:val="false"/>
          <w:i w:val="false"/>
          <w:color w:val="000000"/>
          <w:sz w:val="28"/>
        </w:rPr>
        <w:t xml:space="preserve">
           жарақтандыру </w:t>
      </w:r>
      <w:r>
        <w:br/>
      </w:r>
      <w:r>
        <w:rPr>
          <w:rFonts w:ascii="Times New Roman"/>
          <w:b w:val="false"/>
          <w:i w:val="false"/>
          <w:color w:val="000000"/>
          <w:sz w:val="28"/>
        </w:rPr>
        <w:t xml:space="preserve">
      207  Саперлiк бөлiмшелердi материалдық-техникалық     240000 </w:t>
      </w:r>
      <w:r>
        <w:br/>
      </w:r>
      <w:r>
        <w:rPr>
          <w:rFonts w:ascii="Times New Roman"/>
          <w:b w:val="false"/>
          <w:i w:val="false"/>
          <w:color w:val="000000"/>
          <w:sz w:val="28"/>
        </w:rPr>
        <w:t xml:space="preserve">
           жарақтандыру </w:t>
      </w:r>
      <w:r>
        <w:br/>
      </w:r>
      <w:r>
        <w:rPr>
          <w:rFonts w:ascii="Times New Roman"/>
          <w:b w:val="false"/>
          <w:i w:val="false"/>
          <w:color w:val="000000"/>
          <w:sz w:val="28"/>
        </w:rPr>
        <w:t xml:space="preserve">
      211  Әкiмшiлiк ғимаратты материалдық-техникалық       191455 </w:t>
      </w:r>
      <w:r>
        <w:br/>
      </w:r>
      <w:r>
        <w:rPr>
          <w:rFonts w:ascii="Times New Roman"/>
          <w:b w:val="false"/>
          <w:i w:val="false"/>
          <w:color w:val="000000"/>
          <w:sz w:val="28"/>
        </w:rPr>
        <w:t xml:space="preserve">
           жарақтандыру </w:t>
      </w:r>
      <w:r>
        <w:br/>
      </w:r>
      <w:r>
        <w:rPr>
          <w:rFonts w:ascii="Times New Roman"/>
          <w:b w:val="false"/>
          <w:i w:val="false"/>
          <w:color w:val="000000"/>
          <w:sz w:val="28"/>
        </w:rPr>
        <w:t xml:space="preserve">
      304  Тергеу изоляторларын салу, қайта жаңарту және    998900 </w:t>
      </w:r>
      <w:r>
        <w:br/>
      </w:r>
      <w:r>
        <w:rPr>
          <w:rFonts w:ascii="Times New Roman"/>
          <w:b w:val="false"/>
          <w:i w:val="false"/>
          <w:color w:val="000000"/>
          <w:sz w:val="28"/>
        </w:rPr>
        <w:t xml:space="preserve">
           күрделi жөндеу </w:t>
      </w:r>
      <w:r>
        <w:br/>
      </w:r>
      <w:r>
        <w:rPr>
          <w:rFonts w:ascii="Times New Roman"/>
          <w:b w:val="false"/>
          <w:i w:val="false"/>
          <w:color w:val="000000"/>
          <w:sz w:val="28"/>
        </w:rPr>
        <w:t xml:space="preserve">
      306  Кинология орталығының питомнигін қайта жаңарту    40400 </w:t>
      </w:r>
      <w:r>
        <w:br/>
      </w:r>
      <w:r>
        <w:rPr>
          <w:rFonts w:ascii="Times New Roman"/>
          <w:b w:val="false"/>
          <w:i w:val="false"/>
          <w:color w:val="000000"/>
          <w:sz w:val="28"/>
        </w:rPr>
        <w:t xml:space="preserve">
      501  Ішкі істер органдарының ақпараттық жүйелерін      23655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600  3-мемлекеттiк жоба                               400000 </w:t>
      </w:r>
      <w:r>
        <w:br/>
      </w:r>
      <w:r>
        <w:rPr>
          <w:rFonts w:ascii="Times New Roman"/>
          <w:b w:val="false"/>
          <w:i w:val="false"/>
          <w:color w:val="000000"/>
          <w:sz w:val="28"/>
        </w:rPr>
        <w:t xml:space="preserve">
      601  Ішкi iстер органдарының ақпараттық жүйелерiн     115345 </w:t>
      </w:r>
      <w:r>
        <w:br/>
      </w:r>
      <w:r>
        <w:rPr>
          <w:rFonts w:ascii="Times New Roman"/>
          <w:b w:val="false"/>
          <w:i w:val="false"/>
          <w:color w:val="000000"/>
          <w:sz w:val="28"/>
        </w:rPr>
        <w:t xml:space="preserve">
           құру </w:t>
      </w:r>
      <w:r>
        <w:br/>
      </w:r>
      <w:r>
        <w:rPr>
          <w:rFonts w:ascii="Times New Roman"/>
          <w:b w:val="false"/>
          <w:i w:val="false"/>
          <w:color w:val="000000"/>
          <w:sz w:val="28"/>
        </w:rPr>
        <w:t xml:space="preserve">
   221     Қазақстан Республикасының Әділет министрлігі   12589377 </w:t>
      </w:r>
      <w:r>
        <w:br/>
      </w:r>
      <w:r>
        <w:rPr>
          <w:rFonts w:ascii="Times New Roman"/>
          <w:b w:val="false"/>
          <w:i w:val="false"/>
          <w:color w:val="000000"/>
          <w:sz w:val="28"/>
        </w:rPr>
        <w:t xml:space="preserve">
      001  Әкiмшiлiк шығындар                              1338311 </w:t>
      </w:r>
      <w:r>
        <w:br/>
      </w:r>
      <w:r>
        <w:rPr>
          <w:rFonts w:ascii="Times New Roman"/>
          <w:b w:val="false"/>
          <w:i w:val="false"/>
          <w:color w:val="000000"/>
          <w:sz w:val="28"/>
        </w:rPr>
        <w:t xml:space="preserve">
       001 Орталық органның аппараты                        160928 </w:t>
      </w:r>
      <w:r>
        <w:br/>
      </w:r>
      <w:r>
        <w:rPr>
          <w:rFonts w:ascii="Times New Roman"/>
          <w:b w:val="false"/>
          <w:i w:val="false"/>
          <w:color w:val="000000"/>
          <w:sz w:val="28"/>
        </w:rPr>
        <w:t xml:space="preserve">
       002 Аумақтық органдардың аппараттары                 660960 </w:t>
      </w:r>
      <w:r>
        <w:br/>
      </w:r>
      <w:r>
        <w:rPr>
          <w:rFonts w:ascii="Times New Roman"/>
          <w:b w:val="false"/>
          <w:i w:val="false"/>
          <w:color w:val="000000"/>
          <w:sz w:val="28"/>
        </w:rPr>
        <w:t xml:space="preserve">
       030 Қылмыстық-атқару жүйесі комитетінің аппараты     101703 </w:t>
      </w:r>
      <w:r>
        <w:br/>
      </w:r>
      <w:r>
        <w:rPr>
          <w:rFonts w:ascii="Times New Roman"/>
          <w:b w:val="false"/>
          <w:i w:val="false"/>
          <w:color w:val="000000"/>
          <w:sz w:val="28"/>
        </w:rPr>
        <w:t xml:space="preserve">
       031 Қылмыстық-атқару жүйесі аумақтық органдарының    414720 </w:t>
      </w:r>
      <w:r>
        <w:br/>
      </w:r>
      <w:r>
        <w:rPr>
          <w:rFonts w:ascii="Times New Roman"/>
          <w:b w:val="false"/>
          <w:i w:val="false"/>
          <w:color w:val="000000"/>
          <w:sz w:val="28"/>
        </w:rPr>
        <w:t xml:space="preserve">
           аппараттары мен бөлімшелері </w:t>
      </w:r>
      <w:r>
        <w:br/>
      </w:r>
      <w:r>
        <w:rPr>
          <w:rFonts w:ascii="Times New Roman"/>
          <w:b w:val="false"/>
          <w:i w:val="false"/>
          <w:color w:val="000000"/>
          <w:sz w:val="28"/>
        </w:rPr>
        <w:t xml:space="preserve">
      032  Сот сараптамаларын жүргiзу                       315054 </w:t>
      </w:r>
      <w:r>
        <w:br/>
      </w:r>
      <w:r>
        <w:rPr>
          <w:rFonts w:ascii="Times New Roman"/>
          <w:b w:val="false"/>
          <w:i w:val="false"/>
          <w:color w:val="000000"/>
          <w:sz w:val="28"/>
        </w:rPr>
        <w:t xml:space="preserve">
       030 Сот сараптамасы орталығы                         315054 </w:t>
      </w:r>
      <w:r>
        <w:br/>
      </w:r>
      <w:r>
        <w:rPr>
          <w:rFonts w:ascii="Times New Roman"/>
          <w:b w:val="false"/>
          <w:i w:val="false"/>
          <w:color w:val="000000"/>
          <w:sz w:val="28"/>
        </w:rPr>
        <w:t xml:space="preserve">
      035  Заң жобалау жұмыстары                            154100 </w:t>
      </w:r>
      <w:r>
        <w:br/>
      </w:r>
      <w:r>
        <w:rPr>
          <w:rFonts w:ascii="Times New Roman"/>
          <w:b w:val="false"/>
          <w:i w:val="false"/>
          <w:color w:val="000000"/>
          <w:sz w:val="28"/>
        </w:rPr>
        <w:t xml:space="preserve">
       030 Қолданыстағы заңдарға талдау жасау                 4100 </w:t>
      </w:r>
      <w:r>
        <w:br/>
      </w:r>
      <w:r>
        <w:rPr>
          <w:rFonts w:ascii="Times New Roman"/>
          <w:b w:val="false"/>
          <w:i w:val="false"/>
          <w:color w:val="000000"/>
          <w:sz w:val="28"/>
        </w:rPr>
        <w:t xml:space="preserve">
       031 Заң жобаларын әзірлеу жөніндегі консультациялық  150000 </w:t>
      </w:r>
      <w:r>
        <w:br/>
      </w:r>
      <w:r>
        <w:rPr>
          <w:rFonts w:ascii="Times New Roman"/>
          <w:b w:val="false"/>
          <w:i w:val="false"/>
          <w:color w:val="000000"/>
          <w:sz w:val="28"/>
        </w:rPr>
        <w:t xml:space="preserve">
           және сараптамалық қызметтер </w:t>
      </w:r>
      <w:r>
        <w:br/>
      </w:r>
      <w:r>
        <w:rPr>
          <w:rFonts w:ascii="Times New Roman"/>
          <w:b w:val="false"/>
          <w:i w:val="false"/>
          <w:color w:val="000000"/>
          <w:sz w:val="28"/>
        </w:rPr>
        <w:t xml:space="preserve">
      037  Сотқа қатысқаны үшін адвокаттарға еңбекақы        86394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040  Сотталғандарды ұстау                            7571726 </w:t>
      </w:r>
      <w:r>
        <w:br/>
      </w:r>
      <w:r>
        <w:rPr>
          <w:rFonts w:ascii="Times New Roman"/>
          <w:b w:val="false"/>
          <w:i w:val="false"/>
          <w:color w:val="000000"/>
          <w:sz w:val="28"/>
        </w:rPr>
        <w:t xml:space="preserve">
       030 Түзеу мекемелері                                7571726 </w:t>
      </w:r>
      <w:r>
        <w:br/>
      </w:r>
      <w:r>
        <w:rPr>
          <w:rFonts w:ascii="Times New Roman"/>
          <w:b w:val="false"/>
          <w:i w:val="false"/>
          <w:color w:val="000000"/>
          <w:sz w:val="28"/>
        </w:rPr>
        <w:t xml:space="preserve">
      041  Жедел-iздестiру қызметi                           28604 </w:t>
      </w:r>
      <w:r>
        <w:br/>
      </w:r>
      <w:r>
        <w:rPr>
          <w:rFonts w:ascii="Times New Roman"/>
          <w:b w:val="false"/>
          <w:i w:val="false"/>
          <w:color w:val="000000"/>
          <w:sz w:val="28"/>
        </w:rPr>
        <w:t xml:space="preserve">
       030 Қылмыстық-атқару жүйесі органдарының жедел-       28604 </w:t>
      </w:r>
      <w:r>
        <w:br/>
      </w:r>
      <w:r>
        <w:rPr>
          <w:rFonts w:ascii="Times New Roman"/>
          <w:b w:val="false"/>
          <w:i w:val="false"/>
          <w:color w:val="000000"/>
          <w:sz w:val="28"/>
        </w:rPr>
        <w:t xml:space="preserve">
           іздестіру қызметі </w:t>
      </w:r>
      <w:r>
        <w:br/>
      </w:r>
      <w:r>
        <w:rPr>
          <w:rFonts w:ascii="Times New Roman"/>
          <w:b w:val="false"/>
          <w:i w:val="false"/>
          <w:color w:val="000000"/>
          <w:sz w:val="28"/>
        </w:rPr>
        <w:t xml:space="preserve">
      042  Түзеу мекемелерiнде СПИД індетiне қарсы әрекет     3000 </w:t>
      </w:r>
      <w:r>
        <w:br/>
      </w:r>
      <w:r>
        <w:rPr>
          <w:rFonts w:ascii="Times New Roman"/>
          <w:b w:val="false"/>
          <w:i w:val="false"/>
          <w:color w:val="000000"/>
          <w:sz w:val="28"/>
        </w:rPr>
        <w:t xml:space="preserve">
      043  Санаткерлiк меншiк құқығын iске асыру жөнiндегі    4408 </w:t>
      </w:r>
      <w:r>
        <w:br/>
      </w:r>
      <w:r>
        <w:rPr>
          <w:rFonts w:ascii="Times New Roman"/>
          <w:b w:val="false"/>
          <w:i w:val="false"/>
          <w:color w:val="000000"/>
          <w:sz w:val="28"/>
        </w:rPr>
        <w:t xml:space="preserve">
           жиынтық бағдарлама </w:t>
      </w:r>
      <w:r>
        <w:br/>
      </w:r>
      <w:r>
        <w:rPr>
          <w:rFonts w:ascii="Times New Roman"/>
          <w:b w:val="false"/>
          <w:i w:val="false"/>
          <w:color w:val="000000"/>
          <w:sz w:val="28"/>
        </w:rPr>
        <w:t xml:space="preserve">
      044  Жылжымайтын мүлікке және олармен мәміле          333941 </w:t>
      </w:r>
      <w:r>
        <w:br/>
      </w:r>
      <w:r>
        <w:rPr>
          <w:rFonts w:ascii="Times New Roman"/>
          <w:b w:val="false"/>
          <w:i w:val="false"/>
          <w:color w:val="000000"/>
          <w:sz w:val="28"/>
        </w:rPr>
        <w:t xml:space="preserve">
           жасау құқығын мемлекеттік тіркеу </w:t>
      </w:r>
      <w:r>
        <w:br/>
      </w:r>
      <w:r>
        <w:rPr>
          <w:rFonts w:ascii="Times New Roman"/>
          <w:b w:val="false"/>
          <w:i w:val="false"/>
          <w:color w:val="000000"/>
          <w:sz w:val="28"/>
        </w:rPr>
        <w:t xml:space="preserve">
      048  Құқықтық насихат                                  20000 </w:t>
      </w:r>
      <w:r>
        <w:br/>
      </w:r>
      <w:r>
        <w:rPr>
          <w:rFonts w:ascii="Times New Roman"/>
          <w:b w:val="false"/>
          <w:i w:val="false"/>
          <w:color w:val="000000"/>
          <w:sz w:val="28"/>
        </w:rPr>
        <w:t xml:space="preserve">
      050  Құқықтық ақпаратпен қамтамасыз ету                59062 </w:t>
      </w:r>
      <w:r>
        <w:br/>
      </w:r>
      <w:r>
        <w:rPr>
          <w:rFonts w:ascii="Times New Roman"/>
          <w:b w:val="false"/>
          <w:i w:val="false"/>
          <w:color w:val="000000"/>
          <w:sz w:val="28"/>
        </w:rPr>
        <w:t xml:space="preserve">
       030 Нормативтік құқықтық актілердің мемлекеттік        5700 </w:t>
      </w:r>
      <w:r>
        <w:br/>
      </w:r>
      <w:r>
        <w:rPr>
          <w:rFonts w:ascii="Times New Roman"/>
          <w:b w:val="false"/>
          <w:i w:val="false"/>
          <w:color w:val="000000"/>
          <w:sz w:val="28"/>
        </w:rPr>
        <w:t xml:space="preserve">
           тізілімін жүргізу </w:t>
      </w:r>
      <w:r>
        <w:br/>
      </w:r>
      <w:r>
        <w:rPr>
          <w:rFonts w:ascii="Times New Roman"/>
          <w:b w:val="false"/>
          <w:i w:val="false"/>
          <w:color w:val="000000"/>
          <w:sz w:val="28"/>
        </w:rPr>
        <w:t xml:space="preserve">
       031 Құқықтық ақпаратпен қамтамасыз ету                53362 </w:t>
      </w:r>
      <w:r>
        <w:br/>
      </w:r>
      <w:r>
        <w:rPr>
          <w:rFonts w:ascii="Times New Roman"/>
          <w:b w:val="false"/>
          <w:i w:val="false"/>
          <w:color w:val="000000"/>
          <w:sz w:val="28"/>
        </w:rPr>
        <w:t xml:space="preserve">
      051  Соттарда мемлекеттің мүддесін қорғау             125000 </w:t>
      </w:r>
      <w:r>
        <w:br/>
      </w:r>
      <w:r>
        <w:rPr>
          <w:rFonts w:ascii="Times New Roman"/>
          <w:b w:val="false"/>
          <w:i w:val="false"/>
          <w:color w:val="000000"/>
          <w:sz w:val="28"/>
        </w:rPr>
        <w:t xml:space="preserve">
       030 Қазақстан Республикасының соттарында мемлекет      2648 </w:t>
      </w:r>
      <w:r>
        <w:br/>
      </w:r>
      <w:r>
        <w:rPr>
          <w:rFonts w:ascii="Times New Roman"/>
          <w:b w:val="false"/>
          <w:i w:val="false"/>
          <w:color w:val="000000"/>
          <w:sz w:val="28"/>
        </w:rPr>
        <w:t xml:space="preserve">
           мүддесін қорғау </w:t>
      </w:r>
      <w:r>
        <w:br/>
      </w:r>
      <w:r>
        <w:rPr>
          <w:rFonts w:ascii="Times New Roman"/>
          <w:b w:val="false"/>
          <w:i w:val="false"/>
          <w:color w:val="000000"/>
          <w:sz w:val="28"/>
        </w:rPr>
        <w:t xml:space="preserve">
       031 Шет мемлекеттердің соттарында мемлекет мүддесін  122352 </w:t>
      </w:r>
      <w:r>
        <w:br/>
      </w:r>
      <w:r>
        <w:rPr>
          <w:rFonts w:ascii="Times New Roman"/>
          <w:b w:val="false"/>
          <w:i w:val="false"/>
          <w:color w:val="000000"/>
          <w:sz w:val="28"/>
        </w:rPr>
        <w:t xml:space="preserve">
           қорғау </w:t>
      </w:r>
      <w:r>
        <w:br/>
      </w:r>
      <w:r>
        <w:rPr>
          <w:rFonts w:ascii="Times New Roman"/>
          <w:b w:val="false"/>
          <w:i w:val="false"/>
          <w:color w:val="000000"/>
          <w:sz w:val="28"/>
        </w:rPr>
        <w:t xml:space="preserve">
      053  Қылмыстық-атқару жүйесi мекемелерiнiң бюджетке  1114516 </w:t>
      </w:r>
      <w:r>
        <w:br/>
      </w:r>
      <w:r>
        <w:rPr>
          <w:rFonts w:ascii="Times New Roman"/>
          <w:b w:val="false"/>
          <w:i w:val="false"/>
          <w:color w:val="000000"/>
          <w:sz w:val="28"/>
        </w:rPr>
        <w:t xml:space="preserve">
           түсетiн салықтары жөнiндегi берешегін өтеу </w:t>
      </w:r>
      <w:r>
        <w:br/>
      </w:r>
      <w:r>
        <w:rPr>
          <w:rFonts w:ascii="Times New Roman"/>
          <w:b w:val="false"/>
          <w:i w:val="false"/>
          <w:color w:val="000000"/>
          <w:sz w:val="28"/>
        </w:rPr>
        <w:t xml:space="preserve">
      079  Лицензиарлардың функцияларын орындау               1720 </w:t>
      </w:r>
      <w:r>
        <w:br/>
      </w:r>
      <w:r>
        <w:rPr>
          <w:rFonts w:ascii="Times New Roman"/>
          <w:b w:val="false"/>
          <w:i w:val="false"/>
          <w:color w:val="000000"/>
          <w:sz w:val="28"/>
        </w:rPr>
        <w:t xml:space="preserve">
      104  Нашақорлық пен есiрткi бизнесiне қарсы күрес      75750 </w:t>
      </w:r>
      <w:r>
        <w:br/>
      </w:r>
      <w:r>
        <w:rPr>
          <w:rFonts w:ascii="Times New Roman"/>
          <w:b w:val="false"/>
          <w:i w:val="false"/>
          <w:color w:val="000000"/>
          <w:sz w:val="28"/>
        </w:rPr>
        <w:t xml:space="preserve">
           мемлекеттiк бағдарламасы </w:t>
      </w:r>
      <w:r>
        <w:br/>
      </w:r>
      <w:r>
        <w:rPr>
          <w:rFonts w:ascii="Times New Roman"/>
          <w:b w:val="false"/>
          <w:i w:val="false"/>
          <w:color w:val="000000"/>
          <w:sz w:val="28"/>
        </w:rPr>
        <w:t xml:space="preserve">
      200  Қылмыстық-атқару жүйесiн жабдықтармен,           150000 </w:t>
      </w:r>
      <w:r>
        <w:br/>
      </w:r>
      <w:r>
        <w:rPr>
          <w:rFonts w:ascii="Times New Roman"/>
          <w:b w:val="false"/>
          <w:i w:val="false"/>
          <w:color w:val="000000"/>
          <w:sz w:val="28"/>
        </w:rPr>
        <w:t xml:space="preserve">
           мүкаммалмен, арнайы мақсаттағы құралдармен </w:t>
      </w:r>
      <w:r>
        <w:br/>
      </w:r>
      <w:r>
        <w:rPr>
          <w:rFonts w:ascii="Times New Roman"/>
          <w:b w:val="false"/>
          <w:i w:val="false"/>
          <w:color w:val="000000"/>
          <w:sz w:val="28"/>
        </w:rPr>
        <w:t xml:space="preserve">
           және көлiк құралдарымен жарақтандыру </w:t>
      </w:r>
      <w:r>
        <w:br/>
      </w:r>
      <w:r>
        <w:rPr>
          <w:rFonts w:ascii="Times New Roman"/>
          <w:b w:val="false"/>
          <w:i w:val="false"/>
          <w:color w:val="000000"/>
          <w:sz w:val="28"/>
        </w:rPr>
        <w:t xml:space="preserve">
      201  Түзеу мекемелерiн инженерлiк-техникалық күзет     89000 </w:t>
      </w:r>
      <w:r>
        <w:br/>
      </w:r>
      <w:r>
        <w:rPr>
          <w:rFonts w:ascii="Times New Roman"/>
          <w:b w:val="false"/>
          <w:i w:val="false"/>
          <w:color w:val="000000"/>
          <w:sz w:val="28"/>
        </w:rPr>
        <w:t xml:space="preserve">
           құралдарымен жарақтандыру </w:t>
      </w:r>
      <w:r>
        <w:br/>
      </w:r>
      <w:r>
        <w:rPr>
          <w:rFonts w:ascii="Times New Roman"/>
          <w:b w:val="false"/>
          <w:i w:val="false"/>
          <w:color w:val="000000"/>
          <w:sz w:val="28"/>
        </w:rPr>
        <w:t xml:space="preserve">
      303  Қызылорда қаласында қабырға материалдарын        310000 </w:t>
      </w:r>
      <w:r>
        <w:br/>
      </w:r>
      <w:r>
        <w:rPr>
          <w:rFonts w:ascii="Times New Roman"/>
          <w:b w:val="false"/>
          <w:i w:val="false"/>
          <w:color w:val="000000"/>
          <w:sz w:val="28"/>
        </w:rPr>
        <w:t xml:space="preserve">
           жасайтын зауыттың базасын жалпы режимдегі </w:t>
      </w:r>
      <w:r>
        <w:br/>
      </w:r>
      <w:r>
        <w:rPr>
          <w:rFonts w:ascii="Times New Roman"/>
          <w:b w:val="false"/>
          <w:i w:val="false"/>
          <w:color w:val="000000"/>
          <w:sz w:val="28"/>
        </w:rPr>
        <w:t xml:space="preserve">
           түзеу колониясы етiп қайта жаңарту </w:t>
      </w:r>
      <w:r>
        <w:br/>
      </w:r>
      <w:r>
        <w:rPr>
          <w:rFonts w:ascii="Times New Roman"/>
          <w:b w:val="false"/>
          <w:i w:val="false"/>
          <w:color w:val="000000"/>
          <w:sz w:val="28"/>
        </w:rPr>
        <w:t xml:space="preserve">
      304  Жамбыл облысында Психоневрологиялық интернат     300000 </w:t>
      </w:r>
      <w:r>
        <w:br/>
      </w:r>
      <w:r>
        <w:rPr>
          <w:rFonts w:ascii="Times New Roman"/>
          <w:b w:val="false"/>
          <w:i w:val="false"/>
          <w:color w:val="000000"/>
          <w:sz w:val="28"/>
        </w:rPr>
        <w:t xml:space="preserve">
           үйiн жалпы режимдегi түзеу колониясы етiп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305  Шығыс Қазақстан облысы Солнечный кентiндегi      137900 </w:t>
      </w:r>
      <w:r>
        <w:br/>
      </w:r>
      <w:r>
        <w:rPr>
          <w:rFonts w:ascii="Times New Roman"/>
          <w:b w:val="false"/>
          <w:i w:val="false"/>
          <w:color w:val="000000"/>
          <w:sz w:val="28"/>
        </w:rPr>
        <w:t xml:space="preserve">
           әскери қалашықты әйелдерге арналған түзеу </w:t>
      </w:r>
      <w:r>
        <w:br/>
      </w:r>
      <w:r>
        <w:rPr>
          <w:rFonts w:ascii="Times New Roman"/>
          <w:b w:val="false"/>
          <w:i w:val="false"/>
          <w:color w:val="000000"/>
          <w:sz w:val="28"/>
        </w:rPr>
        <w:t xml:space="preserve">
           колониясы етiп қайта жаңарту </w:t>
      </w:r>
      <w:r>
        <w:br/>
      </w:r>
      <w:r>
        <w:rPr>
          <w:rFonts w:ascii="Times New Roman"/>
          <w:b w:val="false"/>
          <w:i w:val="false"/>
          <w:color w:val="000000"/>
          <w:sz w:val="28"/>
        </w:rPr>
        <w:t xml:space="preserve">
      306  Ақтөбе облысы Жем кентiндегi "Ембi-5" әскери     300000 </w:t>
      </w:r>
      <w:r>
        <w:br/>
      </w:r>
      <w:r>
        <w:rPr>
          <w:rFonts w:ascii="Times New Roman"/>
          <w:b w:val="false"/>
          <w:i w:val="false"/>
          <w:color w:val="000000"/>
          <w:sz w:val="28"/>
        </w:rPr>
        <w:t xml:space="preserve">
           объектiсiн қатаң режимдегi түзеу колониясы </w:t>
      </w:r>
      <w:r>
        <w:br/>
      </w:r>
      <w:r>
        <w:rPr>
          <w:rFonts w:ascii="Times New Roman"/>
          <w:b w:val="false"/>
          <w:i w:val="false"/>
          <w:color w:val="000000"/>
          <w:sz w:val="28"/>
        </w:rPr>
        <w:t xml:space="preserve">
           етiп қайта жаңарту </w:t>
      </w:r>
      <w:r>
        <w:br/>
      </w:r>
      <w:r>
        <w:rPr>
          <w:rFonts w:ascii="Times New Roman"/>
          <w:b w:val="false"/>
          <w:i w:val="false"/>
          <w:color w:val="000000"/>
          <w:sz w:val="28"/>
        </w:rPr>
        <w:t xml:space="preserve">
      500  Әдiлет органдарының ақпараттық-анықтамалық        59924 </w:t>
      </w:r>
      <w:r>
        <w:br/>
      </w:r>
      <w:r>
        <w:rPr>
          <w:rFonts w:ascii="Times New Roman"/>
          <w:b w:val="false"/>
          <w:i w:val="false"/>
          <w:color w:val="000000"/>
          <w:sz w:val="28"/>
        </w:rPr>
        <w:t xml:space="preserve">
           жүйесiн сүйемелдеу </w:t>
      </w:r>
      <w:r>
        <w:br/>
      </w:r>
      <w:r>
        <w:rPr>
          <w:rFonts w:ascii="Times New Roman"/>
          <w:b w:val="false"/>
          <w:i w:val="false"/>
          <w:color w:val="000000"/>
          <w:sz w:val="28"/>
        </w:rPr>
        <w:t xml:space="preserve">
      501  Қылмыстық-атқару жүйесi комитетiнiң                1000 </w:t>
      </w:r>
      <w:r>
        <w:br/>
      </w:r>
      <w:r>
        <w:rPr>
          <w:rFonts w:ascii="Times New Roman"/>
          <w:b w:val="false"/>
          <w:i w:val="false"/>
          <w:color w:val="000000"/>
          <w:sz w:val="28"/>
        </w:rPr>
        <w:t xml:space="preserve">
           ақпараттық жүйесiн сүйемелдеу </w:t>
      </w:r>
      <w:r>
        <w:br/>
      </w:r>
      <w:r>
        <w:rPr>
          <w:rFonts w:ascii="Times New Roman"/>
          <w:b w:val="false"/>
          <w:i w:val="false"/>
          <w:color w:val="000000"/>
          <w:sz w:val="28"/>
        </w:rPr>
        <w:t xml:space="preserve">
      600  Қылмыстық-атқару жүйесi комитетiнiң ақпараттық     5000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601  Әділет органдарының ақпараттық-анықтамалық         4967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225     Қазақстан Республикасының Бiлiм және ғылым        21770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104  Нашақорлық пен есiрткi бизнесiне қарсы күрес      21770 </w:t>
      </w:r>
      <w:r>
        <w:br/>
      </w:r>
      <w:r>
        <w:rPr>
          <w:rFonts w:ascii="Times New Roman"/>
          <w:b w:val="false"/>
          <w:i w:val="false"/>
          <w:color w:val="000000"/>
          <w:sz w:val="28"/>
        </w:rPr>
        <w:t xml:space="preserve">
           мемлекеттiк бағдарламасы </w:t>
      </w:r>
      <w:r>
        <w:br/>
      </w:r>
      <w:r>
        <w:rPr>
          <w:rFonts w:ascii="Times New Roman"/>
          <w:b w:val="false"/>
          <w:i w:val="false"/>
          <w:color w:val="000000"/>
          <w:sz w:val="28"/>
        </w:rPr>
        <w:t xml:space="preserve">
   226     Қазақстан Республикасының Денсаулық сақтау         7730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104  Нашақорлық пен есiрткi бизнесiне қарсы күрес       7730 </w:t>
      </w:r>
      <w:r>
        <w:br/>
      </w:r>
      <w:r>
        <w:rPr>
          <w:rFonts w:ascii="Times New Roman"/>
          <w:b w:val="false"/>
          <w:i w:val="false"/>
          <w:color w:val="000000"/>
          <w:sz w:val="28"/>
        </w:rPr>
        <w:t xml:space="preserve">
           мемлекеттiк бағдарламасы </w:t>
      </w:r>
      <w:r>
        <w:br/>
      </w:r>
      <w:r>
        <w:rPr>
          <w:rFonts w:ascii="Times New Roman"/>
          <w:b w:val="false"/>
          <w:i w:val="false"/>
          <w:color w:val="000000"/>
          <w:sz w:val="28"/>
        </w:rPr>
        <w:t xml:space="preserve">
   230     Қазақстан Республикасының Мәдениет, ақпарат       19500 </w:t>
      </w:r>
      <w:r>
        <w:br/>
      </w:r>
      <w:r>
        <w:rPr>
          <w:rFonts w:ascii="Times New Roman"/>
          <w:b w:val="false"/>
          <w:i w:val="false"/>
          <w:color w:val="000000"/>
          <w:sz w:val="28"/>
        </w:rPr>
        <w:t xml:space="preserve">
           және қоғамдық келiсiм министрлiгi </w:t>
      </w:r>
      <w:r>
        <w:br/>
      </w:r>
      <w:r>
        <w:rPr>
          <w:rFonts w:ascii="Times New Roman"/>
          <w:b w:val="false"/>
          <w:i w:val="false"/>
          <w:color w:val="000000"/>
          <w:sz w:val="28"/>
        </w:rPr>
        <w:t xml:space="preserve">
      104  Нашақорлық пен есiрткi бизнесiне қарсы күрес      19500 </w:t>
      </w:r>
      <w:r>
        <w:br/>
      </w:r>
      <w:r>
        <w:rPr>
          <w:rFonts w:ascii="Times New Roman"/>
          <w:b w:val="false"/>
          <w:i w:val="false"/>
          <w:color w:val="000000"/>
          <w:sz w:val="28"/>
        </w:rPr>
        <w:t xml:space="preserve">
           мемлекеттiк бағдарламасы </w:t>
      </w:r>
      <w:r>
        <w:br/>
      </w:r>
      <w:r>
        <w:rPr>
          <w:rFonts w:ascii="Times New Roman"/>
          <w:b w:val="false"/>
          <w:i w:val="false"/>
          <w:color w:val="000000"/>
          <w:sz w:val="28"/>
        </w:rPr>
        <w:t xml:space="preserve">
   233     Қазақстан Республикасының Индустрия және           2680 </w:t>
      </w:r>
      <w:r>
        <w:br/>
      </w:r>
      <w:r>
        <w:rPr>
          <w:rFonts w:ascii="Times New Roman"/>
          <w:b w:val="false"/>
          <w:i w:val="false"/>
          <w:color w:val="000000"/>
          <w:sz w:val="28"/>
        </w:rPr>
        <w:t xml:space="preserve">
           сауда министрлігі </w:t>
      </w:r>
      <w:r>
        <w:br/>
      </w:r>
      <w:r>
        <w:rPr>
          <w:rFonts w:ascii="Times New Roman"/>
          <w:b w:val="false"/>
          <w:i w:val="false"/>
          <w:color w:val="000000"/>
          <w:sz w:val="28"/>
        </w:rPr>
        <w:t xml:space="preserve">
      104  Нашақорлық пен есірткі бизнесіне қарсы күрес       2680 </w:t>
      </w:r>
      <w:r>
        <w:br/>
      </w:r>
      <w:r>
        <w:rPr>
          <w:rFonts w:ascii="Times New Roman"/>
          <w:b w:val="false"/>
          <w:i w:val="false"/>
          <w:color w:val="000000"/>
          <w:sz w:val="28"/>
        </w:rPr>
        <w:t xml:space="preserve">
           мемлекеттік бағдарламасы </w:t>
      </w:r>
      <w:r>
        <w:br/>
      </w:r>
      <w:r>
        <w:rPr>
          <w:rFonts w:ascii="Times New Roman"/>
          <w:b w:val="false"/>
          <w:i w:val="false"/>
          <w:color w:val="000000"/>
          <w:sz w:val="28"/>
        </w:rPr>
        <w:t xml:space="preserve">
   410     Қазақстан Республикасының Ұлттық қауiпсiздiк   27886624 </w:t>
      </w:r>
      <w:r>
        <w:br/>
      </w:r>
      <w:r>
        <w:rPr>
          <w:rFonts w:ascii="Times New Roman"/>
          <w:b w:val="false"/>
          <w:i w:val="false"/>
          <w:color w:val="000000"/>
          <w:sz w:val="28"/>
        </w:rPr>
        <w:t xml:space="preserve">
           комитеті </w:t>
      </w:r>
      <w:r>
        <w:br/>
      </w:r>
      <w:r>
        <w:rPr>
          <w:rFonts w:ascii="Times New Roman"/>
          <w:b w:val="false"/>
          <w:i w:val="false"/>
          <w:color w:val="000000"/>
          <w:sz w:val="28"/>
        </w:rPr>
        <w:t xml:space="preserve">
      045  Кеден баждары мен төлемдері бойынша берешекті    188099 </w:t>
      </w:r>
      <w:r>
        <w:br/>
      </w:r>
      <w:r>
        <w:rPr>
          <w:rFonts w:ascii="Times New Roman"/>
          <w:b w:val="false"/>
          <w:i w:val="false"/>
          <w:color w:val="000000"/>
          <w:sz w:val="28"/>
        </w:rPr>
        <w:t xml:space="preserve">
           өтеу </w:t>
      </w:r>
      <w:r>
        <w:br/>
      </w:r>
      <w:r>
        <w:rPr>
          <w:rFonts w:ascii="Times New Roman"/>
          <w:b w:val="false"/>
          <w:i w:val="false"/>
          <w:color w:val="000000"/>
          <w:sz w:val="28"/>
        </w:rPr>
        <w:t xml:space="preserve">
      050  Ұлттық қауiпсiздiктi қамтамасыз ету            27615315 </w:t>
      </w:r>
      <w:r>
        <w:br/>
      </w:r>
      <w:r>
        <w:rPr>
          <w:rFonts w:ascii="Times New Roman"/>
          <w:b w:val="false"/>
          <w:i w:val="false"/>
          <w:color w:val="000000"/>
          <w:sz w:val="28"/>
        </w:rPr>
        <w:t xml:space="preserve">
      104  Нашақорлық пен есiрткi бизнесiне қарсы күрес      83210 </w:t>
      </w:r>
      <w:r>
        <w:br/>
      </w:r>
      <w:r>
        <w:rPr>
          <w:rFonts w:ascii="Times New Roman"/>
          <w:b w:val="false"/>
          <w:i w:val="false"/>
          <w:color w:val="000000"/>
          <w:sz w:val="28"/>
        </w:rPr>
        <w:t xml:space="preserve">
           мемлекеттiк бағдарламасы </w:t>
      </w:r>
      <w:r>
        <w:br/>
      </w:r>
      <w:r>
        <w:rPr>
          <w:rFonts w:ascii="Times New Roman"/>
          <w:b w:val="false"/>
          <w:i w:val="false"/>
          <w:color w:val="000000"/>
          <w:sz w:val="28"/>
        </w:rPr>
        <w:t xml:space="preserve">
   501     Қазақстан Республикасының Жоғарғы Соты          5725510 </w:t>
      </w:r>
      <w:r>
        <w:br/>
      </w:r>
      <w:r>
        <w:rPr>
          <w:rFonts w:ascii="Times New Roman"/>
          <w:b w:val="false"/>
          <w:i w:val="false"/>
          <w:color w:val="000000"/>
          <w:sz w:val="28"/>
        </w:rPr>
        <w:t xml:space="preserve">
      001  Әкiмшiлiк шығындар                              1195884 </w:t>
      </w:r>
      <w:r>
        <w:br/>
      </w:r>
      <w:r>
        <w:rPr>
          <w:rFonts w:ascii="Times New Roman"/>
          <w:b w:val="false"/>
          <w:i w:val="false"/>
          <w:color w:val="000000"/>
          <w:sz w:val="28"/>
        </w:rPr>
        <w:t xml:space="preserve">
       001 Орталық органның аппараты                       367659 </w:t>
      </w:r>
      <w:r>
        <w:br/>
      </w:r>
      <w:r>
        <w:rPr>
          <w:rFonts w:ascii="Times New Roman"/>
          <w:b w:val="false"/>
          <w:i w:val="false"/>
          <w:color w:val="000000"/>
          <w:sz w:val="28"/>
        </w:rPr>
        <w:t xml:space="preserve">
       031 Облыстардағы, Астана мен Алматы қалаларындағы   828225 </w:t>
      </w:r>
      <w:r>
        <w:br/>
      </w:r>
      <w:r>
        <w:rPr>
          <w:rFonts w:ascii="Times New Roman"/>
          <w:b w:val="false"/>
          <w:i w:val="false"/>
          <w:color w:val="000000"/>
          <w:sz w:val="28"/>
        </w:rPr>
        <w:t xml:space="preserve">
           әкімшілер </w:t>
      </w:r>
      <w:r>
        <w:br/>
      </w:r>
      <w:r>
        <w:rPr>
          <w:rFonts w:ascii="Times New Roman"/>
          <w:b w:val="false"/>
          <w:i w:val="false"/>
          <w:color w:val="000000"/>
          <w:sz w:val="28"/>
        </w:rPr>
        <w:t xml:space="preserve">
      032  Coт төрелігін жүзеге асыру                      4094444 </w:t>
      </w:r>
      <w:r>
        <w:br/>
      </w:r>
      <w:r>
        <w:rPr>
          <w:rFonts w:ascii="Times New Roman"/>
          <w:b w:val="false"/>
          <w:i w:val="false"/>
          <w:color w:val="000000"/>
          <w:sz w:val="28"/>
        </w:rPr>
        <w:t xml:space="preserve">
       033 Жергілікті соттар                               4094444 </w:t>
      </w:r>
      <w:r>
        <w:br/>
      </w:r>
      <w:r>
        <w:rPr>
          <w:rFonts w:ascii="Times New Roman"/>
          <w:b w:val="false"/>
          <w:i w:val="false"/>
          <w:color w:val="000000"/>
          <w:sz w:val="28"/>
        </w:rPr>
        <w:t xml:space="preserve">
      033  Әдiлет бiлiктiлiк алқасының қызметiн               5182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201  Сот жүйесiнiң органдарын материалдық-техника.    400000 </w:t>
      </w:r>
      <w:r>
        <w:br/>
      </w:r>
      <w:r>
        <w:rPr>
          <w:rFonts w:ascii="Times New Roman"/>
          <w:b w:val="false"/>
          <w:i w:val="false"/>
          <w:color w:val="000000"/>
          <w:sz w:val="28"/>
        </w:rPr>
        <w:t xml:space="preserve">
           лық және өзге де қамтамасыз ету </w:t>
      </w:r>
      <w:r>
        <w:br/>
      </w:r>
      <w:r>
        <w:rPr>
          <w:rFonts w:ascii="Times New Roman"/>
          <w:b w:val="false"/>
          <w:i w:val="false"/>
          <w:color w:val="000000"/>
          <w:sz w:val="28"/>
        </w:rPr>
        <w:t xml:space="preserve">
      500  Қазақстан Республикасы сот жүйесi органдарының    15000 </w:t>
      </w:r>
      <w:r>
        <w:br/>
      </w:r>
      <w:r>
        <w:rPr>
          <w:rFonts w:ascii="Times New Roman"/>
          <w:b w:val="false"/>
          <w:i w:val="false"/>
          <w:color w:val="000000"/>
          <w:sz w:val="28"/>
        </w:rPr>
        <w:t xml:space="preserve">
           бiрыңғай автоматтандырылған ақпараттық-талдау </w:t>
      </w:r>
      <w:r>
        <w:br/>
      </w:r>
      <w:r>
        <w:rPr>
          <w:rFonts w:ascii="Times New Roman"/>
          <w:b w:val="false"/>
          <w:i w:val="false"/>
          <w:color w:val="000000"/>
          <w:sz w:val="28"/>
        </w:rPr>
        <w:t xml:space="preserve">
           жүйесін сүйемелдеу </w:t>
      </w:r>
      <w:r>
        <w:br/>
      </w:r>
      <w:r>
        <w:rPr>
          <w:rFonts w:ascii="Times New Roman"/>
          <w:b w:val="false"/>
          <w:i w:val="false"/>
          <w:color w:val="000000"/>
          <w:sz w:val="28"/>
        </w:rPr>
        <w:t xml:space="preserve">
      600  Қазақстан Республикасы сот жүйесi органдарының    15000 </w:t>
      </w:r>
      <w:r>
        <w:br/>
      </w:r>
      <w:r>
        <w:rPr>
          <w:rFonts w:ascii="Times New Roman"/>
          <w:b w:val="false"/>
          <w:i w:val="false"/>
          <w:color w:val="000000"/>
          <w:sz w:val="28"/>
        </w:rPr>
        <w:t xml:space="preserve">
           бiрыңғай автоматтандырылған ақпараттық-талдау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502     Қазақстан Республикасының Бас Прокуратурасы     3602265 </w:t>
      </w:r>
      <w:r>
        <w:br/>
      </w:r>
      <w:r>
        <w:rPr>
          <w:rFonts w:ascii="Times New Roman"/>
          <w:b w:val="false"/>
          <w:i w:val="false"/>
          <w:color w:val="000000"/>
          <w:sz w:val="28"/>
        </w:rPr>
        <w:t xml:space="preserve">
      001  Әкiмшiлiк шығындар                              3192360 </w:t>
      </w:r>
      <w:r>
        <w:br/>
      </w:r>
      <w:r>
        <w:rPr>
          <w:rFonts w:ascii="Times New Roman"/>
          <w:b w:val="false"/>
          <w:i w:val="false"/>
          <w:color w:val="000000"/>
          <w:sz w:val="28"/>
        </w:rPr>
        <w:t xml:space="preserve">
       001 Орталық органның аппараты                       322226 </w:t>
      </w:r>
      <w:r>
        <w:br/>
      </w:r>
      <w:r>
        <w:rPr>
          <w:rFonts w:ascii="Times New Roman"/>
          <w:b w:val="false"/>
          <w:i w:val="false"/>
          <w:color w:val="000000"/>
          <w:sz w:val="28"/>
        </w:rPr>
        <w:t xml:space="preserve">
       002 Аумақтық органдардың аппараттары                2870134 </w:t>
      </w:r>
      <w:r>
        <w:br/>
      </w:r>
      <w:r>
        <w:rPr>
          <w:rFonts w:ascii="Times New Roman"/>
          <w:b w:val="false"/>
          <w:i w:val="false"/>
          <w:color w:val="000000"/>
          <w:sz w:val="28"/>
        </w:rPr>
        <w:t xml:space="preserve">
      030  Қылмыстық және жедел есептердi жүргiзу             1750 </w:t>
      </w:r>
      <w:r>
        <w:br/>
      </w:r>
      <w:r>
        <w:rPr>
          <w:rFonts w:ascii="Times New Roman"/>
          <w:b w:val="false"/>
          <w:i w:val="false"/>
          <w:color w:val="000000"/>
          <w:sz w:val="28"/>
        </w:rPr>
        <w:t xml:space="preserve">
       031 Ресей Федерациясы ІІМ БАО Мемлекетаралық           1750 </w:t>
      </w:r>
      <w:r>
        <w:br/>
      </w:r>
      <w:r>
        <w:rPr>
          <w:rFonts w:ascii="Times New Roman"/>
          <w:b w:val="false"/>
          <w:i w:val="false"/>
          <w:color w:val="000000"/>
          <w:sz w:val="28"/>
        </w:rPr>
        <w:t xml:space="preserve">
           ақпараттық банкін үлестік ұстау </w:t>
      </w:r>
      <w:r>
        <w:br/>
      </w:r>
      <w:r>
        <w:rPr>
          <w:rFonts w:ascii="Times New Roman"/>
          <w:b w:val="false"/>
          <w:i w:val="false"/>
          <w:color w:val="000000"/>
          <w:sz w:val="28"/>
        </w:rPr>
        <w:t xml:space="preserve">
      039  Қылмыс жасаған адамдардың экстрадициялауды         9262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040  Кеден баждары мен төлемдері бойынша берешекті    298893 </w:t>
      </w:r>
      <w:r>
        <w:br/>
      </w:r>
      <w:r>
        <w:rPr>
          <w:rFonts w:ascii="Times New Roman"/>
          <w:b w:val="false"/>
          <w:i w:val="false"/>
          <w:color w:val="000000"/>
          <w:sz w:val="28"/>
        </w:rPr>
        <w:t xml:space="preserve">
           өтеу </w:t>
      </w:r>
      <w:r>
        <w:br/>
      </w:r>
      <w:r>
        <w:rPr>
          <w:rFonts w:ascii="Times New Roman"/>
          <w:b w:val="false"/>
          <w:i w:val="false"/>
          <w:color w:val="000000"/>
          <w:sz w:val="28"/>
        </w:rPr>
        <w:t xml:space="preserve">
      600  Қазақстан Республикасының Бас Прокуратурасы       50000 </w:t>
      </w:r>
      <w:r>
        <w:br/>
      </w:r>
      <w:r>
        <w:rPr>
          <w:rFonts w:ascii="Times New Roman"/>
          <w:b w:val="false"/>
          <w:i w:val="false"/>
          <w:color w:val="000000"/>
          <w:sz w:val="28"/>
        </w:rPr>
        <w:t xml:space="preserve">
           жанындағы Құқықтық статистика және ақпарат </w:t>
      </w:r>
      <w:r>
        <w:br/>
      </w:r>
      <w:r>
        <w:rPr>
          <w:rFonts w:ascii="Times New Roman"/>
          <w:b w:val="false"/>
          <w:i w:val="false"/>
          <w:color w:val="000000"/>
          <w:sz w:val="28"/>
        </w:rPr>
        <w:t xml:space="preserve">
           орталығының ақпараттық жүйесiн құру </w:t>
      </w:r>
      <w:r>
        <w:br/>
      </w:r>
      <w:r>
        <w:rPr>
          <w:rFonts w:ascii="Times New Roman"/>
          <w:b w:val="false"/>
          <w:i w:val="false"/>
          <w:color w:val="000000"/>
          <w:sz w:val="28"/>
        </w:rPr>
        <w:t xml:space="preserve">
      602  Прокуратура органдарын есептеу және ұйымдастыру   50000 </w:t>
      </w:r>
      <w:r>
        <w:br/>
      </w:r>
      <w:r>
        <w:rPr>
          <w:rFonts w:ascii="Times New Roman"/>
          <w:b w:val="false"/>
          <w:i w:val="false"/>
          <w:color w:val="000000"/>
          <w:sz w:val="28"/>
        </w:rPr>
        <w:t xml:space="preserve">
           техникасымен қамтамасыз ету </w:t>
      </w:r>
      <w:r>
        <w:br/>
      </w:r>
      <w:r>
        <w:rPr>
          <w:rFonts w:ascii="Times New Roman"/>
          <w:b w:val="false"/>
          <w:i w:val="false"/>
          <w:color w:val="000000"/>
          <w:sz w:val="28"/>
        </w:rPr>
        <w:t xml:space="preserve">
   613     Қазақстан Республикасының Туризм және спорт        8200 </w:t>
      </w:r>
      <w:r>
        <w:br/>
      </w:r>
      <w:r>
        <w:rPr>
          <w:rFonts w:ascii="Times New Roman"/>
          <w:b w:val="false"/>
          <w:i w:val="false"/>
          <w:color w:val="000000"/>
          <w:sz w:val="28"/>
        </w:rPr>
        <w:t xml:space="preserve">
           жөнiндегi агенттiгi </w:t>
      </w:r>
      <w:r>
        <w:br/>
      </w:r>
      <w:r>
        <w:rPr>
          <w:rFonts w:ascii="Times New Roman"/>
          <w:b w:val="false"/>
          <w:i w:val="false"/>
          <w:color w:val="000000"/>
          <w:sz w:val="28"/>
        </w:rPr>
        <w:t xml:space="preserve">
      104  Нашақорлық пен есiрткi бизнесiне қарсы күрес       8200 </w:t>
      </w:r>
      <w:r>
        <w:br/>
      </w:r>
      <w:r>
        <w:rPr>
          <w:rFonts w:ascii="Times New Roman"/>
          <w:b w:val="false"/>
          <w:i w:val="false"/>
          <w:color w:val="000000"/>
          <w:sz w:val="28"/>
        </w:rPr>
        <w:t xml:space="preserve">
           мемлекеттiк бағдарламасы </w:t>
      </w:r>
      <w:r>
        <w:br/>
      </w:r>
      <w:r>
        <w:rPr>
          <w:rFonts w:ascii="Times New Roman"/>
          <w:b w:val="false"/>
          <w:i w:val="false"/>
          <w:color w:val="000000"/>
          <w:sz w:val="28"/>
        </w:rPr>
        <w:t xml:space="preserve">
   618     Қазақстан Республикасының Қаржы полициясы       1999424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001  Әкiмшiлiк шығындар                              1634511 </w:t>
      </w:r>
      <w:r>
        <w:br/>
      </w:r>
      <w:r>
        <w:rPr>
          <w:rFonts w:ascii="Times New Roman"/>
          <w:b w:val="false"/>
          <w:i w:val="false"/>
          <w:color w:val="000000"/>
          <w:sz w:val="28"/>
        </w:rPr>
        <w:t xml:space="preserve">
       001 Орталық органның аппараты                         90795 </w:t>
      </w:r>
      <w:r>
        <w:br/>
      </w:r>
      <w:r>
        <w:rPr>
          <w:rFonts w:ascii="Times New Roman"/>
          <w:b w:val="false"/>
          <w:i w:val="false"/>
          <w:color w:val="000000"/>
          <w:sz w:val="28"/>
        </w:rPr>
        <w:t xml:space="preserve">
       002 Аумақтық органдардың аппараттары                1317350 </w:t>
      </w:r>
      <w:r>
        <w:br/>
      </w:r>
      <w:r>
        <w:rPr>
          <w:rFonts w:ascii="Times New Roman"/>
          <w:b w:val="false"/>
          <w:i w:val="false"/>
          <w:color w:val="000000"/>
          <w:sz w:val="28"/>
        </w:rPr>
        <w:t xml:space="preserve">
       030 Өткен жылдардың берешегін өтеу                   226366 </w:t>
      </w:r>
      <w:r>
        <w:br/>
      </w:r>
      <w:r>
        <w:rPr>
          <w:rFonts w:ascii="Times New Roman"/>
          <w:b w:val="false"/>
          <w:i w:val="false"/>
          <w:color w:val="000000"/>
          <w:sz w:val="28"/>
        </w:rPr>
        <w:t xml:space="preserve">
      004  Тергеу iсiнде адвокаттардың еңбегiне ақы төлеу     1800 </w:t>
      </w:r>
      <w:r>
        <w:br/>
      </w:r>
      <w:r>
        <w:rPr>
          <w:rFonts w:ascii="Times New Roman"/>
          <w:b w:val="false"/>
          <w:i w:val="false"/>
          <w:color w:val="000000"/>
          <w:sz w:val="28"/>
        </w:rPr>
        <w:t xml:space="preserve">
      030  Қаржы полициясы органдарын материалдық-техникалық </w:t>
      </w:r>
      <w:r>
        <w:br/>
      </w:r>
      <w:r>
        <w:rPr>
          <w:rFonts w:ascii="Times New Roman"/>
          <w:b w:val="false"/>
          <w:i w:val="false"/>
          <w:color w:val="000000"/>
          <w:sz w:val="28"/>
        </w:rPr>
        <w:t xml:space="preserve">
           қамтамасыз ету                                   100000 </w:t>
      </w:r>
      <w:r>
        <w:br/>
      </w:r>
      <w:r>
        <w:rPr>
          <w:rFonts w:ascii="Times New Roman"/>
          <w:b w:val="false"/>
          <w:i w:val="false"/>
          <w:color w:val="000000"/>
          <w:sz w:val="28"/>
        </w:rPr>
        <w:t xml:space="preserve">
      032  Қаржы полициясы органдарының жедел-iздестiру      30000 </w:t>
      </w:r>
      <w:r>
        <w:br/>
      </w:r>
      <w:r>
        <w:rPr>
          <w:rFonts w:ascii="Times New Roman"/>
          <w:b w:val="false"/>
          <w:i w:val="false"/>
          <w:color w:val="000000"/>
          <w:sz w:val="28"/>
        </w:rPr>
        <w:t xml:space="preserve">
           қызметi </w:t>
      </w:r>
      <w:r>
        <w:br/>
      </w:r>
      <w:r>
        <w:rPr>
          <w:rFonts w:ascii="Times New Roman"/>
          <w:b w:val="false"/>
          <w:i w:val="false"/>
          <w:color w:val="000000"/>
          <w:sz w:val="28"/>
        </w:rPr>
        <w:t xml:space="preserve">
      033  Қылмыстық сот iстерiне қатысушыларға iс жүргiзу   16500 </w:t>
      </w:r>
      <w:r>
        <w:br/>
      </w:r>
      <w:r>
        <w:rPr>
          <w:rFonts w:ascii="Times New Roman"/>
          <w:b w:val="false"/>
          <w:i w:val="false"/>
          <w:color w:val="000000"/>
          <w:sz w:val="28"/>
        </w:rPr>
        <w:t xml:space="preserve">
           шығындарын өтеу </w:t>
      </w:r>
      <w:r>
        <w:br/>
      </w:r>
      <w:r>
        <w:rPr>
          <w:rFonts w:ascii="Times New Roman"/>
          <w:b w:val="false"/>
          <w:i w:val="false"/>
          <w:color w:val="000000"/>
          <w:sz w:val="28"/>
        </w:rPr>
        <w:t xml:space="preserve">
      034  Қаржы полициясы органдарын нормативтiк құқықтық    7400 </w:t>
      </w:r>
      <w:r>
        <w:br/>
      </w:r>
      <w:r>
        <w:rPr>
          <w:rFonts w:ascii="Times New Roman"/>
          <w:b w:val="false"/>
          <w:i w:val="false"/>
          <w:color w:val="000000"/>
          <w:sz w:val="28"/>
        </w:rPr>
        <w:t xml:space="preserve">
           актiлермен және қатаң есептiлiк бланкiлерiмен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036  Қылмыстық процеске қатысатын адамдарды              750 </w:t>
      </w:r>
      <w:r>
        <w:br/>
      </w:r>
      <w:r>
        <w:rPr>
          <w:rFonts w:ascii="Times New Roman"/>
          <w:b w:val="false"/>
          <w:i w:val="false"/>
          <w:color w:val="000000"/>
          <w:sz w:val="28"/>
        </w:rPr>
        <w:t xml:space="preserve">
           мемлекеттік қорғау </w:t>
      </w:r>
      <w:r>
        <w:br/>
      </w:r>
      <w:r>
        <w:rPr>
          <w:rFonts w:ascii="Times New Roman"/>
          <w:b w:val="false"/>
          <w:i w:val="false"/>
          <w:color w:val="000000"/>
          <w:sz w:val="28"/>
        </w:rPr>
        <w:t xml:space="preserve">
      037  Орталық аппарат пен аумақтық органдардың         107263 </w:t>
      </w:r>
      <w:r>
        <w:br/>
      </w:r>
      <w:r>
        <w:rPr>
          <w:rFonts w:ascii="Times New Roman"/>
          <w:b w:val="false"/>
          <w:i w:val="false"/>
          <w:color w:val="000000"/>
          <w:sz w:val="28"/>
        </w:rPr>
        <w:t xml:space="preserve">
           қызметкерлерiне тұрғын үйдi ұстауға және </w:t>
      </w:r>
      <w:r>
        <w:br/>
      </w:r>
      <w:r>
        <w:rPr>
          <w:rFonts w:ascii="Times New Roman"/>
          <w:b w:val="false"/>
          <w:i w:val="false"/>
          <w:color w:val="000000"/>
          <w:sz w:val="28"/>
        </w:rPr>
        <w:t xml:space="preserve">
           коммуналдық қызметтерге шығыстарды өтеу </w:t>
      </w:r>
      <w:r>
        <w:br/>
      </w:r>
      <w:r>
        <w:rPr>
          <w:rFonts w:ascii="Times New Roman"/>
          <w:b w:val="false"/>
          <w:i w:val="false"/>
          <w:color w:val="000000"/>
          <w:sz w:val="28"/>
        </w:rPr>
        <w:t xml:space="preserve">
      038  Қаржы полициясының арнайы мұрағатын құру          43200 </w:t>
      </w:r>
      <w:r>
        <w:br/>
      </w:r>
      <w:r>
        <w:rPr>
          <w:rFonts w:ascii="Times New Roman"/>
          <w:b w:val="false"/>
          <w:i w:val="false"/>
          <w:color w:val="000000"/>
          <w:sz w:val="28"/>
        </w:rPr>
        <w:t xml:space="preserve">
      104  Нашақорлық пен есiрткi бизнесiне қарсы күрес       8000 </w:t>
      </w:r>
      <w:r>
        <w:br/>
      </w:r>
      <w:r>
        <w:rPr>
          <w:rFonts w:ascii="Times New Roman"/>
          <w:b w:val="false"/>
          <w:i w:val="false"/>
          <w:color w:val="000000"/>
          <w:sz w:val="28"/>
        </w:rPr>
        <w:t xml:space="preserve">
           мемлекеттiк бағдарламасы </w:t>
      </w:r>
      <w:r>
        <w:br/>
      </w:r>
      <w:r>
        <w:rPr>
          <w:rFonts w:ascii="Times New Roman"/>
          <w:b w:val="false"/>
          <w:i w:val="false"/>
          <w:color w:val="000000"/>
          <w:sz w:val="28"/>
        </w:rPr>
        <w:t xml:space="preserve">
      500  Қаржы полициясы органдарының ақпараттық           25000 </w:t>
      </w:r>
      <w:r>
        <w:br/>
      </w:r>
      <w:r>
        <w:rPr>
          <w:rFonts w:ascii="Times New Roman"/>
          <w:b w:val="false"/>
          <w:i w:val="false"/>
          <w:color w:val="000000"/>
          <w:sz w:val="28"/>
        </w:rPr>
        <w:t xml:space="preserve">
           жүйелерiн сүйемелдеу </w:t>
      </w:r>
      <w:r>
        <w:br/>
      </w:r>
      <w:r>
        <w:rPr>
          <w:rFonts w:ascii="Times New Roman"/>
          <w:b w:val="false"/>
          <w:i w:val="false"/>
          <w:color w:val="000000"/>
          <w:sz w:val="28"/>
        </w:rPr>
        <w:t xml:space="preserve">
      600  Қазақстан Республикасы Қаржы полициясы            25000 </w:t>
      </w:r>
      <w:r>
        <w:br/>
      </w:r>
      <w:r>
        <w:rPr>
          <w:rFonts w:ascii="Times New Roman"/>
          <w:b w:val="false"/>
          <w:i w:val="false"/>
          <w:color w:val="000000"/>
          <w:sz w:val="28"/>
        </w:rPr>
        <w:t xml:space="preserve">
           агенттiгiнiң бiрыңғай автоматтандырылған </w:t>
      </w:r>
      <w:r>
        <w:br/>
      </w:r>
      <w:r>
        <w:rPr>
          <w:rFonts w:ascii="Times New Roman"/>
          <w:b w:val="false"/>
          <w:i w:val="false"/>
          <w:color w:val="000000"/>
          <w:sz w:val="28"/>
        </w:rPr>
        <w:t xml:space="preserve">
           ақпараттық-телекоммуникациялық жүйесiн құру </w:t>
      </w:r>
      <w:r>
        <w:br/>
      </w:r>
      <w:r>
        <w:rPr>
          <w:rFonts w:ascii="Times New Roman"/>
          <w:b w:val="false"/>
          <w:i w:val="false"/>
          <w:color w:val="000000"/>
          <w:sz w:val="28"/>
        </w:rPr>
        <w:t xml:space="preserve">
   619     Қазақстан Республикасының Кедендік бақылау        61900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104  Нашақорлық пен есiрткi бизнесiне қарсы күрес      61900 </w:t>
      </w:r>
      <w:r>
        <w:br/>
      </w:r>
      <w:r>
        <w:rPr>
          <w:rFonts w:ascii="Times New Roman"/>
          <w:b w:val="false"/>
          <w:i w:val="false"/>
          <w:color w:val="000000"/>
          <w:sz w:val="28"/>
        </w:rPr>
        <w:t xml:space="preserve">
           мемлекеттiк бағдарламасы </w:t>
      </w:r>
      <w:r>
        <w:br/>
      </w:r>
      <w:r>
        <w:rPr>
          <w:rFonts w:ascii="Times New Roman"/>
          <w:b w:val="false"/>
          <w:i w:val="false"/>
          <w:color w:val="000000"/>
          <w:sz w:val="28"/>
        </w:rPr>
        <w:t xml:space="preserve">
   680     Қазақстан Республикасы Президентінің Күзет      1143334 </w:t>
      </w:r>
      <w:r>
        <w:br/>
      </w:r>
      <w:r>
        <w:rPr>
          <w:rFonts w:ascii="Times New Roman"/>
          <w:b w:val="false"/>
          <w:i w:val="false"/>
          <w:color w:val="000000"/>
          <w:sz w:val="28"/>
        </w:rPr>
        <w:t xml:space="preserve">
           қызметі </w:t>
      </w:r>
      <w:r>
        <w:br/>
      </w:r>
      <w:r>
        <w:rPr>
          <w:rFonts w:ascii="Times New Roman"/>
          <w:b w:val="false"/>
          <w:i w:val="false"/>
          <w:color w:val="000000"/>
          <w:sz w:val="28"/>
        </w:rPr>
        <w:t xml:space="preserve">
      030  Мемлекеттер басшылары мен жекелеген лауазымды   1143334 </w:t>
      </w:r>
      <w:r>
        <w:br/>
      </w:r>
      <w:r>
        <w:rPr>
          <w:rFonts w:ascii="Times New Roman"/>
          <w:b w:val="false"/>
          <w:i w:val="false"/>
          <w:color w:val="000000"/>
          <w:sz w:val="28"/>
        </w:rPr>
        <w:t xml:space="preserve">
           адамдардың қауiпсiздiгiн қамтамасыз ету </w:t>
      </w:r>
      <w:r>
        <w:br/>
      </w:r>
      <w:r>
        <w:rPr>
          <w:rFonts w:ascii="Times New Roman"/>
          <w:b w:val="false"/>
          <w:i w:val="false"/>
          <w:color w:val="000000"/>
          <w:sz w:val="28"/>
        </w:rPr>
        <w:t xml:space="preserve">
4          Бiлiм беру                                     23450397 </w:t>
      </w:r>
      <w:r>
        <w:br/>
      </w:r>
      <w:r>
        <w:rPr>
          <w:rFonts w:ascii="Times New Roman"/>
          <w:b w:val="false"/>
          <w:i w:val="false"/>
          <w:color w:val="000000"/>
          <w:sz w:val="28"/>
        </w:rPr>
        <w:t xml:space="preserve">
   101     Қазақстан Республикасы Президентінің               1537 </w:t>
      </w:r>
      <w:r>
        <w:br/>
      </w:r>
      <w:r>
        <w:rPr>
          <w:rFonts w:ascii="Times New Roman"/>
          <w:b w:val="false"/>
          <w:i w:val="false"/>
          <w:color w:val="000000"/>
          <w:sz w:val="28"/>
        </w:rPr>
        <w:t xml:space="preserve">
           Әкімшілігі </w:t>
      </w:r>
      <w:r>
        <w:br/>
      </w:r>
      <w:r>
        <w:rPr>
          <w:rFonts w:ascii="Times New Roman"/>
          <w:b w:val="false"/>
          <w:i w:val="false"/>
          <w:color w:val="000000"/>
          <w:sz w:val="28"/>
        </w:rPr>
        <w:t xml:space="preserve">
      010  Кадрлардың бiлiктiлiгiн арттыру және оларды        1537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1537 </w:t>
      </w:r>
      <w:r>
        <w:br/>
      </w:r>
      <w:r>
        <w:rPr>
          <w:rFonts w:ascii="Times New Roman"/>
          <w:b w:val="false"/>
          <w:i w:val="false"/>
          <w:color w:val="000000"/>
          <w:sz w:val="28"/>
        </w:rPr>
        <w:t xml:space="preserve">
   102     Қазақстан Республикасы Парламентінің Шаруашылық    2177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010  Кадрлардың бiлiктiлiгiн арттыру және оларды        2177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2177 </w:t>
      </w:r>
      <w:r>
        <w:br/>
      </w:r>
      <w:r>
        <w:rPr>
          <w:rFonts w:ascii="Times New Roman"/>
          <w:b w:val="false"/>
          <w:i w:val="false"/>
          <w:color w:val="000000"/>
          <w:sz w:val="28"/>
        </w:rPr>
        <w:t xml:space="preserve">
   104     Қазақстан Республикасы Премьер-Министрiнiң         1128 </w:t>
      </w:r>
      <w:r>
        <w:br/>
      </w:r>
      <w:r>
        <w:rPr>
          <w:rFonts w:ascii="Times New Roman"/>
          <w:b w:val="false"/>
          <w:i w:val="false"/>
          <w:color w:val="000000"/>
          <w:sz w:val="28"/>
        </w:rPr>
        <w:t xml:space="preserve">
           Кеңсесi </w:t>
      </w:r>
      <w:r>
        <w:br/>
      </w:r>
      <w:r>
        <w:rPr>
          <w:rFonts w:ascii="Times New Roman"/>
          <w:b w:val="false"/>
          <w:i w:val="false"/>
          <w:color w:val="000000"/>
          <w:sz w:val="28"/>
        </w:rPr>
        <w:t xml:space="preserve">
      010  Кадрлардың бiлiктiлiгiн арттыру және оларды        1128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1128 </w:t>
      </w:r>
      <w:r>
        <w:br/>
      </w:r>
      <w:r>
        <w:rPr>
          <w:rFonts w:ascii="Times New Roman"/>
          <w:b w:val="false"/>
          <w:i w:val="false"/>
          <w:color w:val="000000"/>
          <w:sz w:val="28"/>
        </w:rPr>
        <w:t xml:space="preserve">
   201     Қазақстан Республикасының Ішкi iстер            1392327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007  Орта кәсiптiк бiлiмдi мамандар даярлау           291555 </w:t>
      </w:r>
      <w:r>
        <w:br/>
      </w:r>
      <w:r>
        <w:rPr>
          <w:rFonts w:ascii="Times New Roman"/>
          <w:b w:val="false"/>
          <w:i w:val="false"/>
          <w:color w:val="000000"/>
          <w:sz w:val="28"/>
        </w:rPr>
        <w:t xml:space="preserve">
       030 Ақтөбе заң колледжі                               65850 </w:t>
      </w:r>
      <w:r>
        <w:br/>
      </w:r>
      <w:r>
        <w:rPr>
          <w:rFonts w:ascii="Times New Roman"/>
          <w:b w:val="false"/>
          <w:i w:val="false"/>
          <w:color w:val="000000"/>
          <w:sz w:val="28"/>
        </w:rPr>
        <w:t xml:space="preserve">
       033 Шымкент заң колледжі                              86191 </w:t>
      </w:r>
      <w:r>
        <w:br/>
      </w:r>
      <w:r>
        <w:rPr>
          <w:rFonts w:ascii="Times New Roman"/>
          <w:b w:val="false"/>
          <w:i w:val="false"/>
          <w:color w:val="000000"/>
          <w:sz w:val="28"/>
        </w:rPr>
        <w:t xml:space="preserve">
       034 Семей заң колледжі                                80734 </w:t>
      </w:r>
      <w:r>
        <w:br/>
      </w:r>
      <w:r>
        <w:rPr>
          <w:rFonts w:ascii="Times New Roman"/>
          <w:b w:val="false"/>
          <w:i w:val="false"/>
          <w:color w:val="000000"/>
          <w:sz w:val="28"/>
        </w:rPr>
        <w:t xml:space="preserve">
       035 Алматы заң колледжі                               58780 </w:t>
      </w:r>
      <w:r>
        <w:br/>
      </w:r>
      <w:r>
        <w:rPr>
          <w:rFonts w:ascii="Times New Roman"/>
          <w:b w:val="false"/>
          <w:i w:val="false"/>
          <w:color w:val="000000"/>
          <w:sz w:val="28"/>
        </w:rPr>
        <w:t xml:space="preserve">
      009  Жоғары оқу орындарында кадрлар даярлау           989487 </w:t>
      </w:r>
      <w:r>
        <w:br/>
      </w:r>
      <w:r>
        <w:rPr>
          <w:rFonts w:ascii="Times New Roman"/>
          <w:b w:val="false"/>
          <w:i w:val="false"/>
          <w:color w:val="000000"/>
          <w:sz w:val="28"/>
        </w:rPr>
        <w:t xml:space="preserve">
       032 Қостанай заң институты                           134345  </w:t>
      </w:r>
      <w:r>
        <w:br/>
      </w:r>
      <w:r>
        <w:rPr>
          <w:rFonts w:ascii="Times New Roman"/>
          <w:b w:val="false"/>
          <w:i w:val="false"/>
          <w:color w:val="000000"/>
          <w:sz w:val="28"/>
        </w:rPr>
        <w:t xml:space="preserve">
       033 Ішкі әскерлердің жоғары әскери училищесі,        283071 </w:t>
      </w:r>
      <w:r>
        <w:br/>
      </w:r>
      <w:r>
        <w:rPr>
          <w:rFonts w:ascii="Times New Roman"/>
          <w:b w:val="false"/>
          <w:i w:val="false"/>
          <w:color w:val="000000"/>
          <w:sz w:val="28"/>
        </w:rPr>
        <w:t xml:space="preserve">
           Петропавл қаласы </w:t>
      </w:r>
      <w:r>
        <w:br/>
      </w:r>
      <w:r>
        <w:rPr>
          <w:rFonts w:ascii="Times New Roman"/>
          <w:b w:val="false"/>
          <w:i w:val="false"/>
          <w:color w:val="000000"/>
          <w:sz w:val="28"/>
        </w:rPr>
        <w:t xml:space="preserve">
       034 Қазақстан Республикасы Ішкі істер министрлігінің 347599 </w:t>
      </w:r>
      <w:r>
        <w:br/>
      </w:r>
      <w:r>
        <w:rPr>
          <w:rFonts w:ascii="Times New Roman"/>
          <w:b w:val="false"/>
          <w:i w:val="false"/>
          <w:color w:val="000000"/>
          <w:sz w:val="28"/>
        </w:rPr>
        <w:t xml:space="preserve">
           академиясы </w:t>
      </w:r>
      <w:r>
        <w:br/>
      </w:r>
      <w:r>
        <w:rPr>
          <w:rFonts w:ascii="Times New Roman"/>
          <w:b w:val="false"/>
          <w:i w:val="false"/>
          <w:color w:val="000000"/>
          <w:sz w:val="28"/>
        </w:rPr>
        <w:t xml:space="preserve">
       035 Қазақстан Республикасы Ішкі істер министрлігінің 224472 </w:t>
      </w:r>
      <w:r>
        <w:br/>
      </w:r>
      <w:r>
        <w:rPr>
          <w:rFonts w:ascii="Times New Roman"/>
          <w:b w:val="false"/>
          <w:i w:val="false"/>
          <w:color w:val="000000"/>
          <w:sz w:val="28"/>
        </w:rPr>
        <w:t xml:space="preserve">
           Қарағанды заң институты </w:t>
      </w:r>
      <w:r>
        <w:br/>
      </w:r>
      <w:r>
        <w:rPr>
          <w:rFonts w:ascii="Times New Roman"/>
          <w:b w:val="false"/>
          <w:i w:val="false"/>
          <w:color w:val="000000"/>
          <w:sz w:val="28"/>
        </w:rPr>
        <w:t xml:space="preserve">
      010  Кадрлардың бiлiктiлiгiн арттыру және оларды       34285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030 Кәсіби даярлау училищесі                          34285 </w:t>
      </w:r>
      <w:r>
        <w:br/>
      </w:r>
      <w:r>
        <w:rPr>
          <w:rFonts w:ascii="Times New Roman"/>
          <w:b w:val="false"/>
          <w:i w:val="false"/>
          <w:color w:val="000000"/>
          <w:sz w:val="28"/>
        </w:rPr>
        <w:t xml:space="preserve">
      309  Қазақстан Республикасының Ішкі істер министрлі. </w:t>
      </w:r>
      <w:r>
        <w:br/>
      </w:r>
      <w:r>
        <w:rPr>
          <w:rFonts w:ascii="Times New Roman"/>
          <w:b w:val="false"/>
          <w:i w:val="false"/>
          <w:color w:val="000000"/>
          <w:sz w:val="28"/>
        </w:rPr>
        <w:t xml:space="preserve">
           гінің Ақтөбе заң колледжінің бас оқу корпусын     20000 </w:t>
      </w:r>
      <w:r>
        <w:br/>
      </w:r>
      <w:r>
        <w:rPr>
          <w:rFonts w:ascii="Times New Roman"/>
          <w:b w:val="false"/>
          <w:i w:val="false"/>
          <w:color w:val="000000"/>
          <w:sz w:val="28"/>
        </w:rPr>
        <w:t xml:space="preserve">
           салу </w:t>
      </w:r>
      <w:r>
        <w:br/>
      </w:r>
      <w:r>
        <w:rPr>
          <w:rFonts w:ascii="Times New Roman"/>
          <w:b w:val="false"/>
          <w:i w:val="false"/>
          <w:color w:val="000000"/>
          <w:sz w:val="28"/>
        </w:rPr>
        <w:t xml:space="preserve">
      313  Ішкі әскерлердің Петропавл жоғары әскери училище. </w:t>
      </w:r>
      <w:r>
        <w:br/>
      </w:r>
      <w:r>
        <w:rPr>
          <w:rFonts w:ascii="Times New Roman"/>
          <w:b w:val="false"/>
          <w:i w:val="false"/>
          <w:color w:val="000000"/>
          <w:sz w:val="28"/>
        </w:rPr>
        <w:t xml:space="preserve">
           сіндегі оқу тұрғын-үй кешенін салу                57000 </w:t>
      </w:r>
      <w:r>
        <w:br/>
      </w:r>
      <w:r>
        <w:rPr>
          <w:rFonts w:ascii="Times New Roman"/>
          <w:b w:val="false"/>
          <w:i w:val="false"/>
          <w:color w:val="000000"/>
          <w:sz w:val="28"/>
        </w:rPr>
        <w:t xml:space="preserve">
   204     Қазақстан Республикасының Сыртқы iстер            21672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010  Кадрлардың бiлiктiлiгiн арттыру және оларды       21672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637 </w:t>
      </w:r>
      <w:r>
        <w:br/>
      </w:r>
      <w:r>
        <w:rPr>
          <w:rFonts w:ascii="Times New Roman"/>
          <w:b w:val="false"/>
          <w:i w:val="false"/>
          <w:color w:val="000000"/>
          <w:sz w:val="28"/>
        </w:rPr>
        <w:t xml:space="preserve">
       030 Мемлекеттік функцияларды орындау үшін кадрлардың  21035 </w:t>
      </w:r>
      <w:r>
        <w:br/>
      </w:r>
      <w:r>
        <w:rPr>
          <w:rFonts w:ascii="Times New Roman"/>
          <w:b w:val="false"/>
          <w:i w:val="false"/>
          <w:color w:val="000000"/>
          <w:sz w:val="28"/>
        </w:rPr>
        <w:t xml:space="preserve">
           біліктілігін арттыру және оларды қайта даярлау </w:t>
      </w:r>
      <w:r>
        <w:br/>
      </w:r>
      <w:r>
        <w:rPr>
          <w:rFonts w:ascii="Times New Roman"/>
          <w:b w:val="false"/>
          <w:i w:val="false"/>
          <w:color w:val="000000"/>
          <w:sz w:val="28"/>
        </w:rPr>
        <w:t xml:space="preserve">
   208     Қазақстан Республикасының Қорғаныс министрлiгi  1592188 </w:t>
      </w:r>
      <w:r>
        <w:br/>
      </w:r>
      <w:r>
        <w:rPr>
          <w:rFonts w:ascii="Times New Roman"/>
          <w:b w:val="false"/>
          <w:i w:val="false"/>
          <w:color w:val="000000"/>
          <w:sz w:val="28"/>
        </w:rPr>
        <w:t xml:space="preserve">
      007  Орта кәсiптiк білiмдi мамандар даярлау           334351 </w:t>
      </w:r>
      <w:r>
        <w:br/>
      </w:r>
      <w:r>
        <w:rPr>
          <w:rFonts w:ascii="Times New Roman"/>
          <w:b w:val="false"/>
          <w:i w:val="false"/>
          <w:color w:val="000000"/>
          <w:sz w:val="28"/>
        </w:rPr>
        <w:t xml:space="preserve">
       034 Орта кәсіби білім беру мекемелері                334351 </w:t>
      </w:r>
      <w:r>
        <w:br/>
      </w:r>
      <w:r>
        <w:rPr>
          <w:rFonts w:ascii="Times New Roman"/>
          <w:b w:val="false"/>
          <w:i w:val="false"/>
          <w:color w:val="000000"/>
          <w:sz w:val="28"/>
        </w:rPr>
        <w:t xml:space="preserve">
      009  Жоғары оқу орындарында кадрлар даярлау          1257837 </w:t>
      </w:r>
      <w:r>
        <w:br/>
      </w:r>
      <w:r>
        <w:rPr>
          <w:rFonts w:ascii="Times New Roman"/>
          <w:b w:val="false"/>
          <w:i w:val="false"/>
          <w:color w:val="000000"/>
          <w:sz w:val="28"/>
        </w:rPr>
        <w:t xml:space="preserve">
       034 Жоғары білім беру мекемелері                    1257837 </w:t>
      </w:r>
      <w:r>
        <w:br/>
      </w:r>
      <w:r>
        <w:rPr>
          <w:rFonts w:ascii="Times New Roman"/>
          <w:b w:val="false"/>
          <w:i w:val="false"/>
          <w:color w:val="000000"/>
          <w:sz w:val="28"/>
        </w:rPr>
        <w:t xml:space="preserve">
   212     Қазақстан Республикасының Ауыл шаруашылығы        10414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010  Кадрлардың бiлiктiлiгiн арттыру және оларды       10414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9479 </w:t>
      </w:r>
      <w:r>
        <w:br/>
      </w:r>
      <w:r>
        <w:rPr>
          <w:rFonts w:ascii="Times New Roman"/>
          <w:b w:val="false"/>
          <w:i w:val="false"/>
          <w:color w:val="000000"/>
          <w:sz w:val="28"/>
        </w:rPr>
        <w:t xml:space="preserve">
       006 Мемлекеттік мекемелер кадрларының біліктілігін      935 </w:t>
      </w:r>
      <w:r>
        <w:br/>
      </w:r>
      <w:r>
        <w:rPr>
          <w:rFonts w:ascii="Times New Roman"/>
          <w:b w:val="false"/>
          <w:i w:val="false"/>
          <w:color w:val="000000"/>
          <w:sz w:val="28"/>
        </w:rPr>
        <w:t xml:space="preserve">
           арттыру және оларды қайта даярлау </w:t>
      </w:r>
      <w:r>
        <w:br/>
      </w:r>
      <w:r>
        <w:rPr>
          <w:rFonts w:ascii="Times New Roman"/>
          <w:b w:val="false"/>
          <w:i w:val="false"/>
          <w:color w:val="000000"/>
          <w:sz w:val="28"/>
        </w:rPr>
        <w:t xml:space="preserve">
   213     Қазақстан Республикасының Еңбек және халықты       2045 </w:t>
      </w:r>
      <w:r>
        <w:br/>
      </w:r>
      <w:r>
        <w:rPr>
          <w:rFonts w:ascii="Times New Roman"/>
          <w:b w:val="false"/>
          <w:i w:val="false"/>
          <w:color w:val="000000"/>
          <w:sz w:val="28"/>
        </w:rPr>
        <w:t xml:space="preserve">
           әлеуметтiк қорғау министрлiгi </w:t>
      </w:r>
      <w:r>
        <w:br/>
      </w:r>
      <w:r>
        <w:rPr>
          <w:rFonts w:ascii="Times New Roman"/>
          <w:b w:val="false"/>
          <w:i w:val="false"/>
          <w:color w:val="000000"/>
          <w:sz w:val="28"/>
        </w:rPr>
        <w:t xml:space="preserve">
      010  Кадрлардың бiлiктiлiгiн арттыру және оларды        2045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2045 </w:t>
      </w:r>
      <w:r>
        <w:br/>
      </w:r>
      <w:r>
        <w:rPr>
          <w:rFonts w:ascii="Times New Roman"/>
          <w:b w:val="false"/>
          <w:i w:val="false"/>
          <w:color w:val="000000"/>
          <w:sz w:val="28"/>
        </w:rPr>
        <w:t xml:space="preserve">
   215     Қазақстан Республикасының Көлік және             272151 </w:t>
      </w:r>
      <w:r>
        <w:br/>
      </w:r>
      <w:r>
        <w:rPr>
          <w:rFonts w:ascii="Times New Roman"/>
          <w:b w:val="false"/>
          <w:i w:val="false"/>
          <w:color w:val="000000"/>
          <w:sz w:val="28"/>
        </w:rPr>
        <w:t xml:space="preserve">
           коммуникациялар министрлігі </w:t>
      </w:r>
      <w:r>
        <w:br/>
      </w:r>
      <w:r>
        <w:rPr>
          <w:rFonts w:ascii="Times New Roman"/>
          <w:b w:val="false"/>
          <w:i w:val="false"/>
          <w:color w:val="000000"/>
          <w:sz w:val="28"/>
        </w:rPr>
        <w:t xml:space="preserve">
      010  Кадрлардың бiлiктiлiгiн арттыру және оларды        2456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2456 </w:t>
      </w:r>
      <w:r>
        <w:br/>
      </w:r>
      <w:r>
        <w:rPr>
          <w:rFonts w:ascii="Times New Roman"/>
          <w:b w:val="false"/>
          <w:i w:val="false"/>
          <w:color w:val="000000"/>
          <w:sz w:val="28"/>
        </w:rPr>
        <w:t xml:space="preserve">
      030  Республикалық деңгейде жалпы бiлiм беретiн       269695 </w:t>
      </w:r>
      <w:r>
        <w:br/>
      </w:r>
      <w:r>
        <w:rPr>
          <w:rFonts w:ascii="Times New Roman"/>
          <w:b w:val="false"/>
          <w:i w:val="false"/>
          <w:color w:val="000000"/>
          <w:sz w:val="28"/>
        </w:rPr>
        <w:t xml:space="preserve">
           оқуды субсидиялау </w:t>
      </w:r>
      <w:r>
        <w:br/>
      </w:r>
      <w:r>
        <w:rPr>
          <w:rFonts w:ascii="Times New Roman"/>
          <w:b w:val="false"/>
          <w:i w:val="false"/>
          <w:color w:val="000000"/>
          <w:sz w:val="28"/>
        </w:rPr>
        <w:t xml:space="preserve">
   217     Қазақстан Республикасының Қаржы министрлігі       26925 </w:t>
      </w:r>
      <w:r>
        <w:br/>
      </w:r>
      <w:r>
        <w:rPr>
          <w:rFonts w:ascii="Times New Roman"/>
          <w:b w:val="false"/>
          <w:i w:val="false"/>
          <w:color w:val="000000"/>
          <w:sz w:val="28"/>
        </w:rPr>
        <w:t xml:space="preserve">
      010  Кадрлардың бiлiктiлiгiн арттыру және оларды       26925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26925 </w:t>
      </w:r>
      <w:r>
        <w:br/>
      </w:r>
      <w:r>
        <w:rPr>
          <w:rFonts w:ascii="Times New Roman"/>
          <w:b w:val="false"/>
          <w:i w:val="false"/>
          <w:color w:val="000000"/>
          <w:sz w:val="28"/>
        </w:rPr>
        <w:t xml:space="preserve">
   220     Қазақстан Республикасының Экономика және            624 </w:t>
      </w:r>
      <w:r>
        <w:br/>
      </w:r>
      <w:r>
        <w:rPr>
          <w:rFonts w:ascii="Times New Roman"/>
          <w:b w:val="false"/>
          <w:i w:val="false"/>
          <w:color w:val="000000"/>
          <w:sz w:val="28"/>
        </w:rPr>
        <w:t xml:space="preserve">
           бюджеттік жоспарлау министрлігі </w:t>
      </w:r>
      <w:r>
        <w:br/>
      </w:r>
      <w:r>
        <w:rPr>
          <w:rFonts w:ascii="Times New Roman"/>
          <w:b w:val="false"/>
          <w:i w:val="false"/>
          <w:color w:val="000000"/>
          <w:sz w:val="28"/>
        </w:rPr>
        <w:t xml:space="preserve">
      010  Кадрлардың бiлiктiлiгiн арттыру және оларды         624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624 </w:t>
      </w:r>
      <w:r>
        <w:br/>
      </w:r>
      <w:r>
        <w:rPr>
          <w:rFonts w:ascii="Times New Roman"/>
          <w:b w:val="false"/>
          <w:i w:val="false"/>
          <w:color w:val="000000"/>
          <w:sz w:val="28"/>
        </w:rPr>
        <w:t xml:space="preserve">
   221     Қазақстан Республикасының Әділет министрлігі      81683 </w:t>
      </w:r>
      <w:r>
        <w:br/>
      </w:r>
      <w:r>
        <w:rPr>
          <w:rFonts w:ascii="Times New Roman"/>
          <w:b w:val="false"/>
          <w:i w:val="false"/>
          <w:color w:val="000000"/>
          <w:sz w:val="28"/>
        </w:rPr>
        <w:t xml:space="preserve">
      007  Орта кәсiптiк бiлiмдi мамандар даярлау            79189 </w:t>
      </w:r>
      <w:r>
        <w:br/>
      </w:r>
      <w:r>
        <w:rPr>
          <w:rFonts w:ascii="Times New Roman"/>
          <w:b w:val="false"/>
          <w:i w:val="false"/>
          <w:color w:val="000000"/>
          <w:sz w:val="28"/>
        </w:rPr>
        <w:t xml:space="preserve">
       030 Павлодар заң колледжі                             79189 </w:t>
      </w:r>
      <w:r>
        <w:br/>
      </w:r>
      <w:r>
        <w:rPr>
          <w:rFonts w:ascii="Times New Roman"/>
          <w:b w:val="false"/>
          <w:i w:val="false"/>
          <w:color w:val="000000"/>
          <w:sz w:val="28"/>
        </w:rPr>
        <w:t xml:space="preserve">
      010  Кадрлардың бiлiктiлiгiн арттыру және оларды        2494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2494 </w:t>
      </w:r>
      <w:r>
        <w:br/>
      </w:r>
      <w:r>
        <w:rPr>
          <w:rFonts w:ascii="Times New Roman"/>
          <w:b w:val="false"/>
          <w:i w:val="false"/>
          <w:color w:val="000000"/>
          <w:sz w:val="28"/>
        </w:rPr>
        <w:t xml:space="preserve">
   225     Қазақстан Республикасының Білім және ғылым     17551390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007  Орта кәсiптiк бiлiмдi мамандар даярлау           384346 </w:t>
      </w:r>
      <w:r>
        <w:br/>
      </w:r>
      <w:r>
        <w:rPr>
          <w:rFonts w:ascii="Times New Roman"/>
          <w:b w:val="false"/>
          <w:i w:val="false"/>
          <w:color w:val="000000"/>
          <w:sz w:val="28"/>
        </w:rPr>
        <w:t xml:space="preserve">
      009  Жоғары оқу орындарында кадрлар даярлау           839658 </w:t>
      </w:r>
      <w:r>
        <w:br/>
      </w:r>
      <w:r>
        <w:rPr>
          <w:rFonts w:ascii="Times New Roman"/>
          <w:b w:val="false"/>
          <w:i w:val="false"/>
          <w:color w:val="000000"/>
          <w:sz w:val="28"/>
        </w:rPr>
        <w:t xml:space="preserve">
       091 Ел ішіндегі жоғары оқу орындарында кадрлар       839658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010  Кадрлардың бiлiктiлiгiн арттыру және оларды       35872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548 </w:t>
      </w:r>
      <w:r>
        <w:br/>
      </w:r>
      <w:r>
        <w:rPr>
          <w:rFonts w:ascii="Times New Roman"/>
          <w:b w:val="false"/>
          <w:i w:val="false"/>
          <w:color w:val="000000"/>
          <w:sz w:val="28"/>
        </w:rPr>
        <w:t xml:space="preserve">
       030 Мемлекеттік білім беру мекемелері кадрларының     35324 </w:t>
      </w:r>
      <w:r>
        <w:br/>
      </w:r>
      <w:r>
        <w:rPr>
          <w:rFonts w:ascii="Times New Roman"/>
          <w:b w:val="false"/>
          <w:i w:val="false"/>
          <w:color w:val="000000"/>
          <w:sz w:val="28"/>
        </w:rPr>
        <w:t xml:space="preserve">
           біліктілігін арттыру және қайта даярлау </w:t>
      </w:r>
      <w:r>
        <w:br/>
      </w:r>
      <w:r>
        <w:rPr>
          <w:rFonts w:ascii="Times New Roman"/>
          <w:b w:val="false"/>
          <w:i w:val="false"/>
          <w:color w:val="000000"/>
          <w:sz w:val="28"/>
        </w:rPr>
        <w:t xml:space="preserve">
      031  Дарынды балаларды мемлекеттiк қолдау             555487 </w:t>
      </w:r>
      <w:r>
        <w:br/>
      </w:r>
      <w:r>
        <w:rPr>
          <w:rFonts w:ascii="Times New Roman"/>
          <w:b w:val="false"/>
          <w:i w:val="false"/>
          <w:color w:val="000000"/>
          <w:sz w:val="28"/>
        </w:rPr>
        <w:t xml:space="preserve">
       030 Шымкент республикалық әскери мектеп-интернаты     68885 </w:t>
      </w:r>
      <w:r>
        <w:br/>
      </w:r>
      <w:r>
        <w:rPr>
          <w:rFonts w:ascii="Times New Roman"/>
          <w:b w:val="false"/>
          <w:i w:val="false"/>
          <w:color w:val="000000"/>
          <w:sz w:val="28"/>
        </w:rPr>
        <w:t xml:space="preserve">
       031 Қарағанды республикалық әскери мектеп-интернаты   78321 </w:t>
      </w:r>
      <w:r>
        <w:br/>
      </w:r>
      <w:r>
        <w:rPr>
          <w:rFonts w:ascii="Times New Roman"/>
          <w:b w:val="false"/>
          <w:i w:val="false"/>
          <w:color w:val="000000"/>
          <w:sz w:val="28"/>
        </w:rPr>
        <w:t xml:space="preserve">
       032 Б.Момышұлы атындағы Алматы республикалық әскери   81229 </w:t>
      </w:r>
      <w:r>
        <w:br/>
      </w:r>
      <w:r>
        <w:rPr>
          <w:rFonts w:ascii="Times New Roman"/>
          <w:b w:val="false"/>
          <w:i w:val="false"/>
          <w:color w:val="000000"/>
          <w:sz w:val="28"/>
        </w:rPr>
        <w:t xml:space="preserve">
           мектеп-интернаты </w:t>
      </w:r>
      <w:r>
        <w:br/>
      </w:r>
      <w:r>
        <w:rPr>
          <w:rFonts w:ascii="Times New Roman"/>
          <w:b w:val="false"/>
          <w:i w:val="false"/>
          <w:color w:val="000000"/>
          <w:sz w:val="28"/>
        </w:rPr>
        <w:t xml:space="preserve">
       033 А.Жұбанов атындағы республикалық қазақ орта       87867 </w:t>
      </w:r>
      <w:r>
        <w:br/>
      </w:r>
      <w:r>
        <w:rPr>
          <w:rFonts w:ascii="Times New Roman"/>
          <w:b w:val="false"/>
          <w:i w:val="false"/>
          <w:color w:val="000000"/>
          <w:sz w:val="28"/>
        </w:rPr>
        <w:t xml:space="preserve">
           музыка мектеп-интернаты </w:t>
      </w:r>
      <w:r>
        <w:br/>
      </w:r>
      <w:r>
        <w:rPr>
          <w:rFonts w:ascii="Times New Roman"/>
          <w:b w:val="false"/>
          <w:i w:val="false"/>
          <w:color w:val="000000"/>
          <w:sz w:val="28"/>
        </w:rPr>
        <w:t xml:space="preserve">
       034 О.Жәутіков атындағы республикалық физика-         82870 </w:t>
      </w:r>
      <w:r>
        <w:br/>
      </w:r>
      <w:r>
        <w:rPr>
          <w:rFonts w:ascii="Times New Roman"/>
          <w:b w:val="false"/>
          <w:i w:val="false"/>
          <w:color w:val="000000"/>
          <w:sz w:val="28"/>
        </w:rPr>
        <w:t xml:space="preserve">
           математика мектеп-интернаты </w:t>
      </w:r>
      <w:r>
        <w:br/>
      </w:r>
      <w:r>
        <w:rPr>
          <w:rFonts w:ascii="Times New Roman"/>
          <w:b w:val="false"/>
          <w:i w:val="false"/>
          <w:color w:val="000000"/>
          <w:sz w:val="28"/>
        </w:rPr>
        <w:t xml:space="preserve">
       035 Қазақ тілі мен әдебиетін тереңдетіп оқытатын      65018 </w:t>
      </w:r>
      <w:r>
        <w:br/>
      </w:r>
      <w:r>
        <w:rPr>
          <w:rFonts w:ascii="Times New Roman"/>
          <w:b w:val="false"/>
          <w:i w:val="false"/>
          <w:color w:val="000000"/>
          <w:sz w:val="28"/>
        </w:rPr>
        <w:t xml:space="preserve">
           республикалық мектеп-интернаты </w:t>
      </w:r>
      <w:r>
        <w:br/>
      </w:r>
      <w:r>
        <w:rPr>
          <w:rFonts w:ascii="Times New Roman"/>
          <w:b w:val="false"/>
          <w:i w:val="false"/>
          <w:color w:val="000000"/>
          <w:sz w:val="28"/>
        </w:rPr>
        <w:t xml:space="preserve">
       036 К.Байсейітова атындағы дарынды балаларға          91297 </w:t>
      </w:r>
      <w:r>
        <w:br/>
      </w:r>
      <w:r>
        <w:rPr>
          <w:rFonts w:ascii="Times New Roman"/>
          <w:b w:val="false"/>
          <w:i w:val="false"/>
          <w:color w:val="000000"/>
          <w:sz w:val="28"/>
        </w:rPr>
        <w:t xml:space="preserve">
           арналған республикалық орта мамандандырылған </w:t>
      </w:r>
      <w:r>
        <w:br/>
      </w:r>
      <w:r>
        <w:rPr>
          <w:rFonts w:ascii="Times New Roman"/>
          <w:b w:val="false"/>
          <w:i w:val="false"/>
          <w:color w:val="000000"/>
          <w:sz w:val="28"/>
        </w:rPr>
        <w:t xml:space="preserve">
           музыка мектеп-интернаты </w:t>
      </w:r>
      <w:r>
        <w:br/>
      </w:r>
      <w:r>
        <w:rPr>
          <w:rFonts w:ascii="Times New Roman"/>
          <w:b w:val="false"/>
          <w:i w:val="false"/>
          <w:color w:val="000000"/>
          <w:sz w:val="28"/>
        </w:rPr>
        <w:t xml:space="preserve">
      037  Бiлiм беру саласындағы қолданбалы ғылыми          72988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038  Республикалық мектеп олимпиадаларын өткiзу        51984 </w:t>
      </w:r>
      <w:r>
        <w:br/>
      </w:r>
      <w:r>
        <w:rPr>
          <w:rFonts w:ascii="Times New Roman"/>
          <w:b w:val="false"/>
          <w:i w:val="false"/>
          <w:color w:val="000000"/>
          <w:sz w:val="28"/>
        </w:rPr>
        <w:t xml:space="preserve">
      039  Әдiснамалық оқу құралдарын әзiрлеу                42110 </w:t>
      </w:r>
      <w:r>
        <w:br/>
      </w:r>
      <w:r>
        <w:rPr>
          <w:rFonts w:ascii="Times New Roman"/>
          <w:b w:val="false"/>
          <w:i w:val="false"/>
          <w:color w:val="000000"/>
          <w:sz w:val="28"/>
        </w:rPr>
        <w:t xml:space="preserve">
      044  Арнайы бiлiм беру бағдарламаларын iске асыру      32996 </w:t>
      </w:r>
      <w:r>
        <w:br/>
      </w:r>
      <w:r>
        <w:rPr>
          <w:rFonts w:ascii="Times New Roman"/>
          <w:b w:val="false"/>
          <w:i w:val="false"/>
          <w:color w:val="000000"/>
          <w:sz w:val="28"/>
        </w:rPr>
        <w:t xml:space="preserve">
       030 Дамуы кеміс балалар мен жасөспірімдерді әлеу.     32996 </w:t>
      </w:r>
      <w:r>
        <w:br/>
      </w:r>
      <w:r>
        <w:rPr>
          <w:rFonts w:ascii="Times New Roman"/>
          <w:b w:val="false"/>
          <w:i w:val="false"/>
          <w:color w:val="000000"/>
          <w:sz w:val="28"/>
        </w:rPr>
        <w:t xml:space="preserve">
           меттік бейімдеу және кәсіби еңбекпен оңалту </w:t>
      </w:r>
      <w:r>
        <w:br/>
      </w:r>
      <w:r>
        <w:rPr>
          <w:rFonts w:ascii="Times New Roman"/>
          <w:b w:val="false"/>
          <w:i w:val="false"/>
          <w:color w:val="000000"/>
          <w:sz w:val="28"/>
        </w:rPr>
        <w:t xml:space="preserve">
           республикалық ғылыми-практикалық орталығы </w:t>
      </w:r>
      <w:r>
        <w:br/>
      </w:r>
      <w:r>
        <w:rPr>
          <w:rFonts w:ascii="Times New Roman"/>
          <w:b w:val="false"/>
          <w:i w:val="false"/>
          <w:color w:val="000000"/>
          <w:sz w:val="28"/>
        </w:rPr>
        <w:t xml:space="preserve">
      048  Балалармен мектептен тыс iс-шараларды өткiзу     288238 </w:t>
      </w:r>
      <w:r>
        <w:br/>
      </w:r>
      <w:r>
        <w:rPr>
          <w:rFonts w:ascii="Times New Roman"/>
          <w:b w:val="false"/>
          <w:i w:val="false"/>
          <w:color w:val="000000"/>
          <w:sz w:val="28"/>
        </w:rPr>
        <w:t xml:space="preserve">
      049  Мәдениет және өнер саласында үздiксiз бiлiм      537742 </w:t>
      </w:r>
      <w:r>
        <w:br/>
      </w:r>
      <w:r>
        <w:rPr>
          <w:rFonts w:ascii="Times New Roman"/>
          <w:b w:val="false"/>
          <w:i w:val="false"/>
          <w:color w:val="000000"/>
          <w:sz w:val="28"/>
        </w:rPr>
        <w:t xml:space="preserve">
           берудi қамтамасыз ету </w:t>
      </w:r>
      <w:r>
        <w:br/>
      </w:r>
      <w:r>
        <w:rPr>
          <w:rFonts w:ascii="Times New Roman"/>
          <w:b w:val="false"/>
          <w:i w:val="false"/>
          <w:color w:val="000000"/>
          <w:sz w:val="28"/>
        </w:rPr>
        <w:t xml:space="preserve">
       030 Қазақ ұлттық музыка академиясы                   254935 </w:t>
      </w:r>
      <w:r>
        <w:br/>
      </w:r>
      <w:r>
        <w:rPr>
          <w:rFonts w:ascii="Times New Roman"/>
          <w:b w:val="false"/>
          <w:i w:val="false"/>
          <w:color w:val="000000"/>
          <w:sz w:val="28"/>
        </w:rPr>
        <w:t xml:space="preserve">
       032 Т.Қ.Жүргенов атындағы Қазақ ұлттық өнер          282807 </w:t>
      </w:r>
      <w:r>
        <w:br/>
      </w:r>
      <w:r>
        <w:rPr>
          <w:rFonts w:ascii="Times New Roman"/>
          <w:b w:val="false"/>
          <w:i w:val="false"/>
          <w:color w:val="000000"/>
          <w:sz w:val="28"/>
        </w:rPr>
        <w:t xml:space="preserve">
           академиясы </w:t>
      </w:r>
      <w:r>
        <w:br/>
      </w:r>
      <w:r>
        <w:rPr>
          <w:rFonts w:ascii="Times New Roman"/>
          <w:b w:val="false"/>
          <w:i w:val="false"/>
          <w:color w:val="000000"/>
          <w:sz w:val="28"/>
        </w:rPr>
        <w:t xml:space="preserve">
      050  Мемлекеттiк бiлiм беру гранттары бойынша        4930952 </w:t>
      </w:r>
      <w:r>
        <w:br/>
      </w:r>
      <w:r>
        <w:rPr>
          <w:rFonts w:ascii="Times New Roman"/>
          <w:b w:val="false"/>
          <w:i w:val="false"/>
          <w:color w:val="000000"/>
          <w:sz w:val="28"/>
        </w:rPr>
        <w:t xml:space="preserve">
           ел iшiндегi жоғары оқу орындарында кадрлар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034 Жаңа қабылдау шеңберінде елдің жоғары оқу        533447 </w:t>
      </w:r>
      <w:r>
        <w:br/>
      </w:r>
      <w:r>
        <w:rPr>
          <w:rFonts w:ascii="Times New Roman"/>
          <w:b w:val="false"/>
          <w:i w:val="false"/>
          <w:color w:val="000000"/>
          <w:sz w:val="28"/>
        </w:rPr>
        <w:t xml:space="preserve">
           орындарында кадрлар даярлау </w:t>
      </w:r>
      <w:r>
        <w:br/>
      </w:r>
      <w:r>
        <w:rPr>
          <w:rFonts w:ascii="Times New Roman"/>
          <w:b w:val="false"/>
          <w:i w:val="false"/>
          <w:color w:val="000000"/>
          <w:sz w:val="28"/>
        </w:rPr>
        <w:t xml:space="preserve">
       091 Ел ішіндегі жоғары оқу орындарында кадрлар      4397505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051  "Болашақ" бағдарламасы шеңберiнде шетелдегi      265454 </w:t>
      </w:r>
      <w:r>
        <w:br/>
      </w:r>
      <w:r>
        <w:rPr>
          <w:rFonts w:ascii="Times New Roman"/>
          <w:b w:val="false"/>
          <w:i w:val="false"/>
          <w:color w:val="000000"/>
          <w:sz w:val="28"/>
        </w:rPr>
        <w:t xml:space="preserve">
           жоғары оқу орындарында кадрлар даярлау </w:t>
      </w:r>
      <w:r>
        <w:br/>
      </w:r>
      <w:r>
        <w:rPr>
          <w:rFonts w:ascii="Times New Roman"/>
          <w:b w:val="false"/>
          <w:i w:val="false"/>
          <w:color w:val="000000"/>
          <w:sz w:val="28"/>
        </w:rPr>
        <w:t xml:space="preserve">
      053  Мәскеу авиация институтының "Восход" филиалында    9735 </w:t>
      </w:r>
      <w:r>
        <w:br/>
      </w:r>
      <w:r>
        <w:rPr>
          <w:rFonts w:ascii="Times New Roman"/>
          <w:b w:val="false"/>
          <w:i w:val="false"/>
          <w:color w:val="000000"/>
          <w:sz w:val="28"/>
        </w:rPr>
        <w:t xml:space="preserve">
           кадрлар даярлау </w:t>
      </w:r>
      <w:r>
        <w:br/>
      </w:r>
      <w:r>
        <w:rPr>
          <w:rFonts w:ascii="Times New Roman"/>
          <w:b w:val="false"/>
          <w:i w:val="false"/>
          <w:color w:val="000000"/>
          <w:sz w:val="28"/>
        </w:rPr>
        <w:t xml:space="preserve">
      054  Жоғары оқу орындарында кадрлар даярлауды          15313 </w:t>
      </w:r>
      <w:r>
        <w:br/>
      </w:r>
      <w:r>
        <w:rPr>
          <w:rFonts w:ascii="Times New Roman"/>
          <w:b w:val="false"/>
          <w:i w:val="false"/>
          <w:color w:val="000000"/>
          <w:sz w:val="28"/>
        </w:rPr>
        <w:t xml:space="preserve">
           мемлекеттік кредиттеудi қамтамасыз ету </w:t>
      </w:r>
      <w:r>
        <w:br/>
      </w:r>
      <w:r>
        <w:rPr>
          <w:rFonts w:ascii="Times New Roman"/>
          <w:b w:val="false"/>
          <w:i w:val="false"/>
          <w:color w:val="000000"/>
          <w:sz w:val="28"/>
        </w:rPr>
        <w:t xml:space="preserve">
       030 Қаржы орталығы                                    15313 </w:t>
      </w:r>
      <w:r>
        <w:br/>
      </w:r>
      <w:r>
        <w:rPr>
          <w:rFonts w:ascii="Times New Roman"/>
          <w:b w:val="false"/>
          <w:i w:val="false"/>
          <w:color w:val="000000"/>
          <w:sz w:val="28"/>
        </w:rPr>
        <w:t xml:space="preserve">
      055  М.В.Ломоносов атындағы Мәскеу мемлекеттiк        124625 </w:t>
      </w:r>
      <w:r>
        <w:br/>
      </w:r>
      <w:r>
        <w:rPr>
          <w:rFonts w:ascii="Times New Roman"/>
          <w:b w:val="false"/>
          <w:i w:val="false"/>
          <w:color w:val="000000"/>
          <w:sz w:val="28"/>
        </w:rPr>
        <w:t xml:space="preserve">
           университетiнiң Қазақстандық филиалында </w:t>
      </w:r>
      <w:r>
        <w:br/>
      </w:r>
      <w:r>
        <w:rPr>
          <w:rFonts w:ascii="Times New Roman"/>
          <w:b w:val="false"/>
          <w:i w:val="false"/>
          <w:color w:val="000000"/>
          <w:sz w:val="28"/>
        </w:rPr>
        <w:t xml:space="preserve">
           кадрлар даярлау </w:t>
      </w:r>
      <w:r>
        <w:br/>
      </w:r>
      <w:r>
        <w:rPr>
          <w:rFonts w:ascii="Times New Roman"/>
          <w:b w:val="false"/>
          <w:i w:val="false"/>
          <w:color w:val="000000"/>
          <w:sz w:val="28"/>
        </w:rPr>
        <w:t xml:space="preserve">
      059  "Болашақ" бағдарламасын iске асыру үшiн           10000 </w:t>
      </w:r>
      <w:r>
        <w:br/>
      </w:r>
      <w:r>
        <w:rPr>
          <w:rFonts w:ascii="Times New Roman"/>
          <w:b w:val="false"/>
          <w:i w:val="false"/>
          <w:color w:val="000000"/>
          <w:sz w:val="28"/>
        </w:rPr>
        <w:t xml:space="preserve">
           байланыс қызметтерiне ақы төлеу </w:t>
      </w:r>
      <w:r>
        <w:br/>
      </w:r>
      <w:r>
        <w:rPr>
          <w:rFonts w:ascii="Times New Roman"/>
          <w:b w:val="false"/>
          <w:i w:val="false"/>
          <w:color w:val="000000"/>
          <w:sz w:val="28"/>
        </w:rPr>
        <w:t xml:space="preserve">
      060  Қазақстан Республикасы Бiлiм және ғылым          299906 </w:t>
      </w:r>
      <w:r>
        <w:br/>
      </w:r>
      <w:r>
        <w:rPr>
          <w:rFonts w:ascii="Times New Roman"/>
          <w:b w:val="false"/>
          <w:i w:val="false"/>
          <w:color w:val="000000"/>
          <w:sz w:val="28"/>
        </w:rPr>
        <w:t xml:space="preserve">
           министрлiгi жоғары оқу орындарының әскери </w:t>
      </w:r>
      <w:r>
        <w:br/>
      </w:r>
      <w:r>
        <w:rPr>
          <w:rFonts w:ascii="Times New Roman"/>
          <w:b w:val="false"/>
          <w:i w:val="false"/>
          <w:color w:val="000000"/>
          <w:sz w:val="28"/>
        </w:rPr>
        <w:t xml:space="preserve">
           кафедраларында запастағы офицерлердi даярлау </w:t>
      </w:r>
      <w:r>
        <w:br/>
      </w:r>
      <w:r>
        <w:rPr>
          <w:rFonts w:ascii="Times New Roman"/>
          <w:b w:val="false"/>
          <w:i w:val="false"/>
          <w:color w:val="000000"/>
          <w:sz w:val="28"/>
        </w:rPr>
        <w:t xml:space="preserve">
      063  Балалардың мамандандырылған түзету мекемелерi     88000 </w:t>
      </w:r>
      <w:r>
        <w:br/>
      </w:r>
      <w:r>
        <w:rPr>
          <w:rFonts w:ascii="Times New Roman"/>
          <w:b w:val="false"/>
          <w:i w:val="false"/>
          <w:color w:val="000000"/>
          <w:sz w:val="28"/>
        </w:rPr>
        <w:t xml:space="preserve">
           үшiн жаңа буын оқулықтарын әзiрлеу, шығару және </w:t>
      </w:r>
      <w:r>
        <w:br/>
      </w:r>
      <w:r>
        <w:rPr>
          <w:rFonts w:ascii="Times New Roman"/>
          <w:b w:val="false"/>
          <w:i w:val="false"/>
          <w:color w:val="000000"/>
          <w:sz w:val="28"/>
        </w:rPr>
        <w:t xml:space="preserve">
           жеткiзiп беру </w:t>
      </w:r>
      <w:r>
        <w:br/>
      </w:r>
      <w:r>
        <w:rPr>
          <w:rFonts w:ascii="Times New Roman"/>
          <w:b w:val="false"/>
          <w:i w:val="false"/>
          <w:color w:val="000000"/>
          <w:sz w:val="28"/>
        </w:rPr>
        <w:t xml:space="preserve">
      064  Бастауыш және орта кәсiптiк бiлiм беру ұйымдары  178640 </w:t>
      </w:r>
      <w:r>
        <w:br/>
      </w:r>
      <w:r>
        <w:rPr>
          <w:rFonts w:ascii="Times New Roman"/>
          <w:b w:val="false"/>
          <w:i w:val="false"/>
          <w:color w:val="000000"/>
          <w:sz w:val="28"/>
        </w:rPr>
        <w:t xml:space="preserve">
           үшiн арнайы пәндер бойынша оқулықтар мен </w:t>
      </w:r>
      <w:r>
        <w:br/>
      </w:r>
      <w:r>
        <w:rPr>
          <w:rFonts w:ascii="Times New Roman"/>
          <w:b w:val="false"/>
          <w:i w:val="false"/>
          <w:color w:val="000000"/>
          <w:sz w:val="28"/>
        </w:rPr>
        <w:t xml:space="preserve">
           оқу-әдiстемелiк кешендер әзiрлеу </w:t>
      </w:r>
      <w:r>
        <w:br/>
      </w:r>
      <w:r>
        <w:rPr>
          <w:rFonts w:ascii="Times New Roman"/>
          <w:b w:val="false"/>
          <w:i w:val="false"/>
          <w:color w:val="000000"/>
          <w:sz w:val="28"/>
        </w:rPr>
        <w:t xml:space="preserve">
      065  Ұлттық жоғары оқу орындар профессор-оқытушы      567081 </w:t>
      </w:r>
      <w:r>
        <w:br/>
      </w:r>
      <w:r>
        <w:rPr>
          <w:rFonts w:ascii="Times New Roman"/>
          <w:b w:val="false"/>
          <w:i w:val="false"/>
          <w:color w:val="000000"/>
          <w:sz w:val="28"/>
        </w:rPr>
        <w:t xml:space="preserve">
           құрамының және басшы қызметкерлерiнiң </w:t>
      </w:r>
      <w:r>
        <w:br/>
      </w:r>
      <w:r>
        <w:rPr>
          <w:rFonts w:ascii="Times New Roman"/>
          <w:b w:val="false"/>
          <w:i w:val="false"/>
          <w:color w:val="000000"/>
          <w:sz w:val="28"/>
        </w:rPr>
        <w:t xml:space="preserve">
           белгiленген жалақыларына арттыратын </w:t>
      </w:r>
      <w:r>
        <w:br/>
      </w:r>
      <w:r>
        <w:rPr>
          <w:rFonts w:ascii="Times New Roman"/>
          <w:b w:val="false"/>
          <w:i w:val="false"/>
          <w:color w:val="000000"/>
          <w:sz w:val="28"/>
        </w:rPr>
        <w:t xml:space="preserve">
           коэффициенттi төлеуге субсидиялар </w:t>
      </w:r>
      <w:r>
        <w:br/>
      </w:r>
      <w:r>
        <w:rPr>
          <w:rFonts w:ascii="Times New Roman"/>
          <w:b w:val="false"/>
          <w:i w:val="false"/>
          <w:color w:val="000000"/>
          <w:sz w:val="28"/>
        </w:rPr>
        <w:t xml:space="preserve">
      067  Ғылыми және ғылыми-педагогикалық кадрларды       267380 </w:t>
      </w:r>
      <w:r>
        <w:br/>
      </w:r>
      <w:r>
        <w:rPr>
          <w:rFonts w:ascii="Times New Roman"/>
          <w:b w:val="false"/>
          <w:i w:val="false"/>
          <w:color w:val="000000"/>
          <w:sz w:val="28"/>
        </w:rPr>
        <w:t xml:space="preserve">
           стипендиямен қамтамасыз ету </w:t>
      </w:r>
      <w:r>
        <w:br/>
      </w:r>
      <w:r>
        <w:rPr>
          <w:rFonts w:ascii="Times New Roman"/>
          <w:b w:val="false"/>
          <w:i w:val="false"/>
          <w:color w:val="000000"/>
          <w:sz w:val="28"/>
        </w:rPr>
        <w:t xml:space="preserve">
      068  Ғылыми және ғылыми-педагогикалық кадрларды       182784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069  "Бөбек" республикалық оқу-сауықтыру орталығында   79775 </w:t>
      </w:r>
      <w:r>
        <w:br/>
      </w:r>
      <w:r>
        <w:rPr>
          <w:rFonts w:ascii="Times New Roman"/>
          <w:b w:val="false"/>
          <w:i w:val="false"/>
          <w:color w:val="000000"/>
          <w:sz w:val="28"/>
        </w:rPr>
        <w:t xml:space="preserve">
           оқу-тәрбиелiк iс-шараларын өткiзу </w:t>
      </w:r>
      <w:r>
        <w:br/>
      </w:r>
      <w:r>
        <w:rPr>
          <w:rFonts w:ascii="Times New Roman"/>
          <w:b w:val="false"/>
          <w:i w:val="false"/>
          <w:color w:val="000000"/>
          <w:sz w:val="28"/>
        </w:rPr>
        <w:t xml:space="preserve">
      073  Жоғары кәсiптiк оқу орындарында кадрлар даярлау  162815 </w:t>
      </w:r>
      <w:r>
        <w:br/>
      </w:r>
      <w:r>
        <w:rPr>
          <w:rFonts w:ascii="Times New Roman"/>
          <w:b w:val="false"/>
          <w:i w:val="false"/>
          <w:color w:val="000000"/>
          <w:sz w:val="28"/>
        </w:rPr>
        <w:t xml:space="preserve">
       030 Құрманғазы атындағы Қазақ ұлттық консерваториясы 162815 </w:t>
      </w:r>
      <w:r>
        <w:br/>
      </w:r>
      <w:r>
        <w:rPr>
          <w:rFonts w:ascii="Times New Roman"/>
          <w:b w:val="false"/>
          <w:i w:val="false"/>
          <w:color w:val="000000"/>
          <w:sz w:val="28"/>
        </w:rPr>
        <w:t xml:space="preserve">
      102  Жоғары оқу орындарының студенттерiн               89417 </w:t>
      </w:r>
      <w:r>
        <w:br/>
      </w:r>
      <w:r>
        <w:rPr>
          <w:rFonts w:ascii="Times New Roman"/>
          <w:b w:val="false"/>
          <w:i w:val="false"/>
          <w:color w:val="000000"/>
          <w:sz w:val="28"/>
        </w:rPr>
        <w:t xml:space="preserve">
           стипендиямен қамтамасыз ету </w:t>
      </w:r>
      <w:r>
        <w:br/>
      </w:r>
      <w:r>
        <w:rPr>
          <w:rFonts w:ascii="Times New Roman"/>
          <w:b w:val="false"/>
          <w:i w:val="false"/>
          <w:color w:val="000000"/>
          <w:sz w:val="28"/>
        </w:rPr>
        <w:t xml:space="preserve">
       092 Ел ішіндегі жоғары оқу орындарында оқитын         89417 </w:t>
      </w:r>
      <w:r>
        <w:br/>
      </w:r>
      <w:r>
        <w:rPr>
          <w:rFonts w:ascii="Times New Roman"/>
          <w:b w:val="false"/>
          <w:i w:val="false"/>
          <w:color w:val="000000"/>
          <w:sz w:val="28"/>
        </w:rPr>
        <w:t xml:space="preserve">
           студенттерді стипендиямен қамтамасыз ету </w:t>
      </w:r>
      <w:r>
        <w:br/>
      </w:r>
      <w:r>
        <w:rPr>
          <w:rFonts w:ascii="Times New Roman"/>
          <w:b w:val="false"/>
          <w:i w:val="false"/>
          <w:color w:val="000000"/>
          <w:sz w:val="28"/>
        </w:rPr>
        <w:t xml:space="preserve">
      103  Мемлекеттiк бiлiм гранттары бойынша оқитын       958590 </w:t>
      </w:r>
      <w:r>
        <w:br/>
      </w:r>
      <w:r>
        <w:rPr>
          <w:rFonts w:ascii="Times New Roman"/>
          <w:b w:val="false"/>
          <w:i w:val="false"/>
          <w:color w:val="000000"/>
          <w:sz w:val="28"/>
        </w:rPr>
        <w:t xml:space="preserve">
           студенттердi стипендиямен қамтамасыз ету </w:t>
      </w:r>
      <w:r>
        <w:br/>
      </w:r>
      <w:r>
        <w:rPr>
          <w:rFonts w:ascii="Times New Roman"/>
          <w:b w:val="false"/>
          <w:i w:val="false"/>
          <w:color w:val="000000"/>
          <w:sz w:val="28"/>
        </w:rPr>
        <w:t xml:space="preserve">
       035 Жаңа қабылдау шеңберінде мемлекеттік білім беру  123044 </w:t>
      </w:r>
      <w:r>
        <w:br/>
      </w:r>
      <w:r>
        <w:rPr>
          <w:rFonts w:ascii="Times New Roman"/>
          <w:b w:val="false"/>
          <w:i w:val="false"/>
          <w:color w:val="000000"/>
          <w:sz w:val="28"/>
        </w:rPr>
        <w:t xml:space="preserve">
           гранттары бойынша оқитын студенттерді стипендия. </w:t>
      </w:r>
      <w:r>
        <w:br/>
      </w:r>
      <w:r>
        <w:rPr>
          <w:rFonts w:ascii="Times New Roman"/>
          <w:b w:val="false"/>
          <w:i w:val="false"/>
          <w:color w:val="000000"/>
          <w:sz w:val="28"/>
        </w:rPr>
        <w:t xml:space="preserve">
           мен қамтамасыз ету </w:t>
      </w:r>
      <w:r>
        <w:br/>
      </w:r>
      <w:r>
        <w:rPr>
          <w:rFonts w:ascii="Times New Roman"/>
          <w:b w:val="false"/>
          <w:i w:val="false"/>
          <w:color w:val="000000"/>
          <w:sz w:val="28"/>
        </w:rPr>
        <w:t xml:space="preserve">
       092 Ел ішіндегі жоғары оқу орындарында оқитын        835546 </w:t>
      </w:r>
      <w:r>
        <w:br/>
      </w:r>
      <w:r>
        <w:rPr>
          <w:rFonts w:ascii="Times New Roman"/>
          <w:b w:val="false"/>
          <w:i w:val="false"/>
          <w:color w:val="000000"/>
          <w:sz w:val="28"/>
        </w:rPr>
        <w:t xml:space="preserve">
           студенттерді стипендиямен қамтамасыз ету </w:t>
      </w:r>
      <w:r>
        <w:br/>
      </w:r>
      <w:r>
        <w:rPr>
          <w:rFonts w:ascii="Times New Roman"/>
          <w:b w:val="false"/>
          <w:i w:val="false"/>
          <w:color w:val="000000"/>
          <w:sz w:val="28"/>
        </w:rPr>
        <w:t xml:space="preserve">
      201  Мәдениет пен өнер жоғарғы оқу орындары үшiн      322768 </w:t>
      </w:r>
      <w:r>
        <w:br/>
      </w:r>
      <w:r>
        <w:rPr>
          <w:rFonts w:ascii="Times New Roman"/>
          <w:b w:val="false"/>
          <w:i w:val="false"/>
          <w:color w:val="000000"/>
          <w:sz w:val="28"/>
        </w:rPr>
        <w:t xml:space="preserve">
           негiзгі құралдар сатып алу </w:t>
      </w:r>
      <w:r>
        <w:br/>
      </w:r>
      <w:r>
        <w:rPr>
          <w:rFonts w:ascii="Times New Roman"/>
          <w:b w:val="false"/>
          <w:i w:val="false"/>
          <w:color w:val="000000"/>
          <w:sz w:val="28"/>
        </w:rPr>
        <w:t xml:space="preserve">
       030 Қазақ ұлттық музыка академиясы үшін негізгі      320000 </w:t>
      </w:r>
      <w:r>
        <w:br/>
      </w:r>
      <w:r>
        <w:rPr>
          <w:rFonts w:ascii="Times New Roman"/>
          <w:b w:val="false"/>
          <w:i w:val="false"/>
          <w:color w:val="000000"/>
          <w:sz w:val="28"/>
        </w:rPr>
        <w:t xml:space="preserve">
           құралдар сатып алу </w:t>
      </w:r>
      <w:r>
        <w:br/>
      </w:r>
      <w:r>
        <w:rPr>
          <w:rFonts w:ascii="Times New Roman"/>
          <w:b w:val="false"/>
          <w:i w:val="false"/>
          <w:color w:val="000000"/>
          <w:sz w:val="28"/>
        </w:rPr>
        <w:t xml:space="preserve">
       031 Т.Қ.Жүргенов атындағы Қазақ ұлттық өнер           2328 </w:t>
      </w:r>
      <w:r>
        <w:br/>
      </w:r>
      <w:r>
        <w:rPr>
          <w:rFonts w:ascii="Times New Roman"/>
          <w:b w:val="false"/>
          <w:i w:val="false"/>
          <w:color w:val="000000"/>
          <w:sz w:val="28"/>
        </w:rPr>
        <w:t xml:space="preserve">
           академиясы үшін негізгі құралдар сатып алу </w:t>
      </w:r>
      <w:r>
        <w:br/>
      </w:r>
      <w:r>
        <w:rPr>
          <w:rFonts w:ascii="Times New Roman"/>
          <w:b w:val="false"/>
          <w:i w:val="false"/>
          <w:color w:val="000000"/>
          <w:sz w:val="28"/>
        </w:rPr>
        <w:t xml:space="preserve">
       032 Құрманғазы атындағы Қазақ ұлттық консерваториясы   440 </w:t>
      </w:r>
      <w:r>
        <w:br/>
      </w:r>
      <w:r>
        <w:rPr>
          <w:rFonts w:ascii="Times New Roman"/>
          <w:b w:val="false"/>
          <w:i w:val="false"/>
          <w:color w:val="000000"/>
          <w:sz w:val="28"/>
        </w:rPr>
        <w:t xml:space="preserve">
           үшін негізгі құралдар сатып алу </w:t>
      </w:r>
      <w:r>
        <w:br/>
      </w:r>
      <w:r>
        <w:rPr>
          <w:rFonts w:ascii="Times New Roman"/>
          <w:b w:val="false"/>
          <w:i w:val="false"/>
          <w:color w:val="000000"/>
          <w:sz w:val="28"/>
        </w:rPr>
        <w:t xml:space="preserve">
      202  Республикалық мектеп-интернаттар үшiн негiзгi     32742 </w:t>
      </w:r>
      <w:r>
        <w:br/>
      </w:r>
      <w:r>
        <w:rPr>
          <w:rFonts w:ascii="Times New Roman"/>
          <w:b w:val="false"/>
          <w:i w:val="false"/>
          <w:color w:val="000000"/>
          <w:sz w:val="28"/>
        </w:rPr>
        <w:t xml:space="preserve">
           құралдар сатып алу </w:t>
      </w:r>
      <w:r>
        <w:br/>
      </w:r>
      <w:r>
        <w:rPr>
          <w:rFonts w:ascii="Times New Roman"/>
          <w:b w:val="false"/>
          <w:i w:val="false"/>
          <w:color w:val="000000"/>
          <w:sz w:val="28"/>
        </w:rPr>
        <w:t xml:space="preserve">
       030 Шымкент республикалық әскери мектеп-интернаты үшін 3980 </w:t>
      </w:r>
      <w:r>
        <w:br/>
      </w:r>
      <w:r>
        <w:rPr>
          <w:rFonts w:ascii="Times New Roman"/>
          <w:b w:val="false"/>
          <w:i w:val="false"/>
          <w:color w:val="000000"/>
          <w:sz w:val="28"/>
        </w:rPr>
        <w:t xml:space="preserve">
           негізгі құралдар сатып алу </w:t>
      </w:r>
      <w:r>
        <w:br/>
      </w:r>
      <w:r>
        <w:rPr>
          <w:rFonts w:ascii="Times New Roman"/>
          <w:b w:val="false"/>
          <w:i w:val="false"/>
          <w:color w:val="000000"/>
          <w:sz w:val="28"/>
        </w:rPr>
        <w:t xml:space="preserve">
       031 Қарағанды республикалық әскери мектеп-интернаты    3310 </w:t>
      </w:r>
      <w:r>
        <w:br/>
      </w:r>
      <w:r>
        <w:rPr>
          <w:rFonts w:ascii="Times New Roman"/>
          <w:b w:val="false"/>
          <w:i w:val="false"/>
          <w:color w:val="000000"/>
          <w:sz w:val="28"/>
        </w:rPr>
        <w:t xml:space="preserve">
           үшін негізгі құралдар сатып алу </w:t>
      </w:r>
      <w:r>
        <w:br/>
      </w:r>
      <w:r>
        <w:rPr>
          <w:rFonts w:ascii="Times New Roman"/>
          <w:b w:val="false"/>
          <w:i w:val="false"/>
          <w:color w:val="000000"/>
          <w:sz w:val="28"/>
        </w:rPr>
        <w:t xml:space="preserve">
       032 Б.Момышұлы атындағы Алматы республикалық әскери    5414 </w:t>
      </w:r>
      <w:r>
        <w:br/>
      </w:r>
      <w:r>
        <w:rPr>
          <w:rFonts w:ascii="Times New Roman"/>
          <w:b w:val="false"/>
          <w:i w:val="false"/>
          <w:color w:val="000000"/>
          <w:sz w:val="28"/>
        </w:rPr>
        <w:t xml:space="preserve">
           мектеп-интернаты үшін негізгі құралдар сатып алу </w:t>
      </w:r>
      <w:r>
        <w:br/>
      </w:r>
      <w:r>
        <w:rPr>
          <w:rFonts w:ascii="Times New Roman"/>
          <w:b w:val="false"/>
          <w:i w:val="false"/>
          <w:color w:val="000000"/>
          <w:sz w:val="28"/>
        </w:rPr>
        <w:t xml:space="preserve">
       033 А.Жұбанов атындағы Республикалық қазақ орта        6500 </w:t>
      </w:r>
      <w:r>
        <w:br/>
      </w:r>
      <w:r>
        <w:rPr>
          <w:rFonts w:ascii="Times New Roman"/>
          <w:b w:val="false"/>
          <w:i w:val="false"/>
          <w:color w:val="000000"/>
          <w:sz w:val="28"/>
        </w:rPr>
        <w:t xml:space="preserve">
           музыка мектеп-интернаты үшін негізгі құралдар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034 О.Жәутіков атындағы Республикалық физика-          3300 </w:t>
      </w:r>
      <w:r>
        <w:br/>
      </w:r>
      <w:r>
        <w:rPr>
          <w:rFonts w:ascii="Times New Roman"/>
          <w:b w:val="false"/>
          <w:i w:val="false"/>
          <w:color w:val="000000"/>
          <w:sz w:val="28"/>
        </w:rPr>
        <w:t xml:space="preserve">
           математика мектеп-интернаты үшін негізгі </w:t>
      </w:r>
      <w:r>
        <w:br/>
      </w:r>
      <w:r>
        <w:rPr>
          <w:rFonts w:ascii="Times New Roman"/>
          <w:b w:val="false"/>
          <w:i w:val="false"/>
          <w:color w:val="000000"/>
          <w:sz w:val="28"/>
        </w:rPr>
        <w:t xml:space="preserve">
           құралдар сатып алу </w:t>
      </w:r>
      <w:r>
        <w:br/>
      </w:r>
      <w:r>
        <w:rPr>
          <w:rFonts w:ascii="Times New Roman"/>
          <w:b w:val="false"/>
          <w:i w:val="false"/>
          <w:color w:val="000000"/>
          <w:sz w:val="28"/>
        </w:rPr>
        <w:t xml:space="preserve">
       035 Қазақ тілі мен әдебиетін тереңдетіп оқытатын       3100 </w:t>
      </w:r>
      <w:r>
        <w:br/>
      </w:r>
      <w:r>
        <w:rPr>
          <w:rFonts w:ascii="Times New Roman"/>
          <w:b w:val="false"/>
          <w:i w:val="false"/>
          <w:color w:val="000000"/>
          <w:sz w:val="28"/>
        </w:rPr>
        <w:t xml:space="preserve">
           Республикалық мектеп-интернаты үшін негізгі </w:t>
      </w:r>
      <w:r>
        <w:br/>
      </w:r>
      <w:r>
        <w:rPr>
          <w:rFonts w:ascii="Times New Roman"/>
          <w:b w:val="false"/>
          <w:i w:val="false"/>
          <w:color w:val="000000"/>
          <w:sz w:val="28"/>
        </w:rPr>
        <w:t xml:space="preserve">
           құралдар сатып алу </w:t>
      </w:r>
      <w:r>
        <w:br/>
      </w:r>
      <w:r>
        <w:rPr>
          <w:rFonts w:ascii="Times New Roman"/>
          <w:b w:val="false"/>
          <w:i w:val="false"/>
          <w:color w:val="000000"/>
          <w:sz w:val="28"/>
        </w:rPr>
        <w:t xml:space="preserve">
       036 К.Байсейітова атындағы дарынды балаларға арналған  7138 </w:t>
      </w:r>
      <w:r>
        <w:br/>
      </w:r>
      <w:r>
        <w:rPr>
          <w:rFonts w:ascii="Times New Roman"/>
          <w:b w:val="false"/>
          <w:i w:val="false"/>
          <w:color w:val="000000"/>
          <w:sz w:val="28"/>
        </w:rPr>
        <w:t xml:space="preserve">
           Республикалық орта мамандандырылған музыка </w:t>
      </w:r>
      <w:r>
        <w:br/>
      </w:r>
      <w:r>
        <w:rPr>
          <w:rFonts w:ascii="Times New Roman"/>
          <w:b w:val="false"/>
          <w:i w:val="false"/>
          <w:color w:val="000000"/>
          <w:sz w:val="28"/>
        </w:rPr>
        <w:t xml:space="preserve">
           мектеп-интернаты үшін негізгі құралдар сатып алу </w:t>
      </w:r>
      <w:r>
        <w:br/>
      </w:r>
      <w:r>
        <w:rPr>
          <w:rFonts w:ascii="Times New Roman"/>
          <w:b w:val="false"/>
          <w:i w:val="false"/>
          <w:color w:val="000000"/>
          <w:sz w:val="28"/>
        </w:rPr>
        <w:t xml:space="preserve">
      214  Дамуы кеміс балалар мен жасөспiрiмдердi             420 </w:t>
      </w:r>
      <w:r>
        <w:br/>
      </w:r>
      <w:r>
        <w:rPr>
          <w:rFonts w:ascii="Times New Roman"/>
          <w:b w:val="false"/>
          <w:i w:val="false"/>
          <w:color w:val="000000"/>
          <w:sz w:val="28"/>
        </w:rPr>
        <w:t xml:space="preserve">
           әлеуметтiк бейiмдеу және кәсiби </w:t>
      </w:r>
      <w:r>
        <w:br/>
      </w:r>
      <w:r>
        <w:rPr>
          <w:rFonts w:ascii="Times New Roman"/>
          <w:b w:val="false"/>
          <w:i w:val="false"/>
          <w:color w:val="000000"/>
          <w:sz w:val="28"/>
        </w:rPr>
        <w:t xml:space="preserve">
           еңбекпен оңалту республикалық ғылыми-практика. </w:t>
      </w:r>
      <w:r>
        <w:br/>
      </w:r>
      <w:r>
        <w:rPr>
          <w:rFonts w:ascii="Times New Roman"/>
          <w:b w:val="false"/>
          <w:i w:val="false"/>
          <w:color w:val="000000"/>
          <w:sz w:val="28"/>
        </w:rPr>
        <w:t xml:space="preserve">
           лық орталығы үшiн негiзгi құралдар сатып алу </w:t>
      </w:r>
      <w:r>
        <w:br/>
      </w:r>
      <w:r>
        <w:rPr>
          <w:rFonts w:ascii="Times New Roman"/>
          <w:b w:val="false"/>
          <w:i w:val="false"/>
          <w:color w:val="000000"/>
          <w:sz w:val="28"/>
        </w:rPr>
        <w:t xml:space="preserve">
      220  М.В. Ломоносов атындағы ММУ Қазақстандық          25000 </w:t>
      </w:r>
      <w:r>
        <w:br/>
      </w:r>
      <w:r>
        <w:rPr>
          <w:rFonts w:ascii="Times New Roman"/>
          <w:b w:val="false"/>
          <w:i w:val="false"/>
          <w:color w:val="000000"/>
          <w:sz w:val="28"/>
        </w:rPr>
        <w:t xml:space="preserve">
           филиалына пайдалануға беру үшiн Л.Гумилев </w:t>
      </w:r>
      <w:r>
        <w:br/>
      </w:r>
      <w:r>
        <w:rPr>
          <w:rFonts w:ascii="Times New Roman"/>
          <w:b w:val="false"/>
          <w:i w:val="false"/>
          <w:color w:val="000000"/>
          <w:sz w:val="28"/>
        </w:rPr>
        <w:t xml:space="preserve">
           атындағы Еуразия ұлттық университетiне </w:t>
      </w:r>
      <w:r>
        <w:br/>
      </w:r>
      <w:r>
        <w:rPr>
          <w:rFonts w:ascii="Times New Roman"/>
          <w:b w:val="false"/>
          <w:i w:val="false"/>
          <w:color w:val="000000"/>
          <w:sz w:val="28"/>
        </w:rPr>
        <w:t xml:space="preserve">
           активтер сатып алу </w:t>
      </w:r>
      <w:r>
        <w:br/>
      </w:r>
      <w:r>
        <w:rPr>
          <w:rFonts w:ascii="Times New Roman"/>
          <w:b w:val="false"/>
          <w:i w:val="false"/>
          <w:color w:val="000000"/>
          <w:sz w:val="28"/>
        </w:rPr>
        <w:t xml:space="preserve">
      315  Дамуы кеміс балалар мен жасөспiрiмдердi           19000 </w:t>
      </w:r>
      <w:r>
        <w:br/>
      </w:r>
      <w:r>
        <w:rPr>
          <w:rFonts w:ascii="Times New Roman"/>
          <w:b w:val="false"/>
          <w:i w:val="false"/>
          <w:color w:val="000000"/>
          <w:sz w:val="28"/>
        </w:rPr>
        <w:t xml:space="preserve">
           әлеуметтiк бейiмдеу және кәсiби </w:t>
      </w:r>
      <w:r>
        <w:br/>
      </w:r>
      <w:r>
        <w:rPr>
          <w:rFonts w:ascii="Times New Roman"/>
          <w:b w:val="false"/>
          <w:i w:val="false"/>
          <w:color w:val="000000"/>
          <w:sz w:val="28"/>
        </w:rPr>
        <w:t xml:space="preserve">
           еңбекпен оңалту республикалық ғылыми-практика. </w:t>
      </w:r>
      <w:r>
        <w:br/>
      </w:r>
      <w:r>
        <w:rPr>
          <w:rFonts w:ascii="Times New Roman"/>
          <w:b w:val="false"/>
          <w:i w:val="false"/>
          <w:color w:val="000000"/>
          <w:sz w:val="28"/>
        </w:rPr>
        <w:t xml:space="preserve">
           лық орталығының ғимаратын күрделі жөндеу </w:t>
      </w:r>
      <w:r>
        <w:br/>
      </w:r>
      <w:r>
        <w:rPr>
          <w:rFonts w:ascii="Times New Roman"/>
          <w:b w:val="false"/>
          <w:i w:val="false"/>
          <w:color w:val="000000"/>
          <w:sz w:val="28"/>
        </w:rPr>
        <w:t xml:space="preserve">
      320  "Балдәурен" Республикалық балаларды сауықтыру    103000 </w:t>
      </w:r>
      <w:r>
        <w:br/>
      </w:r>
      <w:r>
        <w:rPr>
          <w:rFonts w:ascii="Times New Roman"/>
          <w:b w:val="false"/>
          <w:i w:val="false"/>
          <w:color w:val="000000"/>
          <w:sz w:val="28"/>
        </w:rPr>
        <w:t xml:space="preserve">
           лагері объектілерінің құрылысын және қайта  </w:t>
      </w:r>
      <w:r>
        <w:br/>
      </w:r>
      <w:r>
        <w:rPr>
          <w:rFonts w:ascii="Times New Roman"/>
          <w:b w:val="false"/>
          <w:i w:val="false"/>
          <w:color w:val="000000"/>
          <w:sz w:val="28"/>
        </w:rPr>
        <w:t xml:space="preserve">
           жаңартуды аяқтау </w:t>
      </w:r>
      <w:r>
        <w:br/>
      </w:r>
      <w:r>
        <w:rPr>
          <w:rFonts w:ascii="Times New Roman"/>
          <w:b w:val="false"/>
          <w:i w:val="false"/>
          <w:color w:val="000000"/>
          <w:sz w:val="28"/>
        </w:rPr>
        <w:t xml:space="preserve">
      321  Мәдениет және өнер жоғары оқу орындарының        289670 </w:t>
      </w:r>
      <w:r>
        <w:br/>
      </w:r>
      <w:r>
        <w:rPr>
          <w:rFonts w:ascii="Times New Roman"/>
          <w:b w:val="false"/>
          <w:i w:val="false"/>
          <w:color w:val="000000"/>
          <w:sz w:val="28"/>
        </w:rPr>
        <w:t xml:space="preserve">
           ғимараттарын күрделi жөндеу және қайта жаңарту </w:t>
      </w:r>
      <w:r>
        <w:br/>
      </w:r>
      <w:r>
        <w:rPr>
          <w:rFonts w:ascii="Times New Roman"/>
          <w:b w:val="false"/>
          <w:i w:val="false"/>
          <w:color w:val="000000"/>
          <w:sz w:val="28"/>
        </w:rPr>
        <w:t xml:space="preserve">
       031 Т.Қ.Жүргенов атындағы Қазақ ұлттық өнер </w:t>
      </w:r>
      <w:r>
        <w:br/>
      </w:r>
      <w:r>
        <w:rPr>
          <w:rFonts w:ascii="Times New Roman"/>
          <w:b w:val="false"/>
          <w:i w:val="false"/>
          <w:color w:val="000000"/>
          <w:sz w:val="28"/>
        </w:rPr>
        <w:t xml:space="preserve">
           академиясының ғимараттарын күрделі жөндеу         47670 </w:t>
      </w:r>
      <w:r>
        <w:br/>
      </w:r>
      <w:r>
        <w:rPr>
          <w:rFonts w:ascii="Times New Roman"/>
          <w:b w:val="false"/>
          <w:i w:val="false"/>
          <w:color w:val="000000"/>
          <w:sz w:val="28"/>
        </w:rPr>
        <w:t xml:space="preserve">
       033 Құрманғазы атындағы Қазақ ұлттық консерватория.  242000 </w:t>
      </w:r>
      <w:r>
        <w:br/>
      </w:r>
      <w:r>
        <w:rPr>
          <w:rFonts w:ascii="Times New Roman"/>
          <w:b w:val="false"/>
          <w:i w:val="false"/>
          <w:color w:val="000000"/>
          <w:sz w:val="28"/>
        </w:rPr>
        <w:t xml:space="preserve">
           сының оқу ғимараттарын күрделі жөндеу </w:t>
      </w:r>
      <w:r>
        <w:br/>
      </w:r>
      <w:r>
        <w:rPr>
          <w:rFonts w:ascii="Times New Roman"/>
          <w:b w:val="false"/>
          <w:i w:val="false"/>
          <w:color w:val="000000"/>
          <w:sz w:val="28"/>
        </w:rPr>
        <w:t xml:space="preserve">
      322  Республикалық мектеп-интернаттардың ғимаратта.   115530 </w:t>
      </w:r>
      <w:r>
        <w:br/>
      </w:r>
      <w:r>
        <w:rPr>
          <w:rFonts w:ascii="Times New Roman"/>
          <w:b w:val="false"/>
          <w:i w:val="false"/>
          <w:color w:val="000000"/>
          <w:sz w:val="28"/>
        </w:rPr>
        <w:t xml:space="preserve">
           рын салу, күрделi жөндеу және қайта жаңарту </w:t>
      </w:r>
      <w:r>
        <w:br/>
      </w:r>
      <w:r>
        <w:rPr>
          <w:rFonts w:ascii="Times New Roman"/>
          <w:b w:val="false"/>
          <w:i w:val="false"/>
          <w:color w:val="000000"/>
          <w:sz w:val="28"/>
        </w:rPr>
        <w:t xml:space="preserve">
       033 К.Байсейітова атындағы дарынды балаларға арналған 17000 </w:t>
      </w:r>
      <w:r>
        <w:br/>
      </w:r>
      <w:r>
        <w:rPr>
          <w:rFonts w:ascii="Times New Roman"/>
          <w:b w:val="false"/>
          <w:i w:val="false"/>
          <w:color w:val="000000"/>
          <w:sz w:val="28"/>
        </w:rPr>
        <w:t xml:space="preserve">
           Республикалық орта мамандандырылған музыка </w:t>
      </w:r>
      <w:r>
        <w:br/>
      </w:r>
      <w:r>
        <w:rPr>
          <w:rFonts w:ascii="Times New Roman"/>
          <w:b w:val="false"/>
          <w:i w:val="false"/>
          <w:color w:val="000000"/>
          <w:sz w:val="28"/>
        </w:rPr>
        <w:t xml:space="preserve">
           мектеп-интернатының ғимараттарын күрделі жөндеу </w:t>
      </w:r>
      <w:r>
        <w:br/>
      </w:r>
      <w:r>
        <w:rPr>
          <w:rFonts w:ascii="Times New Roman"/>
          <w:b w:val="false"/>
          <w:i w:val="false"/>
          <w:color w:val="000000"/>
          <w:sz w:val="28"/>
        </w:rPr>
        <w:t xml:space="preserve">
       034 А.Жұбанов атындағы Республикалық қазақ орта       90000 </w:t>
      </w:r>
      <w:r>
        <w:br/>
      </w:r>
      <w:r>
        <w:rPr>
          <w:rFonts w:ascii="Times New Roman"/>
          <w:b w:val="false"/>
          <w:i w:val="false"/>
          <w:color w:val="000000"/>
          <w:sz w:val="28"/>
        </w:rPr>
        <w:t xml:space="preserve">
           музыка мектеп-интернатының ғимараттарын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036 О.Жәутіков атындағы Республикалық физика-          5330 </w:t>
      </w:r>
      <w:r>
        <w:br/>
      </w:r>
      <w:r>
        <w:rPr>
          <w:rFonts w:ascii="Times New Roman"/>
          <w:b w:val="false"/>
          <w:i w:val="false"/>
          <w:color w:val="000000"/>
          <w:sz w:val="28"/>
        </w:rPr>
        <w:t xml:space="preserve">
           математика мектеп-интернаты ғимараттарын </w:t>
      </w:r>
      <w:r>
        <w:br/>
      </w:r>
      <w:r>
        <w:rPr>
          <w:rFonts w:ascii="Times New Roman"/>
          <w:b w:val="false"/>
          <w:i w:val="false"/>
          <w:color w:val="000000"/>
          <w:sz w:val="28"/>
        </w:rPr>
        <w:t xml:space="preserve">
           күрделі жөндеу </w:t>
      </w:r>
      <w:r>
        <w:br/>
      </w:r>
      <w:r>
        <w:rPr>
          <w:rFonts w:ascii="Times New Roman"/>
          <w:b w:val="false"/>
          <w:i w:val="false"/>
          <w:color w:val="000000"/>
          <w:sz w:val="28"/>
        </w:rPr>
        <w:t xml:space="preserve">
       037 Қазақ тілі мен әдебиетін тереңдетіп оқытатын       3200 </w:t>
      </w:r>
      <w:r>
        <w:br/>
      </w:r>
      <w:r>
        <w:rPr>
          <w:rFonts w:ascii="Times New Roman"/>
          <w:b w:val="false"/>
          <w:i w:val="false"/>
          <w:color w:val="000000"/>
          <w:sz w:val="28"/>
        </w:rPr>
        <w:t xml:space="preserve">
           Республикалық мектеп-интернаттың спорт кешенін </w:t>
      </w:r>
      <w:r>
        <w:br/>
      </w:r>
      <w:r>
        <w:rPr>
          <w:rFonts w:ascii="Times New Roman"/>
          <w:b w:val="false"/>
          <w:i w:val="false"/>
          <w:color w:val="000000"/>
          <w:sz w:val="28"/>
        </w:rPr>
        <w:t xml:space="preserve">
           салудың жобалау-сметалық құжаттамасын әзірлеу       </w:t>
      </w:r>
      <w:r>
        <w:br/>
      </w:r>
      <w:r>
        <w:rPr>
          <w:rFonts w:ascii="Times New Roman"/>
          <w:b w:val="false"/>
          <w:i w:val="false"/>
          <w:color w:val="000000"/>
          <w:sz w:val="28"/>
        </w:rPr>
        <w:t xml:space="preserve">
      325  О.Таңсықбаев атындағы Алматы сәндік-қолданбалы    12000 </w:t>
      </w:r>
      <w:r>
        <w:br/>
      </w:r>
      <w:r>
        <w:rPr>
          <w:rFonts w:ascii="Times New Roman"/>
          <w:b w:val="false"/>
          <w:i w:val="false"/>
          <w:color w:val="000000"/>
          <w:sz w:val="28"/>
        </w:rPr>
        <w:t xml:space="preserve">
           өнер колледжі оқу-өндірістік базасын қайта құру </w:t>
      </w:r>
      <w:r>
        <w:br/>
      </w:r>
      <w:r>
        <w:rPr>
          <w:rFonts w:ascii="Times New Roman"/>
          <w:b w:val="false"/>
          <w:i w:val="false"/>
          <w:color w:val="000000"/>
          <w:sz w:val="28"/>
        </w:rPr>
        <w:t xml:space="preserve">
      400  Ауыл мектептерiн салуға облыстық бюджеттерге    3697600 </w:t>
      </w:r>
      <w:r>
        <w:br/>
      </w:r>
      <w:r>
        <w:rPr>
          <w:rFonts w:ascii="Times New Roman"/>
          <w:b w:val="false"/>
          <w:i w:val="false"/>
          <w:color w:val="000000"/>
          <w:sz w:val="28"/>
        </w:rPr>
        <w:t xml:space="preserve">
           берiлетiн мақсатты инвестициялық трансферттер </w:t>
      </w:r>
      <w:r>
        <w:br/>
      </w:r>
      <w:r>
        <w:rPr>
          <w:rFonts w:ascii="Times New Roman"/>
          <w:b w:val="false"/>
          <w:i w:val="false"/>
          <w:color w:val="000000"/>
          <w:sz w:val="28"/>
        </w:rPr>
        <w:t xml:space="preserve">
       032 Ауыл мектептерiн салуға Атырау облыстық          480000 </w:t>
      </w:r>
      <w:r>
        <w:br/>
      </w:r>
      <w:r>
        <w:rPr>
          <w:rFonts w:ascii="Times New Roman"/>
          <w:b w:val="false"/>
          <w:i w:val="false"/>
          <w:color w:val="000000"/>
          <w:sz w:val="28"/>
        </w:rPr>
        <w:t xml:space="preserve">
           бюджетіне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033 Ауыл мектептерiн салуға Алматы облыстық         1087400 </w:t>
      </w:r>
      <w:r>
        <w:br/>
      </w:r>
      <w:r>
        <w:rPr>
          <w:rFonts w:ascii="Times New Roman"/>
          <w:b w:val="false"/>
          <w:i w:val="false"/>
          <w:color w:val="000000"/>
          <w:sz w:val="28"/>
        </w:rPr>
        <w:t xml:space="preserve">
           бюджетіне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034 Ауыл мектептерiн салуға Шығыс Қазақстан облыстық 432300 </w:t>
      </w:r>
      <w:r>
        <w:br/>
      </w:r>
      <w:r>
        <w:rPr>
          <w:rFonts w:ascii="Times New Roman"/>
          <w:b w:val="false"/>
          <w:i w:val="false"/>
          <w:color w:val="000000"/>
          <w:sz w:val="28"/>
        </w:rPr>
        <w:t xml:space="preserve">
           бюджетіне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035 Ауыл мектептерiн салуға Жамбыл облыстық          682600 </w:t>
      </w:r>
      <w:r>
        <w:br/>
      </w:r>
      <w:r>
        <w:rPr>
          <w:rFonts w:ascii="Times New Roman"/>
          <w:b w:val="false"/>
          <w:i w:val="false"/>
          <w:color w:val="000000"/>
          <w:sz w:val="28"/>
        </w:rPr>
        <w:t xml:space="preserve">
           бюджетіне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043 Ауыл мектептерiн салуға Оңтүстік Қазақстан       1015300 </w:t>
      </w:r>
      <w:r>
        <w:br/>
      </w:r>
      <w:r>
        <w:rPr>
          <w:rFonts w:ascii="Times New Roman"/>
          <w:b w:val="false"/>
          <w:i w:val="false"/>
          <w:color w:val="000000"/>
          <w:sz w:val="28"/>
        </w:rPr>
        <w:t xml:space="preserve">
           облыстық бюджетіне берiлетiн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401  Мемлекеттiк бiлiм беру ұйымдарының типтiк        692442 </w:t>
      </w:r>
      <w:r>
        <w:br/>
      </w:r>
      <w:r>
        <w:rPr>
          <w:rFonts w:ascii="Times New Roman"/>
          <w:b w:val="false"/>
          <w:i w:val="false"/>
          <w:color w:val="000000"/>
          <w:sz w:val="28"/>
        </w:rPr>
        <w:t xml:space="preserve">
           штаттарын ұстауды қамтамасыз етуге облыстық </w:t>
      </w:r>
      <w:r>
        <w:br/>
      </w:r>
      <w:r>
        <w:rPr>
          <w:rFonts w:ascii="Times New Roman"/>
          <w:b w:val="false"/>
          <w:i w:val="false"/>
          <w:color w:val="000000"/>
          <w:sz w:val="28"/>
        </w:rPr>
        <w:t xml:space="preserve">
           бюджеттерге берiлетін мақсатты трансферттер </w:t>
      </w:r>
      <w:r>
        <w:br/>
      </w:r>
      <w:r>
        <w:rPr>
          <w:rFonts w:ascii="Times New Roman"/>
          <w:b w:val="false"/>
          <w:i w:val="false"/>
          <w:color w:val="000000"/>
          <w:sz w:val="28"/>
        </w:rPr>
        <w:t xml:space="preserve">
      402  Мемлекеттiк бiлiм беру мекемелерi желiсiнiң      572319 </w:t>
      </w:r>
      <w:r>
        <w:br/>
      </w:r>
      <w:r>
        <w:rPr>
          <w:rFonts w:ascii="Times New Roman"/>
          <w:b w:val="false"/>
          <w:i w:val="false"/>
          <w:color w:val="000000"/>
          <w:sz w:val="28"/>
        </w:rPr>
        <w:t xml:space="preserve">
           кепілдендiрiлген нормативiн қамтамасыз етуге </w:t>
      </w:r>
      <w:r>
        <w:br/>
      </w:r>
      <w:r>
        <w:rPr>
          <w:rFonts w:ascii="Times New Roman"/>
          <w:b w:val="false"/>
          <w:i w:val="false"/>
          <w:color w:val="000000"/>
          <w:sz w:val="28"/>
        </w:rPr>
        <w:t xml:space="preserve">
           облыстық бюджеттерге, Астана және Алматы </w:t>
      </w:r>
      <w:r>
        <w:br/>
      </w:r>
      <w:r>
        <w:rPr>
          <w:rFonts w:ascii="Times New Roman"/>
          <w:b w:val="false"/>
          <w:i w:val="false"/>
          <w:color w:val="000000"/>
          <w:sz w:val="28"/>
        </w:rPr>
        <w:t xml:space="preserve">
           қалаларының бюджеттерiне берiлетiн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403  Железинка селолық мектебін салуға Павлодар       171200 </w:t>
      </w:r>
      <w:r>
        <w:br/>
      </w:r>
      <w:r>
        <w:rPr>
          <w:rFonts w:ascii="Times New Roman"/>
          <w:b w:val="false"/>
          <w:i w:val="false"/>
          <w:color w:val="000000"/>
          <w:sz w:val="28"/>
        </w:rPr>
        <w:t xml:space="preserve">
           облыстық бюджетіне түсетін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404  Сарыағаш ауданының Ынтымақ селосындағы құрылысы </w:t>
      </w:r>
      <w:r>
        <w:br/>
      </w:r>
      <w:r>
        <w:rPr>
          <w:rFonts w:ascii="Times New Roman"/>
          <w:b w:val="false"/>
          <w:i w:val="false"/>
          <w:color w:val="000000"/>
          <w:sz w:val="28"/>
        </w:rPr>
        <w:t xml:space="preserve">
           аяқталмаған балалар бақшасын мектепке лайықтап </w:t>
      </w:r>
      <w:r>
        <w:br/>
      </w:r>
      <w:r>
        <w:rPr>
          <w:rFonts w:ascii="Times New Roman"/>
          <w:b w:val="false"/>
          <w:i w:val="false"/>
          <w:color w:val="000000"/>
          <w:sz w:val="28"/>
        </w:rPr>
        <w:t xml:space="preserve">
           салуға Оңтүстік Қазақстан облысының бюджетіне </w:t>
      </w:r>
      <w:r>
        <w:br/>
      </w:r>
      <w:r>
        <w:rPr>
          <w:rFonts w:ascii="Times New Roman"/>
          <w:b w:val="false"/>
          <w:i w:val="false"/>
          <w:color w:val="000000"/>
          <w:sz w:val="28"/>
        </w:rPr>
        <w:t xml:space="preserve">
           берілетін мақсатты инвестициялық трансферттер     50000 </w:t>
      </w:r>
      <w:r>
        <w:br/>
      </w:r>
      <w:r>
        <w:rPr>
          <w:rFonts w:ascii="Times New Roman"/>
          <w:b w:val="false"/>
          <w:i w:val="false"/>
          <w:color w:val="000000"/>
          <w:sz w:val="28"/>
        </w:rPr>
        <w:t xml:space="preserve">
      405  Павлодар ауданының Мичурин орта мектебі үшін </w:t>
      </w:r>
      <w:r>
        <w:br/>
      </w:r>
      <w:r>
        <w:rPr>
          <w:rFonts w:ascii="Times New Roman"/>
          <w:b w:val="false"/>
          <w:i w:val="false"/>
          <w:color w:val="000000"/>
          <w:sz w:val="28"/>
        </w:rPr>
        <w:t xml:space="preserve">
           198 орынға арналған оқу корпусын салуға </w:t>
      </w:r>
      <w:r>
        <w:br/>
      </w:r>
      <w:r>
        <w:rPr>
          <w:rFonts w:ascii="Times New Roman"/>
          <w:b w:val="false"/>
          <w:i w:val="false"/>
          <w:color w:val="000000"/>
          <w:sz w:val="28"/>
        </w:rPr>
        <w:t xml:space="preserve">
           Павлодар облысының бюджетіне берілетін </w:t>
      </w:r>
      <w:r>
        <w:br/>
      </w:r>
      <w:r>
        <w:rPr>
          <w:rFonts w:ascii="Times New Roman"/>
          <w:b w:val="false"/>
          <w:i w:val="false"/>
          <w:color w:val="000000"/>
          <w:sz w:val="28"/>
        </w:rPr>
        <w:t xml:space="preserve">
           мақсатты инвестициялық трансферттер              150000 </w:t>
      </w:r>
      <w:r>
        <w:br/>
      </w:r>
      <w:r>
        <w:rPr>
          <w:rFonts w:ascii="Times New Roman"/>
          <w:b w:val="false"/>
          <w:i w:val="false"/>
          <w:color w:val="000000"/>
          <w:sz w:val="28"/>
        </w:rPr>
        <w:t xml:space="preserve">
      501  Бiлiм берудiң ақпараттық жүйесiн сүйемелдеу       94440 </w:t>
      </w:r>
      <w:r>
        <w:br/>
      </w:r>
      <w:r>
        <w:rPr>
          <w:rFonts w:ascii="Times New Roman"/>
          <w:b w:val="false"/>
          <w:i w:val="false"/>
          <w:color w:val="000000"/>
          <w:sz w:val="28"/>
        </w:rPr>
        <w:t xml:space="preserve">
      600  Бiлiм беру ақпараттық жүйесiн құру               100000 </w:t>
      </w:r>
      <w:r>
        <w:br/>
      </w:r>
      <w:r>
        <w:rPr>
          <w:rFonts w:ascii="Times New Roman"/>
          <w:b w:val="false"/>
          <w:i w:val="false"/>
          <w:color w:val="000000"/>
          <w:sz w:val="28"/>
        </w:rPr>
        <w:t xml:space="preserve">
      701  Жаңа буын оқулықтарын және оқу-әдiстемелiк        31371 </w:t>
      </w:r>
      <w:r>
        <w:br/>
      </w:r>
      <w:r>
        <w:rPr>
          <w:rFonts w:ascii="Times New Roman"/>
          <w:b w:val="false"/>
          <w:i w:val="false"/>
          <w:color w:val="000000"/>
          <w:sz w:val="28"/>
        </w:rPr>
        <w:t xml:space="preserve">
           кешендерiн әзiрлеу және сапасын анықтау, </w:t>
      </w:r>
      <w:r>
        <w:br/>
      </w:r>
      <w:r>
        <w:rPr>
          <w:rFonts w:ascii="Times New Roman"/>
          <w:b w:val="false"/>
          <w:i w:val="false"/>
          <w:color w:val="000000"/>
          <w:sz w:val="28"/>
        </w:rPr>
        <w:t xml:space="preserve">
           сондай-ақ республикалық деңгейдегi орташа жалпы </w:t>
      </w:r>
      <w:r>
        <w:br/>
      </w:r>
      <w:r>
        <w:rPr>
          <w:rFonts w:ascii="Times New Roman"/>
          <w:b w:val="false"/>
          <w:i w:val="false"/>
          <w:color w:val="000000"/>
          <w:sz w:val="28"/>
        </w:rPr>
        <w:t xml:space="preserve">
           бiлiм беретiн ұйымдарды және шетелдегi қазақ </w:t>
      </w:r>
      <w:r>
        <w:br/>
      </w:r>
      <w:r>
        <w:rPr>
          <w:rFonts w:ascii="Times New Roman"/>
          <w:b w:val="false"/>
          <w:i w:val="false"/>
          <w:color w:val="000000"/>
          <w:sz w:val="28"/>
        </w:rPr>
        <w:t xml:space="preserve">
           диаспорасын қорландыру циклi бойынша </w:t>
      </w:r>
      <w:r>
        <w:br/>
      </w:r>
      <w:r>
        <w:rPr>
          <w:rFonts w:ascii="Times New Roman"/>
          <w:b w:val="false"/>
          <w:i w:val="false"/>
          <w:color w:val="000000"/>
          <w:sz w:val="28"/>
        </w:rPr>
        <w:t xml:space="preserve">
           оқулықтармен қамтамасыз ету </w:t>
      </w:r>
      <w:r>
        <w:br/>
      </w:r>
      <w:r>
        <w:rPr>
          <w:rFonts w:ascii="Times New Roman"/>
          <w:b w:val="false"/>
          <w:i w:val="false"/>
          <w:color w:val="000000"/>
          <w:sz w:val="28"/>
        </w:rPr>
        <w:t xml:space="preserve">
   226     Қазақстан Республикасының Денсаулық сақтау      1454693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007  Орта кәсiптiк бiлiмдi мамандар даярлау            67699 </w:t>
      </w:r>
      <w:r>
        <w:br/>
      </w:r>
      <w:r>
        <w:rPr>
          <w:rFonts w:ascii="Times New Roman"/>
          <w:b w:val="false"/>
          <w:i w:val="false"/>
          <w:color w:val="000000"/>
          <w:sz w:val="28"/>
        </w:rPr>
        <w:t xml:space="preserve">
      009  Жоғары оқу орындарында кадрлар даярлау           368618 </w:t>
      </w:r>
      <w:r>
        <w:br/>
      </w:r>
      <w:r>
        <w:rPr>
          <w:rFonts w:ascii="Times New Roman"/>
          <w:b w:val="false"/>
          <w:i w:val="false"/>
          <w:color w:val="000000"/>
          <w:sz w:val="28"/>
        </w:rPr>
        <w:t xml:space="preserve">
       091 Ел ішіндегі жоғары оқу орындарында кадрлар       368618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010  Кадрлардың бiлiктiлiгiн арттыру және оларды      135714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1065 </w:t>
      </w:r>
      <w:r>
        <w:br/>
      </w:r>
      <w:r>
        <w:rPr>
          <w:rFonts w:ascii="Times New Roman"/>
          <w:b w:val="false"/>
          <w:i w:val="false"/>
          <w:color w:val="000000"/>
          <w:sz w:val="28"/>
        </w:rPr>
        <w:t xml:space="preserve">
       030 Мемлекеттік денсаулық сақтау мекемелері </w:t>
      </w:r>
      <w:r>
        <w:br/>
      </w:r>
      <w:r>
        <w:rPr>
          <w:rFonts w:ascii="Times New Roman"/>
          <w:b w:val="false"/>
          <w:i w:val="false"/>
          <w:color w:val="000000"/>
          <w:sz w:val="28"/>
        </w:rPr>
        <w:t xml:space="preserve">
           кадрларының біліктілігін арттыру және оларды </w:t>
      </w:r>
      <w:r>
        <w:br/>
      </w:r>
      <w:r>
        <w:rPr>
          <w:rFonts w:ascii="Times New Roman"/>
          <w:b w:val="false"/>
          <w:i w:val="false"/>
          <w:color w:val="000000"/>
          <w:sz w:val="28"/>
        </w:rPr>
        <w:t xml:space="preserve">
           қайта даярлау                                    134649 </w:t>
      </w:r>
      <w:r>
        <w:br/>
      </w:r>
      <w:r>
        <w:rPr>
          <w:rFonts w:ascii="Times New Roman"/>
          <w:b w:val="false"/>
          <w:i w:val="false"/>
          <w:color w:val="000000"/>
          <w:sz w:val="28"/>
        </w:rPr>
        <w:t xml:space="preserve">
      045  Қазақстан Республикасының Денсаулық сақтау        20578 </w:t>
      </w:r>
      <w:r>
        <w:br/>
      </w:r>
      <w:r>
        <w:rPr>
          <w:rFonts w:ascii="Times New Roman"/>
          <w:b w:val="false"/>
          <w:i w:val="false"/>
          <w:color w:val="000000"/>
          <w:sz w:val="28"/>
        </w:rPr>
        <w:t xml:space="preserve">
           министрлiгi жоғары оқу орындарының әскери </w:t>
      </w:r>
      <w:r>
        <w:br/>
      </w:r>
      <w:r>
        <w:rPr>
          <w:rFonts w:ascii="Times New Roman"/>
          <w:b w:val="false"/>
          <w:i w:val="false"/>
          <w:color w:val="000000"/>
          <w:sz w:val="28"/>
        </w:rPr>
        <w:t xml:space="preserve">
           кафедраларында запастағы офицерлердi даярлау </w:t>
      </w:r>
      <w:r>
        <w:br/>
      </w:r>
      <w:r>
        <w:rPr>
          <w:rFonts w:ascii="Times New Roman"/>
          <w:b w:val="false"/>
          <w:i w:val="false"/>
          <w:color w:val="000000"/>
          <w:sz w:val="28"/>
        </w:rPr>
        <w:t xml:space="preserve">
      046  С.Ж. Асфендияров атындағы Қазақ ұлттық           114937 </w:t>
      </w:r>
      <w:r>
        <w:br/>
      </w:r>
      <w:r>
        <w:rPr>
          <w:rFonts w:ascii="Times New Roman"/>
          <w:b w:val="false"/>
          <w:i w:val="false"/>
          <w:color w:val="000000"/>
          <w:sz w:val="28"/>
        </w:rPr>
        <w:t xml:space="preserve">
           университетi профессор-оқытушы құрамы мен </w:t>
      </w:r>
      <w:r>
        <w:br/>
      </w:r>
      <w:r>
        <w:rPr>
          <w:rFonts w:ascii="Times New Roman"/>
          <w:b w:val="false"/>
          <w:i w:val="false"/>
          <w:color w:val="000000"/>
          <w:sz w:val="28"/>
        </w:rPr>
        <w:t xml:space="preserve">
           қызметкерлерiнiң белгiленген жалақыларына </w:t>
      </w:r>
      <w:r>
        <w:br/>
      </w:r>
      <w:r>
        <w:rPr>
          <w:rFonts w:ascii="Times New Roman"/>
          <w:b w:val="false"/>
          <w:i w:val="false"/>
          <w:color w:val="000000"/>
          <w:sz w:val="28"/>
        </w:rPr>
        <w:t xml:space="preserve">
           арттыратын коэффициенттi төлеуге субсидиялар </w:t>
      </w:r>
      <w:r>
        <w:br/>
      </w:r>
      <w:r>
        <w:rPr>
          <w:rFonts w:ascii="Times New Roman"/>
          <w:b w:val="false"/>
          <w:i w:val="false"/>
          <w:color w:val="000000"/>
          <w:sz w:val="28"/>
        </w:rPr>
        <w:t xml:space="preserve">
      049  Әдіснамалық жұмыс                                  1648 </w:t>
      </w:r>
      <w:r>
        <w:br/>
      </w:r>
      <w:r>
        <w:rPr>
          <w:rFonts w:ascii="Times New Roman"/>
          <w:b w:val="false"/>
          <w:i w:val="false"/>
          <w:color w:val="000000"/>
          <w:sz w:val="28"/>
        </w:rPr>
        <w:t xml:space="preserve">
      050  Мемлекеттiк бiлiм беру гранттары бойынша         512540 </w:t>
      </w:r>
      <w:r>
        <w:br/>
      </w:r>
      <w:r>
        <w:rPr>
          <w:rFonts w:ascii="Times New Roman"/>
          <w:b w:val="false"/>
          <w:i w:val="false"/>
          <w:color w:val="000000"/>
          <w:sz w:val="28"/>
        </w:rPr>
        <w:t xml:space="preserve">
           жоғары оқу орындарында кадрлар даярлау </w:t>
      </w:r>
      <w:r>
        <w:br/>
      </w:r>
      <w:r>
        <w:rPr>
          <w:rFonts w:ascii="Times New Roman"/>
          <w:b w:val="false"/>
          <w:i w:val="false"/>
          <w:color w:val="000000"/>
          <w:sz w:val="28"/>
        </w:rPr>
        <w:t xml:space="preserve">
       034 Жаңа қабылдау шеңберінде елдің жоғары оқу </w:t>
      </w:r>
      <w:r>
        <w:br/>
      </w:r>
      <w:r>
        <w:rPr>
          <w:rFonts w:ascii="Times New Roman"/>
          <w:b w:val="false"/>
          <w:i w:val="false"/>
          <w:color w:val="000000"/>
          <w:sz w:val="28"/>
        </w:rPr>
        <w:t xml:space="preserve">
           орындарында кадрлар даярлау                       47283 </w:t>
      </w:r>
      <w:r>
        <w:br/>
      </w:r>
      <w:r>
        <w:rPr>
          <w:rFonts w:ascii="Times New Roman"/>
          <w:b w:val="false"/>
          <w:i w:val="false"/>
          <w:color w:val="000000"/>
          <w:sz w:val="28"/>
        </w:rPr>
        <w:t xml:space="preserve">
       091 Ел ішіндегі жоғары оқу орындарында кадрлар </w:t>
      </w:r>
      <w:r>
        <w:br/>
      </w:r>
      <w:r>
        <w:rPr>
          <w:rFonts w:ascii="Times New Roman"/>
          <w:b w:val="false"/>
          <w:i w:val="false"/>
          <w:color w:val="000000"/>
          <w:sz w:val="28"/>
        </w:rPr>
        <w:t xml:space="preserve">
           даярлау                                          465257 </w:t>
      </w:r>
      <w:r>
        <w:br/>
      </w:r>
      <w:r>
        <w:rPr>
          <w:rFonts w:ascii="Times New Roman"/>
          <w:b w:val="false"/>
          <w:i w:val="false"/>
          <w:color w:val="000000"/>
          <w:sz w:val="28"/>
        </w:rPr>
        <w:t xml:space="preserve">
      057  Ғылыми кадрларды стипендиямен қамтамасыз ету      35445 </w:t>
      </w:r>
      <w:r>
        <w:br/>
      </w:r>
      <w:r>
        <w:rPr>
          <w:rFonts w:ascii="Times New Roman"/>
          <w:b w:val="false"/>
          <w:i w:val="false"/>
          <w:color w:val="000000"/>
          <w:sz w:val="28"/>
        </w:rPr>
        <w:t xml:space="preserve">
      058  Ғылыми кадрларды даярлау                          17703 </w:t>
      </w:r>
      <w:r>
        <w:br/>
      </w:r>
      <w:r>
        <w:rPr>
          <w:rFonts w:ascii="Times New Roman"/>
          <w:b w:val="false"/>
          <w:i w:val="false"/>
          <w:color w:val="000000"/>
          <w:sz w:val="28"/>
        </w:rPr>
        <w:t xml:space="preserve">
      102  Жоғары оқу орындарының студенттерiн стипендиямен  64326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092 Ел ішіндегі жоғары оқу орындарында оқитын </w:t>
      </w:r>
      <w:r>
        <w:br/>
      </w:r>
      <w:r>
        <w:rPr>
          <w:rFonts w:ascii="Times New Roman"/>
          <w:b w:val="false"/>
          <w:i w:val="false"/>
          <w:color w:val="000000"/>
          <w:sz w:val="28"/>
        </w:rPr>
        <w:t xml:space="preserve">
           студенттерді стипендиямен қамтамасыз ету          64326 </w:t>
      </w:r>
      <w:r>
        <w:br/>
      </w:r>
      <w:r>
        <w:rPr>
          <w:rFonts w:ascii="Times New Roman"/>
          <w:b w:val="false"/>
          <w:i w:val="false"/>
          <w:color w:val="000000"/>
          <w:sz w:val="28"/>
        </w:rPr>
        <w:t xml:space="preserve">
      103  Мемлекеттiк бiлiм гранттары бойынша оқитын        90485 </w:t>
      </w:r>
      <w:r>
        <w:br/>
      </w:r>
      <w:r>
        <w:rPr>
          <w:rFonts w:ascii="Times New Roman"/>
          <w:b w:val="false"/>
          <w:i w:val="false"/>
          <w:color w:val="000000"/>
          <w:sz w:val="28"/>
        </w:rPr>
        <w:t xml:space="preserve">
           студенттердi стипендиямен қамтамасыз ету </w:t>
      </w:r>
      <w:r>
        <w:br/>
      </w:r>
      <w:r>
        <w:rPr>
          <w:rFonts w:ascii="Times New Roman"/>
          <w:b w:val="false"/>
          <w:i w:val="false"/>
          <w:color w:val="000000"/>
          <w:sz w:val="28"/>
        </w:rPr>
        <w:t xml:space="preserve">
       035 Жаңа қабылдау шеңберінде мемлекеттік білім беру </w:t>
      </w:r>
      <w:r>
        <w:br/>
      </w:r>
      <w:r>
        <w:rPr>
          <w:rFonts w:ascii="Times New Roman"/>
          <w:b w:val="false"/>
          <w:i w:val="false"/>
          <w:color w:val="000000"/>
          <w:sz w:val="28"/>
        </w:rPr>
        <w:t xml:space="preserve">
           гранттары бойынша оқитын студенттерді </w:t>
      </w:r>
      <w:r>
        <w:br/>
      </w:r>
      <w:r>
        <w:rPr>
          <w:rFonts w:ascii="Times New Roman"/>
          <w:b w:val="false"/>
          <w:i w:val="false"/>
          <w:color w:val="000000"/>
          <w:sz w:val="28"/>
        </w:rPr>
        <w:t xml:space="preserve">
           стипендиямен қамтамасыз ету                       10483 </w:t>
      </w:r>
      <w:r>
        <w:br/>
      </w:r>
      <w:r>
        <w:rPr>
          <w:rFonts w:ascii="Times New Roman"/>
          <w:b w:val="false"/>
          <w:i w:val="false"/>
          <w:color w:val="000000"/>
          <w:sz w:val="28"/>
        </w:rPr>
        <w:t xml:space="preserve">
       092 Ел ішіндегі жоғары оқу орындарында оқитын </w:t>
      </w:r>
      <w:r>
        <w:br/>
      </w:r>
      <w:r>
        <w:rPr>
          <w:rFonts w:ascii="Times New Roman"/>
          <w:b w:val="false"/>
          <w:i w:val="false"/>
          <w:color w:val="000000"/>
          <w:sz w:val="28"/>
        </w:rPr>
        <w:t xml:space="preserve">
           студенттерді стипендиямен қамтамасыз ету          80002 </w:t>
      </w:r>
      <w:r>
        <w:br/>
      </w:r>
      <w:r>
        <w:rPr>
          <w:rFonts w:ascii="Times New Roman"/>
          <w:b w:val="false"/>
          <w:i w:val="false"/>
          <w:color w:val="000000"/>
          <w:sz w:val="28"/>
        </w:rPr>
        <w:t xml:space="preserve">
      306  Республикалық медициналық колледждi күрделi       15000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308  Ақмола мемлекеттiк медициналық академиясын        10000 </w:t>
      </w:r>
      <w:r>
        <w:br/>
      </w:r>
      <w:r>
        <w:rPr>
          <w:rFonts w:ascii="Times New Roman"/>
          <w:b w:val="false"/>
          <w:i w:val="false"/>
          <w:color w:val="000000"/>
          <w:sz w:val="28"/>
        </w:rPr>
        <w:t xml:space="preserve">
           күрделi жөндеу </w:t>
      </w:r>
      <w:r>
        <w:br/>
      </w:r>
      <w:r>
        <w:rPr>
          <w:rFonts w:ascii="Times New Roman"/>
          <w:b w:val="false"/>
          <w:i w:val="false"/>
          <w:color w:val="000000"/>
          <w:sz w:val="28"/>
        </w:rPr>
        <w:t xml:space="preserve">
   230     Қазақстан Республикасының Мәдениет, ақпарат         805 </w:t>
      </w:r>
      <w:r>
        <w:br/>
      </w:r>
      <w:r>
        <w:rPr>
          <w:rFonts w:ascii="Times New Roman"/>
          <w:b w:val="false"/>
          <w:i w:val="false"/>
          <w:color w:val="000000"/>
          <w:sz w:val="28"/>
        </w:rPr>
        <w:t xml:space="preserve">
           және қоғамдық келiсiм министрлiгi </w:t>
      </w:r>
      <w:r>
        <w:br/>
      </w:r>
      <w:r>
        <w:rPr>
          <w:rFonts w:ascii="Times New Roman"/>
          <w:b w:val="false"/>
          <w:i w:val="false"/>
          <w:color w:val="000000"/>
          <w:sz w:val="28"/>
        </w:rPr>
        <w:t xml:space="preserve">
      010  Кадрлардың бiлiктiлiгiн арттыру және оларды         805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805 </w:t>
      </w:r>
      <w:r>
        <w:br/>
      </w:r>
      <w:r>
        <w:rPr>
          <w:rFonts w:ascii="Times New Roman"/>
          <w:b w:val="false"/>
          <w:i w:val="false"/>
          <w:color w:val="000000"/>
          <w:sz w:val="28"/>
        </w:rPr>
        <w:t xml:space="preserve">
   231     Қазақстан Республикасының Энергетика және          1193 </w:t>
      </w:r>
      <w:r>
        <w:br/>
      </w:r>
      <w:r>
        <w:rPr>
          <w:rFonts w:ascii="Times New Roman"/>
          <w:b w:val="false"/>
          <w:i w:val="false"/>
          <w:color w:val="000000"/>
          <w:sz w:val="28"/>
        </w:rPr>
        <w:t xml:space="preserve">
           минералдық ресурстар министрлiгi </w:t>
      </w:r>
      <w:r>
        <w:br/>
      </w:r>
      <w:r>
        <w:rPr>
          <w:rFonts w:ascii="Times New Roman"/>
          <w:b w:val="false"/>
          <w:i w:val="false"/>
          <w:color w:val="000000"/>
          <w:sz w:val="28"/>
        </w:rPr>
        <w:t xml:space="preserve">
      010  Кадрлардың бiлiктiлiгiн арттыру және оларды        1193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1193 </w:t>
      </w:r>
      <w:r>
        <w:br/>
      </w:r>
      <w:r>
        <w:rPr>
          <w:rFonts w:ascii="Times New Roman"/>
          <w:b w:val="false"/>
          <w:i w:val="false"/>
          <w:color w:val="000000"/>
          <w:sz w:val="28"/>
        </w:rPr>
        <w:t xml:space="preserve">
   233     Қазақстан Республикасының Индустрия және сауда     1023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010  Кадрлардың бiлiктiлiгiн арттыру және оларды        1023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1023 </w:t>
      </w:r>
      <w:r>
        <w:br/>
      </w:r>
      <w:r>
        <w:rPr>
          <w:rFonts w:ascii="Times New Roman"/>
          <w:b w:val="false"/>
          <w:i w:val="false"/>
          <w:color w:val="000000"/>
          <w:sz w:val="28"/>
        </w:rPr>
        <w:t xml:space="preserve">
   234     Қазақстан Республикасының Қоршаған ортаны          1353 </w:t>
      </w:r>
      <w:r>
        <w:br/>
      </w:r>
      <w:r>
        <w:rPr>
          <w:rFonts w:ascii="Times New Roman"/>
          <w:b w:val="false"/>
          <w:i w:val="false"/>
          <w:color w:val="000000"/>
          <w:sz w:val="28"/>
        </w:rPr>
        <w:t xml:space="preserve">
           қорғау министрлiгi </w:t>
      </w:r>
      <w:r>
        <w:br/>
      </w:r>
      <w:r>
        <w:rPr>
          <w:rFonts w:ascii="Times New Roman"/>
          <w:b w:val="false"/>
          <w:i w:val="false"/>
          <w:color w:val="000000"/>
          <w:sz w:val="28"/>
        </w:rPr>
        <w:t xml:space="preserve">
      010  Кадрлардың бiлiктiлiгiн арттыру және оларды        1353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1353 </w:t>
      </w:r>
      <w:r>
        <w:br/>
      </w:r>
      <w:r>
        <w:rPr>
          <w:rFonts w:ascii="Times New Roman"/>
          <w:b w:val="false"/>
          <w:i w:val="false"/>
          <w:color w:val="000000"/>
          <w:sz w:val="28"/>
        </w:rPr>
        <w:t xml:space="preserve">
   308     Қазақстан Республикасының Төтенше жағдайлар      121460 </w:t>
      </w:r>
      <w:r>
        <w:br/>
      </w:r>
      <w:r>
        <w:rPr>
          <w:rFonts w:ascii="Times New Roman"/>
          <w:b w:val="false"/>
          <w:i w:val="false"/>
          <w:color w:val="000000"/>
          <w:sz w:val="28"/>
        </w:rPr>
        <w:t xml:space="preserve">
           жөнiндегi агенттiгi </w:t>
      </w:r>
      <w:r>
        <w:br/>
      </w:r>
      <w:r>
        <w:rPr>
          <w:rFonts w:ascii="Times New Roman"/>
          <w:b w:val="false"/>
          <w:i w:val="false"/>
          <w:color w:val="000000"/>
          <w:sz w:val="28"/>
        </w:rPr>
        <w:t xml:space="preserve">
      009  Жоғары оқу орындарында кадрлар даярлау           112411 </w:t>
      </w:r>
      <w:r>
        <w:br/>
      </w:r>
      <w:r>
        <w:rPr>
          <w:rFonts w:ascii="Times New Roman"/>
          <w:b w:val="false"/>
          <w:i w:val="false"/>
          <w:color w:val="000000"/>
          <w:sz w:val="28"/>
        </w:rPr>
        <w:t xml:space="preserve">
       030 Көкшетау техникалық институты                    112411 </w:t>
      </w:r>
      <w:r>
        <w:br/>
      </w:r>
      <w:r>
        <w:rPr>
          <w:rFonts w:ascii="Times New Roman"/>
          <w:b w:val="false"/>
          <w:i w:val="false"/>
          <w:color w:val="000000"/>
          <w:sz w:val="28"/>
        </w:rPr>
        <w:t xml:space="preserve">
      010  Кадрлардың бiлiктiлiгiн арттыру және оларды        9049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006 Мемлекеттік мекемелер кадрларының біліктілігін </w:t>
      </w:r>
      <w:r>
        <w:br/>
      </w:r>
      <w:r>
        <w:rPr>
          <w:rFonts w:ascii="Times New Roman"/>
          <w:b w:val="false"/>
          <w:i w:val="false"/>
          <w:color w:val="000000"/>
          <w:sz w:val="28"/>
        </w:rPr>
        <w:t xml:space="preserve">
           арттыру және оларды қайта даярлау                  7549 </w:t>
      </w:r>
      <w:r>
        <w:br/>
      </w:r>
      <w:r>
        <w:rPr>
          <w:rFonts w:ascii="Times New Roman"/>
          <w:b w:val="false"/>
          <w:i w:val="false"/>
          <w:color w:val="000000"/>
          <w:sz w:val="28"/>
        </w:rPr>
        <w:t xml:space="preserve">
       031 Шетелде кадрлардың біліктілігін арттыру </w:t>
      </w:r>
      <w:r>
        <w:br/>
      </w:r>
      <w:r>
        <w:rPr>
          <w:rFonts w:ascii="Times New Roman"/>
          <w:b w:val="false"/>
          <w:i w:val="false"/>
          <w:color w:val="000000"/>
          <w:sz w:val="28"/>
        </w:rPr>
        <w:t xml:space="preserve">
           және оларды қайта даярлау                          1500 </w:t>
      </w:r>
      <w:r>
        <w:br/>
      </w:r>
      <w:r>
        <w:rPr>
          <w:rFonts w:ascii="Times New Roman"/>
          <w:b w:val="false"/>
          <w:i w:val="false"/>
          <w:color w:val="000000"/>
          <w:sz w:val="28"/>
        </w:rPr>
        <w:t xml:space="preserve">
   406     Республикалық бюджеттiң атқарылуын бақылау          144 </w:t>
      </w:r>
      <w:r>
        <w:br/>
      </w:r>
      <w:r>
        <w:rPr>
          <w:rFonts w:ascii="Times New Roman"/>
          <w:b w:val="false"/>
          <w:i w:val="false"/>
          <w:color w:val="000000"/>
          <w:sz w:val="28"/>
        </w:rPr>
        <w:t xml:space="preserve">
           жөнiндегi есеп комитетi </w:t>
      </w:r>
      <w:r>
        <w:br/>
      </w:r>
      <w:r>
        <w:rPr>
          <w:rFonts w:ascii="Times New Roman"/>
          <w:b w:val="false"/>
          <w:i w:val="false"/>
          <w:color w:val="000000"/>
          <w:sz w:val="28"/>
        </w:rPr>
        <w:t xml:space="preserve">
      010  Кадрлардың бiлiктiлiгін арттыру және оларды         144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144 </w:t>
      </w:r>
      <w:r>
        <w:br/>
      </w:r>
      <w:r>
        <w:rPr>
          <w:rFonts w:ascii="Times New Roman"/>
          <w:b w:val="false"/>
          <w:i w:val="false"/>
          <w:color w:val="000000"/>
          <w:sz w:val="28"/>
        </w:rPr>
        <w:t xml:space="preserve">
   501     Қазақстан Республикасының Жоғарғы Соты            36366 </w:t>
      </w:r>
      <w:r>
        <w:br/>
      </w:r>
      <w:r>
        <w:rPr>
          <w:rFonts w:ascii="Times New Roman"/>
          <w:b w:val="false"/>
          <w:i w:val="false"/>
          <w:color w:val="000000"/>
          <w:sz w:val="28"/>
        </w:rPr>
        <w:t xml:space="preserve">
      010  Кадрлардың бiлiктiлiгiн арттыру және оларды       36366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928 </w:t>
      </w:r>
      <w:r>
        <w:br/>
      </w:r>
      <w:r>
        <w:rPr>
          <w:rFonts w:ascii="Times New Roman"/>
          <w:b w:val="false"/>
          <w:i w:val="false"/>
          <w:color w:val="000000"/>
          <w:sz w:val="28"/>
        </w:rPr>
        <w:t xml:space="preserve">
       030 Судьялардың және сот жүйесі қызметкерлерінің </w:t>
      </w:r>
      <w:r>
        <w:br/>
      </w:r>
      <w:r>
        <w:rPr>
          <w:rFonts w:ascii="Times New Roman"/>
          <w:b w:val="false"/>
          <w:i w:val="false"/>
          <w:color w:val="000000"/>
          <w:sz w:val="28"/>
        </w:rPr>
        <w:t xml:space="preserve">
           біліктілігін арттыру                              35438 </w:t>
      </w:r>
      <w:r>
        <w:br/>
      </w:r>
      <w:r>
        <w:rPr>
          <w:rFonts w:ascii="Times New Roman"/>
          <w:b w:val="false"/>
          <w:i w:val="false"/>
          <w:color w:val="000000"/>
          <w:sz w:val="28"/>
        </w:rPr>
        <w:t xml:space="preserve">
   502     Қазақстан Республикасының Бас Прокуратурасы       11173 </w:t>
      </w:r>
      <w:r>
        <w:br/>
      </w:r>
      <w:r>
        <w:rPr>
          <w:rFonts w:ascii="Times New Roman"/>
          <w:b w:val="false"/>
          <w:i w:val="false"/>
          <w:color w:val="000000"/>
          <w:sz w:val="28"/>
        </w:rPr>
        <w:t xml:space="preserve">
      010  Кадрлардың бiлiктiлiгiн арттыру және оларды       11173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11173 </w:t>
      </w:r>
      <w:r>
        <w:br/>
      </w:r>
      <w:r>
        <w:rPr>
          <w:rFonts w:ascii="Times New Roman"/>
          <w:b w:val="false"/>
          <w:i w:val="false"/>
          <w:color w:val="000000"/>
          <w:sz w:val="28"/>
        </w:rPr>
        <w:t xml:space="preserve">
   605     Қазақстан Республикасының Көші-қон және             490 </w:t>
      </w:r>
      <w:r>
        <w:br/>
      </w:r>
      <w:r>
        <w:rPr>
          <w:rFonts w:ascii="Times New Roman"/>
          <w:b w:val="false"/>
          <w:i w:val="false"/>
          <w:color w:val="000000"/>
          <w:sz w:val="28"/>
        </w:rPr>
        <w:t xml:space="preserve">
           демография жөнiндегi агенттiгi </w:t>
      </w:r>
      <w:r>
        <w:br/>
      </w:r>
      <w:r>
        <w:rPr>
          <w:rFonts w:ascii="Times New Roman"/>
          <w:b w:val="false"/>
          <w:i w:val="false"/>
          <w:color w:val="000000"/>
          <w:sz w:val="28"/>
        </w:rPr>
        <w:t xml:space="preserve">
      010  Кадрлардың бiлiктiлiгiн арттыру және оларды         490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490 </w:t>
      </w:r>
      <w:r>
        <w:br/>
      </w:r>
      <w:r>
        <w:rPr>
          <w:rFonts w:ascii="Times New Roman"/>
          <w:b w:val="false"/>
          <w:i w:val="false"/>
          <w:color w:val="000000"/>
          <w:sz w:val="28"/>
        </w:rPr>
        <w:t xml:space="preserve">
   606     Қазақстан Республикасының Статистика жөнiндегi     4019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010  Кадрлардың бiлiктiлiгiн арттыру және оларды        4019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4019 </w:t>
      </w:r>
      <w:r>
        <w:br/>
      </w:r>
      <w:r>
        <w:rPr>
          <w:rFonts w:ascii="Times New Roman"/>
          <w:b w:val="false"/>
          <w:i w:val="false"/>
          <w:color w:val="000000"/>
          <w:sz w:val="28"/>
        </w:rPr>
        <w:t xml:space="preserve">
   608     Қазақстан Республикасының Мемлекеттiк қызмет      41395 </w:t>
      </w:r>
      <w:r>
        <w:br/>
      </w:r>
      <w:r>
        <w:rPr>
          <w:rFonts w:ascii="Times New Roman"/>
          <w:b w:val="false"/>
          <w:i w:val="false"/>
          <w:color w:val="000000"/>
          <w:sz w:val="28"/>
        </w:rPr>
        <w:t xml:space="preserve">
           iстерi жөнiндегi агенттiгi </w:t>
      </w:r>
      <w:r>
        <w:br/>
      </w:r>
      <w:r>
        <w:rPr>
          <w:rFonts w:ascii="Times New Roman"/>
          <w:b w:val="false"/>
          <w:i w:val="false"/>
          <w:color w:val="000000"/>
          <w:sz w:val="28"/>
        </w:rPr>
        <w:t xml:space="preserve">
      010  Кадрлардың бiлiктiлiгiн арттыру және оларды       41395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656 </w:t>
      </w:r>
      <w:r>
        <w:br/>
      </w:r>
      <w:r>
        <w:rPr>
          <w:rFonts w:ascii="Times New Roman"/>
          <w:b w:val="false"/>
          <w:i w:val="false"/>
          <w:color w:val="000000"/>
          <w:sz w:val="28"/>
        </w:rPr>
        <w:t xml:space="preserve">
       030 Қазақстан Республикасы Президенті жанындағы </w:t>
      </w:r>
      <w:r>
        <w:br/>
      </w:r>
      <w:r>
        <w:rPr>
          <w:rFonts w:ascii="Times New Roman"/>
          <w:b w:val="false"/>
          <w:i w:val="false"/>
          <w:color w:val="000000"/>
          <w:sz w:val="28"/>
        </w:rPr>
        <w:t xml:space="preserve">
           Мемлекеттік қызмет академиясы                     40739 </w:t>
      </w:r>
      <w:r>
        <w:br/>
      </w:r>
      <w:r>
        <w:rPr>
          <w:rFonts w:ascii="Times New Roman"/>
          <w:b w:val="false"/>
          <w:i w:val="false"/>
          <w:color w:val="000000"/>
          <w:sz w:val="28"/>
        </w:rPr>
        <w:t xml:space="preserve">
   610     Қазақстан Республикасының Мемлекеттік сатып алу     220 </w:t>
      </w:r>
      <w:r>
        <w:br/>
      </w:r>
      <w:r>
        <w:rPr>
          <w:rFonts w:ascii="Times New Roman"/>
          <w:b w:val="false"/>
          <w:i w:val="false"/>
          <w:color w:val="000000"/>
          <w:sz w:val="28"/>
        </w:rPr>
        <w:t xml:space="preserve">
           жөніндегі агенттігі </w:t>
      </w:r>
      <w:r>
        <w:br/>
      </w:r>
      <w:r>
        <w:rPr>
          <w:rFonts w:ascii="Times New Roman"/>
          <w:b w:val="false"/>
          <w:i w:val="false"/>
          <w:color w:val="000000"/>
          <w:sz w:val="28"/>
        </w:rPr>
        <w:t xml:space="preserve">
      010  Кадрлардың бiлiктiлiгiн арттыру және оларды         220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220 </w:t>
      </w:r>
      <w:r>
        <w:br/>
      </w:r>
      <w:r>
        <w:rPr>
          <w:rFonts w:ascii="Times New Roman"/>
          <w:b w:val="false"/>
          <w:i w:val="false"/>
          <w:color w:val="000000"/>
          <w:sz w:val="28"/>
        </w:rPr>
        <w:t xml:space="preserve">
   613     Қазақстан Республикасының Туризм және спорт      574322 </w:t>
      </w:r>
      <w:r>
        <w:br/>
      </w:r>
      <w:r>
        <w:rPr>
          <w:rFonts w:ascii="Times New Roman"/>
          <w:b w:val="false"/>
          <w:i w:val="false"/>
          <w:color w:val="000000"/>
          <w:sz w:val="28"/>
        </w:rPr>
        <w:t xml:space="preserve">
           жөнiндегі агенттігі </w:t>
      </w:r>
      <w:r>
        <w:br/>
      </w:r>
      <w:r>
        <w:rPr>
          <w:rFonts w:ascii="Times New Roman"/>
          <w:b w:val="false"/>
          <w:i w:val="false"/>
          <w:color w:val="000000"/>
          <w:sz w:val="28"/>
        </w:rPr>
        <w:t xml:space="preserve">
      007  Орта кәсіптік бiлiмдi мамандар даярлау            76539 </w:t>
      </w:r>
      <w:r>
        <w:br/>
      </w:r>
      <w:r>
        <w:rPr>
          <w:rFonts w:ascii="Times New Roman"/>
          <w:b w:val="false"/>
          <w:i w:val="false"/>
          <w:color w:val="000000"/>
          <w:sz w:val="28"/>
        </w:rPr>
        <w:t xml:space="preserve">
      010  Кадрлардың бiлiктiлiгiн арттыру және оларды         250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250 </w:t>
      </w:r>
      <w:r>
        <w:br/>
      </w:r>
      <w:r>
        <w:rPr>
          <w:rFonts w:ascii="Times New Roman"/>
          <w:b w:val="false"/>
          <w:i w:val="false"/>
          <w:color w:val="000000"/>
          <w:sz w:val="28"/>
        </w:rPr>
        <w:t xml:space="preserve">
      031  Дарынды балаларды мемлекеттiк қолдау             256404 </w:t>
      </w:r>
      <w:r>
        <w:br/>
      </w:r>
      <w:r>
        <w:rPr>
          <w:rFonts w:ascii="Times New Roman"/>
          <w:b w:val="false"/>
          <w:i w:val="false"/>
          <w:color w:val="000000"/>
          <w:sz w:val="28"/>
        </w:rPr>
        <w:t xml:space="preserve">
       030 Спорттағы дарынды балаларға арналған </w:t>
      </w:r>
      <w:r>
        <w:br/>
      </w:r>
      <w:r>
        <w:rPr>
          <w:rFonts w:ascii="Times New Roman"/>
          <w:b w:val="false"/>
          <w:i w:val="false"/>
          <w:color w:val="000000"/>
          <w:sz w:val="28"/>
        </w:rPr>
        <w:t xml:space="preserve">
           Қ. Мұңайтпасов атындағы республикалық </w:t>
      </w:r>
      <w:r>
        <w:br/>
      </w:r>
      <w:r>
        <w:rPr>
          <w:rFonts w:ascii="Times New Roman"/>
          <w:b w:val="false"/>
          <w:i w:val="false"/>
          <w:color w:val="000000"/>
          <w:sz w:val="28"/>
        </w:rPr>
        <w:t xml:space="preserve">
           мектеп-интернат                                   90844 </w:t>
      </w:r>
      <w:r>
        <w:br/>
      </w:r>
      <w:r>
        <w:rPr>
          <w:rFonts w:ascii="Times New Roman"/>
          <w:b w:val="false"/>
          <w:i w:val="false"/>
          <w:color w:val="000000"/>
          <w:sz w:val="28"/>
        </w:rPr>
        <w:t xml:space="preserve">
       031 Спорттағы дарынды балаларға арналған </w:t>
      </w:r>
      <w:r>
        <w:br/>
      </w:r>
      <w:r>
        <w:rPr>
          <w:rFonts w:ascii="Times New Roman"/>
          <w:b w:val="false"/>
          <w:i w:val="false"/>
          <w:color w:val="000000"/>
          <w:sz w:val="28"/>
        </w:rPr>
        <w:t xml:space="preserve">
           К. Ахметов атындағы республикалық </w:t>
      </w:r>
      <w:r>
        <w:br/>
      </w:r>
      <w:r>
        <w:rPr>
          <w:rFonts w:ascii="Times New Roman"/>
          <w:b w:val="false"/>
          <w:i w:val="false"/>
          <w:color w:val="000000"/>
          <w:sz w:val="28"/>
        </w:rPr>
        <w:t xml:space="preserve">
           мектеп-интернат                                  104369 </w:t>
      </w:r>
      <w:r>
        <w:br/>
      </w:r>
      <w:r>
        <w:rPr>
          <w:rFonts w:ascii="Times New Roman"/>
          <w:b w:val="false"/>
          <w:i w:val="false"/>
          <w:color w:val="000000"/>
          <w:sz w:val="28"/>
        </w:rPr>
        <w:t xml:space="preserve">
       032 Риддер қаласындағы спорттағы дарынды </w:t>
      </w:r>
      <w:r>
        <w:br/>
      </w:r>
      <w:r>
        <w:rPr>
          <w:rFonts w:ascii="Times New Roman"/>
          <w:b w:val="false"/>
          <w:i w:val="false"/>
          <w:color w:val="000000"/>
          <w:sz w:val="28"/>
        </w:rPr>
        <w:t xml:space="preserve">
           балаларға арналған республикалық </w:t>
      </w:r>
      <w:r>
        <w:br/>
      </w:r>
      <w:r>
        <w:rPr>
          <w:rFonts w:ascii="Times New Roman"/>
          <w:b w:val="false"/>
          <w:i w:val="false"/>
          <w:color w:val="000000"/>
          <w:sz w:val="28"/>
        </w:rPr>
        <w:t xml:space="preserve">
           мектеп-интернат                                   61191 </w:t>
      </w:r>
      <w:r>
        <w:br/>
      </w:r>
      <w:r>
        <w:rPr>
          <w:rFonts w:ascii="Times New Roman"/>
          <w:b w:val="false"/>
          <w:i w:val="false"/>
          <w:color w:val="000000"/>
          <w:sz w:val="28"/>
        </w:rPr>
        <w:t xml:space="preserve">
      033  Олимпиадалық резерв және жоғары спорт шеберлiгi   83029 </w:t>
      </w:r>
      <w:r>
        <w:br/>
      </w:r>
      <w:r>
        <w:rPr>
          <w:rFonts w:ascii="Times New Roman"/>
          <w:b w:val="false"/>
          <w:i w:val="false"/>
          <w:color w:val="000000"/>
          <w:sz w:val="28"/>
        </w:rPr>
        <w:t xml:space="preserve">
           мектептерiн субсидиялау </w:t>
      </w:r>
      <w:r>
        <w:br/>
      </w:r>
      <w:r>
        <w:rPr>
          <w:rFonts w:ascii="Times New Roman"/>
          <w:b w:val="false"/>
          <w:i w:val="false"/>
          <w:color w:val="000000"/>
          <w:sz w:val="28"/>
        </w:rPr>
        <w:t xml:space="preserve">
      201  Спортқа дарынды балаларға арналған                8100 </w:t>
      </w:r>
      <w:r>
        <w:br/>
      </w:r>
      <w:r>
        <w:rPr>
          <w:rFonts w:ascii="Times New Roman"/>
          <w:b w:val="false"/>
          <w:i w:val="false"/>
          <w:color w:val="000000"/>
          <w:sz w:val="28"/>
        </w:rPr>
        <w:t xml:space="preserve">
           Қ. Мұңайтпасов атындағы республикалық </w:t>
      </w:r>
      <w:r>
        <w:br/>
      </w:r>
      <w:r>
        <w:rPr>
          <w:rFonts w:ascii="Times New Roman"/>
          <w:b w:val="false"/>
          <w:i w:val="false"/>
          <w:color w:val="000000"/>
          <w:sz w:val="28"/>
        </w:rPr>
        <w:t xml:space="preserve">
           мектеп-интернаттың материалдық-техникалық </w:t>
      </w:r>
      <w:r>
        <w:br/>
      </w:r>
      <w:r>
        <w:rPr>
          <w:rFonts w:ascii="Times New Roman"/>
          <w:b w:val="false"/>
          <w:i w:val="false"/>
          <w:color w:val="000000"/>
          <w:sz w:val="28"/>
        </w:rPr>
        <w:t xml:space="preserve">
           базасын нығайту </w:t>
      </w:r>
      <w:r>
        <w:br/>
      </w:r>
      <w:r>
        <w:rPr>
          <w:rFonts w:ascii="Times New Roman"/>
          <w:b w:val="false"/>
          <w:i w:val="false"/>
          <w:color w:val="000000"/>
          <w:sz w:val="28"/>
        </w:rPr>
        <w:t xml:space="preserve">
      301  Алматы қаласындағы Республикалық спорттық        150000 </w:t>
      </w:r>
      <w:r>
        <w:br/>
      </w:r>
      <w:r>
        <w:rPr>
          <w:rFonts w:ascii="Times New Roman"/>
          <w:b w:val="false"/>
          <w:i w:val="false"/>
          <w:color w:val="000000"/>
          <w:sz w:val="28"/>
        </w:rPr>
        <w:t xml:space="preserve">
           мектеп-интернатын салу </w:t>
      </w:r>
      <w:r>
        <w:br/>
      </w:r>
      <w:r>
        <w:rPr>
          <w:rFonts w:ascii="Times New Roman"/>
          <w:b w:val="false"/>
          <w:i w:val="false"/>
          <w:color w:val="000000"/>
          <w:sz w:val="28"/>
        </w:rPr>
        <w:t xml:space="preserve">
   614     Қазақстан Республикасының Жер ресурстарын          1653 </w:t>
      </w:r>
      <w:r>
        <w:br/>
      </w:r>
      <w:r>
        <w:rPr>
          <w:rFonts w:ascii="Times New Roman"/>
          <w:b w:val="false"/>
          <w:i w:val="false"/>
          <w:color w:val="000000"/>
          <w:sz w:val="28"/>
        </w:rPr>
        <w:t xml:space="preserve">
           басқару жөнiндегi агенттігі </w:t>
      </w:r>
      <w:r>
        <w:br/>
      </w:r>
      <w:r>
        <w:rPr>
          <w:rFonts w:ascii="Times New Roman"/>
          <w:b w:val="false"/>
          <w:i w:val="false"/>
          <w:color w:val="000000"/>
          <w:sz w:val="28"/>
        </w:rPr>
        <w:t xml:space="preserve">
      010  Кадрлардың бiлiктiлiгiн арттыру және оларды        1653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1653 </w:t>
      </w:r>
      <w:r>
        <w:br/>
      </w:r>
      <w:r>
        <w:rPr>
          <w:rFonts w:ascii="Times New Roman"/>
          <w:b w:val="false"/>
          <w:i w:val="false"/>
          <w:color w:val="000000"/>
          <w:sz w:val="28"/>
        </w:rPr>
        <w:t xml:space="preserve">
   617     Қазақстан Республикасының Мемлекеттiк               197 </w:t>
      </w:r>
      <w:r>
        <w:br/>
      </w:r>
      <w:r>
        <w:rPr>
          <w:rFonts w:ascii="Times New Roman"/>
          <w:b w:val="false"/>
          <w:i w:val="false"/>
          <w:color w:val="000000"/>
          <w:sz w:val="28"/>
        </w:rPr>
        <w:t xml:space="preserve">
           материалдық резервтер жөнiндегi агенттiгi </w:t>
      </w:r>
      <w:r>
        <w:br/>
      </w:r>
      <w:r>
        <w:rPr>
          <w:rFonts w:ascii="Times New Roman"/>
          <w:b w:val="false"/>
          <w:i w:val="false"/>
          <w:color w:val="000000"/>
          <w:sz w:val="28"/>
        </w:rPr>
        <w:t xml:space="preserve">
      010  Кадрлардың бiлiктiлiгін арттыру және оларды         197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197 </w:t>
      </w:r>
      <w:r>
        <w:br/>
      </w:r>
      <w:r>
        <w:rPr>
          <w:rFonts w:ascii="Times New Roman"/>
          <w:b w:val="false"/>
          <w:i w:val="false"/>
          <w:color w:val="000000"/>
          <w:sz w:val="28"/>
        </w:rPr>
        <w:t xml:space="preserve">
   618     Қазақстан Республикасының Қаржы полициясы        125515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009  Жоғары оқу орындарында кадрлар даярлау           120437 </w:t>
      </w:r>
      <w:r>
        <w:br/>
      </w:r>
      <w:r>
        <w:rPr>
          <w:rFonts w:ascii="Times New Roman"/>
          <w:b w:val="false"/>
          <w:i w:val="false"/>
          <w:color w:val="000000"/>
          <w:sz w:val="28"/>
        </w:rPr>
        <w:t xml:space="preserve">
       030 Қаржы полициясы академиясы                       115497 </w:t>
      </w:r>
      <w:r>
        <w:br/>
      </w:r>
      <w:r>
        <w:rPr>
          <w:rFonts w:ascii="Times New Roman"/>
          <w:b w:val="false"/>
          <w:i w:val="false"/>
          <w:color w:val="000000"/>
          <w:sz w:val="28"/>
        </w:rPr>
        <w:t xml:space="preserve">
       031 Өткен жылдардың берешегін өтеу                     4940 </w:t>
      </w:r>
      <w:r>
        <w:br/>
      </w:r>
      <w:r>
        <w:rPr>
          <w:rFonts w:ascii="Times New Roman"/>
          <w:b w:val="false"/>
          <w:i w:val="false"/>
          <w:color w:val="000000"/>
          <w:sz w:val="28"/>
        </w:rPr>
        <w:t xml:space="preserve">
      010  Кадрлардың бiлiктiлiгiн арттыру және оларды        5078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5078 </w:t>
      </w:r>
      <w:r>
        <w:br/>
      </w:r>
      <w:r>
        <w:rPr>
          <w:rFonts w:ascii="Times New Roman"/>
          <w:b w:val="false"/>
          <w:i w:val="false"/>
          <w:color w:val="000000"/>
          <w:sz w:val="28"/>
        </w:rPr>
        <w:t xml:space="preserve">
   619     Қазақстан Республикасының Кедендiк бақылау         8445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010  Кадрлардың бiлiктiлiгiн арттыру және оларды        8445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8445 </w:t>
      </w:r>
      <w:r>
        <w:br/>
      </w:r>
      <w:r>
        <w:rPr>
          <w:rFonts w:ascii="Times New Roman"/>
          <w:b w:val="false"/>
          <w:i w:val="false"/>
          <w:color w:val="000000"/>
          <w:sz w:val="28"/>
        </w:rPr>
        <w:t xml:space="preserve">
   620     Қазақстан Республикасының Табиғи монополияларды     934 </w:t>
      </w:r>
      <w:r>
        <w:br/>
      </w:r>
      <w:r>
        <w:rPr>
          <w:rFonts w:ascii="Times New Roman"/>
          <w:b w:val="false"/>
          <w:i w:val="false"/>
          <w:color w:val="000000"/>
          <w:sz w:val="28"/>
        </w:rPr>
        <w:t xml:space="preserve">
           реттеу және бәсекелестiктi қорғау жөніндегі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010  Кадрлардың бiлiктiлiгiн арттыру және оларды         934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934 </w:t>
      </w:r>
      <w:r>
        <w:br/>
      </w:r>
      <w:r>
        <w:rPr>
          <w:rFonts w:ascii="Times New Roman"/>
          <w:b w:val="false"/>
          <w:i w:val="false"/>
          <w:color w:val="000000"/>
          <w:sz w:val="28"/>
        </w:rPr>
        <w:t xml:space="preserve">
   637     Қазақстан Республикасының Конституциялық Кеңесi     157 </w:t>
      </w:r>
      <w:r>
        <w:br/>
      </w:r>
      <w:r>
        <w:rPr>
          <w:rFonts w:ascii="Times New Roman"/>
          <w:b w:val="false"/>
          <w:i w:val="false"/>
          <w:color w:val="000000"/>
          <w:sz w:val="28"/>
        </w:rPr>
        <w:t xml:space="preserve">
      010  Кадрлардың бiлiктiлiгiн арттыру және оларды         157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157 </w:t>
      </w:r>
      <w:r>
        <w:br/>
      </w:r>
      <w:r>
        <w:rPr>
          <w:rFonts w:ascii="Times New Roman"/>
          <w:b w:val="false"/>
          <w:i w:val="false"/>
          <w:color w:val="000000"/>
          <w:sz w:val="28"/>
        </w:rPr>
        <w:t xml:space="preserve">
   690     Қазақстан Республикасының Орталық сайлау            159 </w:t>
      </w:r>
      <w:r>
        <w:br/>
      </w:r>
      <w:r>
        <w:rPr>
          <w:rFonts w:ascii="Times New Roman"/>
          <w:b w:val="false"/>
          <w:i w:val="false"/>
          <w:color w:val="000000"/>
          <w:sz w:val="28"/>
        </w:rPr>
        <w:t xml:space="preserve">
           комиссиясы </w:t>
      </w:r>
      <w:r>
        <w:br/>
      </w:r>
      <w:r>
        <w:rPr>
          <w:rFonts w:ascii="Times New Roman"/>
          <w:b w:val="false"/>
          <w:i w:val="false"/>
          <w:color w:val="000000"/>
          <w:sz w:val="28"/>
        </w:rPr>
        <w:t xml:space="preserve">
      010  Кадрлардың бiлiктiлiгiн арттыру және оларды         159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159 </w:t>
      </w:r>
      <w:r>
        <w:br/>
      </w:r>
      <w:r>
        <w:rPr>
          <w:rFonts w:ascii="Times New Roman"/>
          <w:b w:val="false"/>
          <w:i w:val="false"/>
          <w:color w:val="000000"/>
          <w:sz w:val="28"/>
        </w:rPr>
        <w:t xml:space="preserve">
   694     Қазақстан Республикасы Президентiнiң Іс          108420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010  Кадрлардың бiлiктiлiгiн арттыру және оларды         420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005 Мемлекеттік қызметшілердің біліктілігін арттыру     420 </w:t>
      </w:r>
      <w:r>
        <w:br/>
      </w:r>
      <w:r>
        <w:rPr>
          <w:rFonts w:ascii="Times New Roman"/>
          <w:b w:val="false"/>
          <w:i w:val="false"/>
          <w:color w:val="000000"/>
          <w:sz w:val="28"/>
        </w:rPr>
        <w:t xml:space="preserve">
      306  Қазақ ұлттық музыка академиясы оқу               108000 </w:t>
      </w:r>
      <w:r>
        <w:br/>
      </w:r>
      <w:r>
        <w:rPr>
          <w:rFonts w:ascii="Times New Roman"/>
          <w:b w:val="false"/>
          <w:i w:val="false"/>
          <w:color w:val="000000"/>
          <w:sz w:val="28"/>
        </w:rPr>
        <w:t xml:space="preserve">
           корпусының концерт залымен бірге құрылысын </w:t>
      </w:r>
      <w:r>
        <w:br/>
      </w:r>
      <w:r>
        <w:rPr>
          <w:rFonts w:ascii="Times New Roman"/>
          <w:b w:val="false"/>
          <w:i w:val="false"/>
          <w:color w:val="000000"/>
          <w:sz w:val="28"/>
        </w:rPr>
        <w:t xml:space="preserve">
           аяқтау </w:t>
      </w:r>
      <w:r>
        <w:br/>
      </w:r>
      <w:r>
        <w:rPr>
          <w:rFonts w:ascii="Times New Roman"/>
          <w:b w:val="false"/>
          <w:i w:val="false"/>
          <w:color w:val="000000"/>
          <w:sz w:val="28"/>
        </w:rPr>
        <w:t xml:space="preserve">
5          Денсаулық сақтау                               19003010 </w:t>
      </w:r>
      <w:r>
        <w:br/>
      </w:r>
      <w:r>
        <w:rPr>
          <w:rFonts w:ascii="Times New Roman"/>
          <w:b w:val="false"/>
          <w:i w:val="false"/>
          <w:color w:val="000000"/>
          <w:sz w:val="28"/>
        </w:rPr>
        <w:t xml:space="preserve">
   201     Қазақстан Республикасының Ішкi iстер             121539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012  Әскери қызметшiлердi, құқық қорғау органдарының  121539 </w:t>
      </w:r>
      <w:r>
        <w:br/>
      </w:r>
      <w:r>
        <w:rPr>
          <w:rFonts w:ascii="Times New Roman"/>
          <w:b w:val="false"/>
          <w:i w:val="false"/>
          <w:color w:val="000000"/>
          <w:sz w:val="28"/>
        </w:rPr>
        <w:t xml:space="preserve">
           қызметкерлерiн және олардың отбасы </w:t>
      </w:r>
      <w:r>
        <w:br/>
      </w:r>
      <w:r>
        <w:rPr>
          <w:rFonts w:ascii="Times New Roman"/>
          <w:b w:val="false"/>
          <w:i w:val="false"/>
          <w:color w:val="000000"/>
          <w:sz w:val="28"/>
        </w:rPr>
        <w:t xml:space="preserve">
           мүшелерiн емдеу </w:t>
      </w:r>
      <w:r>
        <w:br/>
      </w:r>
      <w:r>
        <w:rPr>
          <w:rFonts w:ascii="Times New Roman"/>
          <w:b w:val="false"/>
          <w:i w:val="false"/>
          <w:color w:val="000000"/>
          <w:sz w:val="28"/>
        </w:rPr>
        <w:t xml:space="preserve">
       030 Емханалы госпиталь                                70096 </w:t>
      </w:r>
      <w:r>
        <w:br/>
      </w:r>
      <w:r>
        <w:rPr>
          <w:rFonts w:ascii="Times New Roman"/>
          <w:b w:val="false"/>
          <w:i w:val="false"/>
          <w:color w:val="000000"/>
          <w:sz w:val="28"/>
        </w:rPr>
        <w:t xml:space="preserve">
       031 Әскери қызметшілерге және ішкі істер </w:t>
      </w:r>
      <w:r>
        <w:br/>
      </w:r>
      <w:r>
        <w:rPr>
          <w:rFonts w:ascii="Times New Roman"/>
          <w:b w:val="false"/>
          <w:i w:val="false"/>
          <w:color w:val="000000"/>
          <w:sz w:val="28"/>
        </w:rPr>
        <w:t xml:space="preserve">
           органдарының қызметкерлеріне, олардың </w:t>
      </w:r>
      <w:r>
        <w:br/>
      </w:r>
      <w:r>
        <w:rPr>
          <w:rFonts w:ascii="Times New Roman"/>
          <w:b w:val="false"/>
          <w:i w:val="false"/>
          <w:color w:val="000000"/>
          <w:sz w:val="28"/>
        </w:rPr>
        <w:t xml:space="preserve">
           өздерімен бірге тұратын отбасы мүшелеріне </w:t>
      </w:r>
      <w:r>
        <w:br/>
      </w:r>
      <w:r>
        <w:rPr>
          <w:rFonts w:ascii="Times New Roman"/>
          <w:b w:val="false"/>
          <w:i w:val="false"/>
          <w:color w:val="000000"/>
          <w:sz w:val="28"/>
        </w:rPr>
        <w:t xml:space="preserve">
           және ішкі істер органдарының зейнеткерлеріне </w:t>
      </w:r>
      <w:r>
        <w:br/>
      </w:r>
      <w:r>
        <w:rPr>
          <w:rFonts w:ascii="Times New Roman"/>
          <w:b w:val="false"/>
          <w:i w:val="false"/>
          <w:color w:val="000000"/>
          <w:sz w:val="28"/>
        </w:rPr>
        <w:t xml:space="preserve">
           медициналық көмек көрсету                         51443 </w:t>
      </w:r>
      <w:r>
        <w:br/>
      </w:r>
      <w:r>
        <w:rPr>
          <w:rFonts w:ascii="Times New Roman"/>
          <w:b w:val="false"/>
          <w:i w:val="false"/>
          <w:color w:val="000000"/>
          <w:sz w:val="28"/>
        </w:rPr>
        <w:t xml:space="preserve">
   208     Қазақстан Республикасының Қорғаныс министрлiгi   486038 </w:t>
      </w:r>
      <w:r>
        <w:br/>
      </w:r>
      <w:r>
        <w:rPr>
          <w:rFonts w:ascii="Times New Roman"/>
          <w:b w:val="false"/>
          <w:i w:val="false"/>
          <w:color w:val="000000"/>
          <w:sz w:val="28"/>
        </w:rPr>
        <w:t xml:space="preserve">
      012  Әскери қызметшiлердi, құқық қорғау органдарының  486038 </w:t>
      </w:r>
      <w:r>
        <w:br/>
      </w:r>
      <w:r>
        <w:rPr>
          <w:rFonts w:ascii="Times New Roman"/>
          <w:b w:val="false"/>
          <w:i w:val="false"/>
          <w:color w:val="000000"/>
          <w:sz w:val="28"/>
        </w:rPr>
        <w:t xml:space="preserve">
           қызметкерлерiн және олардың отбасы </w:t>
      </w:r>
      <w:r>
        <w:br/>
      </w:r>
      <w:r>
        <w:rPr>
          <w:rFonts w:ascii="Times New Roman"/>
          <w:b w:val="false"/>
          <w:i w:val="false"/>
          <w:color w:val="000000"/>
          <w:sz w:val="28"/>
        </w:rPr>
        <w:t xml:space="preserve">
           мүшелерін емдеу </w:t>
      </w:r>
      <w:r>
        <w:br/>
      </w:r>
      <w:r>
        <w:rPr>
          <w:rFonts w:ascii="Times New Roman"/>
          <w:b w:val="false"/>
          <w:i w:val="false"/>
          <w:color w:val="000000"/>
          <w:sz w:val="28"/>
        </w:rPr>
        <w:t xml:space="preserve">
       044 Әскери қызметшілерді, құқық қорғау органдарының </w:t>
      </w:r>
      <w:r>
        <w:br/>
      </w:r>
      <w:r>
        <w:rPr>
          <w:rFonts w:ascii="Times New Roman"/>
          <w:b w:val="false"/>
          <w:i w:val="false"/>
          <w:color w:val="000000"/>
          <w:sz w:val="28"/>
        </w:rPr>
        <w:t xml:space="preserve">
           қызметкерлерін және олардың отбасы мүшелерін </w:t>
      </w:r>
      <w:r>
        <w:br/>
      </w:r>
      <w:r>
        <w:rPr>
          <w:rFonts w:ascii="Times New Roman"/>
          <w:b w:val="false"/>
          <w:i w:val="false"/>
          <w:color w:val="000000"/>
          <w:sz w:val="28"/>
        </w:rPr>
        <w:t xml:space="preserve">
           емдеу мекемелері                                 486038 </w:t>
      </w:r>
      <w:r>
        <w:br/>
      </w:r>
      <w:r>
        <w:rPr>
          <w:rFonts w:ascii="Times New Roman"/>
          <w:b w:val="false"/>
          <w:i w:val="false"/>
          <w:color w:val="000000"/>
          <w:sz w:val="28"/>
        </w:rPr>
        <w:t xml:space="preserve">
   225     Қазақстан Республикасының Бiлiм және ғылым        98945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046  Балаларды оңалту                                  98945 </w:t>
      </w:r>
      <w:r>
        <w:br/>
      </w:r>
      <w:r>
        <w:rPr>
          <w:rFonts w:ascii="Times New Roman"/>
          <w:b w:val="false"/>
          <w:i w:val="false"/>
          <w:color w:val="000000"/>
          <w:sz w:val="28"/>
        </w:rPr>
        <w:t xml:space="preserve">
   226     Қазақстан Республикасының Денсаулық сақтау     17424401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001  Әкiмшiлiк шығындар                               303835 </w:t>
      </w:r>
      <w:r>
        <w:br/>
      </w:r>
      <w:r>
        <w:rPr>
          <w:rFonts w:ascii="Times New Roman"/>
          <w:b w:val="false"/>
          <w:i w:val="false"/>
          <w:color w:val="000000"/>
          <w:sz w:val="28"/>
        </w:rPr>
        <w:t xml:space="preserve">
       001 Орталық органның аппараты                         96070 </w:t>
      </w:r>
      <w:r>
        <w:br/>
      </w:r>
      <w:r>
        <w:rPr>
          <w:rFonts w:ascii="Times New Roman"/>
          <w:b w:val="false"/>
          <w:i w:val="false"/>
          <w:color w:val="000000"/>
          <w:sz w:val="28"/>
        </w:rPr>
        <w:t xml:space="preserve">
       002 Аумақтық органдардың аппараттары                 207765 </w:t>
      </w:r>
      <w:r>
        <w:br/>
      </w:r>
      <w:r>
        <w:rPr>
          <w:rFonts w:ascii="Times New Roman"/>
          <w:b w:val="false"/>
          <w:i w:val="false"/>
          <w:color w:val="000000"/>
          <w:sz w:val="28"/>
        </w:rPr>
        <w:t xml:space="preserve">
      006  Өткен жылдардың міндеттемелерін орындау         1653091 </w:t>
      </w:r>
      <w:r>
        <w:br/>
      </w:r>
      <w:r>
        <w:rPr>
          <w:rFonts w:ascii="Times New Roman"/>
          <w:b w:val="false"/>
          <w:i w:val="false"/>
          <w:color w:val="000000"/>
          <w:sz w:val="28"/>
        </w:rPr>
        <w:t xml:space="preserve">
       030 "Астана қаласындағы 240 төсекке арналған        1653091 </w:t>
      </w:r>
      <w:r>
        <w:br/>
      </w:r>
      <w:r>
        <w:rPr>
          <w:rFonts w:ascii="Times New Roman"/>
          <w:b w:val="false"/>
          <w:i w:val="false"/>
          <w:color w:val="000000"/>
          <w:sz w:val="28"/>
        </w:rPr>
        <w:t xml:space="preserve">
           аурухана кешені" нысаны бойынша кеден және </w:t>
      </w:r>
      <w:r>
        <w:br/>
      </w:r>
      <w:r>
        <w:rPr>
          <w:rFonts w:ascii="Times New Roman"/>
          <w:b w:val="false"/>
          <w:i w:val="false"/>
          <w:color w:val="000000"/>
          <w:sz w:val="28"/>
        </w:rPr>
        <w:t xml:space="preserve">
           салық төлемдері бойынша өткен жылдардың </w:t>
      </w:r>
      <w:r>
        <w:br/>
      </w:r>
      <w:r>
        <w:rPr>
          <w:rFonts w:ascii="Times New Roman"/>
          <w:b w:val="false"/>
          <w:i w:val="false"/>
          <w:color w:val="000000"/>
          <w:sz w:val="28"/>
        </w:rPr>
        <w:t xml:space="preserve">
           кредиторлық берешегін өтеу </w:t>
      </w:r>
      <w:r>
        <w:br/>
      </w:r>
      <w:r>
        <w:rPr>
          <w:rFonts w:ascii="Times New Roman"/>
          <w:b w:val="false"/>
          <w:i w:val="false"/>
          <w:color w:val="000000"/>
          <w:sz w:val="28"/>
        </w:rPr>
        <w:t xml:space="preserve">
      030  Денсаулық сақтау саласындағы қолданбалы          324301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031  Республикалық денсаулық сақтау ұйымдарын        1186401 </w:t>
      </w:r>
      <w:r>
        <w:br/>
      </w:r>
      <w:r>
        <w:rPr>
          <w:rFonts w:ascii="Times New Roman"/>
          <w:b w:val="false"/>
          <w:i w:val="false"/>
          <w:color w:val="000000"/>
          <w:sz w:val="28"/>
        </w:rPr>
        <w:t xml:space="preserve">
           медициналық жабдықтармен, санитарлық және </w:t>
      </w:r>
      <w:r>
        <w:br/>
      </w:r>
      <w:r>
        <w:rPr>
          <w:rFonts w:ascii="Times New Roman"/>
          <w:b w:val="false"/>
          <w:i w:val="false"/>
          <w:color w:val="000000"/>
          <w:sz w:val="28"/>
        </w:rPr>
        <w:t xml:space="preserve">
           мамандандырылған көлiкпен жарақтандыру </w:t>
      </w:r>
      <w:r>
        <w:br/>
      </w:r>
      <w:r>
        <w:rPr>
          <w:rFonts w:ascii="Times New Roman"/>
          <w:b w:val="false"/>
          <w:i w:val="false"/>
          <w:color w:val="000000"/>
          <w:sz w:val="28"/>
        </w:rPr>
        <w:t xml:space="preserve">
      032  Көрсетiлетiн медициналық қызметтiң сапасын       141810 </w:t>
      </w:r>
      <w:r>
        <w:br/>
      </w:r>
      <w:r>
        <w:rPr>
          <w:rFonts w:ascii="Times New Roman"/>
          <w:b w:val="false"/>
          <w:i w:val="false"/>
          <w:color w:val="000000"/>
          <w:sz w:val="28"/>
        </w:rPr>
        <w:t xml:space="preserve">
           талдау және бағалау </w:t>
      </w:r>
      <w:r>
        <w:br/>
      </w:r>
      <w:r>
        <w:rPr>
          <w:rFonts w:ascii="Times New Roman"/>
          <w:b w:val="false"/>
          <w:i w:val="false"/>
          <w:color w:val="000000"/>
          <w:sz w:val="28"/>
        </w:rPr>
        <w:t xml:space="preserve">
      033  "B" қоздырғышы гепатитiне қарсы вакциналарды     333587 </w:t>
      </w:r>
      <w:r>
        <w:br/>
      </w:r>
      <w:r>
        <w:rPr>
          <w:rFonts w:ascii="Times New Roman"/>
          <w:b w:val="false"/>
          <w:i w:val="false"/>
          <w:color w:val="000000"/>
          <w:sz w:val="28"/>
        </w:rPr>
        <w:t xml:space="preserve">
           орталықтандырылған сатып алу </w:t>
      </w:r>
      <w:r>
        <w:br/>
      </w:r>
      <w:r>
        <w:rPr>
          <w:rFonts w:ascii="Times New Roman"/>
          <w:b w:val="false"/>
          <w:i w:val="false"/>
          <w:color w:val="000000"/>
          <w:sz w:val="28"/>
        </w:rPr>
        <w:t xml:space="preserve">
      035  Ауруларды шетелде емдеу                           80000 </w:t>
      </w:r>
      <w:r>
        <w:br/>
      </w:r>
      <w:r>
        <w:rPr>
          <w:rFonts w:ascii="Times New Roman"/>
          <w:b w:val="false"/>
          <w:i w:val="false"/>
          <w:color w:val="000000"/>
          <w:sz w:val="28"/>
        </w:rPr>
        <w:t xml:space="preserve">
      036  Мамандандырылған медициналық көмек көрсету       821368 </w:t>
      </w:r>
      <w:r>
        <w:br/>
      </w:r>
      <w:r>
        <w:rPr>
          <w:rFonts w:ascii="Times New Roman"/>
          <w:b w:val="false"/>
          <w:i w:val="false"/>
          <w:color w:val="000000"/>
          <w:sz w:val="28"/>
        </w:rPr>
        <w:t xml:space="preserve">
       030 Мүгедектердің республикалық клиникалық </w:t>
      </w:r>
      <w:r>
        <w:br/>
      </w:r>
      <w:r>
        <w:rPr>
          <w:rFonts w:ascii="Times New Roman"/>
          <w:b w:val="false"/>
          <w:i w:val="false"/>
          <w:color w:val="000000"/>
          <w:sz w:val="28"/>
        </w:rPr>
        <w:t xml:space="preserve">
           госпиталі                                        222688 </w:t>
      </w:r>
      <w:r>
        <w:br/>
      </w:r>
      <w:r>
        <w:rPr>
          <w:rFonts w:ascii="Times New Roman"/>
          <w:b w:val="false"/>
          <w:i w:val="false"/>
          <w:color w:val="000000"/>
          <w:sz w:val="28"/>
        </w:rPr>
        <w:t xml:space="preserve">
       032 Республикалық психиатрия, психотерапия           153582 </w:t>
      </w:r>
      <w:r>
        <w:br/>
      </w:r>
      <w:r>
        <w:rPr>
          <w:rFonts w:ascii="Times New Roman"/>
          <w:b w:val="false"/>
          <w:i w:val="false"/>
          <w:color w:val="000000"/>
          <w:sz w:val="28"/>
        </w:rPr>
        <w:t xml:space="preserve">
           және наркология ғылыми-практикалық орталығы </w:t>
      </w:r>
      <w:r>
        <w:br/>
      </w:r>
      <w:r>
        <w:rPr>
          <w:rFonts w:ascii="Times New Roman"/>
          <w:b w:val="false"/>
          <w:i w:val="false"/>
          <w:color w:val="000000"/>
          <w:sz w:val="28"/>
        </w:rPr>
        <w:t xml:space="preserve">
       033 Қазақ республикалық лепрозорийі                  109208 </w:t>
      </w:r>
      <w:r>
        <w:br/>
      </w:r>
      <w:r>
        <w:rPr>
          <w:rFonts w:ascii="Times New Roman"/>
          <w:b w:val="false"/>
          <w:i w:val="false"/>
          <w:color w:val="000000"/>
          <w:sz w:val="28"/>
        </w:rPr>
        <w:t xml:space="preserve">
       035 Апат медицинасы орталығы                          40875 </w:t>
      </w:r>
      <w:r>
        <w:br/>
      </w:r>
      <w:r>
        <w:rPr>
          <w:rFonts w:ascii="Times New Roman"/>
          <w:b w:val="false"/>
          <w:i w:val="false"/>
          <w:color w:val="000000"/>
          <w:sz w:val="28"/>
        </w:rPr>
        <w:t xml:space="preserve">
       036 Республикалық жіті бақыланатын                   295015 </w:t>
      </w:r>
      <w:r>
        <w:br/>
      </w:r>
      <w:r>
        <w:rPr>
          <w:rFonts w:ascii="Times New Roman"/>
          <w:b w:val="false"/>
          <w:i w:val="false"/>
          <w:color w:val="000000"/>
          <w:sz w:val="28"/>
        </w:rPr>
        <w:t xml:space="preserve">
           мамандандырылған үлгідегі психиатриялық аурухана </w:t>
      </w:r>
      <w:r>
        <w:br/>
      </w:r>
      <w:r>
        <w:rPr>
          <w:rFonts w:ascii="Times New Roman"/>
          <w:b w:val="false"/>
          <w:i w:val="false"/>
          <w:color w:val="000000"/>
          <w:sz w:val="28"/>
        </w:rPr>
        <w:t xml:space="preserve">
      037  Сот-медициналық сараптамасы                      440239 </w:t>
      </w:r>
      <w:r>
        <w:br/>
      </w:r>
      <w:r>
        <w:rPr>
          <w:rFonts w:ascii="Times New Roman"/>
          <w:b w:val="false"/>
          <w:i w:val="false"/>
          <w:color w:val="000000"/>
          <w:sz w:val="28"/>
        </w:rPr>
        <w:t xml:space="preserve">
       030 Сот-медицинасы орталығы және оның аумақтық       440239 </w:t>
      </w:r>
      <w:r>
        <w:br/>
      </w:r>
      <w:r>
        <w:rPr>
          <w:rFonts w:ascii="Times New Roman"/>
          <w:b w:val="false"/>
          <w:i w:val="false"/>
          <w:color w:val="000000"/>
          <w:sz w:val="28"/>
        </w:rPr>
        <w:t xml:space="preserve">
           бөлімшелері </w:t>
      </w:r>
      <w:r>
        <w:br/>
      </w:r>
      <w:r>
        <w:rPr>
          <w:rFonts w:ascii="Times New Roman"/>
          <w:b w:val="false"/>
          <w:i w:val="false"/>
          <w:color w:val="000000"/>
          <w:sz w:val="28"/>
        </w:rPr>
        <w:t xml:space="preserve">
      038  Республикалық деңгейде орындалатын              1598399 </w:t>
      </w:r>
      <w:r>
        <w:br/>
      </w:r>
      <w:r>
        <w:rPr>
          <w:rFonts w:ascii="Times New Roman"/>
          <w:b w:val="false"/>
          <w:i w:val="false"/>
          <w:color w:val="000000"/>
          <w:sz w:val="28"/>
        </w:rPr>
        <w:t xml:space="preserve">
           "Туберкулез" бағдарламасы </w:t>
      </w:r>
      <w:r>
        <w:br/>
      </w:r>
      <w:r>
        <w:rPr>
          <w:rFonts w:ascii="Times New Roman"/>
          <w:b w:val="false"/>
          <w:i w:val="false"/>
          <w:color w:val="000000"/>
          <w:sz w:val="28"/>
        </w:rPr>
        <w:t xml:space="preserve">
       030 Қазақстан Республикасы туберкулез </w:t>
      </w:r>
      <w:r>
        <w:br/>
      </w:r>
      <w:r>
        <w:rPr>
          <w:rFonts w:ascii="Times New Roman"/>
          <w:b w:val="false"/>
          <w:i w:val="false"/>
          <w:color w:val="000000"/>
          <w:sz w:val="28"/>
        </w:rPr>
        <w:t xml:space="preserve">
           проблемаларының ұлттық орталығы                  327576 </w:t>
      </w:r>
      <w:r>
        <w:br/>
      </w:r>
      <w:r>
        <w:rPr>
          <w:rFonts w:ascii="Times New Roman"/>
          <w:b w:val="false"/>
          <w:i w:val="false"/>
          <w:color w:val="000000"/>
          <w:sz w:val="28"/>
        </w:rPr>
        <w:t xml:space="preserve">
       031 "Бурабай" республикалық балалардың туберкулез </w:t>
      </w:r>
      <w:r>
        <w:br/>
      </w:r>
      <w:r>
        <w:rPr>
          <w:rFonts w:ascii="Times New Roman"/>
          <w:b w:val="false"/>
          <w:i w:val="false"/>
          <w:color w:val="000000"/>
          <w:sz w:val="28"/>
        </w:rPr>
        <w:t xml:space="preserve">
           санаторийі                                        68001 </w:t>
      </w:r>
      <w:r>
        <w:br/>
      </w:r>
      <w:r>
        <w:rPr>
          <w:rFonts w:ascii="Times New Roman"/>
          <w:b w:val="false"/>
          <w:i w:val="false"/>
          <w:color w:val="000000"/>
          <w:sz w:val="28"/>
        </w:rPr>
        <w:t xml:space="preserve">
       032 "Бурабай" республикалық ересектердің             113449 </w:t>
      </w:r>
      <w:r>
        <w:br/>
      </w:r>
      <w:r>
        <w:rPr>
          <w:rFonts w:ascii="Times New Roman"/>
          <w:b w:val="false"/>
          <w:i w:val="false"/>
          <w:color w:val="000000"/>
          <w:sz w:val="28"/>
        </w:rPr>
        <w:t xml:space="preserve">
           туберкулез санаторийі </w:t>
      </w:r>
      <w:r>
        <w:br/>
      </w:r>
      <w:r>
        <w:rPr>
          <w:rFonts w:ascii="Times New Roman"/>
          <w:b w:val="false"/>
          <w:i w:val="false"/>
          <w:color w:val="000000"/>
          <w:sz w:val="28"/>
        </w:rPr>
        <w:t xml:space="preserve">
       033 Туберкулезге қарсы қолданылатын препараттарды   1089373 </w:t>
      </w:r>
      <w:r>
        <w:br/>
      </w:r>
      <w:r>
        <w:rPr>
          <w:rFonts w:ascii="Times New Roman"/>
          <w:b w:val="false"/>
          <w:i w:val="false"/>
          <w:color w:val="000000"/>
          <w:sz w:val="28"/>
        </w:rPr>
        <w:t xml:space="preserve">
           орталықтандырылған сатып алу </w:t>
      </w:r>
      <w:r>
        <w:br/>
      </w:r>
      <w:r>
        <w:rPr>
          <w:rFonts w:ascii="Times New Roman"/>
          <w:b w:val="false"/>
          <w:i w:val="false"/>
          <w:color w:val="000000"/>
          <w:sz w:val="28"/>
        </w:rPr>
        <w:t xml:space="preserve">
      039  Диабетке қарсы препараттарды орталықтан.        1167691 </w:t>
      </w:r>
      <w:r>
        <w:br/>
      </w:r>
      <w:r>
        <w:rPr>
          <w:rFonts w:ascii="Times New Roman"/>
          <w:b w:val="false"/>
          <w:i w:val="false"/>
          <w:color w:val="000000"/>
          <w:sz w:val="28"/>
        </w:rPr>
        <w:t xml:space="preserve">
           дырылған сатып алу </w:t>
      </w:r>
      <w:r>
        <w:br/>
      </w:r>
      <w:r>
        <w:rPr>
          <w:rFonts w:ascii="Times New Roman"/>
          <w:b w:val="false"/>
          <w:i w:val="false"/>
          <w:color w:val="000000"/>
          <w:sz w:val="28"/>
        </w:rPr>
        <w:t xml:space="preserve">
      040  Иммунды алдын алуды жүргiзу үшiн вакциналарды    304609 </w:t>
      </w:r>
      <w:r>
        <w:br/>
      </w:r>
      <w:r>
        <w:rPr>
          <w:rFonts w:ascii="Times New Roman"/>
          <w:b w:val="false"/>
          <w:i w:val="false"/>
          <w:color w:val="000000"/>
          <w:sz w:val="28"/>
        </w:rPr>
        <w:t xml:space="preserve">
           орталықтандырылған сатып алу </w:t>
      </w:r>
      <w:r>
        <w:br/>
      </w:r>
      <w:r>
        <w:rPr>
          <w:rFonts w:ascii="Times New Roman"/>
          <w:b w:val="false"/>
          <w:i w:val="false"/>
          <w:color w:val="000000"/>
          <w:sz w:val="28"/>
        </w:rPr>
        <w:t xml:space="preserve">
      041  Медицина және денсаулық сақтау саласындағы         5238 </w:t>
      </w:r>
      <w:r>
        <w:br/>
      </w:r>
      <w:r>
        <w:rPr>
          <w:rFonts w:ascii="Times New Roman"/>
          <w:b w:val="false"/>
          <w:i w:val="false"/>
          <w:color w:val="000000"/>
          <w:sz w:val="28"/>
        </w:rPr>
        <w:t xml:space="preserve">
           құндылықтарды сақтау жөнiндегi ұйымдарды </w:t>
      </w:r>
      <w:r>
        <w:br/>
      </w:r>
      <w:r>
        <w:rPr>
          <w:rFonts w:ascii="Times New Roman"/>
          <w:b w:val="false"/>
          <w:i w:val="false"/>
          <w:color w:val="000000"/>
          <w:sz w:val="28"/>
        </w:rPr>
        <w:t xml:space="preserve">
           субсидиялау </w:t>
      </w:r>
      <w:r>
        <w:br/>
      </w:r>
      <w:r>
        <w:rPr>
          <w:rFonts w:ascii="Times New Roman"/>
          <w:b w:val="false"/>
          <w:i w:val="false"/>
          <w:color w:val="000000"/>
          <w:sz w:val="28"/>
        </w:rPr>
        <w:t xml:space="preserve">
      042  Халықтың салауатты өмiр салтын насихаттау         20852 </w:t>
      </w:r>
      <w:r>
        <w:br/>
      </w:r>
      <w:r>
        <w:rPr>
          <w:rFonts w:ascii="Times New Roman"/>
          <w:b w:val="false"/>
          <w:i w:val="false"/>
          <w:color w:val="000000"/>
          <w:sz w:val="28"/>
        </w:rPr>
        <w:t xml:space="preserve">
      043  Індеттердiң алдын алу                             56622 </w:t>
      </w:r>
      <w:r>
        <w:br/>
      </w:r>
      <w:r>
        <w:rPr>
          <w:rFonts w:ascii="Times New Roman"/>
          <w:b w:val="false"/>
          <w:i w:val="false"/>
          <w:color w:val="000000"/>
          <w:sz w:val="28"/>
        </w:rPr>
        <w:t xml:space="preserve">
       030 Барсакелмес аралындағы эпидемиологиялық </w:t>
      </w:r>
      <w:r>
        <w:br/>
      </w:r>
      <w:r>
        <w:rPr>
          <w:rFonts w:ascii="Times New Roman"/>
          <w:b w:val="false"/>
          <w:i w:val="false"/>
          <w:color w:val="000000"/>
          <w:sz w:val="28"/>
        </w:rPr>
        <w:t xml:space="preserve">
           жағдайды зерттеу                                  40000 </w:t>
      </w:r>
      <w:r>
        <w:br/>
      </w:r>
      <w:r>
        <w:rPr>
          <w:rFonts w:ascii="Times New Roman"/>
          <w:b w:val="false"/>
          <w:i w:val="false"/>
          <w:color w:val="000000"/>
          <w:sz w:val="28"/>
        </w:rPr>
        <w:t xml:space="preserve">
       031 Індеттердің алдын алу жөніндегі іс-шаралар        16622 </w:t>
      </w:r>
      <w:r>
        <w:br/>
      </w:r>
      <w:r>
        <w:rPr>
          <w:rFonts w:ascii="Times New Roman"/>
          <w:b w:val="false"/>
          <w:i w:val="false"/>
          <w:color w:val="000000"/>
          <w:sz w:val="28"/>
        </w:rPr>
        <w:t xml:space="preserve">
      044  Бүйрек ауыстырудан кейiнгi ауруларға дәрi-       400206 </w:t>
      </w:r>
      <w:r>
        <w:br/>
      </w:r>
      <w:r>
        <w:rPr>
          <w:rFonts w:ascii="Times New Roman"/>
          <w:b w:val="false"/>
          <w:i w:val="false"/>
          <w:color w:val="000000"/>
          <w:sz w:val="28"/>
        </w:rPr>
        <w:t xml:space="preserve">
           дәрмекті құралдарды, бүйрек жетімсiздiгі бap </w:t>
      </w:r>
      <w:r>
        <w:br/>
      </w:r>
      <w:r>
        <w:rPr>
          <w:rFonts w:ascii="Times New Roman"/>
          <w:b w:val="false"/>
          <w:i w:val="false"/>
          <w:color w:val="000000"/>
          <w:sz w:val="28"/>
        </w:rPr>
        <w:t xml:space="preserve">
           aуpулapғa шығыс материалдарымен диализаторларды </w:t>
      </w:r>
      <w:r>
        <w:br/>
      </w:r>
      <w:r>
        <w:rPr>
          <w:rFonts w:ascii="Times New Roman"/>
          <w:b w:val="false"/>
          <w:i w:val="false"/>
          <w:color w:val="000000"/>
          <w:sz w:val="28"/>
        </w:rPr>
        <w:t xml:space="preserve">
           орталықтандырылған сатып алу </w:t>
      </w:r>
      <w:r>
        <w:br/>
      </w:r>
      <w:r>
        <w:rPr>
          <w:rFonts w:ascii="Times New Roman"/>
          <w:b w:val="false"/>
          <w:i w:val="false"/>
          <w:color w:val="000000"/>
          <w:sz w:val="28"/>
        </w:rPr>
        <w:t xml:space="preserve">
      047  Республикалық деңгейде қан (алмастырғыштар)      191223 </w:t>
      </w:r>
      <w:r>
        <w:br/>
      </w:r>
      <w:r>
        <w:rPr>
          <w:rFonts w:ascii="Times New Roman"/>
          <w:b w:val="false"/>
          <w:i w:val="false"/>
          <w:color w:val="000000"/>
          <w:sz w:val="28"/>
        </w:rPr>
        <w:t xml:space="preserve">
           өндiру </w:t>
      </w:r>
      <w:r>
        <w:br/>
      </w:r>
      <w:r>
        <w:rPr>
          <w:rFonts w:ascii="Times New Roman"/>
          <w:b w:val="false"/>
          <w:i w:val="false"/>
          <w:color w:val="000000"/>
          <w:sz w:val="28"/>
        </w:rPr>
        <w:t xml:space="preserve">
      048  Арнайы медициналық резервтi сақтау                 8337 </w:t>
      </w:r>
      <w:r>
        <w:br/>
      </w:r>
      <w:r>
        <w:rPr>
          <w:rFonts w:ascii="Times New Roman"/>
          <w:b w:val="false"/>
          <w:i w:val="false"/>
          <w:color w:val="000000"/>
          <w:sz w:val="28"/>
        </w:rPr>
        <w:t xml:space="preserve">
       030 Республикалық арнайы медициналық қамтамасыз        8337 </w:t>
      </w:r>
      <w:r>
        <w:br/>
      </w:r>
      <w:r>
        <w:rPr>
          <w:rFonts w:ascii="Times New Roman"/>
          <w:b w:val="false"/>
          <w:i w:val="false"/>
          <w:color w:val="000000"/>
          <w:sz w:val="28"/>
        </w:rPr>
        <w:t xml:space="preserve">
           ету орталығы </w:t>
      </w:r>
      <w:r>
        <w:br/>
      </w:r>
      <w:r>
        <w:rPr>
          <w:rFonts w:ascii="Times New Roman"/>
          <w:b w:val="false"/>
          <w:i w:val="false"/>
          <w:color w:val="000000"/>
          <w:sz w:val="28"/>
        </w:rPr>
        <w:t xml:space="preserve">
      051  Қатерлi жұқпалы аурулардың алдын алу және        699733 </w:t>
      </w:r>
      <w:r>
        <w:br/>
      </w:r>
      <w:r>
        <w:rPr>
          <w:rFonts w:ascii="Times New Roman"/>
          <w:b w:val="false"/>
          <w:i w:val="false"/>
          <w:color w:val="000000"/>
          <w:sz w:val="28"/>
        </w:rPr>
        <w:t xml:space="preserve">
           оларға қарсы күрес жүргiзу </w:t>
      </w:r>
      <w:r>
        <w:br/>
      </w:r>
      <w:r>
        <w:rPr>
          <w:rFonts w:ascii="Times New Roman"/>
          <w:b w:val="false"/>
          <w:i w:val="false"/>
          <w:color w:val="000000"/>
          <w:sz w:val="28"/>
        </w:rPr>
        <w:t xml:space="preserve">
       030 Атырау, Арал теңізі, Ақтөбе, Орал,               556964 </w:t>
      </w:r>
      <w:r>
        <w:br/>
      </w:r>
      <w:r>
        <w:rPr>
          <w:rFonts w:ascii="Times New Roman"/>
          <w:b w:val="false"/>
          <w:i w:val="false"/>
          <w:color w:val="000000"/>
          <w:sz w:val="28"/>
        </w:rPr>
        <w:t xml:space="preserve">
           Талдықорған, Маңғыстау, Шымкент, Қызылорда, </w:t>
      </w:r>
      <w:r>
        <w:br/>
      </w:r>
      <w:r>
        <w:rPr>
          <w:rFonts w:ascii="Times New Roman"/>
          <w:b w:val="false"/>
          <w:i w:val="false"/>
          <w:color w:val="000000"/>
          <w:sz w:val="28"/>
        </w:rPr>
        <w:t xml:space="preserve">
           Жамбыл, Шалқар тырысқаққа қарсы станциялары </w:t>
      </w:r>
      <w:r>
        <w:br/>
      </w:r>
      <w:r>
        <w:rPr>
          <w:rFonts w:ascii="Times New Roman"/>
          <w:b w:val="false"/>
          <w:i w:val="false"/>
          <w:color w:val="000000"/>
          <w:sz w:val="28"/>
        </w:rPr>
        <w:t xml:space="preserve">
       031 Қазақ республикалық санитарлық-эпидемиологиялық   49748 </w:t>
      </w:r>
      <w:r>
        <w:br/>
      </w:r>
      <w:r>
        <w:rPr>
          <w:rFonts w:ascii="Times New Roman"/>
          <w:b w:val="false"/>
          <w:i w:val="false"/>
          <w:color w:val="000000"/>
          <w:sz w:val="28"/>
        </w:rPr>
        <w:t xml:space="preserve">
           станция </w:t>
      </w:r>
      <w:r>
        <w:br/>
      </w:r>
      <w:r>
        <w:rPr>
          <w:rFonts w:ascii="Times New Roman"/>
          <w:b w:val="false"/>
          <w:i w:val="false"/>
          <w:color w:val="000000"/>
          <w:sz w:val="28"/>
        </w:rPr>
        <w:t xml:space="preserve">
       032 Оңтүстік Шығыс аймақтық әуе көлігіндегі            5140 </w:t>
      </w:r>
      <w:r>
        <w:br/>
      </w:r>
      <w:r>
        <w:rPr>
          <w:rFonts w:ascii="Times New Roman"/>
          <w:b w:val="false"/>
          <w:i w:val="false"/>
          <w:color w:val="000000"/>
          <w:sz w:val="28"/>
        </w:rPr>
        <w:t xml:space="preserve">
           санитарлық-эпидемиологиялық сараптама орталығы </w:t>
      </w:r>
      <w:r>
        <w:br/>
      </w:r>
      <w:r>
        <w:rPr>
          <w:rFonts w:ascii="Times New Roman"/>
          <w:b w:val="false"/>
          <w:i w:val="false"/>
          <w:color w:val="000000"/>
          <w:sz w:val="28"/>
        </w:rPr>
        <w:t xml:space="preserve">
       033 Алматы аймақтық көліктегі санитарлық-             28676 </w:t>
      </w:r>
      <w:r>
        <w:br/>
      </w:r>
      <w:r>
        <w:rPr>
          <w:rFonts w:ascii="Times New Roman"/>
          <w:b w:val="false"/>
          <w:i w:val="false"/>
          <w:color w:val="000000"/>
          <w:sz w:val="28"/>
        </w:rPr>
        <w:t xml:space="preserve">
           эпидемиологиялық сараптама орталығы </w:t>
      </w:r>
      <w:r>
        <w:br/>
      </w:r>
      <w:r>
        <w:rPr>
          <w:rFonts w:ascii="Times New Roman"/>
          <w:b w:val="false"/>
          <w:i w:val="false"/>
          <w:color w:val="000000"/>
          <w:sz w:val="28"/>
        </w:rPr>
        <w:t xml:space="preserve">
       034 Ақмола аймақтық темір жол көлігіндегі             33030 </w:t>
      </w:r>
      <w:r>
        <w:br/>
      </w:r>
      <w:r>
        <w:rPr>
          <w:rFonts w:ascii="Times New Roman"/>
          <w:b w:val="false"/>
          <w:i w:val="false"/>
          <w:color w:val="000000"/>
          <w:sz w:val="28"/>
        </w:rPr>
        <w:t xml:space="preserve">
           санитарлық-эпидемиологиялық сараптама орталығы </w:t>
      </w:r>
      <w:r>
        <w:br/>
      </w:r>
      <w:r>
        <w:rPr>
          <w:rFonts w:ascii="Times New Roman"/>
          <w:b w:val="false"/>
          <w:i w:val="false"/>
          <w:color w:val="000000"/>
          <w:sz w:val="28"/>
        </w:rPr>
        <w:t xml:space="preserve">
       035 Батыс аймақтық темір жол көлігіндегі              24000 </w:t>
      </w:r>
      <w:r>
        <w:br/>
      </w:r>
      <w:r>
        <w:rPr>
          <w:rFonts w:ascii="Times New Roman"/>
          <w:b w:val="false"/>
          <w:i w:val="false"/>
          <w:color w:val="000000"/>
          <w:sz w:val="28"/>
        </w:rPr>
        <w:t xml:space="preserve">
           санитарлық-эпидемиологиялық сараптама орталығы </w:t>
      </w:r>
      <w:r>
        <w:br/>
      </w:r>
      <w:r>
        <w:rPr>
          <w:rFonts w:ascii="Times New Roman"/>
          <w:b w:val="false"/>
          <w:i w:val="false"/>
          <w:color w:val="000000"/>
          <w:sz w:val="28"/>
        </w:rPr>
        <w:t xml:space="preserve">
       036 Солтүстік Батыс аймақтық әуе көлігіндегі           2175 </w:t>
      </w:r>
      <w:r>
        <w:br/>
      </w:r>
      <w:r>
        <w:rPr>
          <w:rFonts w:ascii="Times New Roman"/>
          <w:b w:val="false"/>
          <w:i w:val="false"/>
          <w:color w:val="000000"/>
          <w:sz w:val="28"/>
        </w:rPr>
        <w:t xml:space="preserve">
           санитарлық-эпидемиологиялық сараптама орталығы </w:t>
      </w:r>
      <w:r>
        <w:br/>
      </w:r>
      <w:r>
        <w:rPr>
          <w:rFonts w:ascii="Times New Roman"/>
          <w:b w:val="false"/>
          <w:i w:val="false"/>
          <w:color w:val="000000"/>
          <w:sz w:val="28"/>
        </w:rPr>
        <w:t xml:space="preserve">
      052  Ана мен баланы қорғау                            784135 </w:t>
      </w:r>
      <w:r>
        <w:br/>
      </w:r>
      <w:r>
        <w:rPr>
          <w:rFonts w:ascii="Times New Roman"/>
          <w:b w:val="false"/>
          <w:i w:val="false"/>
          <w:color w:val="000000"/>
          <w:sz w:val="28"/>
        </w:rPr>
        <w:t xml:space="preserve">
       030 Республикалық ана мен баланың денсаулығын        117858 </w:t>
      </w:r>
      <w:r>
        <w:br/>
      </w:r>
      <w:r>
        <w:rPr>
          <w:rFonts w:ascii="Times New Roman"/>
          <w:b w:val="false"/>
          <w:i w:val="false"/>
          <w:color w:val="000000"/>
          <w:sz w:val="28"/>
        </w:rPr>
        <w:t xml:space="preserve">
           қорғау ғылыми-зерттеу орталығының </w:t>
      </w:r>
      <w:r>
        <w:br/>
      </w:r>
      <w:r>
        <w:rPr>
          <w:rFonts w:ascii="Times New Roman"/>
          <w:b w:val="false"/>
          <w:i w:val="false"/>
          <w:color w:val="000000"/>
          <w:sz w:val="28"/>
        </w:rPr>
        <w:t xml:space="preserve">
           мамандандырылған медициналық көмек көрсетуі </w:t>
      </w:r>
      <w:r>
        <w:br/>
      </w:r>
      <w:r>
        <w:rPr>
          <w:rFonts w:ascii="Times New Roman"/>
          <w:b w:val="false"/>
          <w:i w:val="false"/>
          <w:color w:val="000000"/>
          <w:sz w:val="28"/>
        </w:rPr>
        <w:t xml:space="preserve">
       031 Педиатрия мен балалар хирургиясы ғылыми          205652 </w:t>
      </w:r>
      <w:r>
        <w:br/>
      </w:r>
      <w:r>
        <w:rPr>
          <w:rFonts w:ascii="Times New Roman"/>
          <w:b w:val="false"/>
          <w:i w:val="false"/>
          <w:color w:val="000000"/>
          <w:sz w:val="28"/>
        </w:rPr>
        <w:t xml:space="preserve">
           орталығының мамандандырылған медициналық </w:t>
      </w:r>
      <w:r>
        <w:br/>
      </w:r>
      <w:r>
        <w:rPr>
          <w:rFonts w:ascii="Times New Roman"/>
          <w:b w:val="false"/>
          <w:i w:val="false"/>
          <w:color w:val="000000"/>
          <w:sz w:val="28"/>
        </w:rPr>
        <w:t xml:space="preserve">
           көмек көрсетуі </w:t>
      </w:r>
      <w:r>
        <w:br/>
      </w:r>
      <w:r>
        <w:rPr>
          <w:rFonts w:ascii="Times New Roman"/>
          <w:b w:val="false"/>
          <w:i w:val="false"/>
          <w:color w:val="000000"/>
          <w:sz w:val="28"/>
        </w:rPr>
        <w:t xml:space="preserve">
       032 Балаларды оңалту                                 285233 </w:t>
      </w:r>
      <w:r>
        <w:br/>
      </w:r>
      <w:r>
        <w:rPr>
          <w:rFonts w:ascii="Times New Roman"/>
          <w:b w:val="false"/>
          <w:i w:val="false"/>
          <w:color w:val="000000"/>
          <w:sz w:val="28"/>
        </w:rPr>
        <w:t xml:space="preserve">
       033 "Балбұлақ" республикалық балалар сауықтыру        41906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034 Лейкемиямен ауыратын балаларды емдеу үшін        133486 </w:t>
      </w:r>
      <w:r>
        <w:br/>
      </w:r>
      <w:r>
        <w:rPr>
          <w:rFonts w:ascii="Times New Roman"/>
          <w:b w:val="false"/>
          <w:i w:val="false"/>
          <w:color w:val="000000"/>
          <w:sz w:val="28"/>
        </w:rPr>
        <w:t xml:space="preserve">
           дәрі-дәрмектерді орталықтандырылған сатып алу </w:t>
      </w:r>
      <w:r>
        <w:br/>
      </w:r>
      <w:r>
        <w:rPr>
          <w:rFonts w:ascii="Times New Roman"/>
          <w:b w:val="false"/>
          <w:i w:val="false"/>
          <w:color w:val="000000"/>
          <w:sz w:val="28"/>
        </w:rPr>
        <w:t xml:space="preserve">
      054  Зертханалық жабдықтарды және шығыс                22021 </w:t>
      </w:r>
      <w:r>
        <w:br/>
      </w:r>
      <w:r>
        <w:rPr>
          <w:rFonts w:ascii="Times New Roman"/>
          <w:b w:val="false"/>
          <w:i w:val="false"/>
          <w:color w:val="000000"/>
          <w:sz w:val="28"/>
        </w:rPr>
        <w:t xml:space="preserve">
           материалдарын орталықтандырылған сатып алу </w:t>
      </w:r>
      <w:r>
        <w:br/>
      </w:r>
      <w:r>
        <w:rPr>
          <w:rFonts w:ascii="Times New Roman"/>
          <w:b w:val="false"/>
          <w:i w:val="false"/>
          <w:color w:val="000000"/>
          <w:sz w:val="28"/>
        </w:rPr>
        <w:t xml:space="preserve">
      055  СПИД iндетiне қарсы әрекет                        42914 </w:t>
      </w:r>
      <w:r>
        <w:br/>
      </w:r>
      <w:r>
        <w:rPr>
          <w:rFonts w:ascii="Times New Roman"/>
          <w:b w:val="false"/>
          <w:i w:val="false"/>
          <w:color w:val="000000"/>
          <w:sz w:val="28"/>
        </w:rPr>
        <w:t xml:space="preserve">
       030 СПИД-тің алдын алу және оған қарсы күрес          38509 </w:t>
      </w:r>
      <w:r>
        <w:br/>
      </w:r>
      <w:r>
        <w:rPr>
          <w:rFonts w:ascii="Times New Roman"/>
          <w:b w:val="false"/>
          <w:i w:val="false"/>
          <w:color w:val="000000"/>
          <w:sz w:val="28"/>
        </w:rPr>
        <w:t xml:space="preserve">
           жүргізу жөніндегі республикалық орталық </w:t>
      </w:r>
      <w:r>
        <w:br/>
      </w:r>
      <w:r>
        <w:rPr>
          <w:rFonts w:ascii="Times New Roman"/>
          <w:b w:val="false"/>
          <w:i w:val="false"/>
          <w:color w:val="000000"/>
          <w:sz w:val="28"/>
        </w:rPr>
        <w:t xml:space="preserve">
       031 ВИЧ-ті жұқтыруды алдын-алу шаралары                4405 </w:t>
      </w:r>
      <w:r>
        <w:br/>
      </w:r>
      <w:r>
        <w:rPr>
          <w:rFonts w:ascii="Times New Roman"/>
          <w:b w:val="false"/>
          <w:i w:val="false"/>
          <w:color w:val="000000"/>
          <w:sz w:val="28"/>
        </w:rPr>
        <w:t xml:space="preserve">
      056  Халыққа медициналық қызмет көрсетудi басқаруды    71786 </w:t>
      </w:r>
      <w:r>
        <w:br/>
      </w:r>
      <w:r>
        <w:rPr>
          <w:rFonts w:ascii="Times New Roman"/>
          <w:b w:val="false"/>
          <w:i w:val="false"/>
          <w:color w:val="000000"/>
          <w:sz w:val="28"/>
        </w:rPr>
        <w:t xml:space="preserve">
           жетiлдіру </w:t>
      </w:r>
      <w:r>
        <w:br/>
      </w:r>
      <w:r>
        <w:rPr>
          <w:rFonts w:ascii="Times New Roman"/>
          <w:b w:val="false"/>
          <w:i w:val="false"/>
          <w:color w:val="000000"/>
          <w:sz w:val="28"/>
        </w:rPr>
        <w:t xml:space="preserve">
      059  Қазақ онкология және радиология ғылыми-зерттеу   400000 </w:t>
      </w:r>
      <w:r>
        <w:br/>
      </w:r>
      <w:r>
        <w:rPr>
          <w:rFonts w:ascii="Times New Roman"/>
          <w:b w:val="false"/>
          <w:i w:val="false"/>
          <w:color w:val="000000"/>
          <w:sz w:val="28"/>
        </w:rPr>
        <w:t xml:space="preserve">
           институты үшiн медициналық жабдықтар сатып алу </w:t>
      </w:r>
      <w:r>
        <w:br/>
      </w:r>
      <w:r>
        <w:rPr>
          <w:rFonts w:ascii="Times New Roman"/>
          <w:b w:val="false"/>
          <w:i w:val="false"/>
          <w:color w:val="000000"/>
          <w:sz w:val="28"/>
        </w:rPr>
        <w:t xml:space="preserve">
      060  Онкологиялық ауруларды емдеу үшiн химиялық       800000 </w:t>
      </w:r>
      <w:r>
        <w:br/>
      </w:r>
      <w:r>
        <w:rPr>
          <w:rFonts w:ascii="Times New Roman"/>
          <w:b w:val="false"/>
          <w:i w:val="false"/>
          <w:color w:val="000000"/>
          <w:sz w:val="28"/>
        </w:rPr>
        <w:t xml:space="preserve">
           препараттарды орталықтандырылған сатып алу </w:t>
      </w:r>
      <w:r>
        <w:br/>
      </w:r>
      <w:r>
        <w:rPr>
          <w:rFonts w:ascii="Times New Roman"/>
          <w:b w:val="false"/>
          <w:i w:val="false"/>
          <w:color w:val="000000"/>
          <w:sz w:val="28"/>
        </w:rPr>
        <w:t xml:space="preserve">
      061  Республикалық денсаулық сақтау ұйымдарының       123089 </w:t>
      </w:r>
      <w:r>
        <w:br/>
      </w:r>
      <w:r>
        <w:rPr>
          <w:rFonts w:ascii="Times New Roman"/>
          <w:b w:val="false"/>
          <w:i w:val="false"/>
          <w:color w:val="000000"/>
          <w:sz w:val="28"/>
        </w:rPr>
        <w:t xml:space="preserve">
           қымбат бағалы медициналық жабдықтарына </w:t>
      </w:r>
      <w:r>
        <w:br/>
      </w:r>
      <w:r>
        <w:rPr>
          <w:rFonts w:ascii="Times New Roman"/>
          <w:b w:val="false"/>
          <w:i w:val="false"/>
          <w:color w:val="000000"/>
          <w:sz w:val="28"/>
        </w:rPr>
        <w:t xml:space="preserve">
           шығыс материалдарын, құрауыш бұйымдарын сатып </w:t>
      </w:r>
      <w:r>
        <w:br/>
      </w:r>
      <w:r>
        <w:rPr>
          <w:rFonts w:ascii="Times New Roman"/>
          <w:b w:val="false"/>
          <w:i w:val="false"/>
          <w:color w:val="000000"/>
          <w:sz w:val="28"/>
        </w:rPr>
        <w:t xml:space="preserve">
           алу және сервистiк қызмет көрсету </w:t>
      </w:r>
      <w:r>
        <w:br/>
      </w:r>
      <w:r>
        <w:rPr>
          <w:rFonts w:ascii="Times New Roman"/>
          <w:b w:val="false"/>
          <w:i w:val="false"/>
          <w:color w:val="000000"/>
          <w:sz w:val="28"/>
        </w:rPr>
        <w:t xml:space="preserve">
      065  Республикалық деңгейде халыққа мамандандырылған 1505029 </w:t>
      </w:r>
      <w:r>
        <w:br/>
      </w:r>
      <w:r>
        <w:rPr>
          <w:rFonts w:ascii="Times New Roman"/>
          <w:b w:val="false"/>
          <w:i w:val="false"/>
          <w:color w:val="000000"/>
          <w:sz w:val="28"/>
        </w:rPr>
        <w:t xml:space="preserve">
           медициналық көмек </w:t>
      </w:r>
      <w:r>
        <w:br/>
      </w:r>
      <w:r>
        <w:rPr>
          <w:rFonts w:ascii="Times New Roman"/>
          <w:b w:val="false"/>
          <w:i w:val="false"/>
          <w:color w:val="000000"/>
          <w:sz w:val="28"/>
        </w:rPr>
        <w:t xml:space="preserve">
       031 Республикалық деңгейде халыққа                  1505029 </w:t>
      </w:r>
      <w:r>
        <w:br/>
      </w:r>
      <w:r>
        <w:rPr>
          <w:rFonts w:ascii="Times New Roman"/>
          <w:b w:val="false"/>
          <w:i w:val="false"/>
          <w:color w:val="000000"/>
          <w:sz w:val="28"/>
        </w:rPr>
        <w:t xml:space="preserve">
           мамандандырылған медициналық көмек көрсету </w:t>
      </w:r>
      <w:r>
        <w:br/>
      </w:r>
      <w:r>
        <w:rPr>
          <w:rFonts w:ascii="Times New Roman"/>
          <w:b w:val="false"/>
          <w:i w:val="false"/>
          <w:color w:val="000000"/>
          <w:sz w:val="28"/>
        </w:rPr>
        <w:t xml:space="preserve">
      079  Лицензиарлардың функцияларын орындау               8050 </w:t>
      </w:r>
      <w:r>
        <w:br/>
      </w:r>
      <w:r>
        <w:rPr>
          <w:rFonts w:ascii="Times New Roman"/>
          <w:b w:val="false"/>
          <w:i w:val="false"/>
          <w:color w:val="000000"/>
          <w:sz w:val="28"/>
        </w:rPr>
        <w:t xml:space="preserve">
      207  Қазақстан Республикасының Денсаулық сақтау        24991 </w:t>
      </w:r>
      <w:r>
        <w:br/>
      </w:r>
      <w:r>
        <w:rPr>
          <w:rFonts w:ascii="Times New Roman"/>
          <w:b w:val="false"/>
          <w:i w:val="false"/>
          <w:color w:val="000000"/>
          <w:sz w:val="28"/>
        </w:rPr>
        <w:t xml:space="preserve">
           министрлігінің аумақтық органдарын </w:t>
      </w:r>
      <w:r>
        <w:br/>
      </w:r>
      <w:r>
        <w:rPr>
          <w:rFonts w:ascii="Times New Roman"/>
          <w:b w:val="false"/>
          <w:i w:val="false"/>
          <w:color w:val="000000"/>
          <w:sz w:val="28"/>
        </w:rPr>
        <w:t xml:space="preserve">
           материалдық-техникалық қамтамасыз ету </w:t>
      </w:r>
      <w:r>
        <w:br/>
      </w:r>
      <w:r>
        <w:rPr>
          <w:rFonts w:ascii="Times New Roman"/>
          <w:b w:val="false"/>
          <w:i w:val="false"/>
          <w:color w:val="000000"/>
          <w:sz w:val="28"/>
        </w:rPr>
        <w:t xml:space="preserve">
      208  Медициналық ұйымдарды орталықтандырылған         200000 </w:t>
      </w:r>
      <w:r>
        <w:br/>
      </w:r>
      <w:r>
        <w:rPr>
          <w:rFonts w:ascii="Times New Roman"/>
          <w:b w:val="false"/>
          <w:i w:val="false"/>
          <w:color w:val="000000"/>
          <w:sz w:val="28"/>
        </w:rPr>
        <w:t xml:space="preserve">
           медициналық жабдықтармен қамтамасыз ету </w:t>
      </w:r>
      <w:r>
        <w:br/>
      </w:r>
      <w:r>
        <w:rPr>
          <w:rFonts w:ascii="Times New Roman"/>
          <w:b w:val="false"/>
          <w:i w:val="false"/>
          <w:color w:val="000000"/>
          <w:sz w:val="28"/>
        </w:rPr>
        <w:t xml:space="preserve">
      302  Астана қаласында перинаталдық орталық салу үшiн   54000 </w:t>
      </w:r>
      <w:r>
        <w:br/>
      </w:r>
      <w:r>
        <w:rPr>
          <w:rFonts w:ascii="Times New Roman"/>
          <w:b w:val="false"/>
          <w:i w:val="false"/>
          <w:color w:val="000000"/>
          <w:sz w:val="28"/>
        </w:rPr>
        <w:t xml:space="preserve">
           жобалау-сметалық құжаттамаларды әзiрлеу </w:t>
      </w:r>
      <w:r>
        <w:br/>
      </w:r>
      <w:r>
        <w:rPr>
          <w:rFonts w:ascii="Times New Roman"/>
          <w:b w:val="false"/>
          <w:i w:val="false"/>
          <w:color w:val="000000"/>
          <w:sz w:val="28"/>
        </w:rPr>
        <w:t xml:space="preserve">
      307  Денсаулық сақтау объектiлерiн күрделi жөндеу     294300 </w:t>
      </w:r>
      <w:r>
        <w:br/>
      </w:r>
      <w:r>
        <w:rPr>
          <w:rFonts w:ascii="Times New Roman"/>
          <w:b w:val="false"/>
          <w:i w:val="false"/>
          <w:color w:val="000000"/>
          <w:sz w:val="28"/>
        </w:rPr>
        <w:t xml:space="preserve">
      400  Аудандық орталық ауруханаларды салуға облыстық    33600 </w:t>
      </w:r>
      <w:r>
        <w:br/>
      </w:r>
      <w:r>
        <w:rPr>
          <w:rFonts w:ascii="Times New Roman"/>
          <w:b w:val="false"/>
          <w:i w:val="false"/>
          <w:color w:val="000000"/>
          <w:sz w:val="28"/>
        </w:rPr>
        <w:t xml:space="preserve">
           бюджеттерге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034 Орталық аудандық ауруханалар салуға Жамбыл        33600 </w:t>
      </w:r>
      <w:r>
        <w:br/>
      </w:r>
      <w:r>
        <w:rPr>
          <w:rFonts w:ascii="Times New Roman"/>
          <w:b w:val="false"/>
          <w:i w:val="false"/>
          <w:color w:val="000000"/>
          <w:sz w:val="28"/>
        </w:rPr>
        <w:t xml:space="preserve">
           облыстық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401  Ауылдық перзентхана құрылысына облыстық          648360 </w:t>
      </w:r>
      <w:r>
        <w:br/>
      </w:r>
      <w:r>
        <w:rPr>
          <w:rFonts w:ascii="Times New Roman"/>
          <w:b w:val="false"/>
          <w:i w:val="false"/>
          <w:color w:val="000000"/>
          <w:sz w:val="28"/>
        </w:rPr>
        <w:t xml:space="preserve">
           бюджеттерге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031 Ауылдық перзентхана үйлерін салуға Жамбыл        413500 </w:t>
      </w:r>
      <w:r>
        <w:br/>
      </w:r>
      <w:r>
        <w:rPr>
          <w:rFonts w:ascii="Times New Roman"/>
          <w:b w:val="false"/>
          <w:i w:val="false"/>
          <w:color w:val="000000"/>
          <w:sz w:val="28"/>
        </w:rPr>
        <w:t xml:space="preserve">
           облыстық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032 Түркістан қаласында әйелдер кеңесі бар           234860 </w:t>
      </w:r>
      <w:r>
        <w:br/>
      </w:r>
      <w:r>
        <w:rPr>
          <w:rFonts w:ascii="Times New Roman"/>
          <w:b w:val="false"/>
          <w:i w:val="false"/>
          <w:color w:val="000000"/>
          <w:sz w:val="28"/>
        </w:rPr>
        <w:t xml:space="preserve">
           перзентхана үйін салуға Оңтүстік Қазақстан </w:t>
      </w:r>
      <w:r>
        <w:br/>
      </w:r>
      <w:r>
        <w:rPr>
          <w:rFonts w:ascii="Times New Roman"/>
          <w:b w:val="false"/>
          <w:i w:val="false"/>
          <w:color w:val="000000"/>
          <w:sz w:val="28"/>
        </w:rPr>
        <w:t xml:space="preserve">
           облыстық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402  Туберкулез ұйымдарын және аудандық аурухана     2318120 </w:t>
      </w:r>
      <w:r>
        <w:br/>
      </w:r>
      <w:r>
        <w:rPr>
          <w:rFonts w:ascii="Times New Roman"/>
          <w:b w:val="false"/>
          <w:i w:val="false"/>
          <w:color w:val="000000"/>
          <w:sz w:val="28"/>
        </w:rPr>
        <w:t xml:space="preserve">
           салуға облыстық бюджеттерге берiлетiн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032 Туберкулез ұйымдарын салуға Атырау облыстық      358000 </w:t>
      </w:r>
      <w:r>
        <w:br/>
      </w:r>
      <w:r>
        <w:rPr>
          <w:rFonts w:ascii="Times New Roman"/>
          <w:b w:val="false"/>
          <w:i w:val="false"/>
          <w:color w:val="000000"/>
          <w:sz w:val="28"/>
        </w:rPr>
        <w:t xml:space="preserve">
           бюджетіне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033 Туберкулез ұйымдарын салуға Қызылорда облыстық   350000 </w:t>
      </w:r>
      <w:r>
        <w:br/>
      </w:r>
      <w:r>
        <w:rPr>
          <w:rFonts w:ascii="Times New Roman"/>
          <w:b w:val="false"/>
          <w:i w:val="false"/>
          <w:color w:val="000000"/>
          <w:sz w:val="28"/>
        </w:rPr>
        <w:t xml:space="preserve">
           бюджетіне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034 Туберкулез ұйымдарын салуға Батыс Қазақстан      818420 </w:t>
      </w:r>
      <w:r>
        <w:br/>
      </w:r>
      <w:r>
        <w:rPr>
          <w:rFonts w:ascii="Times New Roman"/>
          <w:b w:val="false"/>
          <w:i w:val="false"/>
          <w:color w:val="000000"/>
          <w:sz w:val="28"/>
        </w:rPr>
        <w:t xml:space="preserve">
           облыстық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035 Туберкулез ұйымдарын салуға Жамбыл облыстық      442100 </w:t>
      </w:r>
      <w:r>
        <w:br/>
      </w:r>
      <w:r>
        <w:rPr>
          <w:rFonts w:ascii="Times New Roman"/>
          <w:b w:val="false"/>
          <w:i w:val="false"/>
          <w:color w:val="000000"/>
          <w:sz w:val="28"/>
        </w:rPr>
        <w:t xml:space="preserve">
           бюджетіне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036 Туберкулез ұйымдарын және аудандық аурухана      349600 </w:t>
      </w:r>
      <w:r>
        <w:br/>
      </w:r>
      <w:r>
        <w:rPr>
          <w:rFonts w:ascii="Times New Roman"/>
          <w:b w:val="false"/>
          <w:i w:val="false"/>
          <w:color w:val="000000"/>
          <w:sz w:val="28"/>
        </w:rPr>
        <w:t xml:space="preserve">
           салуға Оңтүстік Қазақстан облыстық бюджетіне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403  Арал және Қазалы аудандарының тұрғындарына терең 231976 </w:t>
      </w:r>
      <w:r>
        <w:br/>
      </w:r>
      <w:r>
        <w:rPr>
          <w:rFonts w:ascii="Times New Roman"/>
          <w:b w:val="false"/>
          <w:i w:val="false"/>
          <w:color w:val="000000"/>
          <w:sz w:val="28"/>
        </w:rPr>
        <w:t xml:space="preserve">
           медициналық көмектің кепілді көлемін көрсету үшін </w:t>
      </w:r>
      <w:r>
        <w:br/>
      </w:r>
      <w:r>
        <w:rPr>
          <w:rFonts w:ascii="Times New Roman"/>
          <w:b w:val="false"/>
          <w:i w:val="false"/>
          <w:color w:val="000000"/>
          <w:sz w:val="28"/>
        </w:rPr>
        <w:t xml:space="preserve">
           Қызылорда облыстық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404  Шалқар ауданының тұрғындарына терең              32488 </w:t>
      </w:r>
      <w:r>
        <w:br/>
      </w:r>
      <w:r>
        <w:rPr>
          <w:rFonts w:ascii="Times New Roman"/>
          <w:b w:val="false"/>
          <w:i w:val="false"/>
          <w:color w:val="000000"/>
          <w:sz w:val="28"/>
        </w:rPr>
        <w:t xml:space="preserve">
           медициналық көмектің кепілді көлемін көрсету үшін </w:t>
      </w:r>
      <w:r>
        <w:br/>
      </w:r>
      <w:r>
        <w:rPr>
          <w:rFonts w:ascii="Times New Roman"/>
          <w:b w:val="false"/>
          <w:i w:val="false"/>
          <w:color w:val="000000"/>
          <w:sz w:val="28"/>
        </w:rPr>
        <w:t xml:space="preserve">
           Ақтөбе облыстық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405  Онкологиялық диспансерді көшіруге байланысты     65000 </w:t>
      </w:r>
      <w:r>
        <w:br/>
      </w:r>
      <w:r>
        <w:rPr>
          <w:rFonts w:ascii="Times New Roman"/>
          <w:b w:val="false"/>
          <w:i w:val="false"/>
          <w:color w:val="000000"/>
          <w:sz w:val="28"/>
        </w:rPr>
        <w:t xml:space="preserve">
           құрылыс жұмыстарын жүргізуге Солтүстік </w:t>
      </w:r>
      <w:r>
        <w:br/>
      </w:r>
      <w:r>
        <w:rPr>
          <w:rFonts w:ascii="Times New Roman"/>
          <w:b w:val="false"/>
          <w:i w:val="false"/>
          <w:color w:val="000000"/>
          <w:sz w:val="28"/>
        </w:rPr>
        <w:t xml:space="preserve">
           Қазақстан облысының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500  Денсаулық сақтаудың ақпараттық жүйелерiн          20000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600  Денсаулық сақтаудың ақпараттық жүйелерiн құру      7000 </w:t>
      </w:r>
      <w:r>
        <w:br/>
      </w:r>
      <w:r>
        <w:rPr>
          <w:rFonts w:ascii="Times New Roman"/>
          <w:b w:val="false"/>
          <w:i w:val="false"/>
          <w:color w:val="000000"/>
          <w:sz w:val="28"/>
        </w:rPr>
        <w:t xml:space="preserve">
   678     Қазақстан Республикасының Республикалық ұланы     29330 </w:t>
      </w:r>
      <w:r>
        <w:br/>
      </w:r>
      <w:r>
        <w:rPr>
          <w:rFonts w:ascii="Times New Roman"/>
          <w:b w:val="false"/>
          <w:i w:val="false"/>
          <w:color w:val="000000"/>
          <w:sz w:val="28"/>
        </w:rPr>
        <w:t xml:space="preserve">
      012  Әскери қызметшiлердi, құқық қорғау органдарының   29330 </w:t>
      </w:r>
      <w:r>
        <w:br/>
      </w:r>
      <w:r>
        <w:rPr>
          <w:rFonts w:ascii="Times New Roman"/>
          <w:b w:val="false"/>
          <w:i w:val="false"/>
          <w:color w:val="000000"/>
          <w:sz w:val="28"/>
        </w:rPr>
        <w:t xml:space="preserve">
           қызметкерлерiн және олардың отбасы </w:t>
      </w:r>
      <w:r>
        <w:br/>
      </w:r>
      <w:r>
        <w:rPr>
          <w:rFonts w:ascii="Times New Roman"/>
          <w:b w:val="false"/>
          <w:i w:val="false"/>
          <w:color w:val="000000"/>
          <w:sz w:val="28"/>
        </w:rPr>
        <w:t xml:space="preserve">
           мүшелерін емдеу </w:t>
      </w:r>
      <w:r>
        <w:br/>
      </w:r>
      <w:r>
        <w:rPr>
          <w:rFonts w:ascii="Times New Roman"/>
          <w:b w:val="false"/>
          <w:i w:val="false"/>
          <w:color w:val="000000"/>
          <w:sz w:val="28"/>
        </w:rPr>
        <w:t xml:space="preserve">
       030 Республикалық ұланның госпиталі                   29330 </w:t>
      </w:r>
      <w:r>
        <w:br/>
      </w:r>
      <w:r>
        <w:rPr>
          <w:rFonts w:ascii="Times New Roman"/>
          <w:b w:val="false"/>
          <w:i w:val="false"/>
          <w:color w:val="000000"/>
          <w:sz w:val="28"/>
        </w:rPr>
        <w:t xml:space="preserve">
   694     Қазақстан Республикасы Президентінің Іс          842757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031  Азаматтардың жекелеген санаттарына медициналық   702335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032  Медициналық ұйымдарды техникалық және ақпараттық  17979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030 Медициналық ұйымдарды техникалық және             17979 </w:t>
      </w:r>
      <w:r>
        <w:br/>
      </w:r>
      <w:r>
        <w:rPr>
          <w:rFonts w:ascii="Times New Roman"/>
          <w:b w:val="false"/>
          <w:i w:val="false"/>
          <w:color w:val="000000"/>
          <w:sz w:val="28"/>
        </w:rPr>
        <w:t xml:space="preserve">
           ақпараттық қамтамасыз ету орталығы </w:t>
      </w:r>
      <w:r>
        <w:br/>
      </w:r>
      <w:r>
        <w:rPr>
          <w:rFonts w:ascii="Times New Roman"/>
          <w:b w:val="false"/>
          <w:i w:val="false"/>
          <w:color w:val="000000"/>
          <w:sz w:val="28"/>
        </w:rPr>
        <w:t xml:space="preserve">
      039  Республикалық деңгейде санитарлық-эпидемиоло.     25443 </w:t>
      </w:r>
      <w:r>
        <w:br/>
      </w:r>
      <w:r>
        <w:rPr>
          <w:rFonts w:ascii="Times New Roman"/>
          <w:b w:val="false"/>
          <w:i w:val="false"/>
          <w:color w:val="000000"/>
          <w:sz w:val="28"/>
        </w:rPr>
        <w:t xml:space="preserve">
           гиялық қадағалау </w:t>
      </w:r>
      <w:r>
        <w:br/>
      </w:r>
      <w:r>
        <w:rPr>
          <w:rFonts w:ascii="Times New Roman"/>
          <w:b w:val="false"/>
          <w:i w:val="false"/>
          <w:color w:val="000000"/>
          <w:sz w:val="28"/>
        </w:rPr>
        <w:t xml:space="preserve">
       030 Санитарлық-эпидемиологиялық станция               25443 </w:t>
      </w:r>
      <w:r>
        <w:br/>
      </w:r>
      <w:r>
        <w:rPr>
          <w:rFonts w:ascii="Times New Roman"/>
          <w:b w:val="false"/>
          <w:i w:val="false"/>
          <w:color w:val="000000"/>
          <w:sz w:val="28"/>
        </w:rPr>
        <w:t xml:space="preserve">
      042  Медициналық жабдықты орталықтандырылған           97000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6          Әлеуметтiк қамсыздандыру және әлеуметтік      206424913 </w:t>
      </w:r>
      <w:r>
        <w:br/>
      </w:r>
      <w:r>
        <w:rPr>
          <w:rFonts w:ascii="Times New Roman"/>
          <w:b w:val="false"/>
          <w:i w:val="false"/>
          <w:color w:val="000000"/>
          <w:sz w:val="28"/>
        </w:rPr>
        <w:t xml:space="preserve">
           көмек </w:t>
      </w:r>
      <w:r>
        <w:br/>
      </w:r>
      <w:r>
        <w:rPr>
          <w:rFonts w:ascii="Times New Roman"/>
          <w:b w:val="false"/>
          <w:i w:val="false"/>
          <w:color w:val="000000"/>
          <w:sz w:val="28"/>
        </w:rPr>
        <w:t xml:space="preserve">
   213     Қазақстан Республикасының Еңбек және халықты  202940871 </w:t>
      </w:r>
      <w:r>
        <w:br/>
      </w:r>
      <w:r>
        <w:rPr>
          <w:rFonts w:ascii="Times New Roman"/>
          <w:b w:val="false"/>
          <w:i w:val="false"/>
          <w:color w:val="000000"/>
          <w:sz w:val="28"/>
        </w:rPr>
        <w:t xml:space="preserve">
           әлеуметтiк қорғау министрлiгi </w:t>
      </w:r>
      <w:r>
        <w:br/>
      </w:r>
      <w:r>
        <w:rPr>
          <w:rFonts w:ascii="Times New Roman"/>
          <w:b w:val="false"/>
          <w:i w:val="false"/>
          <w:color w:val="000000"/>
          <w:sz w:val="28"/>
        </w:rPr>
        <w:t xml:space="preserve">
      001  Әкiмшiлiк шығындар                               568793 </w:t>
      </w:r>
      <w:r>
        <w:br/>
      </w:r>
      <w:r>
        <w:rPr>
          <w:rFonts w:ascii="Times New Roman"/>
          <w:b w:val="false"/>
          <w:i w:val="false"/>
          <w:color w:val="000000"/>
          <w:sz w:val="28"/>
        </w:rPr>
        <w:t xml:space="preserve">
       001 Орталық органның аппараты                         90893 </w:t>
      </w:r>
      <w:r>
        <w:br/>
      </w:r>
      <w:r>
        <w:rPr>
          <w:rFonts w:ascii="Times New Roman"/>
          <w:b w:val="false"/>
          <w:i w:val="false"/>
          <w:color w:val="000000"/>
          <w:sz w:val="28"/>
        </w:rPr>
        <w:t xml:space="preserve">
       002 Аумақтық органдардың аппараттары                 477900 </w:t>
      </w:r>
      <w:r>
        <w:br/>
      </w:r>
      <w:r>
        <w:rPr>
          <w:rFonts w:ascii="Times New Roman"/>
          <w:b w:val="false"/>
          <w:i w:val="false"/>
          <w:color w:val="000000"/>
          <w:sz w:val="28"/>
        </w:rPr>
        <w:t xml:space="preserve">
      006  Өткен жылдардың мiндеттемелерiн орындау          799907 </w:t>
      </w:r>
      <w:r>
        <w:br/>
      </w:r>
      <w:r>
        <w:rPr>
          <w:rFonts w:ascii="Times New Roman"/>
          <w:b w:val="false"/>
          <w:i w:val="false"/>
          <w:color w:val="000000"/>
          <w:sz w:val="28"/>
        </w:rPr>
        <w:t xml:space="preserve">
       030 Семей ядролық сынақ полигонындағы ядролық        799907 </w:t>
      </w:r>
      <w:r>
        <w:br/>
      </w:r>
      <w:r>
        <w:rPr>
          <w:rFonts w:ascii="Times New Roman"/>
          <w:b w:val="false"/>
          <w:i w:val="false"/>
          <w:color w:val="000000"/>
          <w:sz w:val="28"/>
        </w:rPr>
        <w:t xml:space="preserve">
           сынақтардың салдарынан зардап шеккен </w:t>
      </w:r>
      <w:r>
        <w:br/>
      </w:r>
      <w:r>
        <w:rPr>
          <w:rFonts w:ascii="Times New Roman"/>
          <w:b w:val="false"/>
          <w:i w:val="false"/>
          <w:color w:val="000000"/>
          <w:sz w:val="28"/>
        </w:rPr>
        <w:t xml:space="preserve">
           азаматтардың зейнетақыларына үстемеақылар </w:t>
      </w:r>
      <w:r>
        <w:br/>
      </w:r>
      <w:r>
        <w:rPr>
          <w:rFonts w:ascii="Times New Roman"/>
          <w:b w:val="false"/>
          <w:i w:val="false"/>
          <w:color w:val="000000"/>
          <w:sz w:val="28"/>
        </w:rPr>
        <w:t xml:space="preserve">
      030  Зейнетақы бағдарламасы                        147866034 </w:t>
      </w:r>
      <w:r>
        <w:br/>
      </w:r>
      <w:r>
        <w:rPr>
          <w:rFonts w:ascii="Times New Roman"/>
          <w:b w:val="false"/>
          <w:i w:val="false"/>
          <w:color w:val="000000"/>
          <w:sz w:val="28"/>
        </w:rPr>
        <w:t xml:space="preserve">
       030 Ортақ зейнетақыларды төлеу                    147866034 </w:t>
      </w:r>
      <w:r>
        <w:br/>
      </w:r>
      <w:r>
        <w:rPr>
          <w:rFonts w:ascii="Times New Roman"/>
          <w:b w:val="false"/>
          <w:i w:val="false"/>
          <w:color w:val="000000"/>
          <w:sz w:val="28"/>
        </w:rPr>
        <w:t xml:space="preserve">
      031  Мемлекеттiк әлеуметтiк жәрдемақылар            36115181 </w:t>
      </w:r>
      <w:r>
        <w:br/>
      </w:r>
      <w:r>
        <w:rPr>
          <w:rFonts w:ascii="Times New Roman"/>
          <w:b w:val="false"/>
          <w:i w:val="false"/>
          <w:color w:val="000000"/>
          <w:sz w:val="28"/>
        </w:rPr>
        <w:t xml:space="preserve">
       030 Мүгедектігі бойынша                            20106879 </w:t>
      </w:r>
      <w:r>
        <w:br/>
      </w:r>
      <w:r>
        <w:rPr>
          <w:rFonts w:ascii="Times New Roman"/>
          <w:b w:val="false"/>
          <w:i w:val="false"/>
          <w:color w:val="000000"/>
          <w:sz w:val="28"/>
        </w:rPr>
        <w:t xml:space="preserve">
       031 Асыраушысынан айырылуына байланысты            15458942 </w:t>
      </w:r>
      <w:r>
        <w:br/>
      </w:r>
      <w:r>
        <w:rPr>
          <w:rFonts w:ascii="Times New Roman"/>
          <w:b w:val="false"/>
          <w:i w:val="false"/>
          <w:color w:val="000000"/>
          <w:sz w:val="28"/>
        </w:rPr>
        <w:t xml:space="preserve">
       032 Жасы бойынша                                     549360 </w:t>
      </w:r>
      <w:r>
        <w:br/>
      </w:r>
      <w:r>
        <w:rPr>
          <w:rFonts w:ascii="Times New Roman"/>
          <w:b w:val="false"/>
          <w:i w:val="false"/>
          <w:color w:val="000000"/>
          <w:sz w:val="28"/>
        </w:rPr>
        <w:t xml:space="preserve">
      032  Арнаулы мемлекеттiк жәрдемақылар                5686685 </w:t>
      </w:r>
      <w:r>
        <w:br/>
      </w:r>
      <w:r>
        <w:rPr>
          <w:rFonts w:ascii="Times New Roman"/>
          <w:b w:val="false"/>
          <w:i w:val="false"/>
          <w:color w:val="000000"/>
          <w:sz w:val="28"/>
        </w:rPr>
        <w:t xml:space="preserve">
       007 ҰОС мүгедектері                                 1373658 </w:t>
      </w:r>
      <w:r>
        <w:br/>
      </w:r>
      <w:r>
        <w:rPr>
          <w:rFonts w:ascii="Times New Roman"/>
          <w:b w:val="false"/>
          <w:i w:val="false"/>
          <w:color w:val="000000"/>
          <w:sz w:val="28"/>
        </w:rPr>
        <w:t xml:space="preserve">
       008 ҰОС қатысушылар                                 1924185 </w:t>
      </w:r>
      <w:r>
        <w:br/>
      </w:r>
      <w:r>
        <w:rPr>
          <w:rFonts w:ascii="Times New Roman"/>
          <w:b w:val="false"/>
          <w:i w:val="false"/>
          <w:color w:val="000000"/>
          <w:sz w:val="28"/>
        </w:rPr>
        <w:t xml:space="preserve">
       009 ҰОС мүгедектеріне теңестірілген адамдар         1073736 </w:t>
      </w:r>
      <w:r>
        <w:br/>
      </w:r>
      <w:r>
        <w:rPr>
          <w:rFonts w:ascii="Times New Roman"/>
          <w:b w:val="false"/>
          <w:i w:val="false"/>
          <w:color w:val="000000"/>
          <w:sz w:val="28"/>
        </w:rPr>
        <w:t xml:space="preserve">
       013 ҰОС қатысушыларға теңестірілген адамдар          756745 </w:t>
      </w:r>
      <w:r>
        <w:br/>
      </w:r>
      <w:r>
        <w:rPr>
          <w:rFonts w:ascii="Times New Roman"/>
          <w:b w:val="false"/>
          <w:i w:val="false"/>
          <w:color w:val="000000"/>
          <w:sz w:val="28"/>
        </w:rPr>
        <w:t xml:space="preserve">
       014 ҰОС қаза болған жауынгерлердің жесірлері         196944 </w:t>
      </w:r>
      <w:r>
        <w:br/>
      </w:r>
      <w:r>
        <w:rPr>
          <w:rFonts w:ascii="Times New Roman"/>
          <w:b w:val="false"/>
          <w:i w:val="false"/>
          <w:color w:val="000000"/>
          <w:sz w:val="28"/>
        </w:rPr>
        <w:t xml:space="preserve">
       016 Қайтыс болған ҰОС мүгедектерінің әйелдері        321392 </w:t>
      </w:r>
      <w:r>
        <w:br/>
      </w:r>
      <w:r>
        <w:rPr>
          <w:rFonts w:ascii="Times New Roman"/>
          <w:b w:val="false"/>
          <w:i w:val="false"/>
          <w:color w:val="000000"/>
          <w:sz w:val="28"/>
        </w:rPr>
        <w:t xml:space="preserve">
           (күйеулері) </w:t>
      </w:r>
      <w:r>
        <w:br/>
      </w:r>
      <w:r>
        <w:rPr>
          <w:rFonts w:ascii="Times New Roman"/>
          <w:b w:val="false"/>
          <w:i w:val="false"/>
          <w:color w:val="000000"/>
          <w:sz w:val="28"/>
        </w:rPr>
        <w:t xml:space="preserve">
       030 Кеңес Одағының Батырлары, Социалистік Еңбек       40025 </w:t>
      </w:r>
      <w:r>
        <w:br/>
      </w:r>
      <w:r>
        <w:rPr>
          <w:rFonts w:ascii="Times New Roman"/>
          <w:b w:val="false"/>
          <w:i w:val="false"/>
          <w:color w:val="000000"/>
          <w:sz w:val="28"/>
        </w:rPr>
        <w:t xml:space="preserve">
           Ерлері, үш дәрежедегі Даңқ, үш дәрежедегі </w:t>
      </w:r>
      <w:r>
        <w:br/>
      </w:r>
      <w:r>
        <w:rPr>
          <w:rFonts w:ascii="Times New Roman"/>
          <w:b w:val="false"/>
          <w:i w:val="false"/>
          <w:color w:val="000000"/>
          <w:sz w:val="28"/>
        </w:rPr>
        <w:t xml:space="preserve">
           Еңбек Даңқы ордендерінің кавалерлері </w:t>
      </w:r>
      <w:r>
        <w:br/>
      </w:r>
      <w:r>
        <w:rPr>
          <w:rFonts w:ascii="Times New Roman"/>
          <w:b w:val="false"/>
          <w:i w:val="false"/>
          <w:color w:val="000000"/>
          <w:sz w:val="28"/>
        </w:rPr>
        <w:t xml:space="preserve">
      033  Бiржолғы мемлекеттiк ақшалай өтемақы             378430 </w:t>
      </w:r>
      <w:r>
        <w:br/>
      </w:r>
      <w:r>
        <w:rPr>
          <w:rFonts w:ascii="Times New Roman"/>
          <w:b w:val="false"/>
          <w:i w:val="false"/>
          <w:color w:val="000000"/>
          <w:sz w:val="28"/>
        </w:rPr>
        <w:t xml:space="preserve">
       030 Мемлекеттік әлеуметтік жәрдемақы алатын,         378430 </w:t>
      </w:r>
      <w:r>
        <w:br/>
      </w:r>
      <w:r>
        <w:rPr>
          <w:rFonts w:ascii="Times New Roman"/>
          <w:b w:val="false"/>
          <w:i w:val="false"/>
          <w:color w:val="000000"/>
          <w:sz w:val="28"/>
        </w:rPr>
        <w:t xml:space="preserve">
           Семей ядролық сынақ полигонындағы ядролық </w:t>
      </w:r>
      <w:r>
        <w:br/>
      </w:r>
      <w:r>
        <w:rPr>
          <w:rFonts w:ascii="Times New Roman"/>
          <w:b w:val="false"/>
          <w:i w:val="false"/>
          <w:color w:val="000000"/>
          <w:sz w:val="28"/>
        </w:rPr>
        <w:t xml:space="preserve">
           сынақтардың салдарынан зардап шеккен </w:t>
      </w:r>
      <w:r>
        <w:br/>
      </w:r>
      <w:r>
        <w:rPr>
          <w:rFonts w:ascii="Times New Roman"/>
          <w:b w:val="false"/>
          <w:i w:val="false"/>
          <w:color w:val="000000"/>
          <w:sz w:val="28"/>
        </w:rPr>
        <w:t xml:space="preserve">
           зейнеткерлерге </w:t>
      </w:r>
      <w:r>
        <w:br/>
      </w:r>
      <w:r>
        <w:rPr>
          <w:rFonts w:ascii="Times New Roman"/>
          <w:b w:val="false"/>
          <w:i w:val="false"/>
          <w:color w:val="000000"/>
          <w:sz w:val="28"/>
        </w:rPr>
        <w:t xml:space="preserve">
      035  Мүгедектер мен ардагерлердi оңалту                51590 </w:t>
      </w:r>
      <w:r>
        <w:br/>
      </w:r>
      <w:r>
        <w:rPr>
          <w:rFonts w:ascii="Times New Roman"/>
          <w:b w:val="false"/>
          <w:i w:val="false"/>
          <w:color w:val="000000"/>
          <w:sz w:val="28"/>
        </w:rPr>
        <w:t xml:space="preserve">
      036  Жұмыспен қамту, әлеуметтiк сақтандыру және         8250 </w:t>
      </w:r>
      <w:r>
        <w:br/>
      </w:r>
      <w:r>
        <w:rPr>
          <w:rFonts w:ascii="Times New Roman"/>
          <w:b w:val="false"/>
          <w:i w:val="false"/>
          <w:color w:val="000000"/>
          <w:sz w:val="28"/>
        </w:rPr>
        <w:t xml:space="preserve">
           еңбек мәселелерi бойынша зерттеулер </w:t>
      </w:r>
      <w:r>
        <w:br/>
      </w:r>
      <w:r>
        <w:rPr>
          <w:rFonts w:ascii="Times New Roman"/>
          <w:b w:val="false"/>
          <w:i w:val="false"/>
          <w:color w:val="000000"/>
          <w:sz w:val="28"/>
        </w:rPr>
        <w:t xml:space="preserve">
      038  Протездеу жөніндегі медициналық қызметтер        297491 </w:t>
      </w:r>
      <w:r>
        <w:br/>
      </w:r>
      <w:r>
        <w:rPr>
          <w:rFonts w:ascii="Times New Roman"/>
          <w:b w:val="false"/>
          <w:i w:val="false"/>
          <w:color w:val="000000"/>
          <w:sz w:val="28"/>
        </w:rPr>
        <w:t xml:space="preserve">
           көрсету және протездiк-ортопедиялық </w:t>
      </w:r>
      <w:r>
        <w:br/>
      </w:r>
      <w:r>
        <w:rPr>
          <w:rFonts w:ascii="Times New Roman"/>
          <w:b w:val="false"/>
          <w:i w:val="false"/>
          <w:color w:val="000000"/>
          <w:sz w:val="28"/>
        </w:rPr>
        <w:t xml:space="preserve">
           бұйымдармен қамтамасыз ету </w:t>
      </w:r>
      <w:r>
        <w:br/>
      </w:r>
      <w:r>
        <w:rPr>
          <w:rFonts w:ascii="Times New Roman"/>
          <w:b w:val="false"/>
          <w:i w:val="false"/>
          <w:color w:val="000000"/>
          <w:sz w:val="28"/>
        </w:rPr>
        <w:t xml:space="preserve">
      042  Мүгедектердi, оның iшiнде мүгедек балаларды       92588 </w:t>
      </w:r>
      <w:r>
        <w:br/>
      </w:r>
      <w:r>
        <w:rPr>
          <w:rFonts w:ascii="Times New Roman"/>
          <w:b w:val="false"/>
          <w:i w:val="false"/>
          <w:color w:val="000000"/>
          <w:sz w:val="28"/>
        </w:rPr>
        <w:t xml:space="preserve">
           сурдоқұралдармен және сурдокөмекпен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043  Мүгедектердi, оның iшiнде мүгедек балаларды       65046 </w:t>
      </w:r>
      <w:r>
        <w:br/>
      </w:r>
      <w:r>
        <w:rPr>
          <w:rFonts w:ascii="Times New Roman"/>
          <w:b w:val="false"/>
          <w:i w:val="false"/>
          <w:color w:val="000000"/>
          <w:sz w:val="28"/>
        </w:rPr>
        <w:t xml:space="preserve">
           тифлоқұралдармен қамтамасыз ету </w:t>
      </w:r>
      <w:r>
        <w:br/>
      </w:r>
      <w:r>
        <w:rPr>
          <w:rFonts w:ascii="Times New Roman"/>
          <w:b w:val="false"/>
          <w:i w:val="false"/>
          <w:color w:val="000000"/>
          <w:sz w:val="28"/>
        </w:rPr>
        <w:t xml:space="preserve">
      044  Заңды тұлға тоқтатылған жағдайда, сот мемлекетке 101000 </w:t>
      </w:r>
      <w:r>
        <w:br/>
      </w:r>
      <w:r>
        <w:rPr>
          <w:rFonts w:ascii="Times New Roman"/>
          <w:b w:val="false"/>
          <w:i w:val="false"/>
          <w:color w:val="000000"/>
          <w:sz w:val="28"/>
        </w:rPr>
        <w:t xml:space="preserve">
           жүктеген, өмiрi мен денсаулыққа келтiрiлген </w:t>
      </w:r>
      <w:r>
        <w:br/>
      </w:r>
      <w:r>
        <w:rPr>
          <w:rFonts w:ascii="Times New Roman"/>
          <w:b w:val="false"/>
          <w:i w:val="false"/>
          <w:color w:val="000000"/>
          <w:sz w:val="28"/>
        </w:rPr>
        <w:t xml:space="preserve">
           зиянды өтеу </w:t>
      </w:r>
      <w:r>
        <w:br/>
      </w:r>
      <w:r>
        <w:rPr>
          <w:rFonts w:ascii="Times New Roman"/>
          <w:b w:val="false"/>
          <w:i w:val="false"/>
          <w:color w:val="000000"/>
          <w:sz w:val="28"/>
        </w:rPr>
        <w:t xml:space="preserve">
      045  Жерлеуге берiлетiн жәрдемақы                    1761990 </w:t>
      </w:r>
      <w:r>
        <w:br/>
      </w:r>
      <w:r>
        <w:rPr>
          <w:rFonts w:ascii="Times New Roman"/>
          <w:b w:val="false"/>
          <w:i w:val="false"/>
          <w:color w:val="000000"/>
          <w:sz w:val="28"/>
        </w:rPr>
        <w:t xml:space="preserve">
       030 Зейнеткерлерді, ҰОС қатысушылары мен            1435130 </w:t>
      </w:r>
      <w:r>
        <w:br/>
      </w:r>
      <w:r>
        <w:rPr>
          <w:rFonts w:ascii="Times New Roman"/>
          <w:b w:val="false"/>
          <w:i w:val="false"/>
          <w:color w:val="000000"/>
          <w:sz w:val="28"/>
        </w:rPr>
        <w:t xml:space="preserve">
           мүгедектерін жерлеуге берілетін жәрдемақы </w:t>
      </w:r>
      <w:r>
        <w:br/>
      </w:r>
      <w:r>
        <w:rPr>
          <w:rFonts w:ascii="Times New Roman"/>
          <w:b w:val="false"/>
          <w:i w:val="false"/>
          <w:color w:val="000000"/>
          <w:sz w:val="28"/>
        </w:rPr>
        <w:t xml:space="preserve">
       031 Жер астындағы және ашық кен жұмыстарында,        326860 </w:t>
      </w:r>
      <w:r>
        <w:br/>
      </w:r>
      <w:r>
        <w:rPr>
          <w:rFonts w:ascii="Times New Roman"/>
          <w:b w:val="false"/>
          <w:i w:val="false"/>
          <w:color w:val="000000"/>
          <w:sz w:val="28"/>
        </w:rPr>
        <w:t xml:space="preserve">
           еңбектiң ерекше зиян және ерекше ауыр </w:t>
      </w:r>
      <w:r>
        <w:br/>
      </w:r>
      <w:r>
        <w:rPr>
          <w:rFonts w:ascii="Times New Roman"/>
          <w:b w:val="false"/>
          <w:i w:val="false"/>
          <w:color w:val="000000"/>
          <w:sz w:val="28"/>
        </w:rPr>
        <w:t xml:space="preserve">
           жағдайларындағы жұмыстарда жұмыс iстеген, </w:t>
      </w:r>
      <w:r>
        <w:br/>
      </w:r>
      <w:r>
        <w:rPr>
          <w:rFonts w:ascii="Times New Roman"/>
          <w:b w:val="false"/>
          <w:i w:val="false"/>
          <w:color w:val="000000"/>
          <w:sz w:val="28"/>
        </w:rPr>
        <w:t xml:space="preserve">
           мемлекеттік әлеуметтік жәрдемақылар және </w:t>
      </w:r>
      <w:r>
        <w:br/>
      </w:r>
      <w:r>
        <w:rPr>
          <w:rFonts w:ascii="Times New Roman"/>
          <w:b w:val="false"/>
          <w:i w:val="false"/>
          <w:color w:val="000000"/>
          <w:sz w:val="28"/>
        </w:rPr>
        <w:t xml:space="preserve">
           мемлекеттiк арнайы жәрдемақылар алушыларды </w:t>
      </w:r>
      <w:r>
        <w:br/>
      </w:r>
      <w:r>
        <w:rPr>
          <w:rFonts w:ascii="Times New Roman"/>
          <w:b w:val="false"/>
          <w:i w:val="false"/>
          <w:color w:val="000000"/>
          <w:sz w:val="28"/>
        </w:rPr>
        <w:t xml:space="preserve">
           жерлеуге берілетін жәрдемақы </w:t>
      </w:r>
      <w:r>
        <w:br/>
      </w:r>
      <w:r>
        <w:rPr>
          <w:rFonts w:ascii="Times New Roman"/>
          <w:b w:val="false"/>
          <w:i w:val="false"/>
          <w:color w:val="000000"/>
          <w:sz w:val="28"/>
        </w:rPr>
        <w:t xml:space="preserve">
      047  Жер астындағы және ашық кен жұмыстарында,        998396 </w:t>
      </w:r>
      <w:r>
        <w:br/>
      </w:r>
      <w:r>
        <w:rPr>
          <w:rFonts w:ascii="Times New Roman"/>
          <w:b w:val="false"/>
          <w:i w:val="false"/>
          <w:color w:val="000000"/>
          <w:sz w:val="28"/>
        </w:rPr>
        <w:t xml:space="preserve">
           еңбектiң ерекше зиян және ерекше ауыр </w:t>
      </w:r>
      <w:r>
        <w:br/>
      </w:r>
      <w:r>
        <w:rPr>
          <w:rFonts w:ascii="Times New Roman"/>
          <w:b w:val="false"/>
          <w:i w:val="false"/>
          <w:color w:val="000000"/>
          <w:sz w:val="28"/>
        </w:rPr>
        <w:t xml:space="preserve">
           жағдайларындағы жұмыстарда жұмыс iстеген адам. </w:t>
      </w:r>
      <w:r>
        <w:br/>
      </w:r>
      <w:r>
        <w:rPr>
          <w:rFonts w:ascii="Times New Roman"/>
          <w:b w:val="false"/>
          <w:i w:val="false"/>
          <w:color w:val="000000"/>
          <w:sz w:val="28"/>
        </w:rPr>
        <w:t xml:space="preserve">
           дарға берiлетiн мемлекеттiк арнайы жәрдемақылар </w:t>
      </w:r>
      <w:r>
        <w:br/>
      </w:r>
      <w:r>
        <w:rPr>
          <w:rFonts w:ascii="Times New Roman"/>
          <w:b w:val="false"/>
          <w:i w:val="false"/>
          <w:color w:val="000000"/>
          <w:sz w:val="28"/>
        </w:rPr>
        <w:t xml:space="preserve">
      049  Ақталған азаматтар - жаппай саяси қуғын-сүргін   810360 </w:t>
      </w:r>
      <w:r>
        <w:br/>
      </w:r>
      <w:r>
        <w:rPr>
          <w:rFonts w:ascii="Times New Roman"/>
          <w:b w:val="false"/>
          <w:i w:val="false"/>
          <w:color w:val="000000"/>
          <w:sz w:val="28"/>
        </w:rPr>
        <w:t xml:space="preserve">
           құрбандарына бiржолғы ақшалай өтемақы </w:t>
      </w:r>
      <w:r>
        <w:br/>
      </w:r>
      <w:r>
        <w:rPr>
          <w:rFonts w:ascii="Times New Roman"/>
          <w:b w:val="false"/>
          <w:i w:val="false"/>
          <w:color w:val="000000"/>
          <w:sz w:val="28"/>
        </w:rPr>
        <w:t xml:space="preserve">
      055  Зейнетақы төлеу жөнiндегi мемлекеттік           2887074 </w:t>
      </w:r>
      <w:r>
        <w:br/>
      </w:r>
      <w:r>
        <w:rPr>
          <w:rFonts w:ascii="Times New Roman"/>
          <w:b w:val="false"/>
          <w:i w:val="false"/>
          <w:color w:val="000000"/>
          <w:sz w:val="28"/>
        </w:rPr>
        <w:t xml:space="preserve">
           орталықтың қызметтерiне ақы төлеу </w:t>
      </w:r>
      <w:r>
        <w:br/>
      </w:r>
      <w:r>
        <w:rPr>
          <w:rFonts w:ascii="Times New Roman"/>
          <w:b w:val="false"/>
          <w:i w:val="false"/>
          <w:color w:val="000000"/>
          <w:sz w:val="28"/>
        </w:rPr>
        <w:t xml:space="preserve">
      056  Қаза болған, қайтыс болған әскери                  2502 </w:t>
      </w:r>
      <w:r>
        <w:br/>
      </w:r>
      <w:r>
        <w:rPr>
          <w:rFonts w:ascii="Times New Roman"/>
          <w:b w:val="false"/>
          <w:i w:val="false"/>
          <w:color w:val="000000"/>
          <w:sz w:val="28"/>
        </w:rPr>
        <w:t xml:space="preserve">
           қызметшiлердiң ата-аналарына, асырап </w:t>
      </w:r>
      <w:r>
        <w:br/>
      </w:r>
      <w:r>
        <w:rPr>
          <w:rFonts w:ascii="Times New Roman"/>
          <w:b w:val="false"/>
          <w:i w:val="false"/>
          <w:color w:val="000000"/>
          <w:sz w:val="28"/>
        </w:rPr>
        <w:t xml:space="preserve">
           алушыларына, қамқоршыларына бiржолғы төлемдер </w:t>
      </w:r>
      <w:r>
        <w:br/>
      </w:r>
      <w:r>
        <w:rPr>
          <w:rFonts w:ascii="Times New Roman"/>
          <w:b w:val="false"/>
          <w:i w:val="false"/>
          <w:color w:val="000000"/>
          <w:sz w:val="28"/>
        </w:rPr>
        <w:t xml:space="preserve">
      058  Еңбекақы төлеу және халықты әлеуметтiк             4512 </w:t>
      </w:r>
      <w:r>
        <w:br/>
      </w:r>
      <w:r>
        <w:rPr>
          <w:rFonts w:ascii="Times New Roman"/>
          <w:b w:val="false"/>
          <w:i w:val="false"/>
          <w:color w:val="000000"/>
          <w:sz w:val="28"/>
        </w:rPr>
        <w:t xml:space="preserve">
           қорғау жүйесiн жетiлдiру үшiн мемлекеттiк </w:t>
      </w:r>
      <w:r>
        <w:br/>
      </w:r>
      <w:r>
        <w:rPr>
          <w:rFonts w:ascii="Times New Roman"/>
          <w:b w:val="false"/>
          <w:i w:val="false"/>
          <w:color w:val="000000"/>
          <w:sz w:val="28"/>
        </w:rPr>
        <w:t xml:space="preserve">
           мекемелер қызметкерлерiн консультациялық </w:t>
      </w:r>
      <w:r>
        <w:br/>
      </w:r>
      <w:r>
        <w:rPr>
          <w:rFonts w:ascii="Times New Roman"/>
          <w:b w:val="false"/>
          <w:i w:val="false"/>
          <w:color w:val="000000"/>
          <w:sz w:val="28"/>
        </w:rPr>
        <w:t xml:space="preserve">
           қызметтермен қамтамасыз ету </w:t>
      </w:r>
      <w:r>
        <w:br/>
      </w:r>
      <w:r>
        <w:rPr>
          <w:rFonts w:ascii="Times New Roman"/>
          <w:b w:val="false"/>
          <w:i w:val="false"/>
          <w:color w:val="000000"/>
          <w:sz w:val="28"/>
        </w:rPr>
        <w:t xml:space="preserve">
      079  Лицензиарлардың функцияларын орындау               1000 </w:t>
      </w:r>
      <w:r>
        <w:br/>
      </w:r>
      <w:r>
        <w:rPr>
          <w:rFonts w:ascii="Times New Roman"/>
          <w:b w:val="false"/>
          <w:i w:val="false"/>
          <w:color w:val="000000"/>
          <w:sz w:val="28"/>
        </w:rPr>
        <w:t xml:space="preserve">
      200  Аумақтық органдарды материалдық-техникалық        13600 </w:t>
      </w:r>
      <w:r>
        <w:br/>
      </w:r>
      <w:r>
        <w:rPr>
          <w:rFonts w:ascii="Times New Roman"/>
          <w:b w:val="false"/>
          <w:i w:val="false"/>
          <w:color w:val="000000"/>
          <w:sz w:val="28"/>
        </w:rPr>
        <w:t xml:space="preserve">
           жарақтандыру </w:t>
      </w:r>
      <w:r>
        <w:br/>
      </w:r>
      <w:r>
        <w:rPr>
          <w:rFonts w:ascii="Times New Roman"/>
          <w:b w:val="false"/>
          <w:i w:val="false"/>
          <w:color w:val="000000"/>
          <w:sz w:val="28"/>
        </w:rPr>
        <w:t xml:space="preserve">
      400  Бала тууға байланысты біржолғы мемлекеттік      2914603 </w:t>
      </w:r>
      <w:r>
        <w:br/>
      </w:r>
      <w:r>
        <w:rPr>
          <w:rFonts w:ascii="Times New Roman"/>
          <w:b w:val="false"/>
          <w:i w:val="false"/>
          <w:color w:val="000000"/>
          <w:sz w:val="28"/>
        </w:rPr>
        <w:t xml:space="preserve">
           жәрдемақылар төлеу </w:t>
      </w:r>
      <w:r>
        <w:br/>
      </w:r>
      <w:r>
        <w:rPr>
          <w:rFonts w:ascii="Times New Roman"/>
          <w:b w:val="false"/>
          <w:i w:val="false"/>
          <w:color w:val="000000"/>
          <w:sz w:val="28"/>
        </w:rPr>
        <w:t xml:space="preserve">
      401  Арал және Қазалы аудандарының тұрғындарына       270000 </w:t>
      </w:r>
      <w:r>
        <w:br/>
      </w:r>
      <w:r>
        <w:rPr>
          <w:rFonts w:ascii="Times New Roman"/>
          <w:b w:val="false"/>
          <w:i w:val="false"/>
          <w:color w:val="000000"/>
          <w:sz w:val="28"/>
        </w:rPr>
        <w:t xml:space="preserve">
           атаулы әлеуметтік көмек көрсету үшін </w:t>
      </w:r>
      <w:r>
        <w:br/>
      </w:r>
      <w:r>
        <w:rPr>
          <w:rFonts w:ascii="Times New Roman"/>
          <w:b w:val="false"/>
          <w:i w:val="false"/>
          <w:color w:val="000000"/>
          <w:sz w:val="28"/>
        </w:rPr>
        <w:t xml:space="preserve">
           Қызылорда облыстық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402  Шалқар ауданының тұрғындарына атаулы              74354 </w:t>
      </w:r>
      <w:r>
        <w:br/>
      </w:r>
      <w:r>
        <w:rPr>
          <w:rFonts w:ascii="Times New Roman"/>
          <w:b w:val="false"/>
          <w:i w:val="false"/>
          <w:color w:val="000000"/>
          <w:sz w:val="28"/>
        </w:rPr>
        <w:t xml:space="preserve">
           әлеуметтік көмек көрсету үшін Ақтөбе облыстық </w:t>
      </w:r>
      <w:r>
        <w:br/>
      </w:r>
      <w:r>
        <w:rPr>
          <w:rFonts w:ascii="Times New Roman"/>
          <w:b w:val="false"/>
          <w:i w:val="false"/>
          <w:color w:val="000000"/>
          <w:sz w:val="28"/>
        </w:rPr>
        <w:t xml:space="preserve">
           бюджетіне берілетін мақсатты трансферттер </w:t>
      </w:r>
      <w:r>
        <w:br/>
      </w:r>
      <w:r>
        <w:rPr>
          <w:rFonts w:ascii="Times New Roman"/>
          <w:b w:val="false"/>
          <w:i w:val="false"/>
          <w:color w:val="000000"/>
          <w:sz w:val="28"/>
        </w:rPr>
        <w:t xml:space="preserve">
      500  Жұмыспен қамтылудың, кедейшiлiктiң ақпараттық     41613 </w:t>
      </w:r>
      <w:r>
        <w:br/>
      </w:r>
      <w:r>
        <w:rPr>
          <w:rFonts w:ascii="Times New Roman"/>
          <w:b w:val="false"/>
          <w:i w:val="false"/>
          <w:color w:val="000000"/>
          <w:sz w:val="28"/>
        </w:rPr>
        <w:t xml:space="preserve">
           базасын сүйемелдеу </w:t>
      </w:r>
      <w:r>
        <w:br/>
      </w:r>
      <w:r>
        <w:rPr>
          <w:rFonts w:ascii="Times New Roman"/>
          <w:b w:val="false"/>
          <w:i w:val="false"/>
          <w:color w:val="000000"/>
          <w:sz w:val="28"/>
        </w:rPr>
        <w:t xml:space="preserve">
      600  Жұмыспен қамтылудың, кедейшiлiктiң ақпараттық      3572 </w:t>
      </w:r>
      <w:r>
        <w:br/>
      </w:r>
      <w:r>
        <w:rPr>
          <w:rFonts w:ascii="Times New Roman"/>
          <w:b w:val="false"/>
          <w:i w:val="false"/>
          <w:color w:val="000000"/>
          <w:sz w:val="28"/>
        </w:rPr>
        <w:t xml:space="preserve">
           базасын дамыту </w:t>
      </w:r>
      <w:r>
        <w:br/>
      </w:r>
      <w:r>
        <w:rPr>
          <w:rFonts w:ascii="Times New Roman"/>
          <w:b w:val="false"/>
          <w:i w:val="false"/>
          <w:color w:val="000000"/>
          <w:sz w:val="28"/>
        </w:rPr>
        <w:t xml:space="preserve">
      601  Зейнетақы төлеу жөнiндегi мемлекеттiк            150000 </w:t>
      </w:r>
      <w:r>
        <w:br/>
      </w:r>
      <w:r>
        <w:rPr>
          <w:rFonts w:ascii="Times New Roman"/>
          <w:b w:val="false"/>
          <w:i w:val="false"/>
          <w:color w:val="000000"/>
          <w:sz w:val="28"/>
        </w:rPr>
        <w:t xml:space="preserve">
           орталықтың ақпараттық жүйесiн дамыту </w:t>
      </w:r>
      <w:r>
        <w:br/>
      </w:r>
      <w:r>
        <w:rPr>
          <w:rFonts w:ascii="Times New Roman"/>
          <w:b w:val="false"/>
          <w:i w:val="false"/>
          <w:color w:val="000000"/>
          <w:sz w:val="28"/>
        </w:rPr>
        <w:t xml:space="preserve">
      602  Қазақстан Республикасының Еңбек және халықты      66300 </w:t>
      </w:r>
      <w:r>
        <w:br/>
      </w:r>
      <w:r>
        <w:rPr>
          <w:rFonts w:ascii="Times New Roman"/>
          <w:b w:val="false"/>
          <w:i w:val="false"/>
          <w:color w:val="000000"/>
          <w:sz w:val="28"/>
        </w:rPr>
        <w:t xml:space="preserve">
           әлеуметтiк қорғау министрлiгiн есептеу және </w:t>
      </w:r>
      <w:r>
        <w:br/>
      </w:r>
      <w:r>
        <w:rPr>
          <w:rFonts w:ascii="Times New Roman"/>
          <w:b w:val="false"/>
          <w:i w:val="false"/>
          <w:color w:val="000000"/>
          <w:sz w:val="28"/>
        </w:rPr>
        <w:t xml:space="preserve">
           ұйымдастыру техникасымен қамтамасыз ету </w:t>
      </w:r>
      <w:r>
        <w:br/>
      </w:r>
      <w:r>
        <w:rPr>
          <w:rFonts w:ascii="Times New Roman"/>
          <w:b w:val="false"/>
          <w:i w:val="false"/>
          <w:color w:val="000000"/>
          <w:sz w:val="28"/>
        </w:rPr>
        <w:t xml:space="preserve">
   605     Қазақстан Республикасының Көшi-қон және         3484042 </w:t>
      </w:r>
      <w:r>
        <w:br/>
      </w:r>
      <w:r>
        <w:rPr>
          <w:rFonts w:ascii="Times New Roman"/>
          <w:b w:val="false"/>
          <w:i w:val="false"/>
          <w:color w:val="000000"/>
          <w:sz w:val="28"/>
        </w:rPr>
        <w:t xml:space="preserve">
           демография жөніндегi агенттiгi </w:t>
      </w:r>
      <w:r>
        <w:br/>
      </w:r>
      <w:r>
        <w:rPr>
          <w:rFonts w:ascii="Times New Roman"/>
          <w:b w:val="false"/>
          <w:i w:val="false"/>
          <w:color w:val="000000"/>
          <w:sz w:val="28"/>
        </w:rPr>
        <w:t xml:space="preserve">
      001  Әкiмшiлiк шығындар                                67032 </w:t>
      </w:r>
      <w:r>
        <w:br/>
      </w:r>
      <w:r>
        <w:rPr>
          <w:rFonts w:ascii="Times New Roman"/>
          <w:b w:val="false"/>
          <w:i w:val="false"/>
          <w:color w:val="000000"/>
          <w:sz w:val="28"/>
        </w:rPr>
        <w:t xml:space="preserve">
       001 Орталық органның аппараты                         18432 </w:t>
      </w:r>
      <w:r>
        <w:br/>
      </w:r>
      <w:r>
        <w:rPr>
          <w:rFonts w:ascii="Times New Roman"/>
          <w:b w:val="false"/>
          <w:i w:val="false"/>
          <w:color w:val="000000"/>
          <w:sz w:val="28"/>
        </w:rPr>
        <w:t xml:space="preserve">
       002 Аумақтық органдардың аппараттары                  48600 </w:t>
      </w:r>
      <w:r>
        <w:br/>
      </w:r>
      <w:r>
        <w:rPr>
          <w:rFonts w:ascii="Times New Roman"/>
          <w:b w:val="false"/>
          <w:i w:val="false"/>
          <w:color w:val="000000"/>
          <w:sz w:val="28"/>
        </w:rPr>
        <w:t xml:space="preserve">
      030  Оралмандарды тарихи отанына қоныстандыру және    793789 </w:t>
      </w:r>
      <w:r>
        <w:br/>
      </w:r>
      <w:r>
        <w:rPr>
          <w:rFonts w:ascii="Times New Roman"/>
          <w:b w:val="false"/>
          <w:i w:val="false"/>
          <w:color w:val="000000"/>
          <w:sz w:val="28"/>
        </w:rPr>
        <w:t xml:space="preserve">
           әлеуметтiк қорғау </w:t>
      </w:r>
      <w:r>
        <w:br/>
      </w:r>
      <w:r>
        <w:rPr>
          <w:rFonts w:ascii="Times New Roman"/>
          <w:b w:val="false"/>
          <w:i w:val="false"/>
          <w:color w:val="000000"/>
          <w:sz w:val="28"/>
        </w:rPr>
        <w:t xml:space="preserve">
       030 Қоныс аудару іс-шаралары                         777247 </w:t>
      </w:r>
      <w:r>
        <w:br/>
      </w:r>
      <w:r>
        <w:rPr>
          <w:rFonts w:ascii="Times New Roman"/>
          <w:b w:val="false"/>
          <w:i w:val="false"/>
          <w:color w:val="000000"/>
          <w:sz w:val="28"/>
        </w:rPr>
        <w:t xml:space="preserve">
       031 Оралмандарды бейімдеу орталығы                    16542 </w:t>
      </w:r>
      <w:r>
        <w:br/>
      </w:r>
      <w:r>
        <w:rPr>
          <w:rFonts w:ascii="Times New Roman"/>
          <w:b w:val="false"/>
          <w:i w:val="false"/>
          <w:color w:val="000000"/>
          <w:sz w:val="28"/>
        </w:rPr>
        <w:t xml:space="preserve">
      400  Оралмандардың отбасыларына тұрғын үй сатып      2614221 </w:t>
      </w:r>
      <w:r>
        <w:br/>
      </w:r>
      <w:r>
        <w:rPr>
          <w:rFonts w:ascii="Times New Roman"/>
          <w:b w:val="false"/>
          <w:i w:val="false"/>
          <w:color w:val="000000"/>
          <w:sz w:val="28"/>
        </w:rPr>
        <w:t xml:space="preserve">
           алуға облыстық бюджеттерге, Астана және </w:t>
      </w:r>
      <w:r>
        <w:br/>
      </w:r>
      <w:r>
        <w:rPr>
          <w:rFonts w:ascii="Times New Roman"/>
          <w:b w:val="false"/>
          <w:i w:val="false"/>
          <w:color w:val="000000"/>
          <w:sz w:val="28"/>
        </w:rPr>
        <w:t xml:space="preserve">
           Алматы қалаларының бюджеттерiне берiлетiн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500  Қазақстан Республикасының Көшi-қон және            5000 </w:t>
      </w:r>
      <w:r>
        <w:br/>
      </w:r>
      <w:r>
        <w:rPr>
          <w:rFonts w:ascii="Times New Roman"/>
          <w:b w:val="false"/>
          <w:i w:val="false"/>
          <w:color w:val="000000"/>
          <w:sz w:val="28"/>
        </w:rPr>
        <w:t xml:space="preserve">
           демография жөнiндегi агенттiгiне </w:t>
      </w:r>
      <w:r>
        <w:br/>
      </w:r>
      <w:r>
        <w:rPr>
          <w:rFonts w:ascii="Times New Roman"/>
          <w:b w:val="false"/>
          <w:i w:val="false"/>
          <w:color w:val="000000"/>
          <w:sz w:val="28"/>
        </w:rPr>
        <w:t xml:space="preserve">
           ақпараттық-есептеу қызметiн көрсету </w:t>
      </w:r>
      <w:r>
        <w:br/>
      </w:r>
      <w:r>
        <w:rPr>
          <w:rFonts w:ascii="Times New Roman"/>
          <w:b w:val="false"/>
          <w:i w:val="false"/>
          <w:color w:val="000000"/>
          <w:sz w:val="28"/>
        </w:rPr>
        <w:t xml:space="preserve">
      600  Қазақстан Республикасы Көшi-қон және               4000 </w:t>
      </w:r>
      <w:r>
        <w:br/>
      </w:r>
      <w:r>
        <w:rPr>
          <w:rFonts w:ascii="Times New Roman"/>
          <w:b w:val="false"/>
          <w:i w:val="false"/>
          <w:color w:val="000000"/>
          <w:sz w:val="28"/>
        </w:rPr>
        <w:t xml:space="preserve">
           демография жөнiндегi агенттiгiнiң ақпараттық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7          Тұрғын үй-коммуналдық шаруашылығы              10368990 </w:t>
      </w:r>
      <w:r>
        <w:br/>
      </w:r>
      <w:r>
        <w:rPr>
          <w:rFonts w:ascii="Times New Roman"/>
          <w:b w:val="false"/>
          <w:i w:val="false"/>
          <w:color w:val="000000"/>
          <w:sz w:val="28"/>
        </w:rPr>
        <w:t xml:space="preserve">
   217     Қазақстан Республикасының Қаржы министрлiгi     2400000 </w:t>
      </w:r>
      <w:r>
        <w:br/>
      </w:r>
      <w:r>
        <w:rPr>
          <w:rFonts w:ascii="Times New Roman"/>
          <w:b w:val="false"/>
          <w:i w:val="false"/>
          <w:color w:val="000000"/>
          <w:sz w:val="28"/>
        </w:rPr>
        <w:t xml:space="preserve">
      437  Су құбырлары мен кәрiз желiсiн жөндеуге және    2000000 </w:t>
      </w:r>
      <w:r>
        <w:br/>
      </w:r>
      <w:r>
        <w:rPr>
          <w:rFonts w:ascii="Times New Roman"/>
          <w:b w:val="false"/>
          <w:i w:val="false"/>
          <w:color w:val="000000"/>
          <w:sz w:val="28"/>
        </w:rPr>
        <w:t xml:space="preserve">
           елдi мекендердi газбен жабдықтауға Атырау </w:t>
      </w:r>
      <w:r>
        <w:br/>
      </w:r>
      <w:r>
        <w:rPr>
          <w:rFonts w:ascii="Times New Roman"/>
          <w:b w:val="false"/>
          <w:i w:val="false"/>
          <w:color w:val="000000"/>
          <w:sz w:val="28"/>
        </w:rPr>
        <w:t xml:space="preserve">
           облысының бюджетiне берiлетiн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446  Көкшетау қаласындағы N 2 аудандық қазандықтың    200000 </w:t>
      </w:r>
      <w:r>
        <w:br/>
      </w:r>
      <w:r>
        <w:rPr>
          <w:rFonts w:ascii="Times New Roman"/>
          <w:b w:val="false"/>
          <w:i w:val="false"/>
          <w:color w:val="000000"/>
          <w:sz w:val="28"/>
        </w:rPr>
        <w:t xml:space="preserve">
           үшінші су жылыту қазандық агрегатының </w:t>
      </w:r>
      <w:r>
        <w:br/>
      </w:r>
      <w:r>
        <w:rPr>
          <w:rFonts w:ascii="Times New Roman"/>
          <w:b w:val="false"/>
          <w:i w:val="false"/>
          <w:color w:val="000000"/>
          <w:sz w:val="28"/>
        </w:rPr>
        <w:t xml:space="preserve">
           құрылысын бастауға Ақмола облысының бюджетіне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447  Қорғаныс министрлігінен берілген объектілердің   200000 </w:t>
      </w:r>
      <w:r>
        <w:br/>
      </w:r>
      <w:r>
        <w:rPr>
          <w:rFonts w:ascii="Times New Roman"/>
          <w:b w:val="false"/>
          <w:i w:val="false"/>
          <w:color w:val="000000"/>
          <w:sz w:val="28"/>
        </w:rPr>
        <w:t xml:space="preserve">
           құрылғысын және инженерлік желілерін </w:t>
      </w:r>
      <w:r>
        <w:br/>
      </w:r>
      <w:r>
        <w:rPr>
          <w:rFonts w:ascii="Times New Roman"/>
          <w:b w:val="false"/>
          <w:i w:val="false"/>
          <w:color w:val="000000"/>
          <w:sz w:val="28"/>
        </w:rPr>
        <w:t xml:space="preserve">
           жөндеу-қалпына келтіру жұмыстары үшін Алматы </w:t>
      </w:r>
      <w:r>
        <w:br/>
      </w:r>
      <w:r>
        <w:rPr>
          <w:rFonts w:ascii="Times New Roman"/>
          <w:b w:val="false"/>
          <w:i w:val="false"/>
          <w:color w:val="000000"/>
          <w:sz w:val="28"/>
        </w:rPr>
        <w:t xml:space="preserve">
           қаласының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231     Қазақстан Республикасының Энергетика және        350000 </w:t>
      </w:r>
      <w:r>
        <w:br/>
      </w:r>
      <w:r>
        <w:rPr>
          <w:rFonts w:ascii="Times New Roman"/>
          <w:b w:val="false"/>
          <w:i w:val="false"/>
          <w:color w:val="000000"/>
          <w:sz w:val="28"/>
        </w:rPr>
        <w:t xml:space="preserve">
           минералдық ресурстар министрлiгi </w:t>
      </w:r>
      <w:r>
        <w:br/>
      </w:r>
      <w:r>
        <w:rPr>
          <w:rFonts w:ascii="Times New Roman"/>
          <w:b w:val="false"/>
          <w:i w:val="false"/>
          <w:color w:val="000000"/>
          <w:sz w:val="28"/>
        </w:rPr>
        <w:t xml:space="preserve">
      048  Күзгі-қысқы кезеңде аймақты электр энергиясын </w:t>
      </w:r>
      <w:r>
        <w:br/>
      </w:r>
      <w:r>
        <w:rPr>
          <w:rFonts w:ascii="Times New Roman"/>
          <w:b w:val="false"/>
          <w:i w:val="false"/>
          <w:color w:val="000000"/>
          <w:sz w:val="28"/>
        </w:rPr>
        <w:t xml:space="preserve">
           қамтамасыз ету үшін Жамбыл облыстық бюджетіне    350000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233     Қазақстан Республикасының Индустрия және сауда  7618990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400  Астана қаласындағы Үкiмет орталығының           1004000 </w:t>
      </w:r>
      <w:r>
        <w:br/>
      </w:r>
      <w:r>
        <w:rPr>
          <w:rFonts w:ascii="Times New Roman"/>
          <w:b w:val="false"/>
          <w:i w:val="false"/>
          <w:color w:val="000000"/>
          <w:sz w:val="28"/>
        </w:rPr>
        <w:t xml:space="preserve">
           инженерлiк желiлерiн салуға Астана қаласының </w:t>
      </w:r>
      <w:r>
        <w:br/>
      </w:r>
      <w:r>
        <w:rPr>
          <w:rFonts w:ascii="Times New Roman"/>
          <w:b w:val="false"/>
          <w:i w:val="false"/>
          <w:color w:val="000000"/>
          <w:sz w:val="28"/>
        </w:rPr>
        <w:t xml:space="preserve">
           бюджетiне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401  Астана қаласында су шығудан, дренаж және         145000 </w:t>
      </w:r>
      <w:r>
        <w:br/>
      </w:r>
      <w:r>
        <w:rPr>
          <w:rFonts w:ascii="Times New Roman"/>
          <w:b w:val="false"/>
          <w:i w:val="false"/>
          <w:color w:val="000000"/>
          <w:sz w:val="28"/>
        </w:rPr>
        <w:t xml:space="preserve">
           грунт суының төмендеуінен инженерлік қорғау </w:t>
      </w:r>
      <w:r>
        <w:br/>
      </w:r>
      <w:r>
        <w:rPr>
          <w:rFonts w:ascii="Times New Roman"/>
          <w:b w:val="false"/>
          <w:i w:val="false"/>
          <w:color w:val="000000"/>
          <w:sz w:val="28"/>
        </w:rPr>
        <w:t xml:space="preserve">
           жобасын әзiрлеу үшін Астана қаласының </w:t>
      </w:r>
      <w:r>
        <w:br/>
      </w:r>
      <w:r>
        <w:rPr>
          <w:rFonts w:ascii="Times New Roman"/>
          <w:b w:val="false"/>
          <w:i w:val="false"/>
          <w:color w:val="000000"/>
          <w:sz w:val="28"/>
        </w:rPr>
        <w:t xml:space="preserve">
           бюджетіне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402  Астана қаласының бюджетiне Астана қаласындағы    428000 </w:t>
      </w:r>
      <w:r>
        <w:br/>
      </w:r>
      <w:r>
        <w:rPr>
          <w:rFonts w:ascii="Times New Roman"/>
          <w:b w:val="false"/>
          <w:i w:val="false"/>
          <w:color w:val="000000"/>
          <w:sz w:val="28"/>
        </w:rPr>
        <w:t xml:space="preserve">
           Талдыкөл ағынды сулардың жинауышын жоюға </w:t>
      </w:r>
      <w:r>
        <w:br/>
      </w:r>
      <w:r>
        <w:rPr>
          <w:rFonts w:ascii="Times New Roman"/>
          <w:b w:val="false"/>
          <w:i w:val="false"/>
          <w:color w:val="000000"/>
          <w:sz w:val="28"/>
        </w:rPr>
        <w:t xml:space="preserve">
           рекультивациялай отырып, жоюға берiлетiн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403  Астана қаласының бюджетiне Қорғалжын трассасын.  354250 </w:t>
      </w:r>
      <w:r>
        <w:br/>
      </w:r>
      <w:r>
        <w:rPr>
          <w:rFonts w:ascii="Times New Roman"/>
          <w:b w:val="false"/>
          <w:i w:val="false"/>
          <w:color w:val="000000"/>
          <w:sz w:val="28"/>
        </w:rPr>
        <w:t xml:space="preserve">
           дағы коллекторды шығаруға арналған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404  Астана қаласын сумен қамтамасыз етуге және        47740 </w:t>
      </w:r>
      <w:r>
        <w:br/>
      </w:r>
      <w:r>
        <w:rPr>
          <w:rFonts w:ascii="Times New Roman"/>
          <w:b w:val="false"/>
          <w:i w:val="false"/>
          <w:color w:val="000000"/>
          <w:sz w:val="28"/>
        </w:rPr>
        <w:t xml:space="preserve">
           су бөлуге Астана қаласының бюджетіне бөлінген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080 Сыртқы қарыздар есебінен жобаны іске асыру        47740 </w:t>
      </w:r>
      <w:r>
        <w:br/>
      </w:r>
      <w:r>
        <w:rPr>
          <w:rFonts w:ascii="Times New Roman"/>
          <w:b w:val="false"/>
          <w:i w:val="false"/>
          <w:color w:val="000000"/>
          <w:sz w:val="28"/>
        </w:rPr>
        <w:t xml:space="preserve">
      405  Астана қаласындағы айналма алаң құрылысы үшiн   2910000 </w:t>
      </w:r>
      <w:r>
        <w:br/>
      </w:r>
      <w:r>
        <w:rPr>
          <w:rFonts w:ascii="Times New Roman"/>
          <w:b w:val="false"/>
          <w:i w:val="false"/>
          <w:color w:val="000000"/>
          <w:sz w:val="28"/>
        </w:rPr>
        <w:t xml:space="preserve">
           Астана қаласының бюджетiне берiлетiн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406  Астана қаласындағы бас алаң құрылысы үшiн       2730000 </w:t>
      </w:r>
      <w:r>
        <w:br/>
      </w:r>
      <w:r>
        <w:rPr>
          <w:rFonts w:ascii="Times New Roman"/>
          <w:b w:val="false"/>
          <w:i w:val="false"/>
          <w:color w:val="000000"/>
          <w:sz w:val="28"/>
        </w:rPr>
        <w:t xml:space="preserve">
           Астана қаласының бюджетiне берiлетiн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8          Мәдениет, спорт, туризм және ақпараттық        12941719 </w:t>
      </w:r>
      <w:r>
        <w:br/>
      </w:r>
      <w:r>
        <w:rPr>
          <w:rFonts w:ascii="Times New Roman"/>
          <w:b w:val="false"/>
          <w:i w:val="false"/>
          <w:color w:val="000000"/>
          <w:sz w:val="28"/>
        </w:rPr>
        <w:t xml:space="preserve">
           кеңiстiк </w:t>
      </w:r>
      <w:r>
        <w:br/>
      </w:r>
      <w:r>
        <w:rPr>
          <w:rFonts w:ascii="Times New Roman"/>
          <w:b w:val="false"/>
          <w:i w:val="false"/>
          <w:color w:val="000000"/>
          <w:sz w:val="28"/>
        </w:rPr>
        <w:t xml:space="preserve">
   101     Қазақстан Республикасы Президентiнiң              41033 </w:t>
      </w:r>
      <w:r>
        <w:br/>
      </w:r>
      <w:r>
        <w:rPr>
          <w:rFonts w:ascii="Times New Roman"/>
          <w:b w:val="false"/>
          <w:i w:val="false"/>
          <w:color w:val="000000"/>
          <w:sz w:val="28"/>
        </w:rPr>
        <w:t xml:space="preserve">
           Әкiмшiлiгi </w:t>
      </w:r>
      <w:r>
        <w:br/>
      </w:r>
      <w:r>
        <w:rPr>
          <w:rFonts w:ascii="Times New Roman"/>
          <w:b w:val="false"/>
          <w:i w:val="false"/>
          <w:color w:val="000000"/>
          <w:sz w:val="28"/>
        </w:rPr>
        <w:t xml:space="preserve">
      015  Мұрағат қорының, баспа басылымдарының сақталуын   40022 </w:t>
      </w:r>
      <w:r>
        <w:br/>
      </w:r>
      <w:r>
        <w:rPr>
          <w:rFonts w:ascii="Times New Roman"/>
          <w:b w:val="false"/>
          <w:i w:val="false"/>
          <w:color w:val="000000"/>
          <w:sz w:val="28"/>
        </w:rPr>
        <w:t xml:space="preserve">
           қамтамасыз ету және оларды арнайы пайдалану </w:t>
      </w:r>
      <w:r>
        <w:br/>
      </w:r>
      <w:r>
        <w:rPr>
          <w:rFonts w:ascii="Times New Roman"/>
          <w:b w:val="false"/>
          <w:i w:val="false"/>
          <w:color w:val="000000"/>
          <w:sz w:val="28"/>
        </w:rPr>
        <w:t xml:space="preserve">
       030 Қазақстан Республикасы Президентінің Мұрағаты     40022 </w:t>
      </w:r>
      <w:r>
        <w:br/>
      </w:r>
      <w:r>
        <w:rPr>
          <w:rFonts w:ascii="Times New Roman"/>
          <w:b w:val="false"/>
          <w:i w:val="false"/>
          <w:color w:val="000000"/>
          <w:sz w:val="28"/>
        </w:rPr>
        <w:t xml:space="preserve">
      202  Қазақстан Республикасының Президентi                311 </w:t>
      </w:r>
      <w:r>
        <w:br/>
      </w:r>
      <w:r>
        <w:rPr>
          <w:rFonts w:ascii="Times New Roman"/>
          <w:b w:val="false"/>
          <w:i w:val="false"/>
          <w:color w:val="000000"/>
          <w:sz w:val="28"/>
        </w:rPr>
        <w:t xml:space="preserve">
           Мұрағатының материалдық-техникалық </w:t>
      </w:r>
      <w:r>
        <w:br/>
      </w:r>
      <w:r>
        <w:rPr>
          <w:rFonts w:ascii="Times New Roman"/>
          <w:b w:val="false"/>
          <w:i w:val="false"/>
          <w:color w:val="000000"/>
          <w:sz w:val="28"/>
        </w:rPr>
        <w:t xml:space="preserve">
           базасын нығайту </w:t>
      </w:r>
      <w:r>
        <w:br/>
      </w:r>
      <w:r>
        <w:rPr>
          <w:rFonts w:ascii="Times New Roman"/>
          <w:b w:val="false"/>
          <w:i w:val="false"/>
          <w:color w:val="000000"/>
          <w:sz w:val="28"/>
        </w:rPr>
        <w:t xml:space="preserve">
      601  Қазақстан Республикасы Президентiнiң                700 </w:t>
      </w:r>
      <w:r>
        <w:br/>
      </w:r>
      <w:r>
        <w:rPr>
          <w:rFonts w:ascii="Times New Roman"/>
          <w:b w:val="false"/>
          <w:i w:val="false"/>
          <w:color w:val="000000"/>
          <w:sz w:val="28"/>
        </w:rPr>
        <w:t xml:space="preserve">
           Мұрағатын есептеу және ұйымдастыру </w:t>
      </w:r>
      <w:r>
        <w:br/>
      </w:r>
      <w:r>
        <w:rPr>
          <w:rFonts w:ascii="Times New Roman"/>
          <w:b w:val="false"/>
          <w:i w:val="false"/>
          <w:color w:val="000000"/>
          <w:sz w:val="28"/>
        </w:rPr>
        <w:t xml:space="preserve">
           техникасымен қамтамасыз ету </w:t>
      </w:r>
      <w:r>
        <w:br/>
      </w:r>
      <w:r>
        <w:rPr>
          <w:rFonts w:ascii="Times New Roman"/>
          <w:b w:val="false"/>
          <w:i w:val="false"/>
          <w:color w:val="000000"/>
          <w:sz w:val="28"/>
        </w:rPr>
        <w:t xml:space="preserve">
   225     Қазақстан Республикасының Білім және ғылым        13655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024  Ақпараттың жалпыға қол жетiмдiлiгiн               12674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035 Республикалық ғылыми-педагогикалық кітапхана      12674 </w:t>
      </w:r>
      <w:r>
        <w:br/>
      </w:r>
      <w:r>
        <w:rPr>
          <w:rFonts w:ascii="Times New Roman"/>
          <w:b w:val="false"/>
          <w:i w:val="false"/>
          <w:color w:val="000000"/>
          <w:sz w:val="28"/>
        </w:rPr>
        <w:t xml:space="preserve">
      200  Республикалық ғылыми-педагогикалық кітапхана        981 </w:t>
      </w:r>
      <w:r>
        <w:br/>
      </w:r>
      <w:r>
        <w:rPr>
          <w:rFonts w:ascii="Times New Roman"/>
          <w:b w:val="false"/>
          <w:i w:val="false"/>
          <w:color w:val="000000"/>
          <w:sz w:val="28"/>
        </w:rPr>
        <w:t xml:space="preserve">
           үшiн негізгі құралдарды сатып алу </w:t>
      </w:r>
      <w:r>
        <w:br/>
      </w:r>
      <w:r>
        <w:rPr>
          <w:rFonts w:ascii="Times New Roman"/>
          <w:b w:val="false"/>
          <w:i w:val="false"/>
          <w:color w:val="000000"/>
          <w:sz w:val="28"/>
        </w:rPr>
        <w:t xml:space="preserve">
   226     Қазақстан Республикасының Денсаулық сақтау         2600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024  Ақпараттың жалпыға қол жетiмдiлігін                2600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036 Республикалық ғылыми-медициналық кітапхана         2600 </w:t>
      </w:r>
      <w:r>
        <w:br/>
      </w:r>
      <w:r>
        <w:rPr>
          <w:rFonts w:ascii="Times New Roman"/>
          <w:b w:val="false"/>
          <w:i w:val="false"/>
          <w:color w:val="000000"/>
          <w:sz w:val="28"/>
        </w:rPr>
        <w:t xml:space="preserve">
   230     Қазақстан Республикасының Мәдениет, ақпарат    10330650 </w:t>
      </w:r>
      <w:r>
        <w:br/>
      </w:r>
      <w:r>
        <w:rPr>
          <w:rFonts w:ascii="Times New Roman"/>
          <w:b w:val="false"/>
          <w:i w:val="false"/>
          <w:color w:val="000000"/>
          <w:sz w:val="28"/>
        </w:rPr>
        <w:t xml:space="preserve">
           және қоғамдық келiсiм министрлiгi </w:t>
      </w:r>
      <w:r>
        <w:br/>
      </w:r>
      <w:r>
        <w:rPr>
          <w:rFonts w:ascii="Times New Roman"/>
          <w:b w:val="false"/>
          <w:i w:val="false"/>
          <w:color w:val="000000"/>
          <w:sz w:val="28"/>
        </w:rPr>
        <w:t xml:space="preserve">
      001  Әкiмшiлiк шығындар                               210845 </w:t>
      </w:r>
      <w:r>
        <w:br/>
      </w:r>
      <w:r>
        <w:rPr>
          <w:rFonts w:ascii="Times New Roman"/>
          <w:b w:val="false"/>
          <w:i w:val="false"/>
          <w:color w:val="000000"/>
          <w:sz w:val="28"/>
        </w:rPr>
        <w:t xml:space="preserve">
       001 Орталық органның аппараты                        120125 </w:t>
      </w:r>
      <w:r>
        <w:br/>
      </w:r>
      <w:r>
        <w:rPr>
          <w:rFonts w:ascii="Times New Roman"/>
          <w:b w:val="false"/>
          <w:i w:val="false"/>
          <w:color w:val="000000"/>
          <w:sz w:val="28"/>
        </w:rPr>
        <w:t xml:space="preserve">
       002 Аумақтық органдардың аппараттары                  90720 </w:t>
      </w:r>
      <w:r>
        <w:br/>
      </w:r>
      <w:r>
        <w:rPr>
          <w:rFonts w:ascii="Times New Roman"/>
          <w:b w:val="false"/>
          <w:i w:val="false"/>
          <w:color w:val="000000"/>
          <w:sz w:val="28"/>
        </w:rPr>
        <w:t xml:space="preserve">
      015  Мұрағат қорының, баспа басылымдарының             46637 </w:t>
      </w:r>
      <w:r>
        <w:br/>
      </w:r>
      <w:r>
        <w:rPr>
          <w:rFonts w:ascii="Times New Roman"/>
          <w:b w:val="false"/>
          <w:i w:val="false"/>
          <w:color w:val="000000"/>
          <w:sz w:val="28"/>
        </w:rPr>
        <w:t xml:space="preserve">
           сақталуын қамтамасыз ету және оларды арнайы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030 Мемлекеттік ұлттық кітап палатасы                 14122 </w:t>
      </w:r>
      <w:r>
        <w:br/>
      </w:r>
      <w:r>
        <w:rPr>
          <w:rFonts w:ascii="Times New Roman"/>
          <w:b w:val="false"/>
          <w:i w:val="false"/>
          <w:color w:val="000000"/>
          <w:sz w:val="28"/>
        </w:rPr>
        <w:t xml:space="preserve">
       031 Орталық мемлекеттік мұрағат                       32515 </w:t>
      </w:r>
      <w:r>
        <w:br/>
      </w:r>
      <w:r>
        <w:rPr>
          <w:rFonts w:ascii="Times New Roman"/>
          <w:b w:val="false"/>
          <w:i w:val="false"/>
          <w:color w:val="000000"/>
          <w:sz w:val="28"/>
        </w:rPr>
        <w:t xml:space="preserve">
      024  Ақпараттың жалпыға қол жетімділігін              123850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030 Қазақстан Республикасының ұлттық кітапханасы      89120 </w:t>
      </w:r>
      <w:r>
        <w:br/>
      </w:r>
      <w:r>
        <w:rPr>
          <w:rFonts w:ascii="Times New Roman"/>
          <w:b w:val="false"/>
          <w:i w:val="false"/>
          <w:color w:val="000000"/>
          <w:sz w:val="28"/>
        </w:rPr>
        <w:t xml:space="preserve">
       032 Жамбыл атындағы мемлекеттік республикалық         10562 </w:t>
      </w:r>
      <w:r>
        <w:br/>
      </w:r>
      <w:r>
        <w:rPr>
          <w:rFonts w:ascii="Times New Roman"/>
          <w:b w:val="false"/>
          <w:i w:val="false"/>
          <w:color w:val="000000"/>
          <w:sz w:val="28"/>
        </w:rPr>
        <w:t xml:space="preserve">
           жасөспірімдер кітапханасы </w:t>
      </w:r>
      <w:r>
        <w:br/>
      </w:r>
      <w:r>
        <w:rPr>
          <w:rFonts w:ascii="Times New Roman"/>
          <w:b w:val="false"/>
          <w:i w:val="false"/>
          <w:color w:val="000000"/>
          <w:sz w:val="28"/>
        </w:rPr>
        <w:t xml:space="preserve">
       033 С.Бегалин атындағы мемлекеттік республикалық      14542 </w:t>
      </w:r>
      <w:r>
        <w:br/>
      </w:r>
      <w:r>
        <w:rPr>
          <w:rFonts w:ascii="Times New Roman"/>
          <w:b w:val="false"/>
          <w:i w:val="false"/>
          <w:color w:val="000000"/>
          <w:sz w:val="28"/>
        </w:rPr>
        <w:t xml:space="preserve">
           балалар кітапханасы </w:t>
      </w:r>
      <w:r>
        <w:br/>
      </w:r>
      <w:r>
        <w:rPr>
          <w:rFonts w:ascii="Times New Roman"/>
          <w:b w:val="false"/>
          <w:i w:val="false"/>
          <w:color w:val="000000"/>
          <w:sz w:val="28"/>
        </w:rPr>
        <w:t xml:space="preserve">
       034 Зағип және нашар көретін азаматтарға арналған      9626 </w:t>
      </w:r>
      <w:r>
        <w:br/>
      </w:r>
      <w:r>
        <w:rPr>
          <w:rFonts w:ascii="Times New Roman"/>
          <w:b w:val="false"/>
          <w:i w:val="false"/>
          <w:color w:val="000000"/>
          <w:sz w:val="28"/>
        </w:rPr>
        <w:t xml:space="preserve">
           республикалық кітапхана </w:t>
      </w:r>
      <w:r>
        <w:br/>
      </w:r>
      <w:r>
        <w:rPr>
          <w:rFonts w:ascii="Times New Roman"/>
          <w:b w:val="false"/>
          <w:i w:val="false"/>
          <w:color w:val="000000"/>
          <w:sz w:val="28"/>
        </w:rPr>
        <w:t xml:space="preserve">
      031  Газеттер мен журналдар арқылы мемлекеттiк        788054 </w:t>
      </w:r>
      <w:r>
        <w:br/>
      </w:r>
      <w:r>
        <w:rPr>
          <w:rFonts w:ascii="Times New Roman"/>
          <w:b w:val="false"/>
          <w:i w:val="false"/>
          <w:color w:val="000000"/>
          <w:sz w:val="28"/>
        </w:rPr>
        <w:t xml:space="preserve">
           ақпараттық саясатты жүргiзу </w:t>
      </w:r>
      <w:r>
        <w:br/>
      </w:r>
      <w:r>
        <w:rPr>
          <w:rFonts w:ascii="Times New Roman"/>
          <w:b w:val="false"/>
          <w:i w:val="false"/>
          <w:color w:val="000000"/>
          <w:sz w:val="28"/>
        </w:rPr>
        <w:t xml:space="preserve">
      032  Телерадио хабарлары арқылы мемлекеттiк          4292005 </w:t>
      </w:r>
      <w:r>
        <w:br/>
      </w:r>
      <w:r>
        <w:rPr>
          <w:rFonts w:ascii="Times New Roman"/>
          <w:b w:val="false"/>
          <w:i w:val="false"/>
          <w:color w:val="000000"/>
          <w:sz w:val="28"/>
        </w:rPr>
        <w:t xml:space="preserve">
           ақпараттық саясатты жүргiзу </w:t>
      </w:r>
      <w:r>
        <w:br/>
      </w:r>
      <w:r>
        <w:rPr>
          <w:rFonts w:ascii="Times New Roman"/>
          <w:b w:val="false"/>
          <w:i w:val="false"/>
          <w:color w:val="000000"/>
          <w:sz w:val="28"/>
        </w:rPr>
        <w:t xml:space="preserve">
       031 Транспондер жалдау                               323991 </w:t>
      </w:r>
      <w:r>
        <w:br/>
      </w:r>
      <w:r>
        <w:rPr>
          <w:rFonts w:ascii="Times New Roman"/>
          <w:b w:val="false"/>
          <w:i w:val="false"/>
          <w:color w:val="000000"/>
          <w:sz w:val="28"/>
        </w:rPr>
        <w:t xml:space="preserve">
       032 "Қазақстан теледидары мен радиосы"              2085349 </w:t>
      </w:r>
      <w:r>
        <w:br/>
      </w:r>
      <w:r>
        <w:rPr>
          <w:rFonts w:ascii="Times New Roman"/>
          <w:b w:val="false"/>
          <w:i w:val="false"/>
          <w:color w:val="000000"/>
          <w:sz w:val="28"/>
        </w:rPr>
        <w:t xml:space="preserve">
           республикалық корпорациясы арқылы </w:t>
      </w:r>
      <w:r>
        <w:br/>
      </w:r>
      <w:r>
        <w:rPr>
          <w:rFonts w:ascii="Times New Roman"/>
          <w:b w:val="false"/>
          <w:i w:val="false"/>
          <w:color w:val="000000"/>
          <w:sz w:val="28"/>
        </w:rPr>
        <w:t xml:space="preserve">
           мемлекеттік ақпараттық саясатты жүргізу </w:t>
      </w:r>
      <w:r>
        <w:br/>
      </w:r>
      <w:r>
        <w:rPr>
          <w:rFonts w:ascii="Times New Roman"/>
          <w:b w:val="false"/>
          <w:i w:val="false"/>
          <w:color w:val="000000"/>
          <w:sz w:val="28"/>
        </w:rPr>
        <w:t xml:space="preserve">
       033 "Хабар" агенттігі арқылы мемлекеттік            1642488 </w:t>
      </w:r>
      <w:r>
        <w:br/>
      </w:r>
      <w:r>
        <w:rPr>
          <w:rFonts w:ascii="Times New Roman"/>
          <w:b w:val="false"/>
          <w:i w:val="false"/>
          <w:color w:val="000000"/>
          <w:sz w:val="28"/>
        </w:rPr>
        <w:t xml:space="preserve">
           ақпараттық саясат жүргізу </w:t>
      </w:r>
      <w:r>
        <w:br/>
      </w:r>
      <w:r>
        <w:rPr>
          <w:rFonts w:ascii="Times New Roman"/>
          <w:b w:val="false"/>
          <w:i w:val="false"/>
          <w:color w:val="000000"/>
          <w:sz w:val="28"/>
        </w:rPr>
        <w:t xml:space="preserve">
       034 ТМД елдерімен іскерлік ынтымақтастық              36655 </w:t>
      </w:r>
      <w:r>
        <w:br/>
      </w:r>
      <w:r>
        <w:rPr>
          <w:rFonts w:ascii="Times New Roman"/>
          <w:b w:val="false"/>
          <w:i w:val="false"/>
          <w:color w:val="000000"/>
          <w:sz w:val="28"/>
        </w:rPr>
        <w:t xml:space="preserve">
           шеңберінде мемлекеттік ақпараттық саясат жүргізу </w:t>
      </w:r>
      <w:r>
        <w:br/>
      </w:r>
      <w:r>
        <w:rPr>
          <w:rFonts w:ascii="Times New Roman"/>
          <w:b w:val="false"/>
          <w:i w:val="false"/>
          <w:color w:val="000000"/>
          <w:sz w:val="28"/>
        </w:rPr>
        <w:t xml:space="preserve">
       037 Электронды бұқаралық ақпарат құралдары арқылы    150000 </w:t>
      </w:r>
      <w:r>
        <w:br/>
      </w:r>
      <w:r>
        <w:rPr>
          <w:rFonts w:ascii="Times New Roman"/>
          <w:b w:val="false"/>
          <w:i w:val="false"/>
          <w:color w:val="000000"/>
          <w:sz w:val="28"/>
        </w:rPr>
        <w:t xml:space="preserve">
           мемлекеттік тіл саясатын жүргізу </w:t>
      </w:r>
      <w:r>
        <w:br/>
      </w:r>
      <w:r>
        <w:rPr>
          <w:rFonts w:ascii="Times New Roman"/>
          <w:b w:val="false"/>
          <w:i w:val="false"/>
          <w:color w:val="000000"/>
          <w:sz w:val="28"/>
        </w:rPr>
        <w:t xml:space="preserve">
       038 Салық және кеден заңдарын енгізу және насихаттау  53522 </w:t>
      </w:r>
      <w:r>
        <w:br/>
      </w:r>
      <w:r>
        <w:rPr>
          <w:rFonts w:ascii="Times New Roman"/>
          <w:b w:val="false"/>
          <w:i w:val="false"/>
          <w:color w:val="000000"/>
          <w:sz w:val="28"/>
        </w:rPr>
        <w:t xml:space="preserve">
      033  Әдебиеттiң әлеуметтiк маңызды түрлерi бойынша    250000 </w:t>
      </w:r>
      <w:r>
        <w:br/>
      </w:r>
      <w:r>
        <w:rPr>
          <w:rFonts w:ascii="Times New Roman"/>
          <w:b w:val="false"/>
          <w:i w:val="false"/>
          <w:color w:val="000000"/>
          <w:sz w:val="28"/>
        </w:rPr>
        <w:t xml:space="preserve">
           баспа бағдарламаларын қалыптастыру </w:t>
      </w:r>
      <w:r>
        <w:br/>
      </w:r>
      <w:r>
        <w:rPr>
          <w:rFonts w:ascii="Times New Roman"/>
          <w:b w:val="false"/>
          <w:i w:val="false"/>
          <w:color w:val="000000"/>
          <w:sz w:val="28"/>
        </w:rPr>
        <w:t xml:space="preserve">
      035  Жастар саясатын жүргiзу                          140571 </w:t>
      </w:r>
      <w:r>
        <w:br/>
      </w:r>
      <w:r>
        <w:rPr>
          <w:rFonts w:ascii="Times New Roman"/>
          <w:b w:val="false"/>
          <w:i w:val="false"/>
          <w:color w:val="000000"/>
          <w:sz w:val="28"/>
        </w:rPr>
        <w:t xml:space="preserve">
       030 Жастар саясаты жөнінде іс-шаралар ұйымдастыру     10000 </w:t>
      </w:r>
      <w:r>
        <w:br/>
      </w:r>
      <w:r>
        <w:rPr>
          <w:rFonts w:ascii="Times New Roman"/>
          <w:b w:val="false"/>
          <w:i w:val="false"/>
          <w:color w:val="000000"/>
          <w:sz w:val="28"/>
        </w:rPr>
        <w:t xml:space="preserve">
       031 Әлеуметтік бағдар ұстанған жастар                130571 </w:t>
      </w:r>
      <w:r>
        <w:br/>
      </w:r>
      <w:r>
        <w:rPr>
          <w:rFonts w:ascii="Times New Roman"/>
          <w:b w:val="false"/>
          <w:i w:val="false"/>
          <w:color w:val="000000"/>
          <w:sz w:val="28"/>
        </w:rPr>
        <w:t xml:space="preserve">
           бағдарламаларын іске асыру </w:t>
      </w:r>
      <w:r>
        <w:br/>
      </w:r>
      <w:r>
        <w:rPr>
          <w:rFonts w:ascii="Times New Roman"/>
          <w:b w:val="false"/>
          <w:i w:val="false"/>
          <w:color w:val="000000"/>
          <w:sz w:val="28"/>
        </w:rPr>
        <w:t xml:space="preserve">
      037  Ішкi саяси тұрақтылықты және қоғамдық келiсiмдi   35000 </w:t>
      </w:r>
      <w:r>
        <w:br/>
      </w:r>
      <w:r>
        <w:rPr>
          <w:rFonts w:ascii="Times New Roman"/>
          <w:b w:val="false"/>
          <w:i w:val="false"/>
          <w:color w:val="000000"/>
          <w:sz w:val="28"/>
        </w:rPr>
        <w:t xml:space="preserve">
           қамтамасыз ету саласында мемлекеттiк </w:t>
      </w:r>
      <w:r>
        <w:br/>
      </w:r>
      <w:r>
        <w:rPr>
          <w:rFonts w:ascii="Times New Roman"/>
          <w:b w:val="false"/>
          <w:i w:val="false"/>
          <w:color w:val="000000"/>
          <w:sz w:val="28"/>
        </w:rPr>
        <w:t xml:space="preserve">
           саясатты жүргiзу </w:t>
      </w:r>
      <w:r>
        <w:br/>
      </w:r>
      <w:r>
        <w:rPr>
          <w:rFonts w:ascii="Times New Roman"/>
          <w:b w:val="false"/>
          <w:i w:val="false"/>
          <w:color w:val="000000"/>
          <w:sz w:val="28"/>
        </w:rPr>
        <w:t xml:space="preserve">
      038  Мемлекеттiк және басқа тiлдердi дамыту           100000 </w:t>
      </w:r>
      <w:r>
        <w:br/>
      </w:r>
      <w:r>
        <w:rPr>
          <w:rFonts w:ascii="Times New Roman"/>
          <w:b w:val="false"/>
          <w:i w:val="false"/>
          <w:color w:val="000000"/>
          <w:sz w:val="28"/>
        </w:rPr>
        <w:t xml:space="preserve">
      039  Театр-концерт ұйымдарын субсидиялау              818545 </w:t>
      </w:r>
      <w:r>
        <w:br/>
      </w:r>
      <w:r>
        <w:rPr>
          <w:rFonts w:ascii="Times New Roman"/>
          <w:b w:val="false"/>
          <w:i w:val="false"/>
          <w:color w:val="000000"/>
          <w:sz w:val="28"/>
        </w:rPr>
        <w:t xml:space="preserve">
      040  Мәдениет саласындағы қолданбалы ғылыми            12538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041  Тарихи-мәдени құндылықтарды сақтау               337423 </w:t>
      </w:r>
      <w:r>
        <w:br/>
      </w:r>
      <w:r>
        <w:rPr>
          <w:rFonts w:ascii="Times New Roman"/>
          <w:b w:val="false"/>
          <w:i w:val="false"/>
          <w:color w:val="000000"/>
          <w:sz w:val="28"/>
        </w:rPr>
        <w:t xml:space="preserve">
       030 Тарихи-мәдени құндылықтарды сақтау жөніндегі     172255 </w:t>
      </w:r>
      <w:r>
        <w:br/>
      </w:r>
      <w:r>
        <w:rPr>
          <w:rFonts w:ascii="Times New Roman"/>
          <w:b w:val="false"/>
          <w:i w:val="false"/>
          <w:color w:val="000000"/>
          <w:sz w:val="28"/>
        </w:rPr>
        <w:t xml:space="preserve">
           ұйымдарға субсидия бөлу </w:t>
      </w:r>
      <w:r>
        <w:br/>
      </w:r>
      <w:r>
        <w:rPr>
          <w:rFonts w:ascii="Times New Roman"/>
          <w:b w:val="false"/>
          <w:i w:val="false"/>
          <w:color w:val="000000"/>
          <w:sz w:val="28"/>
        </w:rPr>
        <w:t xml:space="preserve">
       032 Алтын мен бағалы металдар мұражайы                 8334 </w:t>
      </w:r>
      <w:r>
        <w:br/>
      </w:r>
      <w:r>
        <w:rPr>
          <w:rFonts w:ascii="Times New Roman"/>
          <w:b w:val="false"/>
          <w:i w:val="false"/>
          <w:color w:val="000000"/>
          <w:sz w:val="28"/>
        </w:rPr>
        <w:t xml:space="preserve">
       034 Қазақстан Республикасының Президенттік           135651 </w:t>
      </w:r>
      <w:r>
        <w:br/>
      </w:r>
      <w:r>
        <w:rPr>
          <w:rFonts w:ascii="Times New Roman"/>
          <w:b w:val="false"/>
          <w:i w:val="false"/>
          <w:color w:val="000000"/>
          <w:sz w:val="28"/>
        </w:rPr>
        <w:t xml:space="preserve">
           мәдениет орталығы </w:t>
      </w:r>
      <w:r>
        <w:br/>
      </w:r>
      <w:r>
        <w:rPr>
          <w:rFonts w:ascii="Times New Roman"/>
          <w:b w:val="false"/>
          <w:i w:val="false"/>
          <w:color w:val="000000"/>
          <w:sz w:val="28"/>
        </w:rPr>
        <w:t xml:space="preserve">
       035 Қазақстан Республикасы Тұңғыш Президентінің       21183 </w:t>
      </w:r>
      <w:r>
        <w:br/>
      </w:r>
      <w:r>
        <w:rPr>
          <w:rFonts w:ascii="Times New Roman"/>
          <w:b w:val="false"/>
          <w:i w:val="false"/>
          <w:color w:val="000000"/>
          <w:sz w:val="28"/>
        </w:rPr>
        <w:t xml:space="preserve">
           мұражайы </w:t>
      </w:r>
      <w:r>
        <w:br/>
      </w:r>
      <w:r>
        <w:rPr>
          <w:rFonts w:ascii="Times New Roman"/>
          <w:b w:val="false"/>
          <w:i w:val="false"/>
          <w:color w:val="000000"/>
          <w:sz w:val="28"/>
        </w:rPr>
        <w:t xml:space="preserve">
      046  Әлеуметтiк маңызды және мәдени iс-шаралар         95000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031 Республикалық деңгейде ойын-сауық іс-шараларын </w:t>
      </w:r>
      <w:r>
        <w:br/>
      </w:r>
      <w:r>
        <w:rPr>
          <w:rFonts w:ascii="Times New Roman"/>
          <w:b w:val="false"/>
          <w:i w:val="false"/>
          <w:color w:val="000000"/>
          <w:sz w:val="28"/>
        </w:rPr>
        <w:t xml:space="preserve">
           өткізу                                            95000 </w:t>
      </w:r>
      <w:r>
        <w:br/>
      </w:r>
      <w:r>
        <w:rPr>
          <w:rFonts w:ascii="Times New Roman"/>
          <w:b w:val="false"/>
          <w:i w:val="false"/>
          <w:color w:val="000000"/>
          <w:sz w:val="28"/>
        </w:rPr>
        <w:t xml:space="preserve">
      047  Қазақстан Республикасында мұрағат iсiн дамыту     28500 </w:t>
      </w:r>
      <w:r>
        <w:br/>
      </w:r>
      <w:r>
        <w:rPr>
          <w:rFonts w:ascii="Times New Roman"/>
          <w:b w:val="false"/>
          <w:i w:val="false"/>
          <w:color w:val="000000"/>
          <w:sz w:val="28"/>
        </w:rPr>
        <w:t xml:space="preserve">
      050  Тарихи-мәдени қорықтар мен мұражайларды ұстау     50323 </w:t>
      </w:r>
      <w:r>
        <w:br/>
      </w:r>
      <w:r>
        <w:rPr>
          <w:rFonts w:ascii="Times New Roman"/>
          <w:b w:val="false"/>
          <w:i w:val="false"/>
          <w:color w:val="000000"/>
          <w:sz w:val="28"/>
        </w:rPr>
        <w:t xml:space="preserve">
       030 Отырар мемлекеттік археологиялық қорығы           10949 </w:t>
      </w:r>
      <w:r>
        <w:br/>
      </w:r>
      <w:r>
        <w:rPr>
          <w:rFonts w:ascii="Times New Roman"/>
          <w:b w:val="false"/>
          <w:i w:val="false"/>
          <w:color w:val="000000"/>
          <w:sz w:val="28"/>
        </w:rPr>
        <w:t xml:space="preserve">
       033 "Ұлытау" ұлттық тарихи-мәдени және табиғи қорығы   3691 </w:t>
      </w:r>
      <w:r>
        <w:br/>
      </w:r>
      <w:r>
        <w:rPr>
          <w:rFonts w:ascii="Times New Roman"/>
          <w:b w:val="false"/>
          <w:i w:val="false"/>
          <w:color w:val="000000"/>
          <w:sz w:val="28"/>
        </w:rPr>
        <w:t xml:space="preserve">
       034 "Әзірет Сұлтан" мемлекеттік тарихи-мәдени          5159 </w:t>
      </w:r>
      <w:r>
        <w:br/>
      </w:r>
      <w:r>
        <w:rPr>
          <w:rFonts w:ascii="Times New Roman"/>
          <w:b w:val="false"/>
          <w:i w:val="false"/>
          <w:color w:val="000000"/>
          <w:sz w:val="28"/>
        </w:rPr>
        <w:t xml:space="preserve">
           қорық-мұражайы </w:t>
      </w:r>
      <w:r>
        <w:br/>
      </w:r>
      <w:r>
        <w:rPr>
          <w:rFonts w:ascii="Times New Roman"/>
          <w:b w:val="false"/>
          <w:i w:val="false"/>
          <w:color w:val="000000"/>
          <w:sz w:val="28"/>
        </w:rPr>
        <w:t xml:space="preserve">
       035 Абай атындағы мемлекеттік тарихи-мәдени және      20514 </w:t>
      </w:r>
      <w:r>
        <w:br/>
      </w:r>
      <w:r>
        <w:rPr>
          <w:rFonts w:ascii="Times New Roman"/>
          <w:b w:val="false"/>
          <w:i w:val="false"/>
          <w:color w:val="000000"/>
          <w:sz w:val="28"/>
        </w:rPr>
        <w:t xml:space="preserve">
           әдеби мемориалдық қорық-мұражайы </w:t>
      </w:r>
      <w:r>
        <w:br/>
      </w:r>
      <w:r>
        <w:rPr>
          <w:rFonts w:ascii="Times New Roman"/>
          <w:b w:val="false"/>
          <w:i w:val="false"/>
          <w:color w:val="000000"/>
          <w:sz w:val="28"/>
        </w:rPr>
        <w:t xml:space="preserve">
       036 "Ежелгі Тараз ескерткіші" мемлекеттік              3176 </w:t>
      </w:r>
      <w:r>
        <w:br/>
      </w:r>
      <w:r>
        <w:rPr>
          <w:rFonts w:ascii="Times New Roman"/>
          <w:b w:val="false"/>
          <w:i w:val="false"/>
          <w:color w:val="000000"/>
          <w:sz w:val="28"/>
        </w:rPr>
        <w:t xml:space="preserve">
           тарихи-мәдени қорық-мұражайы </w:t>
      </w:r>
      <w:r>
        <w:br/>
      </w:r>
      <w:r>
        <w:rPr>
          <w:rFonts w:ascii="Times New Roman"/>
          <w:b w:val="false"/>
          <w:i w:val="false"/>
          <w:color w:val="000000"/>
          <w:sz w:val="28"/>
        </w:rPr>
        <w:t xml:space="preserve">
       037 "Тамғалы" мемлекеттік тарихи-мәдени                6834 </w:t>
      </w:r>
      <w:r>
        <w:br/>
      </w:r>
      <w:r>
        <w:rPr>
          <w:rFonts w:ascii="Times New Roman"/>
          <w:b w:val="false"/>
          <w:i w:val="false"/>
          <w:color w:val="000000"/>
          <w:sz w:val="28"/>
        </w:rPr>
        <w:t xml:space="preserve">
           қорық-мұражайы </w:t>
      </w:r>
      <w:r>
        <w:br/>
      </w:r>
      <w:r>
        <w:rPr>
          <w:rFonts w:ascii="Times New Roman"/>
          <w:b w:val="false"/>
          <w:i w:val="false"/>
          <w:color w:val="000000"/>
          <w:sz w:val="28"/>
        </w:rPr>
        <w:t xml:space="preserve">
      052  Ұлттық фильмдер шығару                          1517663 </w:t>
      </w:r>
      <w:r>
        <w:br/>
      </w:r>
      <w:r>
        <w:rPr>
          <w:rFonts w:ascii="Times New Roman"/>
          <w:b w:val="false"/>
          <w:i w:val="false"/>
          <w:color w:val="000000"/>
          <w:sz w:val="28"/>
        </w:rPr>
        <w:t xml:space="preserve">
       030 Ұлттық фильмдер шығару                          1456959 </w:t>
      </w:r>
      <w:r>
        <w:br/>
      </w:r>
      <w:r>
        <w:rPr>
          <w:rFonts w:ascii="Times New Roman"/>
          <w:b w:val="false"/>
          <w:i w:val="false"/>
          <w:color w:val="000000"/>
          <w:sz w:val="28"/>
        </w:rPr>
        <w:t xml:space="preserve">
       031 Кинотехнологиялық процесті қамтамасыз ету,        60704 </w:t>
      </w:r>
      <w:r>
        <w:br/>
      </w:r>
      <w:r>
        <w:rPr>
          <w:rFonts w:ascii="Times New Roman"/>
          <w:b w:val="false"/>
          <w:i w:val="false"/>
          <w:color w:val="000000"/>
          <w:sz w:val="28"/>
        </w:rPr>
        <w:t xml:space="preserve">
           ұлттық фильмдерді көбейту және сақтау </w:t>
      </w:r>
      <w:r>
        <w:br/>
      </w:r>
      <w:r>
        <w:rPr>
          <w:rFonts w:ascii="Times New Roman"/>
          <w:b w:val="false"/>
          <w:i w:val="false"/>
          <w:color w:val="000000"/>
          <w:sz w:val="28"/>
        </w:rPr>
        <w:t xml:space="preserve">
      053  Мемлекеттiк сыйлықтар мен стипендиялар            19750 </w:t>
      </w:r>
      <w:r>
        <w:br/>
      </w:r>
      <w:r>
        <w:rPr>
          <w:rFonts w:ascii="Times New Roman"/>
          <w:b w:val="false"/>
          <w:i w:val="false"/>
          <w:color w:val="000000"/>
          <w:sz w:val="28"/>
        </w:rPr>
        <w:t xml:space="preserve">
      056  Мемлекет қайраткерлерiн мәңгiлiк есте қалдыру     80972 </w:t>
      </w:r>
      <w:r>
        <w:br/>
      </w:r>
      <w:r>
        <w:rPr>
          <w:rFonts w:ascii="Times New Roman"/>
          <w:b w:val="false"/>
          <w:i w:val="false"/>
          <w:color w:val="000000"/>
          <w:sz w:val="28"/>
        </w:rPr>
        <w:t xml:space="preserve">
      058  Тарихи-мәдени құндылықтарды жөндеу-қайта          90780 </w:t>
      </w:r>
      <w:r>
        <w:br/>
      </w:r>
      <w:r>
        <w:rPr>
          <w:rFonts w:ascii="Times New Roman"/>
          <w:b w:val="false"/>
          <w:i w:val="false"/>
          <w:color w:val="000000"/>
          <w:sz w:val="28"/>
        </w:rPr>
        <w:t xml:space="preserve">
           жаңарту жұмыстарын жүргiзу </w:t>
      </w:r>
      <w:r>
        <w:br/>
      </w:r>
      <w:r>
        <w:rPr>
          <w:rFonts w:ascii="Times New Roman"/>
          <w:b w:val="false"/>
          <w:i w:val="false"/>
          <w:color w:val="000000"/>
          <w:sz w:val="28"/>
        </w:rPr>
        <w:t xml:space="preserve">
      059  Ресейде Қазақстан Республикасы жылын өткізу      794200 </w:t>
      </w:r>
      <w:r>
        <w:br/>
      </w:r>
      <w:r>
        <w:rPr>
          <w:rFonts w:ascii="Times New Roman"/>
          <w:b w:val="false"/>
          <w:i w:val="false"/>
          <w:color w:val="000000"/>
          <w:sz w:val="28"/>
        </w:rPr>
        <w:t xml:space="preserve">
           жөніндегі іс-шаралар </w:t>
      </w:r>
      <w:r>
        <w:br/>
      </w:r>
      <w:r>
        <w:rPr>
          <w:rFonts w:ascii="Times New Roman"/>
          <w:b w:val="false"/>
          <w:i w:val="false"/>
          <w:color w:val="000000"/>
          <w:sz w:val="28"/>
        </w:rPr>
        <w:t xml:space="preserve">
      060  Астана қаласындағы Мемлекеттік археология және    20000 </w:t>
      </w:r>
      <w:r>
        <w:br/>
      </w:r>
      <w:r>
        <w:rPr>
          <w:rFonts w:ascii="Times New Roman"/>
          <w:b w:val="false"/>
          <w:i w:val="false"/>
          <w:color w:val="000000"/>
          <w:sz w:val="28"/>
        </w:rPr>
        <w:t xml:space="preserve">
           этнография мұражайын салу жобасы бойынша </w:t>
      </w:r>
      <w:r>
        <w:br/>
      </w:r>
      <w:r>
        <w:rPr>
          <w:rFonts w:ascii="Times New Roman"/>
          <w:b w:val="false"/>
          <w:i w:val="false"/>
          <w:color w:val="000000"/>
          <w:sz w:val="28"/>
        </w:rPr>
        <w:t xml:space="preserve">
           жобалау-сметалық құжаттамаларды әзірлеу </w:t>
      </w:r>
      <w:r>
        <w:br/>
      </w:r>
      <w:r>
        <w:rPr>
          <w:rFonts w:ascii="Times New Roman"/>
          <w:b w:val="false"/>
          <w:i w:val="false"/>
          <w:color w:val="000000"/>
          <w:sz w:val="28"/>
        </w:rPr>
        <w:t xml:space="preserve">
      200  Мемлекеттiк мұрағаттар үшiн мұрағат құжаттарын     5500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212  Тарихи-мәдени құндылықтарды сақтау жөнiндегi     141757 </w:t>
      </w:r>
      <w:r>
        <w:br/>
      </w:r>
      <w:r>
        <w:rPr>
          <w:rFonts w:ascii="Times New Roman"/>
          <w:b w:val="false"/>
          <w:i w:val="false"/>
          <w:color w:val="000000"/>
          <w:sz w:val="28"/>
        </w:rPr>
        <w:t xml:space="preserve">
           ұйымдар үшiн негiзгi активтердi сатып алу </w:t>
      </w:r>
      <w:r>
        <w:br/>
      </w:r>
      <w:r>
        <w:rPr>
          <w:rFonts w:ascii="Times New Roman"/>
          <w:b w:val="false"/>
          <w:i w:val="false"/>
          <w:color w:val="000000"/>
          <w:sz w:val="28"/>
        </w:rPr>
        <w:t xml:space="preserve">
       030 Алтын және бағалы металдар мұражайы үшін          16827 </w:t>
      </w:r>
      <w:r>
        <w:br/>
      </w:r>
      <w:r>
        <w:rPr>
          <w:rFonts w:ascii="Times New Roman"/>
          <w:b w:val="false"/>
          <w:i w:val="false"/>
          <w:color w:val="000000"/>
          <w:sz w:val="28"/>
        </w:rPr>
        <w:t xml:space="preserve">
           негізгі активтерді сатып алу </w:t>
      </w:r>
      <w:r>
        <w:br/>
      </w:r>
      <w:r>
        <w:rPr>
          <w:rFonts w:ascii="Times New Roman"/>
          <w:b w:val="false"/>
          <w:i w:val="false"/>
          <w:color w:val="000000"/>
          <w:sz w:val="28"/>
        </w:rPr>
        <w:t xml:space="preserve">
       031 Қазақстан Республикасының Президенттік мәдени     26500 </w:t>
      </w:r>
      <w:r>
        <w:br/>
      </w:r>
      <w:r>
        <w:rPr>
          <w:rFonts w:ascii="Times New Roman"/>
          <w:b w:val="false"/>
          <w:i w:val="false"/>
          <w:color w:val="000000"/>
          <w:sz w:val="28"/>
        </w:rPr>
        <w:t xml:space="preserve">
           орталығы үшін әдебиеттер және өзге де негізгі </w:t>
      </w:r>
      <w:r>
        <w:br/>
      </w:r>
      <w:r>
        <w:rPr>
          <w:rFonts w:ascii="Times New Roman"/>
          <w:b w:val="false"/>
          <w:i w:val="false"/>
          <w:color w:val="000000"/>
          <w:sz w:val="28"/>
        </w:rPr>
        <w:t xml:space="preserve">
           активтер сатып алу </w:t>
      </w:r>
      <w:r>
        <w:br/>
      </w:r>
      <w:r>
        <w:rPr>
          <w:rFonts w:ascii="Times New Roman"/>
          <w:b w:val="false"/>
          <w:i w:val="false"/>
          <w:color w:val="000000"/>
          <w:sz w:val="28"/>
        </w:rPr>
        <w:t xml:space="preserve">
       032 Қазақстан Республикасы Тұңғыш Президентінің       28430 </w:t>
      </w:r>
      <w:r>
        <w:br/>
      </w:r>
      <w:r>
        <w:rPr>
          <w:rFonts w:ascii="Times New Roman"/>
          <w:b w:val="false"/>
          <w:i w:val="false"/>
          <w:color w:val="000000"/>
          <w:sz w:val="28"/>
        </w:rPr>
        <w:t xml:space="preserve">
           мұражайы үшін негізгі активтер сатып алу </w:t>
      </w:r>
      <w:r>
        <w:br/>
      </w:r>
      <w:r>
        <w:rPr>
          <w:rFonts w:ascii="Times New Roman"/>
          <w:b w:val="false"/>
          <w:i w:val="false"/>
          <w:color w:val="000000"/>
          <w:sz w:val="28"/>
        </w:rPr>
        <w:t xml:space="preserve">
       033 Тарихи-мәдени құндылықтарды сақтау жөніндегі      70000 </w:t>
      </w:r>
      <w:r>
        <w:br/>
      </w:r>
      <w:r>
        <w:rPr>
          <w:rFonts w:ascii="Times New Roman"/>
          <w:b w:val="false"/>
          <w:i w:val="false"/>
          <w:color w:val="000000"/>
          <w:sz w:val="28"/>
        </w:rPr>
        <w:t xml:space="preserve">
           ұйымдарға негізгі активтер сатып алу үшін </w:t>
      </w:r>
      <w:r>
        <w:br/>
      </w:r>
      <w:r>
        <w:rPr>
          <w:rFonts w:ascii="Times New Roman"/>
          <w:b w:val="false"/>
          <w:i w:val="false"/>
          <w:color w:val="000000"/>
          <w:sz w:val="28"/>
        </w:rPr>
        <w:t xml:space="preserve">
           субсидия бөлу </w:t>
      </w:r>
      <w:r>
        <w:br/>
      </w:r>
      <w:r>
        <w:rPr>
          <w:rFonts w:ascii="Times New Roman"/>
          <w:b w:val="false"/>
          <w:i w:val="false"/>
          <w:color w:val="000000"/>
          <w:sz w:val="28"/>
        </w:rPr>
        <w:t xml:space="preserve">
      213  Тарихи-мәдени қорықтар мен мұражайларды сақтау    25152 </w:t>
      </w:r>
      <w:r>
        <w:br/>
      </w:r>
      <w:r>
        <w:rPr>
          <w:rFonts w:ascii="Times New Roman"/>
          <w:b w:val="false"/>
          <w:i w:val="false"/>
          <w:color w:val="000000"/>
          <w:sz w:val="28"/>
        </w:rPr>
        <w:t xml:space="preserve">
           жөнiндегі ұйымдар үшiн негiзгi активтердi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030 Абай атындағы мемлекеттік тарихи-мәдени және        350 </w:t>
      </w:r>
      <w:r>
        <w:br/>
      </w:r>
      <w:r>
        <w:rPr>
          <w:rFonts w:ascii="Times New Roman"/>
          <w:b w:val="false"/>
          <w:i w:val="false"/>
          <w:color w:val="000000"/>
          <w:sz w:val="28"/>
        </w:rPr>
        <w:t xml:space="preserve">
           әдеби-мемориалдық қорық-мұражайы үшін негізгі </w:t>
      </w:r>
      <w:r>
        <w:br/>
      </w:r>
      <w:r>
        <w:rPr>
          <w:rFonts w:ascii="Times New Roman"/>
          <w:b w:val="false"/>
          <w:i w:val="false"/>
          <w:color w:val="000000"/>
          <w:sz w:val="28"/>
        </w:rPr>
        <w:t xml:space="preserve">
           активтер сатып алу </w:t>
      </w:r>
      <w:r>
        <w:br/>
      </w:r>
      <w:r>
        <w:rPr>
          <w:rFonts w:ascii="Times New Roman"/>
          <w:b w:val="false"/>
          <w:i w:val="false"/>
          <w:color w:val="000000"/>
          <w:sz w:val="28"/>
        </w:rPr>
        <w:t xml:space="preserve">
       031 "Әзірет Сұлтан" мемлекеттік тарихи-мәдени          1400 </w:t>
      </w:r>
      <w:r>
        <w:br/>
      </w:r>
      <w:r>
        <w:rPr>
          <w:rFonts w:ascii="Times New Roman"/>
          <w:b w:val="false"/>
          <w:i w:val="false"/>
          <w:color w:val="000000"/>
          <w:sz w:val="28"/>
        </w:rPr>
        <w:t xml:space="preserve">
           қорық-мұражайы үшін негізгі активтер сатып алу </w:t>
      </w:r>
      <w:r>
        <w:br/>
      </w:r>
      <w:r>
        <w:rPr>
          <w:rFonts w:ascii="Times New Roman"/>
          <w:b w:val="false"/>
          <w:i w:val="false"/>
          <w:color w:val="000000"/>
          <w:sz w:val="28"/>
        </w:rPr>
        <w:t xml:space="preserve">
       032 "Тамғалы" мемлекеттік тарихи-мәдени қорық         23402 </w:t>
      </w:r>
      <w:r>
        <w:br/>
      </w:r>
      <w:r>
        <w:rPr>
          <w:rFonts w:ascii="Times New Roman"/>
          <w:b w:val="false"/>
          <w:i w:val="false"/>
          <w:color w:val="000000"/>
          <w:sz w:val="28"/>
        </w:rPr>
        <w:t xml:space="preserve">
           мұражайы үшін негізгі активтер сатып алу </w:t>
      </w:r>
      <w:r>
        <w:br/>
      </w:r>
      <w:r>
        <w:rPr>
          <w:rFonts w:ascii="Times New Roman"/>
          <w:b w:val="false"/>
          <w:i w:val="false"/>
          <w:color w:val="000000"/>
          <w:sz w:val="28"/>
        </w:rPr>
        <w:t xml:space="preserve">
      214  Мұрағат мекемелерi үшiн негізгi активтердi         1625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030 Қазақстан Республикасының Мемлекеттік ұлттық       1625 </w:t>
      </w:r>
      <w:r>
        <w:br/>
      </w:r>
      <w:r>
        <w:rPr>
          <w:rFonts w:ascii="Times New Roman"/>
          <w:b w:val="false"/>
          <w:i w:val="false"/>
          <w:color w:val="000000"/>
          <w:sz w:val="28"/>
        </w:rPr>
        <w:t xml:space="preserve">
           кітап палатасы үшін негізгі активтер сатып алу </w:t>
      </w:r>
      <w:r>
        <w:br/>
      </w:r>
      <w:r>
        <w:rPr>
          <w:rFonts w:ascii="Times New Roman"/>
          <w:b w:val="false"/>
          <w:i w:val="false"/>
          <w:color w:val="000000"/>
          <w:sz w:val="28"/>
        </w:rPr>
        <w:t xml:space="preserve">
      215  Республикалық кiтапханалар үшiн әдебиеттердi      37890 </w:t>
      </w:r>
      <w:r>
        <w:br/>
      </w:r>
      <w:r>
        <w:rPr>
          <w:rFonts w:ascii="Times New Roman"/>
          <w:b w:val="false"/>
          <w:i w:val="false"/>
          <w:color w:val="000000"/>
          <w:sz w:val="28"/>
        </w:rPr>
        <w:t xml:space="preserve">
           және басқа да негiзгi активтердi сатып алу </w:t>
      </w:r>
      <w:r>
        <w:br/>
      </w:r>
      <w:r>
        <w:rPr>
          <w:rFonts w:ascii="Times New Roman"/>
          <w:b w:val="false"/>
          <w:i w:val="false"/>
          <w:color w:val="000000"/>
          <w:sz w:val="28"/>
        </w:rPr>
        <w:t xml:space="preserve">
       030 Қазақстан Республикасының Ұлттық кітапханасы      20000 </w:t>
      </w:r>
      <w:r>
        <w:br/>
      </w:r>
      <w:r>
        <w:rPr>
          <w:rFonts w:ascii="Times New Roman"/>
          <w:b w:val="false"/>
          <w:i w:val="false"/>
          <w:color w:val="000000"/>
          <w:sz w:val="28"/>
        </w:rPr>
        <w:t xml:space="preserve">
           үшін әдебиеттер және өзге де негізгі активтер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031 Жамбыл атындағы мемлекеттік республикалық          1190 </w:t>
      </w:r>
      <w:r>
        <w:br/>
      </w:r>
      <w:r>
        <w:rPr>
          <w:rFonts w:ascii="Times New Roman"/>
          <w:b w:val="false"/>
          <w:i w:val="false"/>
          <w:color w:val="000000"/>
          <w:sz w:val="28"/>
        </w:rPr>
        <w:t xml:space="preserve">
           жасөспірімдер кітапханасы үшін әдебиеттер </w:t>
      </w:r>
      <w:r>
        <w:br/>
      </w:r>
      <w:r>
        <w:rPr>
          <w:rFonts w:ascii="Times New Roman"/>
          <w:b w:val="false"/>
          <w:i w:val="false"/>
          <w:color w:val="000000"/>
          <w:sz w:val="28"/>
        </w:rPr>
        <w:t xml:space="preserve">
           және өзге де негізгі активтер сатып алу </w:t>
      </w:r>
      <w:r>
        <w:br/>
      </w:r>
      <w:r>
        <w:rPr>
          <w:rFonts w:ascii="Times New Roman"/>
          <w:b w:val="false"/>
          <w:i w:val="false"/>
          <w:color w:val="000000"/>
          <w:sz w:val="28"/>
        </w:rPr>
        <w:t xml:space="preserve">
       032 С. Бегалин атындағы мемлекеттік республикалық       700 </w:t>
      </w:r>
      <w:r>
        <w:br/>
      </w:r>
      <w:r>
        <w:rPr>
          <w:rFonts w:ascii="Times New Roman"/>
          <w:b w:val="false"/>
          <w:i w:val="false"/>
          <w:color w:val="000000"/>
          <w:sz w:val="28"/>
        </w:rPr>
        <w:t xml:space="preserve">
           балалар кітапханасы үшін әдебиеттер және </w:t>
      </w:r>
      <w:r>
        <w:br/>
      </w:r>
      <w:r>
        <w:rPr>
          <w:rFonts w:ascii="Times New Roman"/>
          <w:b w:val="false"/>
          <w:i w:val="false"/>
          <w:color w:val="000000"/>
          <w:sz w:val="28"/>
        </w:rPr>
        <w:t xml:space="preserve">
           өзге де негізгі активтер сатып алу </w:t>
      </w:r>
      <w:r>
        <w:br/>
      </w:r>
      <w:r>
        <w:rPr>
          <w:rFonts w:ascii="Times New Roman"/>
          <w:b w:val="false"/>
          <w:i w:val="false"/>
          <w:color w:val="000000"/>
          <w:sz w:val="28"/>
        </w:rPr>
        <w:t xml:space="preserve">
       033 Зағип және көзі нашар көретін азаматтарға         16000 </w:t>
      </w:r>
      <w:r>
        <w:br/>
      </w:r>
      <w:r>
        <w:rPr>
          <w:rFonts w:ascii="Times New Roman"/>
          <w:b w:val="false"/>
          <w:i w:val="false"/>
          <w:color w:val="000000"/>
          <w:sz w:val="28"/>
        </w:rPr>
        <w:t xml:space="preserve">
           арналған республикалық кітапхана үшін әдебиеттер </w:t>
      </w:r>
      <w:r>
        <w:br/>
      </w:r>
      <w:r>
        <w:rPr>
          <w:rFonts w:ascii="Times New Roman"/>
          <w:b w:val="false"/>
          <w:i w:val="false"/>
          <w:color w:val="000000"/>
          <w:sz w:val="28"/>
        </w:rPr>
        <w:t xml:space="preserve">
           мен өзге активтер сатып алу </w:t>
      </w:r>
      <w:r>
        <w:br/>
      </w:r>
      <w:r>
        <w:rPr>
          <w:rFonts w:ascii="Times New Roman"/>
          <w:b w:val="false"/>
          <w:i w:val="false"/>
          <w:color w:val="000000"/>
          <w:sz w:val="28"/>
        </w:rPr>
        <w:t xml:space="preserve">
      216  Театр-концерт ұйымдары үшiн негiзгi активтердi   248943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305  Ғ. Мүсiрепов атындағы қазақ жас көрермен театрын   1500 </w:t>
      </w:r>
      <w:r>
        <w:br/>
      </w:r>
      <w:r>
        <w:rPr>
          <w:rFonts w:ascii="Times New Roman"/>
          <w:b w:val="false"/>
          <w:i w:val="false"/>
          <w:color w:val="000000"/>
          <w:sz w:val="28"/>
        </w:rPr>
        <w:t xml:space="preserve">
           күрделi жөндеу бойынша жобалау-сметалық </w:t>
      </w:r>
      <w:r>
        <w:br/>
      </w:r>
      <w:r>
        <w:rPr>
          <w:rFonts w:ascii="Times New Roman"/>
          <w:b w:val="false"/>
          <w:i w:val="false"/>
          <w:color w:val="000000"/>
          <w:sz w:val="28"/>
        </w:rPr>
        <w:t xml:space="preserve">
           құжаттамаларды әзiрлеу </w:t>
      </w:r>
      <w:r>
        <w:br/>
      </w:r>
      <w:r>
        <w:rPr>
          <w:rFonts w:ascii="Times New Roman"/>
          <w:b w:val="false"/>
          <w:i w:val="false"/>
          <w:color w:val="000000"/>
          <w:sz w:val="28"/>
        </w:rPr>
        <w:t xml:space="preserve">
      500  Қазақстан Республикасының Мәдениет, ақпарат       15627 </w:t>
      </w:r>
      <w:r>
        <w:br/>
      </w:r>
      <w:r>
        <w:rPr>
          <w:rFonts w:ascii="Times New Roman"/>
          <w:b w:val="false"/>
          <w:i w:val="false"/>
          <w:color w:val="000000"/>
          <w:sz w:val="28"/>
        </w:rPr>
        <w:t xml:space="preserve">
           және қоғамдық келiсiм министрлiгiне </w:t>
      </w:r>
      <w:r>
        <w:br/>
      </w:r>
      <w:r>
        <w:rPr>
          <w:rFonts w:ascii="Times New Roman"/>
          <w:b w:val="false"/>
          <w:i w:val="false"/>
          <w:color w:val="000000"/>
          <w:sz w:val="28"/>
        </w:rPr>
        <w:t xml:space="preserve">
           ақпараттық-есептеу қызметiн көрсету </w:t>
      </w:r>
      <w:r>
        <w:br/>
      </w:r>
      <w:r>
        <w:rPr>
          <w:rFonts w:ascii="Times New Roman"/>
          <w:b w:val="false"/>
          <w:i w:val="false"/>
          <w:color w:val="000000"/>
          <w:sz w:val="28"/>
        </w:rPr>
        <w:t xml:space="preserve">
   613     Қазақстан Республикасының Туризм және спорт     2032859 </w:t>
      </w:r>
      <w:r>
        <w:br/>
      </w:r>
      <w:r>
        <w:rPr>
          <w:rFonts w:ascii="Times New Roman"/>
          <w:b w:val="false"/>
          <w:i w:val="false"/>
          <w:color w:val="000000"/>
          <w:sz w:val="28"/>
        </w:rPr>
        <w:t xml:space="preserve">
           жөнiндегi агенттiгi </w:t>
      </w:r>
      <w:r>
        <w:br/>
      </w:r>
      <w:r>
        <w:rPr>
          <w:rFonts w:ascii="Times New Roman"/>
          <w:b w:val="false"/>
          <w:i w:val="false"/>
          <w:color w:val="000000"/>
          <w:sz w:val="28"/>
        </w:rPr>
        <w:t xml:space="preserve">
      001  Әкiмшiлiк шығындар                                41472 </w:t>
      </w:r>
      <w:r>
        <w:br/>
      </w:r>
      <w:r>
        <w:rPr>
          <w:rFonts w:ascii="Times New Roman"/>
          <w:b w:val="false"/>
          <w:i w:val="false"/>
          <w:color w:val="000000"/>
          <w:sz w:val="28"/>
        </w:rPr>
        <w:t xml:space="preserve">
       001 Орталық органның аппараты                         41472 </w:t>
      </w:r>
      <w:r>
        <w:br/>
      </w:r>
      <w:r>
        <w:rPr>
          <w:rFonts w:ascii="Times New Roman"/>
          <w:b w:val="false"/>
          <w:i w:val="false"/>
          <w:color w:val="000000"/>
          <w:sz w:val="28"/>
        </w:rPr>
        <w:t xml:space="preserve">
      030  Мемлекеттiк сыйлықтар                               192 </w:t>
      </w:r>
      <w:r>
        <w:br/>
      </w:r>
      <w:r>
        <w:rPr>
          <w:rFonts w:ascii="Times New Roman"/>
          <w:b w:val="false"/>
          <w:i w:val="false"/>
          <w:color w:val="000000"/>
          <w:sz w:val="28"/>
        </w:rPr>
        <w:t xml:space="preserve">
      032  Жоғары жетiстiктi спорт                         1477490 </w:t>
      </w:r>
      <w:r>
        <w:br/>
      </w:r>
      <w:r>
        <w:rPr>
          <w:rFonts w:ascii="Times New Roman"/>
          <w:b w:val="false"/>
          <w:i w:val="false"/>
          <w:color w:val="000000"/>
          <w:sz w:val="28"/>
        </w:rPr>
        <w:t xml:space="preserve">
      034  Туристiк қызмет жөнiндегi iс-шаралар              32604 </w:t>
      </w:r>
      <w:r>
        <w:br/>
      </w:r>
      <w:r>
        <w:rPr>
          <w:rFonts w:ascii="Times New Roman"/>
          <w:b w:val="false"/>
          <w:i w:val="false"/>
          <w:color w:val="000000"/>
          <w:sz w:val="28"/>
        </w:rPr>
        <w:t xml:space="preserve">
      037  Республикалық деңгейде олимпиадалық резерв       386889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038  Республикалық деңгейде спорттың ұлттық және       45100 </w:t>
      </w:r>
      <w:r>
        <w:br/>
      </w:r>
      <w:r>
        <w:rPr>
          <w:rFonts w:ascii="Times New Roman"/>
          <w:b w:val="false"/>
          <w:i w:val="false"/>
          <w:color w:val="000000"/>
          <w:sz w:val="28"/>
        </w:rPr>
        <w:t xml:space="preserve">
           бұқаралық түрлерiн дамыту жөнiндегi iс-шаралар </w:t>
      </w:r>
      <w:r>
        <w:br/>
      </w:r>
      <w:r>
        <w:rPr>
          <w:rFonts w:ascii="Times New Roman"/>
          <w:b w:val="false"/>
          <w:i w:val="false"/>
          <w:color w:val="000000"/>
          <w:sz w:val="28"/>
        </w:rPr>
        <w:t xml:space="preserve">
      039  Алматы қаласының олимпиадалық дайындық базасын    42000 </w:t>
      </w:r>
      <w:r>
        <w:br/>
      </w:r>
      <w:r>
        <w:rPr>
          <w:rFonts w:ascii="Times New Roman"/>
          <w:b w:val="false"/>
          <w:i w:val="false"/>
          <w:color w:val="000000"/>
          <w:sz w:val="28"/>
        </w:rPr>
        <w:t xml:space="preserve">
           салу жобасы бойынша техникалық-экономикалық </w:t>
      </w:r>
      <w:r>
        <w:br/>
      </w:r>
      <w:r>
        <w:rPr>
          <w:rFonts w:ascii="Times New Roman"/>
          <w:b w:val="false"/>
          <w:i w:val="false"/>
          <w:color w:val="000000"/>
          <w:sz w:val="28"/>
        </w:rPr>
        <w:t xml:space="preserve">
           негіздеме әзірлеу </w:t>
      </w:r>
      <w:r>
        <w:br/>
      </w:r>
      <w:r>
        <w:rPr>
          <w:rFonts w:ascii="Times New Roman"/>
          <w:b w:val="false"/>
          <w:i w:val="false"/>
          <w:color w:val="000000"/>
          <w:sz w:val="28"/>
        </w:rPr>
        <w:t xml:space="preserve">
      079  Лицензиарлардың функцияларын орындау               1434 </w:t>
      </w:r>
      <w:r>
        <w:br/>
      </w:r>
      <w:r>
        <w:rPr>
          <w:rFonts w:ascii="Times New Roman"/>
          <w:b w:val="false"/>
          <w:i w:val="false"/>
          <w:color w:val="000000"/>
          <w:sz w:val="28"/>
        </w:rPr>
        <w:t xml:space="preserve">
      500  Қазақстан Республикасының Туризм және спорт         696 </w:t>
      </w:r>
      <w:r>
        <w:br/>
      </w:r>
      <w:r>
        <w:rPr>
          <w:rFonts w:ascii="Times New Roman"/>
          <w:b w:val="false"/>
          <w:i w:val="false"/>
          <w:color w:val="000000"/>
          <w:sz w:val="28"/>
        </w:rPr>
        <w:t xml:space="preserve">
           жөнiндегi агенттiгіне ақпараттық-есептеу </w:t>
      </w:r>
      <w:r>
        <w:br/>
      </w:r>
      <w:r>
        <w:rPr>
          <w:rFonts w:ascii="Times New Roman"/>
          <w:b w:val="false"/>
          <w:i w:val="false"/>
          <w:color w:val="000000"/>
          <w:sz w:val="28"/>
        </w:rPr>
        <w:t xml:space="preserve">
           қызметiн көрсету </w:t>
      </w:r>
      <w:r>
        <w:br/>
      </w:r>
      <w:r>
        <w:rPr>
          <w:rFonts w:ascii="Times New Roman"/>
          <w:b w:val="false"/>
          <w:i w:val="false"/>
          <w:color w:val="000000"/>
          <w:sz w:val="28"/>
        </w:rPr>
        <w:t xml:space="preserve">
      600  Қазақстан Республикасының Туризм және спорт        4982 </w:t>
      </w:r>
      <w:r>
        <w:br/>
      </w:r>
      <w:r>
        <w:rPr>
          <w:rFonts w:ascii="Times New Roman"/>
          <w:b w:val="false"/>
          <w:i w:val="false"/>
          <w:color w:val="000000"/>
          <w:sz w:val="28"/>
        </w:rPr>
        <w:t xml:space="preserve">
           жөнiндегi агенттiгiн есептеу және ұйымдастыру </w:t>
      </w:r>
      <w:r>
        <w:br/>
      </w:r>
      <w:r>
        <w:rPr>
          <w:rFonts w:ascii="Times New Roman"/>
          <w:b w:val="false"/>
          <w:i w:val="false"/>
          <w:color w:val="000000"/>
          <w:sz w:val="28"/>
        </w:rPr>
        <w:t xml:space="preserve">
           техникасымен қамтамасыз ету </w:t>
      </w:r>
      <w:r>
        <w:br/>
      </w:r>
      <w:r>
        <w:rPr>
          <w:rFonts w:ascii="Times New Roman"/>
          <w:b w:val="false"/>
          <w:i w:val="false"/>
          <w:color w:val="000000"/>
          <w:sz w:val="28"/>
        </w:rPr>
        <w:t xml:space="preserve">
   694     Қазақстан Республикасы Президентiнiң Іс          520922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051  "Қазақстан Республикасы Президентiнiң            520922 </w:t>
      </w:r>
      <w:r>
        <w:br/>
      </w:r>
      <w:r>
        <w:rPr>
          <w:rFonts w:ascii="Times New Roman"/>
          <w:b w:val="false"/>
          <w:i w:val="false"/>
          <w:color w:val="000000"/>
          <w:sz w:val="28"/>
        </w:rPr>
        <w:t xml:space="preserve">
           телерадиокешені" ҰЖАҚ арқылы мемлекеттік </w:t>
      </w:r>
      <w:r>
        <w:br/>
      </w:r>
      <w:r>
        <w:rPr>
          <w:rFonts w:ascii="Times New Roman"/>
          <w:b w:val="false"/>
          <w:i w:val="false"/>
          <w:color w:val="000000"/>
          <w:sz w:val="28"/>
        </w:rPr>
        <w:t xml:space="preserve">
           ақпараттық саясатты жүргізу </w:t>
      </w:r>
      <w:r>
        <w:br/>
      </w:r>
      <w:r>
        <w:rPr>
          <w:rFonts w:ascii="Times New Roman"/>
          <w:b w:val="false"/>
          <w:i w:val="false"/>
          <w:color w:val="000000"/>
          <w:sz w:val="28"/>
        </w:rPr>
        <w:t xml:space="preserve">
9          Отын-энергетика кешені және жер қойнауын        8554673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217     Қазақстан Республикасының Қаржы министрлігі      240304 </w:t>
      </w:r>
      <w:r>
        <w:br/>
      </w:r>
      <w:r>
        <w:rPr>
          <w:rFonts w:ascii="Times New Roman"/>
          <w:b w:val="false"/>
          <w:i w:val="false"/>
          <w:color w:val="000000"/>
          <w:sz w:val="28"/>
        </w:rPr>
        <w:t xml:space="preserve">
      039  "Қарағандыкөмiршахтасы" жойылған шахталар        104000 </w:t>
      </w:r>
      <w:r>
        <w:br/>
      </w:r>
      <w:r>
        <w:rPr>
          <w:rFonts w:ascii="Times New Roman"/>
          <w:b w:val="false"/>
          <w:i w:val="false"/>
          <w:color w:val="000000"/>
          <w:sz w:val="28"/>
        </w:rPr>
        <w:t xml:space="preserve">
           қызметкерлерiнiң денсаулығына келтiрiлген </w:t>
      </w:r>
      <w:r>
        <w:br/>
      </w:r>
      <w:r>
        <w:rPr>
          <w:rFonts w:ascii="Times New Roman"/>
          <w:b w:val="false"/>
          <w:i w:val="false"/>
          <w:color w:val="000000"/>
          <w:sz w:val="28"/>
        </w:rPr>
        <w:t xml:space="preserve">
           зиянды өтеу жөнiндегi мiндеттемелердiң </w:t>
      </w:r>
      <w:r>
        <w:br/>
      </w:r>
      <w:r>
        <w:rPr>
          <w:rFonts w:ascii="Times New Roman"/>
          <w:b w:val="false"/>
          <w:i w:val="false"/>
          <w:color w:val="000000"/>
          <w:sz w:val="28"/>
        </w:rPr>
        <w:t xml:space="preserve">
           орындалуы </w:t>
      </w:r>
      <w:r>
        <w:br/>
      </w:r>
      <w:r>
        <w:rPr>
          <w:rFonts w:ascii="Times New Roman"/>
          <w:b w:val="false"/>
          <w:i w:val="false"/>
          <w:color w:val="000000"/>
          <w:sz w:val="28"/>
        </w:rPr>
        <w:t xml:space="preserve">
      040  "N5 Кенбасқармасы" таратылған мемлекеттік        136304 </w:t>
      </w:r>
      <w:r>
        <w:br/>
      </w:r>
      <w:r>
        <w:rPr>
          <w:rFonts w:ascii="Times New Roman"/>
          <w:b w:val="false"/>
          <w:i w:val="false"/>
          <w:color w:val="000000"/>
          <w:sz w:val="28"/>
        </w:rPr>
        <w:t xml:space="preserve">
           кәсіпорын қызметкерлерiне жалақы бойынша </w:t>
      </w:r>
      <w:r>
        <w:br/>
      </w:r>
      <w:r>
        <w:rPr>
          <w:rFonts w:ascii="Times New Roman"/>
          <w:b w:val="false"/>
          <w:i w:val="false"/>
          <w:color w:val="000000"/>
          <w:sz w:val="28"/>
        </w:rPr>
        <w:t xml:space="preserve">
           бepeшекті төлеу </w:t>
      </w:r>
      <w:r>
        <w:br/>
      </w:r>
      <w:r>
        <w:rPr>
          <w:rFonts w:ascii="Times New Roman"/>
          <w:b w:val="false"/>
          <w:i w:val="false"/>
          <w:color w:val="000000"/>
          <w:sz w:val="28"/>
        </w:rPr>
        <w:t xml:space="preserve">
   231     Қазақстан Республикасының Энергетика және       7806369 </w:t>
      </w:r>
      <w:r>
        <w:br/>
      </w:r>
      <w:r>
        <w:rPr>
          <w:rFonts w:ascii="Times New Roman"/>
          <w:b w:val="false"/>
          <w:i w:val="false"/>
          <w:color w:val="000000"/>
          <w:sz w:val="28"/>
        </w:rPr>
        <w:t xml:space="preserve">
           минералдық ресурстар министрлiгi </w:t>
      </w:r>
      <w:r>
        <w:br/>
      </w:r>
      <w:r>
        <w:rPr>
          <w:rFonts w:ascii="Times New Roman"/>
          <w:b w:val="false"/>
          <w:i w:val="false"/>
          <w:color w:val="000000"/>
          <w:sz w:val="28"/>
        </w:rPr>
        <w:t xml:space="preserve">
      001  Әкiмшiлiк шығындар                               310064 </w:t>
      </w:r>
      <w:r>
        <w:br/>
      </w:r>
      <w:r>
        <w:rPr>
          <w:rFonts w:ascii="Times New Roman"/>
          <w:b w:val="false"/>
          <w:i w:val="false"/>
          <w:color w:val="000000"/>
          <w:sz w:val="28"/>
        </w:rPr>
        <w:t xml:space="preserve">
       001 Орталық органның аппараты                        199904 </w:t>
      </w:r>
      <w:r>
        <w:br/>
      </w:r>
      <w:r>
        <w:rPr>
          <w:rFonts w:ascii="Times New Roman"/>
          <w:b w:val="false"/>
          <w:i w:val="false"/>
          <w:color w:val="000000"/>
          <w:sz w:val="28"/>
        </w:rPr>
        <w:t xml:space="preserve">
       002 Аумақтық органдардың аппараттары                 110160 </w:t>
      </w:r>
      <w:r>
        <w:br/>
      </w:r>
      <w:r>
        <w:rPr>
          <w:rFonts w:ascii="Times New Roman"/>
          <w:b w:val="false"/>
          <w:i w:val="false"/>
          <w:color w:val="000000"/>
          <w:sz w:val="28"/>
        </w:rPr>
        <w:t xml:space="preserve">
      030  Энергетика және мұнай өңдеу саласындағы            5000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034 Мұнай-газ кешені мен мұнай химиясын                5000 </w:t>
      </w:r>
      <w:r>
        <w:br/>
      </w:r>
      <w:r>
        <w:rPr>
          <w:rFonts w:ascii="Times New Roman"/>
          <w:b w:val="false"/>
          <w:i w:val="false"/>
          <w:color w:val="000000"/>
          <w:sz w:val="28"/>
        </w:rPr>
        <w:t xml:space="preserve">
           дамыту жөніндегі қолданбалы ғылыми зерттеулер </w:t>
      </w:r>
      <w:r>
        <w:br/>
      </w:r>
      <w:r>
        <w:rPr>
          <w:rFonts w:ascii="Times New Roman"/>
          <w:b w:val="false"/>
          <w:i w:val="false"/>
          <w:color w:val="000000"/>
          <w:sz w:val="28"/>
        </w:rPr>
        <w:t xml:space="preserve">
      032  Қарағанды көмiр бассейнiнiң шахталарын жабу      533499 </w:t>
      </w:r>
      <w:r>
        <w:br/>
      </w:r>
      <w:r>
        <w:rPr>
          <w:rFonts w:ascii="Times New Roman"/>
          <w:b w:val="false"/>
          <w:i w:val="false"/>
          <w:color w:val="000000"/>
          <w:sz w:val="28"/>
        </w:rPr>
        <w:t xml:space="preserve">
      033  Амангелдi газ кен орындары топтарын игеру       2800000 </w:t>
      </w:r>
      <w:r>
        <w:br/>
      </w:r>
      <w:r>
        <w:rPr>
          <w:rFonts w:ascii="Times New Roman"/>
          <w:b w:val="false"/>
          <w:i w:val="false"/>
          <w:color w:val="000000"/>
          <w:sz w:val="28"/>
        </w:rPr>
        <w:t xml:space="preserve">
      037  Уран кенiштерiн консервациялау және жою,         439200 </w:t>
      </w:r>
      <w:r>
        <w:br/>
      </w:r>
      <w:r>
        <w:rPr>
          <w:rFonts w:ascii="Times New Roman"/>
          <w:b w:val="false"/>
          <w:i w:val="false"/>
          <w:color w:val="000000"/>
          <w:sz w:val="28"/>
        </w:rPr>
        <w:t xml:space="preserve">
           техногендiк қалдықтарды көму </w:t>
      </w:r>
      <w:r>
        <w:br/>
      </w:r>
      <w:r>
        <w:rPr>
          <w:rFonts w:ascii="Times New Roman"/>
          <w:b w:val="false"/>
          <w:i w:val="false"/>
          <w:color w:val="000000"/>
          <w:sz w:val="28"/>
        </w:rPr>
        <w:t xml:space="preserve">
      038  "ҚазМұнайГаз" ЖАҚ ұлттық компаниясы арқылы       500000 </w:t>
      </w:r>
      <w:r>
        <w:br/>
      </w:r>
      <w:r>
        <w:rPr>
          <w:rFonts w:ascii="Times New Roman"/>
          <w:b w:val="false"/>
          <w:i w:val="false"/>
          <w:color w:val="000000"/>
          <w:sz w:val="28"/>
        </w:rPr>
        <w:t xml:space="preserve">
           өнімді бөлу туралы келісімдерде мемлекет </w:t>
      </w:r>
      <w:r>
        <w:br/>
      </w:r>
      <w:r>
        <w:rPr>
          <w:rFonts w:ascii="Times New Roman"/>
          <w:b w:val="false"/>
          <w:i w:val="false"/>
          <w:color w:val="000000"/>
          <w:sz w:val="28"/>
        </w:rPr>
        <w:t xml:space="preserve">
           мүдделерін білдіру </w:t>
      </w:r>
      <w:r>
        <w:br/>
      </w:r>
      <w:r>
        <w:rPr>
          <w:rFonts w:ascii="Times New Roman"/>
          <w:b w:val="false"/>
          <w:i w:val="false"/>
          <w:color w:val="000000"/>
          <w:sz w:val="28"/>
        </w:rPr>
        <w:t xml:space="preserve">
      041  Технологиялық сипаттағы қолданбалы ғылыми        457000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044  Қазақстан Республикасының Бiрыңғай электр         60000 </w:t>
      </w:r>
      <w:r>
        <w:br/>
      </w:r>
      <w:r>
        <w:rPr>
          <w:rFonts w:ascii="Times New Roman"/>
          <w:b w:val="false"/>
          <w:i w:val="false"/>
          <w:color w:val="000000"/>
          <w:sz w:val="28"/>
        </w:rPr>
        <w:t xml:space="preserve">
           энергетикалық жүйесiн дамытудың 2015 жылға </w:t>
      </w:r>
      <w:r>
        <w:br/>
      </w:r>
      <w:r>
        <w:rPr>
          <w:rFonts w:ascii="Times New Roman"/>
          <w:b w:val="false"/>
          <w:i w:val="false"/>
          <w:color w:val="000000"/>
          <w:sz w:val="28"/>
        </w:rPr>
        <w:t xml:space="preserve">
           дейiнгi перспективамен 2010 жылға дейiнгi </w:t>
      </w:r>
      <w:r>
        <w:br/>
      </w:r>
      <w:r>
        <w:rPr>
          <w:rFonts w:ascii="Times New Roman"/>
          <w:b w:val="false"/>
          <w:i w:val="false"/>
          <w:color w:val="000000"/>
          <w:sz w:val="28"/>
        </w:rPr>
        <w:t xml:space="preserve">
           бағдарламасы және Отын-энергетика кешенi </w:t>
      </w:r>
      <w:r>
        <w:br/>
      </w:r>
      <w:r>
        <w:rPr>
          <w:rFonts w:ascii="Times New Roman"/>
          <w:b w:val="false"/>
          <w:i w:val="false"/>
          <w:color w:val="000000"/>
          <w:sz w:val="28"/>
        </w:rPr>
        <w:t xml:space="preserve">
           салаларын дамытудың 2015 жылға дейiнгi </w:t>
      </w:r>
      <w:r>
        <w:br/>
      </w:r>
      <w:r>
        <w:rPr>
          <w:rFonts w:ascii="Times New Roman"/>
          <w:b w:val="false"/>
          <w:i w:val="false"/>
          <w:color w:val="000000"/>
          <w:sz w:val="28"/>
        </w:rPr>
        <w:t xml:space="preserve">
           стратегиясын әзiрлеудi аяқтау </w:t>
      </w:r>
      <w:r>
        <w:br/>
      </w:r>
      <w:r>
        <w:rPr>
          <w:rFonts w:ascii="Times New Roman"/>
          <w:b w:val="false"/>
          <w:i w:val="false"/>
          <w:color w:val="000000"/>
          <w:sz w:val="28"/>
        </w:rPr>
        <w:t xml:space="preserve">
      045  Геологиялық ақпаратты қалыптастыру                64645 </w:t>
      </w:r>
      <w:r>
        <w:br/>
      </w:r>
      <w:r>
        <w:rPr>
          <w:rFonts w:ascii="Times New Roman"/>
          <w:b w:val="false"/>
          <w:i w:val="false"/>
          <w:color w:val="000000"/>
          <w:sz w:val="28"/>
        </w:rPr>
        <w:t xml:space="preserve">
       030 Республикалық геологиялық ақпарат орталығы        64645 </w:t>
      </w:r>
      <w:r>
        <w:br/>
      </w:r>
      <w:r>
        <w:rPr>
          <w:rFonts w:ascii="Times New Roman"/>
          <w:b w:val="false"/>
          <w:i w:val="false"/>
          <w:color w:val="000000"/>
          <w:sz w:val="28"/>
        </w:rPr>
        <w:t xml:space="preserve">
      046  Мемлекеттiк геологиялық зерттеу                  470206 </w:t>
      </w:r>
      <w:r>
        <w:br/>
      </w:r>
      <w:r>
        <w:rPr>
          <w:rFonts w:ascii="Times New Roman"/>
          <w:b w:val="false"/>
          <w:i w:val="false"/>
          <w:color w:val="000000"/>
          <w:sz w:val="28"/>
        </w:rPr>
        <w:t xml:space="preserve">
       030 Аймақтық және геологиялық түсіру жұмыстары       288500 </w:t>
      </w:r>
      <w:r>
        <w:br/>
      </w:r>
      <w:r>
        <w:rPr>
          <w:rFonts w:ascii="Times New Roman"/>
          <w:b w:val="false"/>
          <w:i w:val="false"/>
          <w:color w:val="000000"/>
          <w:sz w:val="28"/>
        </w:rPr>
        <w:t xml:space="preserve">
       031 Іздестіру-бағалау жұмыстары                      181706 </w:t>
      </w:r>
      <w:r>
        <w:br/>
      </w:r>
      <w:r>
        <w:rPr>
          <w:rFonts w:ascii="Times New Roman"/>
          <w:b w:val="false"/>
          <w:i w:val="false"/>
          <w:color w:val="000000"/>
          <w:sz w:val="28"/>
        </w:rPr>
        <w:t xml:space="preserve">
      047  Жер қойнауы мен жер қойнауын пайдалану           479421 </w:t>
      </w:r>
      <w:r>
        <w:br/>
      </w:r>
      <w:r>
        <w:rPr>
          <w:rFonts w:ascii="Times New Roman"/>
          <w:b w:val="false"/>
          <w:i w:val="false"/>
          <w:color w:val="000000"/>
          <w:sz w:val="28"/>
        </w:rPr>
        <w:t xml:space="preserve">
           мониторингi </w:t>
      </w:r>
      <w:r>
        <w:br/>
      </w:r>
      <w:r>
        <w:rPr>
          <w:rFonts w:ascii="Times New Roman"/>
          <w:b w:val="false"/>
          <w:i w:val="false"/>
          <w:color w:val="000000"/>
          <w:sz w:val="28"/>
        </w:rPr>
        <w:t xml:space="preserve">
       030 Минералдық шикізат базасы және жер                45715 </w:t>
      </w:r>
      <w:r>
        <w:br/>
      </w:r>
      <w:r>
        <w:rPr>
          <w:rFonts w:ascii="Times New Roman"/>
          <w:b w:val="false"/>
          <w:i w:val="false"/>
          <w:color w:val="000000"/>
          <w:sz w:val="28"/>
        </w:rPr>
        <w:t xml:space="preserve">
           қойнауын пайдалану мониторингі </w:t>
      </w:r>
      <w:r>
        <w:br/>
      </w:r>
      <w:r>
        <w:rPr>
          <w:rFonts w:ascii="Times New Roman"/>
          <w:b w:val="false"/>
          <w:i w:val="false"/>
          <w:color w:val="000000"/>
          <w:sz w:val="28"/>
        </w:rPr>
        <w:t xml:space="preserve">
       031 Жер асты суларының және қауіпті геологиялық      433706 </w:t>
      </w:r>
      <w:r>
        <w:br/>
      </w:r>
      <w:r>
        <w:rPr>
          <w:rFonts w:ascii="Times New Roman"/>
          <w:b w:val="false"/>
          <w:i w:val="false"/>
          <w:color w:val="000000"/>
          <w:sz w:val="28"/>
        </w:rPr>
        <w:t xml:space="preserve">
           процестер мониторингі </w:t>
      </w:r>
      <w:r>
        <w:br/>
      </w:r>
      <w:r>
        <w:rPr>
          <w:rFonts w:ascii="Times New Roman"/>
          <w:b w:val="false"/>
          <w:i w:val="false"/>
          <w:color w:val="000000"/>
          <w:sz w:val="28"/>
        </w:rPr>
        <w:t xml:space="preserve">
      050  "Қарағандыликвидшахт" РМБК-ға берілген,          198453 </w:t>
      </w:r>
      <w:r>
        <w:br/>
      </w:r>
      <w:r>
        <w:rPr>
          <w:rFonts w:ascii="Times New Roman"/>
          <w:b w:val="false"/>
          <w:i w:val="false"/>
          <w:color w:val="000000"/>
          <w:sz w:val="28"/>
        </w:rPr>
        <w:t xml:space="preserve">
           жойылған шахталардың қызметкерлеріне залалды </w:t>
      </w:r>
      <w:r>
        <w:br/>
      </w:r>
      <w:r>
        <w:rPr>
          <w:rFonts w:ascii="Times New Roman"/>
          <w:b w:val="false"/>
          <w:i w:val="false"/>
          <w:color w:val="000000"/>
          <w:sz w:val="28"/>
        </w:rPr>
        <w:t xml:space="preserve">
           өтеу </w:t>
      </w:r>
      <w:r>
        <w:br/>
      </w:r>
      <w:r>
        <w:rPr>
          <w:rFonts w:ascii="Times New Roman"/>
          <w:b w:val="false"/>
          <w:i w:val="false"/>
          <w:color w:val="000000"/>
          <w:sz w:val="28"/>
        </w:rPr>
        <w:t xml:space="preserve">
      059  Тоқамақ Қазақстан термоядролық материалтану      198036 </w:t>
      </w:r>
      <w:r>
        <w:br/>
      </w:r>
      <w:r>
        <w:rPr>
          <w:rFonts w:ascii="Times New Roman"/>
          <w:b w:val="false"/>
          <w:i w:val="false"/>
          <w:color w:val="000000"/>
          <w:sz w:val="28"/>
        </w:rPr>
        <w:t xml:space="preserve">
           реакторын құру </w:t>
      </w:r>
      <w:r>
        <w:br/>
      </w:r>
      <w:r>
        <w:rPr>
          <w:rFonts w:ascii="Times New Roman"/>
          <w:b w:val="false"/>
          <w:i w:val="false"/>
          <w:color w:val="000000"/>
          <w:sz w:val="28"/>
        </w:rPr>
        <w:t xml:space="preserve">
      060  Гумилев Л.Н. атындағы Еуразиялық ұлттық          161000 </w:t>
      </w:r>
      <w:r>
        <w:br/>
      </w:r>
      <w:r>
        <w:rPr>
          <w:rFonts w:ascii="Times New Roman"/>
          <w:b w:val="false"/>
          <w:i w:val="false"/>
          <w:color w:val="000000"/>
          <w:sz w:val="28"/>
        </w:rPr>
        <w:t xml:space="preserve">
           университетінде ауыр иондарды жеделдеткіш </w:t>
      </w:r>
      <w:r>
        <w:br/>
      </w:r>
      <w:r>
        <w:rPr>
          <w:rFonts w:ascii="Times New Roman"/>
          <w:b w:val="false"/>
          <w:i w:val="false"/>
          <w:color w:val="000000"/>
          <w:sz w:val="28"/>
        </w:rPr>
        <w:t xml:space="preserve">
           негізінде пәнаралық ғылыми-зерттеу кешенін құру </w:t>
      </w:r>
      <w:r>
        <w:br/>
      </w:r>
      <w:r>
        <w:rPr>
          <w:rFonts w:ascii="Times New Roman"/>
          <w:b w:val="false"/>
          <w:i w:val="false"/>
          <w:color w:val="000000"/>
          <w:sz w:val="28"/>
        </w:rPr>
        <w:t xml:space="preserve">
      062  Электр энергетикасы және мұнай өңдеу саласында    22006 </w:t>
      </w:r>
      <w:r>
        <w:br/>
      </w:r>
      <w:r>
        <w:rPr>
          <w:rFonts w:ascii="Times New Roman"/>
          <w:b w:val="false"/>
          <w:i w:val="false"/>
          <w:color w:val="000000"/>
          <w:sz w:val="28"/>
        </w:rPr>
        <w:t xml:space="preserve">
           нормативтiк-техникалық құжаттамаларды әзiрлеу </w:t>
      </w:r>
      <w:r>
        <w:br/>
      </w:r>
      <w:r>
        <w:rPr>
          <w:rFonts w:ascii="Times New Roman"/>
          <w:b w:val="false"/>
          <w:i w:val="false"/>
          <w:color w:val="000000"/>
          <w:sz w:val="28"/>
        </w:rPr>
        <w:t xml:space="preserve">
       030 Электр және жылу энергиясын өндіру, беру және     10665 </w:t>
      </w:r>
      <w:r>
        <w:br/>
      </w:r>
      <w:r>
        <w:rPr>
          <w:rFonts w:ascii="Times New Roman"/>
          <w:b w:val="false"/>
          <w:i w:val="false"/>
          <w:color w:val="000000"/>
          <w:sz w:val="28"/>
        </w:rPr>
        <w:t xml:space="preserve">
           бөлу жөніндегі қондырғыларды пайдалану </w:t>
      </w:r>
      <w:r>
        <w:br/>
      </w:r>
      <w:r>
        <w:rPr>
          <w:rFonts w:ascii="Times New Roman"/>
          <w:b w:val="false"/>
          <w:i w:val="false"/>
          <w:color w:val="000000"/>
          <w:sz w:val="28"/>
        </w:rPr>
        <w:t xml:space="preserve">
           сенімділігі мен қауіпсіздігі мәселелері </w:t>
      </w:r>
      <w:r>
        <w:br/>
      </w:r>
      <w:r>
        <w:rPr>
          <w:rFonts w:ascii="Times New Roman"/>
          <w:b w:val="false"/>
          <w:i w:val="false"/>
          <w:color w:val="000000"/>
          <w:sz w:val="28"/>
        </w:rPr>
        <w:t xml:space="preserve">
           бойынша аварияға қарсы, пайдалану және </w:t>
      </w:r>
      <w:r>
        <w:br/>
      </w:r>
      <w:r>
        <w:rPr>
          <w:rFonts w:ascii="Times New Roman"/>
          <w:b w:val="false"/>
          <w:i w:val="false"/>
          <w:color w:val="000000"/>
          <w:sz w:val="28"/>
        </w:rPr>
        <w:t xml:space="preserve">
           әдістемелік нұсқаулар шығару </w:t>
      </w:r>
      <w:r>
        <w:br/>
      </w:r>
      <w:r>
        <w:rPr>
          <w:rFonts w:ascii="Times New Roman"/>
          <w:b w:val="false"/>
          <w:i w:val="false"/>
          <w:color w:val="000000"/>
          <w:sz w:val="28"/>
        </w:rPr>
        <w:t xml:space="preserve">
       031 Электр энергетикасы саласында                     11341 </w:t>
      </w:r>
      <w:r>
        <w:br/>
      </w:r>
      <w:r>
        <w:rPr>
          <w:rFonts w:ascii="Times New Roman"/>
          <w:b w:val="false"/>
          <w:i w:val="false"/>
          <w:color w:val="000000"/>
          <w:sz w:val="28"/>
        </w:rPr>
        <w:t xml:space="preserve">
           нормативтік-техникалық құжаттаманы қайта </w:t>
      </w:r>
      <w:r>
        <w:br/>
      </w:r>
      <w:r>
        <w:rPr>
          <w:rFonts w:ascii="Times New Roman"/>
          <w:b w:val="false"/>
          <w:i w:val="false"/>
          <w:color w:val="000000"/>
          <w:sz w:val="28"/>
        </w:rPr>
        <w:t xml:space="preserve">
           қарау және әзірлеу </w:t>
      </w:r>
      <w:r>
        <w:br/>
      </w:r>
      <w:r>
        <w:rPr>
          <w:rFonts w:ascii="Times New Roman"/>
          <w:b w:val="false"/>
          <w:i w:val="false"/>
          <w:color w:val="000000"/>
          <w:sz w:val="28"/>
        </w:rPr>
        <w:t xml:space="preserve">
      064  Мұнай-газ жобалары бойынша мемлекеттiк мүлiктi    10732 </w:t>
      </w:r>
      <w:r>
        <w:br/>
      </w:r>
      <w:r>
        <w:rPr>
          <w:rFonts w:ascii="Times New Roman"/>
          <w:b w:val="false"/>
          <w:i w:val="false"/>
          <w:color w:val="000000"/>
          <w:sz w:val="28"/>
        </w:rPr>
        <w:t xml:space="preserve">
           есепке алу </w:t>
      </w:r>
      <w:r>
        <w:br/>
      </w:r>
      <w:r>
        <w:rPr>
          <w:rFonts w:ascii="Times New Roman"/>
          <w:b w:val="false"/>
          <w:i w:val="false"/>
          <w:color w:val="000000"/>
          <w:sz w:val="28"/>
        </w:rPr>
        <w:t xml:space="preserve">
       030 Мұнайгазкапитал                                   10732 </w:t>
      </w:r>
      <w:r>
        <w:br/>
      </w:r>
      <w:r>
        <w:rPr>
          <w:rFonts w:ascii="Times New Roman"/>
          <w:b w:val="false"/>
          <w:i w:val="false"/>
          <w:color w:val="000000"/>
          <w:sz w:val="28"/>
        </w:rPr>
        <w:t xml:space="preserve">
      065  Астана қаласын сумен жабдықтаудың қосымша         30000 </w:t>
      </w:r>
      <w:r>
        <w:br/>
      </w:r>
      <w:r>
        <w:rPr>
          <w:rFonts w:ascii="Times New Roman"/>
          <w:b w:val="false"/>
          <w:i w:val="false"/>
          <w:color w:val="000000"/>
          <w:sz w:val="28"/>
        </w:rPr>
        <w:t xml:space="preserve">
           көздерiн iздестiру жөнiндегi iздестiру-барлау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066  Жер қойнауын пайдалану геологиясы саласындағы     83869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067  "Ақпараттық технологиялар паркі" технопаркін      90000 </w:t>
      </w:r>
      <w:r>
        <w:br/>
      </w:r>
      <w:r>
        <w:rPr>
          <w:rFonts w:ascii="Times New Roman"/>
          <w:b w:val="false"/>
          <w:i w:val="false"/>
          <w:color w:val="000000"/>
          <w:sz w:val="28"/>
        </w:rPr>
        <w:t xml:space="preserve">
           құру және дамыту </w:t>
      </w:r>
      <w:r>
        <w:br/>
      </w:r>
      <w:r>
        <w:rPr>
          <w:rFonts w:ascii="Times New Roman"/>
          <w:b w:val="false"/>
          <w:i w:val="false"/>
          <w:color w:val="000000"/>
          <w:sz w:val="28"/>
        </w:rPr>
        <w:t xml:space="preserve">
      069  "Қарашығанақгазөнеркәсіп" ААҚ мүліктік кешенін    50000 </w:t>
      </w:r>
      <w:r>
        <w:br/>
      </w:r>
      <w:r>
        <w:rPr>
          <w:rFonts w:ascii="Times New Roman"/>
          <w:b w:val="false"/>
          <w:i w:val="false"/>
          <w:color w:val="000000"/>
          <w:sz w:val="28"/>
        </w:rPr>
        <w:t xml:space="preserve">
           конкурстық массаны іске асыру шеңберінде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079  Лицензиарлардың функцияларын орындау                450 </w:t>
      </w:r>
      <w:r>
        <w:br/>
      </w:r>
      <w:r>
        <w:rPr>
          <w:rFonts w:ascii="Times New Roman"/>
          <w:b w:val="false"/>
          <w:i w:val="false"/>
          <w:color w:val="000000"/>
          <w:sz w:val="28"/>
        </w:rPr>
        <w:t xml:space="preserve">
      201  "Капитал Мұнайгаз" мемлекеттік мекемесін           6782 </w:t>
      </w:r>
      <w:r>
        <w:br/>
      </w:r>
      <w:r>
        <w:rPr>
          <w:rFonts w:ascii="Times New Roman"/>
          <w:b w:val="false"/>
          <w:i w:val="false"/>
          <w:color w:val="000000"/>
          <w:sz w:val="28"/>
        </w:rPr>
        <w:t xml:space="preserve">
           материалдық-техникалық қамтамасыз ету </w:t>
      </w:r>
      <w:r>
        <w:br/>
      </w:r>
      <w:r>
        <w:rPr>
          <w:rFonts w:ascii="Times New Roman"/>
          <w:b w:val="false"/>
          <w:i w:val="false"/>
          <w:color w:val="000000"/>
          <w:sz w:val="28"/>
        </w:rPr>
        <w:t xml:space="preserve">
      400  Қызылорда қаласында жылу-энергетика көздерiн     112000 </w:t>
      </w:r>
      <w:r>
        <w:br/>
      </w:r>
      <w:r>
        <w:rPr>
          <w:rFonts w:ascii="Times New Roman"/>
          <w:b w:val="false"/>
          <w:i w:val="false"/>
          <w:color w:val="000000"/>
          <w:sz w:val="28"/>
        </w:rPr>
        <w:t xml:space="preserve">
           және тұрғын үй секторын iлеспе газға ауыстыру </w:t>
      </w:r>
      <w:r>
        <w:br/>
      </w:r>
      <w:r>
        <w:rPr>
          <w:rFonts w:ascii="Times New Roman"/>
          <w:b w:val="false"/>
          <w:i w:val="false"/>
          <w:color w:val="000000"/>
          <w:sz w:val="28"/>
        </w:rPr>
        <w:t xml:space="preserve">
           жобасы бойынша жобалау-сметалық құжаттамаларды </w:t>
      </w:r>
      <w:r>
        <w:br/>
      </w:r>
      <w:r>
        <w:rPr>
          <w:rFonts w:ascii="Times New Roman"/>
          <w:b w:val="false"/>
          <w:i w:val="false"/>
          <w:color w:val="000000"/>
          <w:sz w:val="28"/>
        </w:rPr>
        <w:t xml:space="preserve">
           әзiрлеуге Қызылорда облыстық бюджетiне </w:t>
      </w:r>
      <w:r>
        <w:br/>
      </w:r>
      <w:r>
        <w:rPr>
          <w:rFonts w:ascii="Times New Roman"/>
          <w:b w:val="false"/>
          <w:i w:val="false"/>
          <w:color w:val="000000"/>
          <w:sz w:val="28"/>
        </w:rPr>
        <w:t xml:space="preserve">
           берiлетiн мақсатты инвестициялық трансферттер </w:t>
      </w:r>
      <w:r>
        <w:br/>
      </w:r>
      <w:r>
        <w:rPr>
          <w:rFonts w:ascii="Times New Roman"/>
          <w:b w:val="false"/>
          <w:i w:val="false"/>
          <w:color w:val="000000"/>
          <w:sz w:val="28"/>
        </w:rPr>
        <w:t xml:space="preserve">
      401  Халықаралық әуежайды салу мен iске қосуды        671206 </w:t>
      </w:r>
      <w:r>
        <w:br/>
      </w:r>
      <w:r>
        <w:rPr>
          <w:rFonts w:ascii="Times New Roman"/>
          <w:b w:val="false"/>
          <w:i w:val="false"/>
          <w:color w:val="000000"/>
          <w:sz w:val="28"/>
        </w:rPr>
        <w:t xml:space="preserve">
           энергетикалық жабдықтауға Астана қаласының </w:t>
      </w:r>
      <w:r>
        <w:br/>
      </w:r>
      <w:r>
        <w:rPr>
          <w:rFonts w:ascii="Times New Roman"/>
          <w:b w:val="false"/>
          <w:i w:val="false"/>
          <w:color w:val="000000"/>
          <w:sz w:val="28"/>
        </w:rPr>
        <w:t xml:space="preserve">
           бюджетiне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500  Жер қойнауы және жер қойнауын пайдаланушылар      37800 </w:t>
      </w:r>
      <w:r>
        <w:br/>
      </w:r>
      <w:r>
        <w:rPr>
          <w:rFonts w:ascii="Times New Roman"/>
          <w:b w:val="false"/>
          <w:i w:val="false"/>
          <w:color w:val="000000"/>
          <w:sz w:val="28"/>
        </w:rPr>
        <w:t xml:space="preserve">
           туралы ақпараттық жүйенi сүйемелдеу </w:t>
      </w:r>
      <w:r>
        <w:br/>
      </w:r>
      <w:r>
        <w:rPr>
          <w:rFonts w:ascii="Times New Roman"/>
          <w:b w:val="false"/>
          <w:i w:val="false"/>
          <w:color w:val="000000"/>
          <w:sz w:val="28"/>
        </w:rPr>
        <w:t xml:space="preserve">
      600  Жер қойнауы және жер қойнауын пайдаланушылар      10000 </w:t>
      </w:r>
      <w:r>
        <w:br/>
      </w:r>
      <w:r>
        <w:rPr>
          <w:rFonts w:ascii="Times New Roman"/>
          <w:b w:val="false"/>
          <w:i w:val="false"/>
          <w:color w:val="000000"/>
          <w:sz w:val="28"/>
        </w:rPr>
        <w:t xml:space="preserve">
           туралы ақпараттық жүйенi дамыту </w:t>
      </w:r>
      <w:r>
        <w:br/>
      </w:r>
      <w:r>
        <w:rPr>
          <w:rFonts w:ascii="Times New Roman"/>
          <w:b w:val="false"/>
          <w:i w:val="false"/>
          <w:color w:val="000000"/>
          <w:sz w:val="28"/>
        </w:rPr>
        <w:t xml:space="preserve">
      601  Жер қойнауын пайдалану саласында лицензиялық       5000 </w:t>
      </w:r>
      <w:r>
        <w:br/>
      </w:r>
      <w:r>
        <w:rPr>
          <w:rFonts w:ascii="Times New Roman"/>
          <w:b w:val="false"/>
          <w:i w:val="false"/>
          <w:color w:val="000000"/>
          <w:sz w:val="28"/>
        </w:rPr>
        <w:t xml:space="preserve">
           және келiсiм-шарттық ережелердiң орындалу </w:t>
      </w:r>
      <w:r>
        <w:br/>
      </w:r>
      <w:r>
        <w:rPr>
          <w:rFonts w:ascii="Times New Roman"/>
          <w:b w:val="false"/>
          <w:i w:val="false"/>
          <w:color w:val="000000"/>
          <w:sz w:val="28"/>
        </w:rPr>
        <w:t xml:space="preserve">
           мониторингiнiң ақпараттық-коммуникациялық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233     Қазақстан Республикасының Индустрия және сауда   508000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051  Мырғалымсай кен орнының кенiштерiн жоюға         508000 </w:t>
      </w:r>
      <w:r>
        <w:br/>
      </w:r>
      <w:r>
        <w:rPr>
          <w:rFonts w:ascii="Times New Roman"/>
          <w:b w:val="false"/>
          <w:i w:val="false"/>
          <w:color w:val="000000"/>
          <w:sz w:val="28"/>
        </w:rPr>
        <w:t xml:space="preserve">
           дайындау және жою </w:t>
      </w:r>
      <w:r>
        <w:br/>
      </w:r>
      <w:r>
        <w:rPr>
          <w:rFonts w:ascii="Times New Roman"/>
          <w:b w:val="false"/>
          <w:i w:val="false"/>
          <w:color w:val="000000"/>
          <w:sz w:val="28"/>
        </w:rPr>
        <w:t xml:space="preserve">
10         Ауыл, су, орман, балық шаруашылығы және        44451779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212     Қазақстан Республикасының Ауыл шаруашылығы     40441501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001  Әкiмшiлiк шығындар                              2717252 </w:t>
      </w:r>
      <w:r>
        <w:br/>
      </w:r>
      <w:r>
        <w:rPr>
          <w:rFonts w:ascii="Times New Roman"/>
          <w:b w:val="false"/>
          <w:i w:val="false"/>
          <w:color w:val="000000"/>
          <w:sz w:val="28"/>
        </w:rPr>
        <w:t xml:space="preserve">
       001 Орталық органның аппараты                        222437 </w:t>
      </w:r>
      <w:r>
        <w:br/>
      </w:r>
      <w:r>
        <w:rPr>
          <w:rFonts w:ascii="Times New Roman"/>
          <w:b w:val="false"/>
          <w:i w:val="false"/>
          <w:color w:val="000000"/>
          <w:sz w:val="28"/>
        </w:rPr>
        <w:t xml:space="preserve">
       002 Аумақтық органдардың аппараттары                2494815 </w:t>
      </w:r>
      <w:r>
        <w:br/>
      </w:r>
      <w:r>
        <w:rPr>
          <w:rFonts w:ascii="Times New Roman"/>
          <w:b w:val="false"/>
          <w:i w:val="false"/>
          <w:color w:val="000000"/>
          <w:sz w:val="28"/>
        </w:rPr>
        <w:t xml:space="preserve">
      030  Ауыл шаруашылығы саласындағы қолданбалы ғылыми   853617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032  Суармалы жерлердiң мелиорациялық жай-күйiн        61059 </w:t>
      </w:r>
      <w:r>
        <w:br/>
      </w:r>
      <w:r>
        <w:rPr>
          <w:rFonts w:ascii="Times New Roman"/>
          <w:b w:val="false"/>
          <w:i w:val="false"/>
          <w:color w:val="000000"/>
          <w:sz w:val="28"/>
        </w:rPr>
        <w:t xml:space="preserve">
           бағалау </w:t>
      </w:r>
      <w:r>
        <w:br/>
      </w:r>
      <w:r>
        <w:rPr>
          <w:rFonts w:ascii="Times New Roman"/>
          <w:b w:val="false"/>
          <w:i w:val="false"/>
          <w:color w:val="000000"/>
          <w:sz w:val="28"/>
        </w:rPr>
        <w:t xml:space="preserve">
       030 Гидрогеология-мелиоративті экспедициялар          61059 </w:t>
      </w:r>
      <w:r>
        <w:br/>
      </w:r>
      <w:r>
        <w:rPr>
          <w:rFonts w:ascii="Times New Roman"/>
          <w:b w:val="false"/>
          <w:i w:val="false"/>
          <w:color w:val="000000"/>
          <w:sz w:val="28"/>
        </w:rPr>
        <w:t xml:space="preserve">
      033  Өсiмдiктердi қорғау                             2959494 </w:t>
      </w:r>
      <w:r>
        <w:br/>
      </w:r>
      <w:r>
        <w:rPr>
          <w:rFonts w:ascii="Times New Roman"/>
          <w:b w:val="false"/>
          <w:i w:val="false"/>
          <w:color w:val="000000"/>
          <w:sz w:val="28"/>
        </w:rPr>
        <w:t xml:space="preserve">
       030 Ауылшаруашылық дақылдарының ерекше қауіпті       154636 </w:t>
      </w:r>
      <w:r>
        <w:br/>
      </w:r>
      <w:r>
        <w:rPr>
          <w:rFonts w:ascii="Times New Roman"/>
          <w:b w:val="false"/>
          <w:i w:val="false"/>
          <w:color w:val="000000"/>
          <w:sz w:val="28"/>
        </w:rPr>
        <w:t xml:space="preserve">
           зиянкестері мен кеселдерінің ошақтарын </w:t>
      </w:r>
      <w:r>
        <w:br/>
      </w:r>
      <w:r>
        <w:rPr>
          <w:rFonts w:ascii="Times New Roman"/>
          <w:b w:val="false"/>
          <w:i w:val="false"/>
          <w:color w:val="000000"/>
          <w:sz w:val="28"/>
        </w:rPr>
        <w:t xml:space="preserve">
           анықтау үшін алқаптарды зерттеу </w:t>
      </w:r>
      <w:r>
        <w:br/>
      </w:r>
      <w:r>
        <w:rPr>
          <w:rFonts w:ascii="Times New Roman"/>
          <w:b w:val="false"/>
          <w:i w:val="false"/>
          <w:color w:val="000000"/>
          <w:sz w:val="28"/>
        </w:rPr>
        <w:t xml:space="preserve">
       031 Ауылшаруашылық дақылдарының ерекше қауіпті      2672203 </w:t>
      </w:r>
      <w:r>
        <w:br/>
      </w:r>
      <w:r>
        <w:rPr>
          <w:rFonts w:ascii="Times New Roman"/>
          <w:b w:val="false"/>
          <w:i w:val="false"/>
          <w:color w:val="000000"/>
          <w:sz w:val="28"/>
        </w:rPr>
        <w:t xml:space="preserve">
           зиянкестерін және кеселдеріне қарсы күрес </w:t>
      </w:r>
      <w:r>
        <w:br/>
      </w:r>
      <w:r>
        <w:rPr>
          <w:rFonts w:ascii="Times New Roman"/>
          <w:b w:val="false"/>
          <w:i w:val="false"/>
          <w:color w:val="000000"/>
          <w:sz w:val="28"/>
        </w:rPr>
        <w:t xml:space="preserve">
       032 Республикалық фитосанитариялық диагностика       132655 </w:t>
      </w:r>
      <w:r>
        <w:br/>
      </w:r>
      <w:r>
        <w:rPr>
          <w:rFonts w:ascii="Times New Roman"/>
          <w:b w:val="false"/>
          <w:i w:val="false"/>
          <w:color w:val="000000"/>
          <w:sz w:val="28"/>
        </w:rPr>
        <w:t xml:space="preserve">
           және болжамдар әдістемелік орталығы </w:t>
      </w:r>
      <w:r>
        <w:br/>
      </w:r>
      <w:r>
        <w:rPr>
          <w:rFonts w:ascii="Times New Roman"/>
          <w:b w:val="false"/>
          <w:i w:val="false"/>
          <w:color w:val="000000"/>
          <w:sz w:val="28"/>
        </w:rPr>
        <w:t xml:space="preserve">
      034  Ветеринарлық iс-шаралар                         2865663 </w:t>
      </w:r>
      <w:r>
        <w:br/>
      </w:r>
      <w:r>
        <w:rPr>
          <w:rFonts w:ascii="Times New Roman"/>
          <w:b w:val="false"/>
          <w:i w:val="false"/>
          <w:color w:val="000000"/>
          <w:sz w:val="28"/>
        </w:rPr>
        <w:t xml:space="preserve">
       030 Ветеринариядағы мониторинг, референция,           29675 </w:t>
      </w:r>
      <w:r>
        <w:br/>
      </w:r>
      <w:r>
        <w:rPr>
          <w:rFonts w:ascii="Times New Roman"/>
          <w:b w:val="false"/>
          <w:i w:val="false"/>
          <w:color w:val="000000"/>
          <w:sz w:val="28"/>
        </w:rPr>
        <w:t xml:space="preserve">
           зертханалық диагностика және әдіснама </w:t>
      </w:r>
      <w:r>
        <w:br/>
      </w:r>
      <w:r>
        <w:rPr>
          <w:rFonts w:ascii="Times New Roman"/>
          <w:b w:val="false"/>
          <w:i w:val="false"/>
          <w:color w:val="000000"/>
          <w:sz w:val="28"/>
        </w:rPr>
        <w:t xml:space="preserve">
           ұлттық орталығы </w:t>
      </w:r>
      <w:r>
        <w:br/>
      </w:r>
      <w:r>
        <w:rPr>
          <w:rFonts w:ascii="Times New Roman"/>
          <w:b w:val="false"/>
          <w:i w:val="false"/>
          <w:color w:val="000000"/>
          <w:sz w:val="28"/>
        </w:rPr>
        <w:t xml:space="preserve">
       031 Жануарлар ауруларының диагностикасы             1183488 </w:t>
      </w:r>
      <w:r>
        <w:br/>
      </w:r>
      <w:r>
        <w:rPr>
          <w:rFonts w:ascii="Times New Roman"/>
          <w:b w:val="false"/>
          <w:i w:val="false"/>
          <w:color w:val="000000"/>
          <w:sz w:val="28"/>
        </w:rPr>
        <w:t xml:space="preserve">
       032 Эпизоотияға қарсы шаралар                       1500000 </w:t>
      </w:r>
      <w:r>
        <w:br/>
      </w:r>
      <w:r>
        <w:rPr>
          <w:rFonts w:ascii="Times New Roman"/>
          <w:b w:val="false"/>
          <w:i w:val="false"/>
          <w:color w:val="000000"/>
          <w:sz w:val="28"/>
        </w:rPr>
        <w:t xml:space="preserve">
       033 Ауыл шаруашылық жануарлары мен құстарының         32500 </w:t>
      </w:r>
      <w:r>
        <w:br/>
      </w:r>
      <w:r>
        <w:rPr>
          <w:rFonts w:ascii="Times New Roman"/>
          <w:b w:val="false"/>
          <w:i w:val="false"/>
          <w:color w:val="000000"/>
          <w:sz w:val="28"/>
        </w:rPr>
        <w:t xml:space="preserve">
           туберкулезі мен бруцеллез ауруларына қарсы </w:t>
      </w:r>
      <w:r>
        <w:br/>
      </w:r>
      <w:r>
        <w:rPr>
          <w:rFonts w:ascii="Times New Roman"/>
          <w:b w:val="false"/>
          <w:i w:val="false"/>
          <w:color w:val="000000"/>
          <w:sz w:val="28"/>
        </w:rPr>
        <w:t xml:space="preserve">
           күрес </w:t>
      </w:r>
      <w:r>
        <w:br/>
      </w:r>
      <w:r>
        <w:rPr>
          <w:rFonts w:ascii="Times New Roman"/>
          <w:b w:val="false"/>
          <w:i w:val="false"/>
          <w:color w:val="000000"/>
          <w:sz w:val="28"/>
        </w:rPr>
        <w:t xml:space="preserve">
       034 Жануарлар мен құстардың қауіпті жұқпалы          120000 </w:t>
      </w:r>
      <w:r>
        <w:br/>
      </w:r>
      <w:r>
        <w:rPr>
          <w:rFonts w:ascii="Times New Roman"/>
          <w:b w:val="false"/>
          <w:i w:val="false"/>
          <w:color w:val="000000"/>
          <w:sz w:val="28"/>
        </w:rPr>
        <w:t xml:space="preserve">
           ауруларының ошақтарын жою </w:t>
      </w:r>
      <w:r>
        <w:br/>
      </w:r>
      <w:r>
        <w:rPr>
          <w:rFonts w:ascii="Times New Roman"/>
          <w:b w:val="false"/>
          <w:i w:val="false"/>
          <w:color w:val="000000"/>
          <w:sz w:val="28"/>
        </w:rPr>
        <w:t xml:space="preserve">
      037  Тұқымдық және көшет материалының сорттық         142265 </w:t>
      </w:r>
      <w:r>
        <w:br/>
      </w:r>
      <w:r>
        <w:rPr>
          <w:rFonts w:ascii="Times New Roman"/>
          <w:b w:val="false"/>
          <w:i w:val="false"/>
          <w:color w:val="000000"/>
          <w:sz w:val="28"/>
        </w:rPr>
        <w:t xml:space="preserve">
           және себу сапаларын анықтау </w:t>
      </w:r>
      <w:r>
        <w:br/>
      </w:r>
      <w:r>
        <w:rPr>
          <w:rFonts w:ascii="Times New Roman"/>
          <w:b w:val="false"/>
          <w:i w:val="false"/>
          <w:color w:val="000000"/>
          <w:sz w:val="28"/>
        </w:rPr>
        <w:t xml:space="preserve">
       030 Элиталық тұқым шаруашылықтарының,                 43348 </w:t>
      </w:r>
      <w:r>
        <w:br/>
      </w:r>
      <w:r>
        <w:rPr>
          <w:rFonts w:ascii="Times New Roman"/>
          <w:b w:val="false"/>
          <w:i w:val="false"/>
          <w:color w:val="000000"/>
          <w:sz w:val="28"/>
        </w:rPr>
        <w:t xml:space="preserve">
           мемлекеттік сорт сынау учаскелері мен </w:t>
      </w:r>
      <w:r>
        <w:br/>
      </w:r>
      <w:r>
        <w:rPr>
          <w:rFonts w:ascii="Times New Roman"/>
          <w:b w:val="false"/>
          <w:i w:val="false"/>
          <w:color w:val="000000"/>
          <w:sz w:val="28"/>
        </w:rPr>
        <w:t xml:space="preserve">
           станцияларының, мемлекеттік астық </w:t>
      </w:r>
      <w:r>
        <w:br/>
      </w:r>
      <w:r>
        <w:rPr>
          <w:rFonts w:ascii="Times New Roman"/>
          <w:b w:val="false"/>
          <w:i w:val="false"/>
          <w:color w:val="000000"/>
          <w:sz w:val="28"/>
        </w:rPr>
        <w:t xml:space="preserve">
           ресурстарының тұқымдық және отырғызылатын </w:t>
      </w:r>
      <w:r>
        <w:br/>
      </w:r>
      <w:r>
        <w:rPr>
          <w:rFonts w:ascii="Times New Roman"/>
          <w:b w:val="false"/>
          <w:i w:val="false"/>
          <w:color w:val="000000"/>
          <w:sz w:val="28"/>
        </w:rPr>
        <w:t xml:space="preserve">
           материалдардың сорттық және егістік сапасын </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031 Отандық ауылшаруашылық тауар өндірушілерінің      98917 </w:t>
      </w:r>
      <w:r>
        <w:br/>
      </w:r>
      <w:r>
        <w:rPr>
          <w:rFonts w:ascii="Times New Roman"/>
          <w:b w:val="false"/>
          <w:i w:val="false"/>
          <w:color w:val="000000"/>
          <w:sz w:val="28"/>
        </w:rPr>
        <w:t xml:space="preserve">
           егуіне арналған тұқымдар сапасын сараптау </w:t>
      </w:r>
      <w:r>
        <w:br/>
      </w:r>
      <w:r>
        <w:rPr>
          <w:rFonts w:ascii="Times New Roman"/>
          <w:b w:val="false"/>
          <w:i w:val="false"/>
          <w:color w:val="000000"/>
          <w:sz w:val="28"/>
        </w:rPr>
        <w:t xml:space="preserve">
      038  Элиталық тұқым шаруашылығы мен асылдандыру      1612454 </w:t>
      </w:r>
      <w:r>
        <w:br/>
      </w:r>
      <w:r>
        <w:rPr>
          <w:rFonts w:ascii="Times New Roman"/>
          <w:b w:val="false"/>
          <w:i w:val="false"/>
          <w:color w:val="000000"/>
          <w:sz w:val="28"/>
        </w:rPr>
        <w:t xml:space="preserve">
           iсiн сақтау және дамыту </w:t>
      </w:r>
      <w:r>
        <w:br/>
      </w:r>
      <w:r>
        <w:rPr>
          <w:rFonts w:ascii="Times New Roman"/>
          <w:b w:val="false"/>
          <w:i w:val="false"/>
          <w:color w:val="000000"/>
          <w:sz w:val="28"/>
        </w:rPr>
        <w:t xml:space="preserve">
       030 Элиталық тұқым шаруашылығын сақтау мен дамыту    772454 </w:t>
      </w:r>
      <w:r>
        <w:br/>
      </w:r>
      <w:r>
        <w:rPr>
          <w:rFonts w:ascii="Times New Roman"/>
          <w:b w:val="false"/>
          <w:i w:val="false"/>
          <w:color w:val="000000"/>
          <w:sz w:val="28"/>
        </w:rPr>
        <w:t xml:space="preserve">
       031 Тұқым асылдандыру ісін сақтау және дамыту        840000 </w:t>
      </w:r>
      <w:r>
        <w:br/>
      </w:r>
      <w:r>
        <w:rPr>
          <w:rFonts w:ascii="Times New Roman"/>
          <w:b w:val="false"/>
          <w:i w:val="false"/>
          <w:color w:val="000000"/>
          <w:sz w:val="28"/>
        </w:rPr>
        <w:t xml:space="preserve">
      042  Республикалық бюджет қаражаты есебiнен жүзеге    173491 </w:t>
      </w:r>
      <w:r>
        <w:br/>
      </w:r>
      <w:r>
        <w:rPr>
          <w:rFonts w:ascii="Times New Roman"/>
          <w:b w:val="false"/>
          <w:i w:val="false"/>
          <w:color w:val="000000"/>
          <w:sz w:val="28"/>
        </w:rPr>
        <w:t xml:space="preserve">
           асырылатын ауыл шаруашылығы техникасының </w:t>
      </w:r>
      <w:r>
        <w:br/>
      </w:r>
      <w:r>
        <w:rPr>
          <w:rFonts w:ascii="Times New Roman"/>
          <w:b w:val="false"/>
          <w:i w:val="false"/>
          <w:color w:val="000000"/>
          <w:sz w:val="28"/>
        </w:rPr>
        <w:t xml:space="preserve">
           лизингi бойынша сыйақы (мүдде) ставкаларын өтеу </w:t>
      </w:r>
      <w:r>
        <w:br/>
      </w:r>
      <w:r>
        <w:rPr>
          <w:rFonts w:ascii="Times New Roman"/>
          <w:b w:val="false"/>
          <w:i w:val="false"/>
          <w:color w:val="000000"/>
          <w:sz w:val="28"/>
        </w:rPr>
        <w:t xml:space="preserve">
      043  Астықтың мемлекеттiк азықтық резервiн жаңарту   5500000 </w:t>
      </w:r>
      <w:r>
        <w:br/>
      </w:r>
      <w:r>
        <w:rPr>
          <w:rFonts w:ascii="Times New Roman"/>
          <w:b w:val="false"/>
          <w:i w:val="false"/>
          <w:color w:val="000000"/>
          <w:sz w:val="28"/>
        </w:rPr>
        <w:t xml:space="preserve">
           үшiн сатып алуды қамтамасыз ету </w:t>
      </w:r>
      <w:r>
        <w:br/>
      </w:r>
      <w:r>
        <w:rPr>
          <w:rFonts w:ascii="Times New Roman"/>
          <w:b w:val="false"/>
          <w:i w:val="false"/>
          <w:color w:val="000000"/>
          <w:sz w:val="28"/>
        </w:rPr>
        <w:t xml:space="preserve">
      045  Ауыл шаруашылық тауар өндiрушiлерiн минералдық   800000 </w:t>
      </w:r>
      <w:r>
        <w:br/>
      </w:r>
      <w:r>
        <w:rPr>
          <w:rFonts w:ascii="Times New Roman"/>
          <w:b w:val="false"/>
          <w:i w:val="false"/>
          <w:color w:val="000000"/>
          <w:sz w:val="28"/>
        </w:rPr>
        <w:t xml:space="preserve">
           тыңайтқыштар, тұқым улағыштарын және гербицидтер </w:t>
      </w:r>
      <w:r>
        <w:br/>
      </w:r>
      <w:r>
        <w:rPr>
          <w:rFonts w:ascii="Times New Roman"/>
          <w:b w:val="false"/>
          <w:i w:val="false"/>
          <w:color w:val="000000"/>
          <w:sz w:val="28"/>
        </w:rPr>
        <w:t xml:space="preserve">
           сатып алуға субсидиялау </w:t>
      </w:r>
      <w:r>
        <w:br/>
      </w:r>
      <w:r>
        <w:rPr>
          <w:rFonts w:ascii="Times New Roman"/>
          <w:b w:val="false"/>
          <w:i w:val="false"/>
          <w:color w:val="000000"/>
          <w:sz w:val="28"/>
        </w:rPr>
        <w:t xml:space="preserve">
      047  Мемлекеттiк резервтегі астықты сақтау            805440 </w:t>
      </w:r>
      <w:r>
        <w:br/>
      </w:r>
      <w:r>
        <w:rPr>
          <w:rFonts w:ascii="Times New Roman"/>
          <w:b w:val="false"/>
          <w:i w:val="false"/>
          <w:color w:val="000000"/>
          <w:sz w:val="28"/>
        </w:rPr>
        <w:t xml:space="preserve">
      048  Ауылшаруашылық дақылдарын тұқымдық сынау          64631 </w:t>
      </w:r>
      <w:r>
        <w:br/>
      </w:r>
      <w:r>
        <w:rPr>
          <w:rFonts w:ascii="Times New Roman"/>
          <w:b w:val="false"/>
          <w:i w:val="false"/>
          <w:color w:val="000000"/>
          <w:sz w:val="28"/>
        </w:rPr>
        <w:t xml:space="preserve">
       030 Ауылшаруашылық дақылдарының тұқымын сынау         64631 </w:t>
      </w:r>
      <w:r>
        <w:br/>
      </w:r>
      <w:r>
        <w:rPr>
          <w:rFonts w:ascii="Times New Roman"/>
          <w:b w:val="false"/>
          <w:i w:val="false"/>
          <w:color w:val="000000"/>
          <w:sz w:val="28"/>
        </w:rPr>
        <w:t xml:space="preserve">
           жөніндегі мемлекеттік комиссия, облыстық </w:t>
      </w:r>
      <w:r>
        <w:br/>
      </w:r>
      <w:r>
        <w:rPr>
          <w:rFonts w:ascii="Times New Roman"/>
          <w:b w:val="false"/>
          <w:i w:val="false"/>
          <w:color w:val="000000"/>
          <w:sz w:val="28"/>
        </w:rPr>
        <w:t xml:space="preserve">
           инспекторлар </w:t>
      </w:r>
      <w:r>
        <w:br/>
      </w:r>
      <w:r>
        <w:rPr>
          <w:rFonts w:ascii="Times New Roman"/>
          <w:b w:val="false"/>
          <w:i w:val="false"/>
          <w:color w:val="000000"/>
          <w:sz w:val="28"/>
        </w:rPr>
        <w:t xml:space="preserve">
      051  Мемлекеттік астық резервiн ауыстыру               21000 </w:t>
      </w:r>
      <w:r>
        <w:br/>
      </w:r>
      <w:r>
        <w:rPr>
          <w:rFonts w:ascii="Times New Roman"/>
          <w:b w:val="false"/>
          <w:i w:val="false"/>
          <w:color w:val="000000"/>
          <w:sz w:val="28"/>
        </w:rPr>
        <w:t xml:space="preserve">
      052  Құнарлылық мониторингiн жүргiзу және              80000 </w:t>
      </w:r>
      <w:r>
        <w:br/>
      </w:r>
      <w:r>
        <w:rPr>
          <w:rFonts w:ascii="Times New Roman"/>
          <w:b w:val="false"/>
          <w:i w:val="false"/>
          <w:color w:val="000000"/>
          <w:sz w:val="28"/>
        </w:rPr>
        <w:t xml:space="preserve">
           топырақтың химиялық құрамын анықтау </w:t>
      </w:r>
      <w:r>
        <w:br/>
      </w:r>
      <w:r>
        <w:rPr>
          <w:rFonts w:ascii="Times New Roman"/>
          <w:b w:val="false"/>
          <w:i w:val="false"/>
          <w:color w:val="000000"/>
          <w:sz w:val="28"/>
        </w:rPr>
        <w:t xml:space="preserve">
      054  Мелиорация және дренаж жүйелерiн жетiлдiру       621936 </w:t>
      </w:r>
      <w:r>
        <w:br/>
      </w:r>
      <w:r>
        <w:rPr>
          <w:rFonts w:ascii="Times New Roman"/>
          <w:b w:val="false"/>
          <w:i w:val="false"/>
          <w:color w:val="000000"/>
          <w:sz w:val="28"/>
        </w:rPr>
        <w:t xml:space="preserve">
       080 Сыртқы қарыздар есебінен жобаны іске асыру       145352 </w:t>
      </w:r>
      <w:r>
        <w:br/>
      </w:r>
      <w:r>
        <w:rPr>
          <w:rFonts w:ascii="Times New Roman"/>
          <w:b w:val="false"/>
          <w:i w:val="false"/>
          <w:color w:val="000000"/>
          <w:sz w:val="28"/>
        </w:rPr>
        <w:t xml:space="preserve">
       081 Ішкі көздердің есебінен жобаны іске асыру        456356 </w:t>
      </w:r>
      <w:r>
        <w:br/>
      </w:r>
      <w:r>
        <w:rPr>
          <w:rFonts w:ascii="Times New Roman"/>
          <w:b w:val="false"/>
          <w:i w:val="false"/>
          <w:color w:val="000000"/>
          <w:sz w:val="28"/>
        </w:rPr>
        <w:t xml:space="preserve">
       101 Ішкі көздерден жобаны басқаруға жәрдемдесу        20228 </w:t>
      </w:r>
      <w:r>
        <w:br/>
      </w:r>
      <w:r>
        <w:rPr>
          <w:rFonts w:ascii="Times New Roman"/>
          <w:b w:val="false"/>
          <w:i w:val="false"/>
          <w:color w:val="000000"/>
          <w:sz w:val="28"/>
        </w:rPr>
        <w:t xml:space="preserve">
           үшін жергілікті консультанттардың қызметтер </w:t>
      </w:r>
      <w:r>
        <w:br/>
      </w:r>
      <w:r>
        <w:rPr>
          <w:rFonts w:ascii="Times New Roman"/>
          <w:b w:val="false"/>
          <w:i w:val="false"/>
          <w:color w:val="000000"/>
          <w:sz w:val="28"/>
        </w:rPr>
        <w:t xml:space="preserve">
           көрсетуін сатып алу </w:t>
      </w:r>
      <w:r>
        <w:br/>
      </w:r>
      <w:r>
        <w:rPr>
          <w:rFonts w:ascii="Times New Roman"/>
          <w:b w:val="false"/>
          <w:i w:val="false"/>
          <w:color w:val="000000"/>
          <w:sz w:val="28"/>
        </w:rPr>
        <w:t xml:space="preserve">
      055  Су ресурстарын басқаруды жетiлдiру және          881895 </w:t>
      </w:r>
      <w:r>
        <w:br/>
      </w:r>
      <w:r>
        <w:rPr>
          <w:rFonts w:ascii="Times New Roman"/>
          <w:b w:val="false"/>
          <w:i w:val="false"/>
          <w:color w:val="000000"/>
          <w:sz w:val="28"/>
        </w:rPr>
        <w:t xml:space="preserve">
           жерлердi қалпына келтіру </w:t>
      </w:r>
      <w:r>
        <w:br/>
      </w:r>
      <w:r>
        <w:rPr>
          <w:rFonts w:ascii="Times New Roman"/>
          <w:b w:val="false"/>
          <w:i w:val="false"/>
          <w:color w:val="000000"/>
          <w:sz w:val="28"/>
        </w:rPr>
        <w:t xml:space="preserve">
       080 Сыртқы қарыздар есебінен жобаны іске асыру       102578 </w:t>
      </w:r>
      <w:r>
        <w:br/>
      </w:r>
      <w:r>
        <w:rPr>
          <w:rFonts w:ascii="Times New Roman"/>
          <w:b w:val="false"/>
          <w:i w:val="false"/>
          <w:color w:val="000000"/>
          <w:sz w:val="28"/>
        </w:rPr>
        <w:t xml:space="preserve">
       081 Ішкі көздердің есебінен жобаны іске асыру        741907 </w:t>
      </w:r>
      <w:r>
        <w:br/>
      </w:r>
      <w:r>
        <w:rPr>
          <w:rFonts w:ascii="Times New Roman"/>
          <w:b w:val="false"/>
          <w:i w:val="false"/>
          <w:color w:val="000000"/>
          <w:sz w:val="28"/>
        </w:rPr>
        <w:t xml:space="preserve">
       101 Ішкі көздерден жобаны басқаруға жәрдемдесу        14868 </w:t>
      </w:r>
      <w:r>
        <w:br/>
      </w:r>
      <w:r>
        <w:rPr>
          <w:rFonts w:ascii="Times New Roman"/>
          <w:b w:val="false"/>
          <w:i w:val="false"/>
          <w:color w:val="000000"/>
          <w:sz w:val="28"/>
        </w:rPr>
        <w:t xml:space="preserve">
           үшін жергілікті консультанттардың қызметтер </w:t>
      </w:r>
      <w:r>
        <w:br/>
      </w:r>
      <w:r>
        <w:rPr>
          <w:rFonts w:ascii="Times New Roman"/>
          <w:b w:val="false"/>
          <w:i w:val="false"/>
          <w:color w:val="000000"/>
          <w:sz w:val="28"/>
        </w:rPr>
        <w:t xml:space="preserve">
           көрсетуін сатып алу </w:t>
      </w:r>
      <w:r>
        <w:br/>
      </w:r>
      <w:r>
        <w:rPr>
          <w:rFonts w:ascii="Times New Roman"/>
          <w:b w:val="false"/>
          <w:i w:val="false"/>
          <w:color w:val="000000"/>
          <w:sz w:val="28"/>
        </w:rPr>
        <w:t xml:space="preserve">
       102 Ішкі көздерден салу уақытында және қызмет         22542 </w:t>
      </w:r>
      <w:r>
        <w:br/>
      </w:r>
      <w:r>
        <w:rPr>
          <w:rFonts w:ascii="Times New Roman"/>
          <w:b w:val="false"/>
          <w:i w:val="false"/>
          <w:color w:val="000000"/>
          <w:sz w:val="28"/>
        </w:rPr>
        <w:t xml:space="preserve">
           көрсету мерзімін егжей-тегжейлі жобалауды, </w:t>
      </w:r>
      <w:r>
        <w:br/>
      </w:r>
      <w:r>
        <w:rPr>
          <w:rFonts w:ascii="Times New Roman"/>
          <w:b w:val="false"/>
          <w:i w:val="false"/>
          <w:color w:val="000000"/>
          <w:sz w:val="28"/>
        </w:rPr>
        <w:t xml:space="preserve">
           техникалық қадағалауды жүзеге асыру үшін </w:t>
      </w:r>
      <w:r>
        <w:br/>
      </w:r>
      <w:r>
        <w:rPr>
          <w:rFonts w:ascii="Times New Roman"/>
          <w:b w:val="false"/>
          <w:i w:val="false"/>
          <w:color w:val="000000"/>
          <w:sz w:val="28"/>
        </w:rPr>
        <w:t xml:space="preserve">
           консультациялық қызметтер көрсетумен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057  Ауыл шаруашылығын жекешелендiруден кейiнгi         4620 </w:t>
      </w:r>
      <w:r>
        <w:br/>
      </w:r>
      <w:r>
        <w:rPr>
          <w:rFonts w:ascii="Times New Roman"/>
          <w:b w:val="false"/>
          <w:i w:val="false"/>
          <w:color w:val="000000"/>
          <w:sz w:val="28"/>
        </w:rPr>
        <w:t xml:space="preserve">
           қолдау жөнiндегi жоба </w:t>
      </w:r>
      <w:r>
        <w:br/>
      </w:r>
      <w:r>
        <w:rPr>
          <w:rFonts w:ascii="Times New Roman"/>
          <w:b w:val="false"/>
          <w:i w:val="false"/>
          <w:color w:val="000000"/>
          <w:sz w:val="28"/>
        </w:rPr>
        <w:t xml:space="preserve">
       101 Ішкі көздерден жобаны басқаруға жәрдемдесу         4620 </w:t>
      </w:r>
      <w:r>
        <w:br/>
      </w:r>
      <w:r>
        <w:rPr>
          <w:rFonts w:ascii="Times New Roman"/>
          <w:b w:val="false"/>
          <w:i w:val="false"/>
          <w:color w:val="000000"/>
          <w:sz w:val="28"/>
        </w:rPr>
        <w:t xml:space="preserve">
           үшін жергілікті консультанттардың қызметтер </w:t>
      </w:r>
      <w:r>
        <w:br/>
      </w:r>
      <w:r>
        <w:rPr>
          <w:rFonts w:ascii="Times New Roman"/>
          <w:b w:val="false"/>
          <w:i w:val="false"/>
          <w:color w:val="000000"/>
          <w:sz w:val="28"/>
        </w:rPr>
        <w:t xml:space="preserve">
           көрсетуін сатып алу </w:t>
      </w:r>
      <w:r>
        <w:br/>
      </w:r>
      <w:r>
        <w:rPr>
          <w:rFonts w:ascii="Times New Roman"/>
          <w:b w:val="false"/>
          <w:i w:val="false"/>
          <w:color w:val="000000"/>
          <w:sz w:val="28"/>
        </w:rPr>
        <w:t xml:space="preserve">
      058  Бiрегей тұқымдық өндiрудi субсидиялау             64800 </w:t>
      </w:r>
      <w:r>
        <w:br/>
      </w:r>
      <w:r>
        <w:rPr>
          <w:rFonts w:ascii="Times New Roman"/>
          <w:b w:val="false"/>
          <w:i w:val="false"/>
          <w:color w:val="000000"/>
          <w:sz w:val="28"/>
        </w:rPr>
        <w:t xml:space="preserve">
      060  Ауыл шаруашылық, мелиоративтiк және               47598 </w:t>
      </w:r>
      <w:r>
        <w:br/>
      </w:r>
      <w:r>
        <w:rPr>
          <w:rFonts w:ascii="Times New Roman"/>
          <w:b w:val="false"/>
          <w:i w:val="false"/>
          <w:color w:val="000000"/>
          <w:sz w:val="28"/>
        </w:rPr>
        <w:t xml:space="preserve">
           жол-құрылыс техникаларын мемлекеттiк тiркеу </w:t>
      </w:r>
      <w:r>
        <w:br/>
      </w:r>
      <w:r>
        <w:rPr>
          <w:rFonts w:ascii="Times New Roman"/>
          <w:b w:val="false"/>
          <w:i w:val="false"/>
          <w:color w:val="000000"/>
          <w:sz w:val="28"/>
        </w:rPr>
        <w:t xml:space="preserve">
       030 Техникалық паспорттар дайындау                    14989 </w:t>
      </w:r>
      <w:r>
        <w:br/>
      </w:r>
      <w:r>
        <w:rPr>
          <w:rFonts w:ascii="Times New Roman"/>
          <w:b w:val="false"/>
          <w:i w:val="false"/>
          <w:color w:val="000000"/>
          <w:sz w:val="28"/>
        </w:rPr>
        <w:t xml:space="preserve">
       031 Мемлекеттік тіркеу нөмірлік белгілерін дайындау   32609 </w:t>
      </w:r>
      <w:r>
        <w:br/>
      </w:r>
      <w:r>
        <w:rPr>
          <w:rFonts w:ascii="Times New Roman"/>
          <w:b w:val="false"/>
          <w:i w:val="false"/>
          <w:color w:val="000000"/>
          <w:sz w:val="28"/>
        </w:rPr>
        <w:t xml:space="preserve">
      062  "Аграрлық кредит корпорациясы" ЖАҚ ауылдық       409000 </w:t>
      </w:r>
      <w:r>
        <w:br/>
      </w:r>
      <w:r>
        <w:rPr>
          <w:rFonts w:ascii="Times New Roman"/>
          <w:b w:val="false"/>
          <w:i w:val="false"/>
          <w:color w:val="000000"/>
          <w:sz w:val="28"/>
        </w:rPr>
        <w:t xml:space="preserve">
           несие серіктестіктері жүйесін ұйымдастыруға  </w:t>
      </w:r>
      <w:r>
        <w:br/>
      </w:r>
      <w:r>
        <w:rPr>
          <w:rFonts w:ascii="Times New Roman"/>
          <w:b w:val="false"/>
          <w:i w:val="false"/>
          <w:color w:val="000000"/>
          <w:sz w:val="28"/>
        </w:rPr>
        <w:t xml:space="preserve">
           қатысу </w:t>
      </w:r>
      <w:r>
        <w:br/>
      </w:r>
      <w:r>
        <w:rPr>
          <w:rFonts w:ascii="Times New Roman"/>
          <w:b w:val="false"/>
          <w:i w:val="false"/>
          <w:color w:val="000000"/>
          <w:sz w:val="28"/>
        </w:rPr>
        <w:t xml:space="preserve">
      064  "Қазагроқаржы" ЖАҚ машина-технологиялық         1000000 </w:t>
      </w:r>
      <w:r>
        <w:br/>
      </w:r>
      <w:r>
        <w:rPr>
          <w:rFonts w:ascii="Times New Roman"/>
          <w:b w:val="false"/>
          <w:i w:val="false"/>
          <w:color w:val="000000"/>
          <w:sz w:val="28"/>
        </w:rPr>
        <w:t xml:space="preserve">
           станцияларын (қызмет-орталықтарын) құруды, </w:t>
      </w:r>
      <w:r>
        <w:br/>
      </w:r>
      <w:r>
        <w:rPr>
          <w:rFonts w:ascii="Times New Roman"/>
          <w:b w:val="false"/>
          <w:i w:val="false"/>
          <w:color w:val="000000"/>
          <w:sz w:val="28"/>
        </w:rPr>
        <w:t xml:space="preserve">
           жабдықтауды ұйымдастыру және олардың қызметiн </w:t>
      </w:r>
      <w:r>
        <w:br/>
      </w:r>
      <w:r>
        <w:rPr>
          <w:rFonts w:ascii="Times New Roman"/>
          <w:b w:val="false"/>
          <w:i w:val="false"/>
          <w:color w:val="000000"/>
          <w:sz w:val="28"/>
        </w:rPr>
        <w:t xml:space="preserve">
           жүзеге асыру </w:t>
      </w:r>
      <w:r>
        <w:br/>
      </w:r>
      <w:r>
        <w:rPr>
          <w:rFonts w:ascii="Times New Roman"/>
          <w:b w:val="false"/>
          <w:i w:val="false"/>
          <w:color w:val="000000"/>
          <w:sz w:val="28"/>
        </w:rPr>
        <w:t xml:space="preserve">
      079  Лицензиарлардың функцияларын орындау              19458 </w:t>
      </w:r>
      <w:r>
        <w:br/>
      </w:r>
      <w:r>
        <w:rPr>
          <w:rFonts w:ascii="Times New Roman"/>
          <w:b w:val="false"/>
          <w:i w:val="false"/>
          <w:color w:val="000000"/>
          <w:sz w:val="28"/>
        </w:rPr>
        <w:t xml:space="preserve">
      205  Ауыл шаруашылығы министрлiгiнiң мекемелерiн      263929 </w:t>
      </w:r>
      <w:r>
        <w:br/>
      </w:r>
      <w:r>
        <w:rPr>
          <w:rFonts w:ascii="Times New Roman"/>
          <w:b w:val="false"/>
          <w:i w:val="false"/>
          <w:color w:val="000000"/>
          <w:sz w:val="28"/>
        </w:rPr>
        <w:t xml:space="preserve">
           материалдық-техникалық жарақтандыру </w:t>
      </w:r>
      <w:r>
        <w:br/>
      </w:r>
      <w:r>
        <w:rPr>
          <w:rFonts w:ascii="Times New Roman"/>
          <w:b w:val="false"/>
          <w:i w:val="false"/>
          <w:color w:val="000000"/>
          <w:sz w:val="28"/>
        </w:rPr>
        <w:t xml:space="preserve">
       033 Ветеринариядағы мониторинг, референция,           24680 </w:t>
      </w:r>
      <w:r>
        <w:br/>
      </w:r>
      <w:r>
        <w:rPr>
          <w:rFonts w:ascii="Times New Roman"/>
          <w:b w:val="false"/>
          <w:i w:val="false"/>
          <w:color w:val="000000"/>
          <w:sz w:val="28"/>
        </w:rPr>
        <w:t xml:space="preserve">
           зертханалық диагностика және әдіснама ұлттық </w:t>
      </w:r>
      <w:r>
        <w:br/>
      </w:r>
      <w:r>
        <w:rPr>
          <w:rFonts w:ascii="Times New Roman"/>
          <w:b w:val="false"/>
          <w:i w:val="false"/>
          <w:color w:val="000000"/>
          <w:sz w:val="28"/>
        </w:rPr>
        <w:t xml:space="preserve">
           орталығын материалдық-техникалық жарақтандыру </w:t>
      </w:r>
      <w:r>
        <w:br/>
      </w:r>
      <w:r>
        <w:rPr>
          <w:rFonts w:ascii="Times New Roman"/>
          <w:b w:val="false"/>
          <w:i w:val="false"/>
          <w:color w:val="000000"/>
          <w:sz w:val="28"/>
        </w:rPr>
        <w:t xml:space="preserve">
       034 Ауылшаруашылық дақылдарының тұқымын сынау         28967 </w:t>
      </w:r>
      <w:r>
        <w:br/>
      </w:r>
      <w:r>
        <w:rPr>
          <w:rFonts w:ascii="Times New Roman"/>
          <w:b w:val="false"/>
          <w:i w:val="false"/>
          <w:color w:val="000000"/>
          <w:sz w:val="28"/>
        </w:rPr>
        <w:t xml:space="preserve">
           жөніндегі мемлекеттік комиссияны </w:t>
      </w:r>
      <w:r>
        <w:br/>
      </w:r>
      <w:r>
        <w:rPr>
          <w:rFonts w:ascii="Times New Roman"/>
          <w:b w:val="false"/>
          <w:i w:val="false"/>
          <w:color w:val="000000"/>
          <w:sz w:val="28"/>
        </w:rPr>
        <w:t xml:space="preserve">
           материалдық-техникалық жарақтандыру </w:t>
      </w:r>
      <w:r>
        <w:br/>
      </w:r>
      <w:r>
        <w:rPr>
          <w:rFonts w:ascii="Times New Roman"/>
          <w:b w:val="false"/>
          <w:i w:val="false"/>
          <w:color w:val="000000"/>
          <w:sz w:val="28"/>
        </w:rPr>
        <w:t xml:space="preserve">
       035 Республикалық карантиндік зертхананы               8705 </w:t>
      </w:r>
      <w:r>
        <w:br/>
      </w:r>
      <w:r>
        <w:rPr>
          <w:rFonts w:ascii="Times New Roman"/>
          <w:b w:val="false"/>
          <w:i w:val="false"/>
          <w:color w:val="000000"/>
          <w:sz w:val="28"/>
        </w:rPr>
        <w:t xml:space="preserve">
           материалдық-техникалық жарақтандыру </w:t>
      </w:r>
      <w:r>
        <w:br/>
      </w:r>
      <w:r>
        <w:rPr>
          <w:rFonts w:ascii="Times New Roman"/>
          <w:b w:val="false"/>
          <w:i w:val="false"/>
          <w:color w:val="000000"/>
          <w:sz w:val="28"/>
        </w:rPr>
        <w:t xml:space="preserve">
       036 Республикалық жеміс-жидек дақылдарының              806 </w:t>
      </w:r>
      <w:r>
        <w:br/>
      </w:r>
      <w:r>
        <w:rPr>
          <w:rFonts w:ascii="Times New Roman"/>
          <w:b w:val="false"/>
          <w:i w:val="false"/>
          <w:color w:val="000000"/>
          <w:sz w:val="28"/>
        </w:rPr>
        <w:t xml:space="preserve">
           интродукциялық-карантиндік көшеттігін </w:t>
      </w:r>
      <w:r>
        <w:br/>
      </w:r>
      <w:r>
        <w:rPr>
          <w:rFonts w:ascii="Times New Roman"/>
          <w:b w:val="false"/>
          <w:i w:val="false"/>
          <w:color w:val="000000"/>
          <w:sz w:val="28"/>
        </w:rPr>
        <w:t xml:space="preserve">
           материалдық-техникалық жарақтандыру </w:t>
      </w:r>
      <w:r>
        <w:br/>
      </w:r>
      <w:r>
        <w:rPr>
          <w:rFonts w:ascii="Times New Roman"/>
          <w:b w:val="false"/>
          <w:i w:val="false"/>
          <w:color w:val="000000"/>
          <w:sz w:val="28"/>
        </w:rPr>
        <w:t xml:space="preserve">
       037 Гидрогеология-мелиоративтік экспедицияларды       28300 </w:t>
      </w:r>
      <w:r>
        <w:br/>
      </w:r>
      <w:r>
        <w:rPr>
          <w:rFonts w:ascii="Times New Roman"/>
          <w:b w:val="false"/>
          <w:i w:val="false"/>
          <w:color w:val="000000"/>
          <w:sz w:val="28"/>
        </w:rPr>
        <w:t xml:space="preserve">
           материалдық-техникалық жарақтандыру </w:t>
      </w:r>
      <w:r>
        <w:br/>
      </w:r>
      <w:r>
        <w:rPr>
          <w:rFonts w:ascii="Times New Roman"/>
          <w:b w:val="false"/>
          <w:i w:val="false"/>
          <w:color w:val="000000"/>
          <w:sz w:val="28"/>
        </w:rPr>
        <w:t xml:space="preserve">
       038 Фитосанитарлық диагностика мен болжамдар         141966 </w:t>
      </w:r>
      <w:r>
        <w:br/>
      </w:r>
      <w:r>
        <w:rPr>
          <w:rFonts w:ascii="Times New Roman"/>
          <w:b w:val="false"/>
          <w:i w:val="false"/>
          <w:color w:val="000000"/>
          <w:sz w:val="28"/>
        </w:rPr>
        <w:t xml:space="preserve">
           республикалық әдіснамалық орталығын </w:t>
      </w:r>
      <w:r>
        <w:br/>
      </w:r>
      <w:r>
        <w:rPr>
          <w:rFonts w:ascii="Times New Roman"/>
          <w:b w:val="false"/>
          <w:i w:val="false"/>
          <w:color w:val="000000"/>
          <w:sz w:val="28"/>
        </w:rPr>
        <w:t xml:space="preserve">
           материалдық-техникалық жарақтандыру </w:t>
      </w:r>
      <w:r>
        <w:br/>
      </w:r>
      <w:r>
        <w:rPr>
          <w:rFonts w:ascii="Times New Roman"/>
          <w:b w:val="false"/>
          <w:i w:val="false"/>
          <w:color w:val="000000"/>
          <w:sz w:val="28"/>
        </w:rPr>
        <w:t xml:space="preserve">
       039 Республикалық астық дақылдарының                   3078 </w:t>
      </w:r>
      <w:r>
        <w:br/>
      </w:r>
      <w:r>
        <w:rPr>
          <w:rFonts w:ascii="Times New Roman"/>
          <w:b w:val="false"/>
          <w:i w:val="false"/>
          <w:color w:val="000000"/>
          <w:sz w:val="28"/>
        </w:rPr>
        <w:t xml:space="preserve">
           интродукциялық-карантиндік көшеттігін </w:t>
      </w:r>
      <w:r>
        <w:br/>
      </w:r>
      <w:r>
        <w:rPr>
          <w:rFonts w:ascii="Times New Roman"/>
          <w:b w:val="false"/>
          <w:i w:val="false"/>
          <w:color w:val="000000"/>
          <w:sz w:val="28"/>
        </w:rPr>
        <w:t xml:space="preserve">
           материалдық-техникалық жарақтандыру </w:t>
      </w:r>
      <w:r>
        <w:br/>
      </w:r>
      <w:r>
        <w:rPr>
          <w:rFonts w:ascii="Times New Roman"/>
          <w:b w:val="false"/>
          <w:i w:val="false"/>
          <w:color w:val="000000"/>
          <w:sz w:val="28"/>
        </w:rPr>
        <w:t xml:space="preserve">
       040 Агрохимиялық қызметтің республикалық              25000 </w:t>
      </w:r>
      <w:r>
        <w:br/>
      </w:r>
      <w:r>
        <w:rPr>
          <w:rFonts w:ascii="Times New Roman"/>
          <w:b w:val="false"/>
          <w:i w:val="false"/>
          <w:color w:val="000000"/>
          <w:sz w:val="28"/>
        </w:rPr>
        <w:t xml:space="preserve">
           ғылыми-әдістемелік орталығын </w:t>
      </w:r>
      <w:r>
        <w:br/>
      </w:r>
      <w:r>
        <w:rPr>
          <w:rFonts w:ascii="Times New Roman"/>
          <w:b w:val="false"/>
          <w:i w:val="false"/>
          <w:color w:val="000000"/>
          <w:sz w:val="28"/>
        </w:rPr>
        <w:t xml:space="preserve">
           материалдық-техникалық жарақтандыру </w:t>
      </w:r>
      <w:r>
        <w:br/>
      </w:r>
      <w:r>
        <w:rPr>
          <w:rFonts w:ascii="Times New Roman"/>
          <w:b w:val="false"/>
          <w:i w:val="false"/>
          <w:color w:val="000000"/>
          <w:sz w:val="28"/>
        </w:rPr>
        <w:t xml:space="preserve">
       041 "Қазагромелиосушар" республикалық                  2427 </w:t>
      </w:r>
      <w:r>
        <w:br/>
      </w:r>
      <w:r>
        <w:rPr>
          <w:rFonts w:ascii="Times New Roman"/>
          <w:b w:val="false"/>
          <w:i w:val="false"/>
          <w:color w:val="000000"/>
          <w:sz w:val="28"/>
        </w:rPr>
        <w:t xml:space="preserve">
           әдістемелік орталығын </w:t>
      </w:r>
      <w:r>
        <w:br/>
      </w:r>
      <w:r>
        <w:rPr>
          <w:rFonts w:ascii="Times New Roman"/>
          <w:b w:val="false"/>
          <w:i w:val="false"/>
          <w:color w:val="000000"/>
          <w:sz w:val="28"/>
        </w:rPr>
        <w:t xml:space="preserve">
           материалдық-техникалық жарақтандыру </w:t>
      </w:r>
      <w:r>
        <w:br/>
      </w:r>
      <w:r>
        <w:rPr>
          <w:rFonts w:ascii="Times New Roman"/>
          <w:b w:val="false"/>
          <w:i w:val="false"/>
          <w:color w:val="000000"/>
          <w:sz w:val="28"/>
        </w:rPr>
        <w:t xml:space="preserve">
      209  Қазақстан Республикасы Ауыл шаруашылығы          269568 </w:t>
      </w:r>
      <w:r>
        <w:br/>
      </w:r>
      <w:r>
        <w:rPr>
          <w:rFonts w:ascii="Times New Roman"/>
          <w:b w:val="false"/>
          <w:i w:val="false"/>
          <w:color w:val="000000"/>
          <w:sz w:val="28"/>
        </w:rPr>
        <w:t xml:space="preserve">
           министрлiгiнiң аумақтық органдары үшiн арнайы </w:t>
      </w:r>
      <w:r>
        <w:br/>
      </w:r>
      <w:r>
        <w:rPr>
          <w:rFonts w:ascii="Times New Roman"/>
          <w:b w:val="false"/>
          <w:i w:val="false"/>
          <w:color w:val="000000"/>
          <w:sz w:val="28"/>
        </w:rPr>
        <w:t xml:space="preserve">
           автокөлiк сатып алу </w:t>
      </w:r>
      <w:r>
        <w:br/>
      </w:r>
      <w:r>
        <w:rPr>
          <w:rFonts w:ascii="Times New Roman"/>
          <w:b w:val="false"/>
          <w:i w:val="false"/>
          <w:color w:val="000000"/>
          <w:sz w:val="28"/>
        </w:rPr>
        <w:t xml:space="preserve">
      212  Балық қорларын қорғау және балық аулауды реттеу   27124 </w:t>
      </w:r>
      <w:r>
        <w:br/>
      </w:r>
      <w:r>
        <w:rPr>
          <w:rFonts w:ascii="Times New Roman"/>
          <w:b w:val="false"/>
          <w:i w:val="false"/>
          <w:color w:val="000000"/>
          <w:sz w:val="28"/>
        </w:rPr>
        <w:t xml:space="preserve">
           жөнiндегi мекемелердiң материалдық-техникалық </w:t>
      </w:r>
      <w:r>
        <w:br/>
      </w:r>
      <w:r>
        <w:rPr>
          <w:rFonts w:ascii="Times New Roman"/>
          <w:b w:val="false"/>
          <w:i w:val="false"/>
          <w:color w:val="000000"/>
          <w:sz w:val="28"/>
        </w:rPr>
        <w:t xml:space="preserve">
           базасын дамыту </w:t>
      </w:r>
      <w:r>
        <w:br/>
      </w:r>
      <w:r>
        <w:rPr>
          <w:rFonts w:ascii="Times New Roman"/>
          <w:b w:val="false"/>
          <w:i w:val="false"/>
          <w:color w:val="000000"/>
          <w:sz w:val="28"/>
        </w:rPr>
        <w:t xml:space="preserve">
      215  Ерекше қорғалатын табиғи аумақтар мен орман       90691 </w:t>
      </w:r>
      <w:r>
        <w:br/>
      </w:r>
      <w:r>
        <w:rPr>
          <w:rFonts w:ascii="Times New Roman"/>
          <w:b w:val="false"/>
          <w:i w:val="false"/>
          <w:color w:val="000000"/>
          <w:sz w:val="28"/>
        </w:rPr>
        <w:t xml:space="preserve">
           шаруашылығы ұйымдарының материалдық-техника. </w:t>
      </w:r>
      <w:r>
        <w:br/>
      </w:r>
      <w:r>
        <w:rPr>
          <w:rFonts w:ascii="Times New Roman"/>
          <w:b w:val="false"/>
          <w:i w:val="false"/>
          <w:color w:val="000000"/>
          <w:sz w:val="28"/>
        </w:rPr>
        <w:t xml:space="preserve">
           лық базасын дамыту </w:t>
      </w:r>
      <w:r>
        <w:br/>
      </w:r>
      <w:r>
        <w:rPr>
          <w:rFonts w:ascii="Times New Roman"/>
          <w:b w:val="false"/>
          <w:i w:val="false"/>
          <w:color w:val="000000"/>
          <w:sz w:val="28"/>
        </w:rPr>
        <w:t xml:space="preserve">
       030 Қазақ мемлекеттік республикалық орман              1237 </w:t>
      </w:r>
      <w:r>
        <w:br/>
      </w:r>
      <w:r>
        <w:rPr>
          <w:rFonts w:ascii="Times New Roman"/>
          <w:b w:val="false"/>
          <w:i w:val="false"/>
          <w:color w:val="000000"/>
          <w:sz w:val="28"/>
        </w:rPr>
        <w:t xml:space="preserve">
           тұқымдары мекемесінің материалдық-техникалық </w:t>
      </w:r>
      <w:r>
        <w:br/>
      </w:r>
      <w:r>
        <w:rPr>
          <w:rFonts w:ascii="Times New Roman"/>
          <w:b w:val="false"/>
          <w:i w:val="false"/>
          <w:color w:val="000000"/>
          <w:sz w:val="28"/>
        </w:rPr>
        <w:t xml:space="preserve">
           базасын дамыту </w:t>
      </w:r>
      <w:r>
        <w:br/>
      </w:r>
      <w:r>
        <w:rPr>
          <w:rFonts w:ascii="Times New Roman"/>
          <w:b w:val="false"/>
          <w:i w:val="false"/>
          <w:color w:val="000000"/>
          <w:sz w:val="28"/>
        </w:rPr>
        <w:t xml:space="preserve">
       031 Сандықтау оқу-өндірістік орман шаруашылығының      17000 </w:t>
      </w:r>
      <w:r>
        <w:br/>
      </w:r>
      <w:r>
        <w:rPr>
          <w:rFonts w:ascii="Times New Roman"/>
          <w:b w:val="false"/>
          <w:i w:val="false"/>
          <w:color w:val="000000"/>
          <w:sz w:val="28"/>
        </w:rPr>
        <w:t xml:space="preserve">
           материалдық-техникалық базасын дамыту </w:t>
      </w:r>
      <w:r>
        <w:br/>
      </w:r>
      <w:r>
        <w:rPr>
          <w:rFonts w:ascii="Times New Roman"/>
          <w:b w:val="false"/>
          <w:i w:val="false"/>
          <w:color w:val="000000"/>
          <w:sz w:val="28"/>
        </w:rPr>
        <w:t xml:space="preserve">
       032 Орманды орналастыру жөніндегі жұмыстарды           4300 </w:t>
      </w:r>
      <w:r>
        <w:br/>
      </w:r>
      <w:r>
        <w:rPr>
          <w:rFonts w:ascii="Times New Roman"/>
          <w:b w:val="false"/>
          <w:i w:val="false"/>
          <w:color w:val="000000"/>
          <w:sz w:val="28"/>
        </w:rPr>
        <w:t xml:space="preserve">
           жүргізу үшін материалдық-техникалық базаны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033 Ерекше қорғалатын табиғи аумақтардың              68154 </w:t>
      </w:r>
      <w:r>
        <w:br/>
      </w:r>
      <w:r>
        <w:rPr>
          <w:rFonts w:ascii="Times New Roman"/>
          <w:b w:val="false"/>
          <w:i w:val="false"/>
          <w:color w:val="000000"/>
          <w:sz w:val="28"/>
        </w:rPr>
        <w:t xml:space="preserve">
           материалдық-техникалық базасын дамыту </w:t>
      </w:r>
      <w:r>
        <w:br/>
      </w:r>
      <w:r>
        <w:rPr>
          <w:rFonts w:ascii="Times New Roman"/>
          <w:b w:val="false"/>
          <w:i w:val="false"/>
          <w:color w:val="000000"/>
          <w:sz w:val="28"/>
        </w:rPr>
        <w:t xml:space="preserve">
      415  Ормандарды және хайуанаттар дүниесін қорғау     1078454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облыстық бюджеттерге арналған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030 Ормандарды және хайуанаттар дүниесін қорғау      113408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Ақмола облыстық бюджетіне арналған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031 Ормандарды және хайуанаттар дүниесін қорғау       37072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Ақтөбе облыстық бюджетіне арналған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032 Ормандарды және хайуанаттар дүниесін қорғау       192045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Алматы облыстық бюджетіне арналған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033 Ормандарды және хайуанаттар дүниесін қорғау        18122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Атырау облыстық бюджетіне арналған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034 Ормандарды және хайуанаттар дүниесін қорғау        90967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Шығыс Қазақстан облыстық бюджетіне арналған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035 Ормандарды және хайуанаттар дүниесін қорғау        81715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Жамбыл облыстық бюджетіне арналған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036 Ормандарды және хайуанаттар дүниесін қорғау        89279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Батыс Қазақстан облыстық бюджетіне арналған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037 Ормандарды және хайуанаттар дүниесін қорғау        52919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Қарағанды облыстық бюджетіне арналған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038 Ормандарды және хайуанаттар дүниесін қорғау       106502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Қостанай облыстық бюджетіне арналған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039 Ормандарды және хайуанаттар дүниесін қорғау        52291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Қызылорда облыстық бюджетіне арналған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040 Ормандарды және хайуанаттар дүниесін қорғау         5491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Маңғыстау облыстық бюджетіне арналған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041 Ормандарды және хайуанаттар дүниесін қорғау        56363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Павлодар облыстық бюджетіне арналған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042 Ормандарды және хайуанаттар дүниесін қорғау       118949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Солтүстік Қазақстан облыстық бюджетіне арналған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043 Ормандарды және хайуанаттар дүниесін қорғау        63331 </w:t>
      </w:r>
      <w:r>
        <w:br/>
      </w:r>
      <w:r>
        <w:rPr>
          <w:rFonts w:ascii="Times New Roman"/>
          <w:b w:val="false"/>
          <w:i w:val="false"/>
          <w:color w:val="000000"/>
          <w:sz w:val="28"/>
        </w:rPr>
        <w:t xml:space="preserve">
           жөніндегі мекемелерді ұстауға және олардың </w:t>
      </w:r>
      <w:r>
        <w:br/>
      </w:r>
      <w:r>
        <w:rPr>
          <w:rFonts w:ascii="Times New Roman"/>
          <w:b w:val="false"/>
          <w:i w:val="false"/>
          <w:color w:val="000000"/>
          <w:sz w:val="28"/>
        </w:rPr>
        <w:t xml:space="preserve">
           материалдық-техникалық базасын дамытуға </w:t>
      </w:r>
      <w:r>
        <w:br/>
      </w:r>
      <w:r>
        <w:rPr>
          <w:rFonts w:ascii="Times New Roman"/>
          <w:b w:val="false"/>
          <w:i w:val="false"/>
          <w:color w:val="000000"/>
          <w:sz w:val="28"/>
        </w:rPr>
        <w:t xml:space="preserve">
           Оңтүстік Қазақстан облыстық бюджетіне арналған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417  Қаратал суару жүйесіндегі магистралдық            150000 </w:t>
      </w:r>
      <w:r>
        <w:br/>
      </w:r>
      <w:r>
        <w:rPr>
          <w:rFonts w:ascii="Times New Roman"/>
          <w:b w:val="false"/>
          <w:i w:val="false"/>
          <w:color w:val="000000"/>
          <w:sz w:val="28"/>
        </w:rPr>
        <w:t xml:space="preserve">
           каналдарды және коллекторлық-дренажды </w:t>
      </w:r>
      <w:r>
        <w:br/>
      </w:r>
      <w:r>
        <w:rPr>
          <w:rFonts w:ascii="Times New Roman"/>
          <w:b w:val="false"/>
          <w:i w:val="false"/>
          <w:color w:val="000000"/>
          <w:sz w:val="28"/>
        </w:rPr>
        <w:t xml:space="preserve">
           желісін жөндеуге Алматы облыстық бюджетіне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420  Ауыл шаруашылығын жекешелендіруден кейінгі         4620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029 Ішкі көздердің есебінен грантты іске асыру         4620 </w:t>
      </w:r>
      <w:r>
        <w:br/>
      </w:r>
      <w:r>
        <w:rPr>
          <w:rFonts w:ascii="Times New Roman"/>
          <w:b w:val="false"/>
          <w:i w:val="false"/>
          <w:color w:val="000000"/>
          <w:sz w:val="28"/>
        </w:rPr>
        <w:t xml:space="preserve">
      421  Нұра өзені мен Ынтымақ су қоймасындағы             4620 </w:t>
      </w:r>
      <w:r>
        <w:br/>
      </w:r>
      <w:r>
        <w:rPr>
          <w:rFonts w:ascii="Times New Roman"/>
          <w:b w:val="false"/>
          <w:i w:val="false"/>
          <w:color w:val="000000"/>
          <w:sz w:val="28"/>
        </w:rPr>
        <w:t xml:space="preserve">
           сынап құрамының мониторингі </w:t>
      </w:r>
      <w:r>
        <w:br/>
      </w:r>
      <w:r>
        <w:rPr>
          <w:rFonts w:ascii="Times New Roman"/>
          <w:b w:val="false"/>
          <w:i w:val="false"/>
          <w:color w:val="000000"/>
          <w:sz w:val="28"/>
        </w:rPr>
        <w:t xml:space="preserve">
       029 Ішкі көздердің есебінен грантты іске асыру         4620 </w:t>
      </w:r>
      <w:r>
        <w:br/>
      </w:r>
      <w:r>
        <w:rPr>
          <w:rFonts w:ascii="Times New Roman"/>
          <w:b w:val="false"/>
          <w:i w:val="false"/>
          <w:color w:val="000000"/>
          <w:sz w:val="28"/>
        </w:rPr>
        <w:t xml:space="preserve">
      422  Қазақстан ауылшаруашылық өнімінің бәсеке            435 </w:t>
      </w:r>
      <w:r>
        <w:br/>
      </w:r>
      <w:r>
        <w:rPr>
          <w:rFonts w:ascii="Times New Roman"/>
          <w:b w:val="false"/>
          <w:i w:val="false"/>
          <w:color w:val="000000"/>
          <w:sz w:val="28"/>
        </w:rPr>
        <w:t xml:space="preserve">
           қабілеттілігін арттыру </w:t>
      </w:r>
      <w:r>
        <w:br/>
      </w:r>
      <w:r>
        <w:rPr>
          <w:rFonts w:ascii="Times New Roman"/>
          <w:b w:val="false"/>
          <w:i w:val="false"/>
          <w:color w:val="000000"/>
          <w:sz w:val="28"/>
        </w:rPr>
        <w:t xml:space="preserve">
       029 Ішкі көздердің есебінен грантты іске асыру          435 </w:t>
      </w:r>
      <w:r>
        <w:br/>
      </w:r>
      <w:r>
        <w:rPr>
          <w:rFonts w:ascii="Times New Roman"/>
          <w:b w:val="false"/>
          <w:i w:val="false"/>
          <w:color w:val="000000"/>
          <w:sz w:val="28"/>
        </w:rPr>
        <w:t xml:space="preserve">
      423  Ормандарды сақтау және республика аумағының        3850 </w:t>
      </w:r>
      <w:r>
        <w:br/>
      </w:r>
      <w:r>
        <w:rPr>
          <w:rFonts w:ascii="Times New Roman"/>
          <w:b w:val="false"/>
          <w:i w:val="false"/>
          <w:color w:val="000000"/>
          <w:sz w:val="28"/>
        </w:rPr>
        <w:t xml:space="preserve">
           орманды жерлерін көбейту </w:t>
      </w:r>
      <w:r>
        <w:br/>
      </w:r>
      <w:r>
        <w:rPr>
          <w:rFonts w:ascii="Times New Roman"/>
          <w:b w:val="false"/>
          <w:i w:val="false"/>
          <w:color w:val="000000"/>
          <w:sz w:val="28"/>
        </w:rPr>
        <w:t xml:space="preserve">
       029 Ішкі көздердің есебінен грантты іске асыру         3850 </w:t>
      </w:r>
      <w:r>
        <w:br/>
      </w:r>
      <w:r>
        <w:rPr>
          <w:rFonts w:ascii="Times New Roman"/>
          <w:b w:val="false"/>
          <w:i w:val="false"/>
          <w:color w:val="000000"/>
          <w:sz w:val="28"/>
        </w:rPr>
        <w:t xml:space="preserve">
      424  Өскемен қаласында жер асты суларын қорғау          2310 </w:t>
      </w:r>
      <w:r>
        <w:br/>
      </w:r>
      <w:r>
        <w:rPr>
          <w:rFonts w:ascii="Times New Roman"/>
          <w:b w:val="false"/>
          <w:i w:val="false"/>
          <w:color w:val="000000"/>
          <w:sz w:val="28"/>
        </w:rPr>
        <w:t xml:space="preserve">
           және өндірістік ағынды суларды тазалау </w:t>
      </w:r>
      <w:r>
        <w:br/>
      </w:r>
      <w:r>
        <w:rPr>
          <w:rFonts w:ascii="Times New Roman"/>
          <w:b w:val="false"/>
          <w:i w:val="false"/>
          <w:color w:val="000000"/>
          <w:sz w:val="28"/>
        </w:rPr>
        <w:t xml:space="preserve">
       029 Ішкі көздердің есебінен грантты іске асыру         2310 </w:t>
      </w:r>
      <w:r>
        <w:br/>
      </w:r>
      <w:r>
        <w:rPr>
          <w:rFonts w:ascii="Times New Roman"/>
          <w:b w:val="false"/>
          <w:i w:val="false"/>
          <w:color w:val="000000"/>
          <w:sz w:val="28"/>
        </w:rPr>
        <w:t xml:space="preserve">
      500  Қазақстан Республикасы Ауыл шаруашылығы           40000 </w:t>
      </w:r>
      <w:r>
        <w:br/>
      </w:r>
      <w:r>
        <w:rPr>
          <w:rFonts w:ascii="Times New Roman"/>
          <w:b w:val="false"/>
          <w:i w:val="false"/>
          <w:color w:val="000000"/>
          <w:sz w:val="28"/>
        </w:rPr>
        <w:t xml:space="preserve">
           министрлiгiнiң ақпараттық жүйелерiн сүйемелдеу </w:t>
      </w:r>
      <w:r>
        <w:br/>
      </w:r>
      <w:r>
        <w:rPr>
          <w:rFonts w:ascii="Times New Roman"/>
          <w:b w:val="false"/>
          <w:i w:val="false"/>
          <w:color w:val="000000"/>
          <w:sz w:val="28"/>
        </w:rPr>
        <w:t xml:space="preserve">
      600  Қазақстан Республикасы Ауыл шаруашылығы          119300 </w:t>
      </w:r>
      <w:r>
        <w:br/>
      </w:r>
      <w:r>
        <w:rPr>
          <w:rFonts w:ascii="Times New Roman"/>
          <w:b w:val="false"/>
          <w:i w:val="false"/>
          <w:color w:val="000000"/>
          <w:sz w:val="28"/>
        </w:rPr>
        <w:t xml:space="preserve">
           министрлiгiнiң ақпараттық жүйелерiн құру </w:t>
      </w:r>
      <w:r>
        <w:br/>
      </w:r>
      <w:r>
        <w:rPr>
          <w:rFonts w:ascii="Times New Roman"/>
          <w:b w:val="false"/>
          <w:i w:val="false"/>
          <w:color w:val="000000"/>
          <w:sz w:val="28"/>
        </w:rPr>
        <w:t xml:space="preserve">
      700  Өсiмдiктер карантинi                             528992 </w:t>
      </w:r>
      <w:r>
        <w:br/>
      </w:r>
      <w:r>
        <w:rPr>
          <w:rFonts w:ascii="Times New Roman"/>
          <w:b w:val="false"/>
          <w:i w:val="false"/>
          <w:color w:val="000000"/>
          <w:sz w:val="28"/>
        </w:rPr>
        <w:t xml:space="preserve">
       030 Республикалық карантиндік зертхана                 9392 </w:t>
      </w:r>
      <w:r>
        <w:br/>
      </w:r>
      <w:r>
        <w:rPr>
          <w:rFonts w:ascii="Times New Roman"/>
          <w:b w:val="false"/>
          <w:i w:val="false"/>
          <w:color w:val="000000"/>
          <w:sz w:val="28"/>
        </w:rPr>
        <w:t xml:space="preserve">
       031 Жеміс-жидек дақылдарының республикалық             2959 </w:t>
      </w:r>
      <w:r>
        <w:br/>
      </w:r>
      <w:r>
        <w:rPr>
          <w:rFonts w:ascii="Times New Roman"/>
          <w:b w:val="false"/>
          <w:i w:val="false"/>
          <w:color w:val="000000"/>
          <w:sz w:val="28"/>
        </w:rPr>
        <w:t xml:space="preserve">
           интродукциялық-карантиндік көшеттігі </w:t>
      </w:r>
      <w:r>
        <w:br/>
      </w:r>
      <w:r>
        <w:rPr>
          <w:rFonts w:ascii="Times New Roman"/>
          <w:b w:val="false"/>
          <w:i w:val="false"/>
          <w:color w:val="000000"/>
          <w:sz w:val="28"/>
        </w:rPr>
        <w:t xml:space="preserve">
       032 Дәнді дақылдардың республикалық                    7903 </w:t>
      </w:r>
      <w:r>
        <w:br/>
      </w:r>
      <w:r>
        <w:rPr>
          <w:rFonts w:ascii="Times New Roman"/>
          <w:b w:val="false"/>
          <w:i w:val="false"/>
          <w:color w:val="000000"/>
          <w:sz w:val="28"/>
        </w:rPr>
        <w:t xml:space="preserve">
           интродукциялық-карантиндік көшеттігі </w:t>
      </w:r>
      <w:r>
        <w:br/>
      </w:r>
      <w:r>
        <w:rPr>
          <w:rFonts w:ascii="Times New Roman"/>
          <w:b w:val="false"/>
          <w:i w:val="false"/>
          <w:color w:val="000000"/>
          <w:sz w:val="28"/>
        </w:rPr>
        <w:t xml:space="preserve">
       033 Карантиндік зиянкестердің, өсімдіктер мен        508738 </w:t>
      </w:r>
      <w:r>
        <w:br/>
      </w:r>
      <w:r>
        <w:rPr>
          <w:rFonts w:ascii="Times New Roman"/>
          <w:b w:val="false"/>
          <w:i w:val="false"/>
          <w:color w:val="000000"/>
          <w:sz w:val="28"/>
        </w:rPr>
        <w:t xml:space="preserve">
           арамшөптер дерттерінің таралу ошақтарын </w:t>
      </w:r>
      <w:r>
        <w:br/>
      </w:r>
      <w:r>
        <w:rPr>
          <w:rFonts w:ascii="Times New Roman"/>
          <w:b w:val="false"/>
          <w:i w:val="false"/>
          <w:color w:val="000000"/>
          <w:sz w:val="28"/>
        </w:rPr>
        <w:t xml:space="preserve">
           анықтау, оқшаулау және жою </w:t>
      </w:r>
      <w:r>
        <w:br/>
      </w:r>
      <w:r>
        <w:rPr>
          <w:rFonts w:ascii="Times New Roman"/>
          <w:b w:val="false"/>
          <w:i w:val="false"/>
          <w:color w:val="000000"/>
          <w:sz w:val="28"/>
        </w:rPr>
        <w:t xml:space="preserve">
      701  Топырақты агрохимиялық тексерудi жүргiзу          76448 </w:t>
      </w:r>
      <w:r>
        <w:br/>
      </w:r>
      <w:r>
        <w:rPr>
          <w:rFonts w:ascii="Times New Roman"/>
          <w:b w:val="false"/>
          <w:i w:val="false"/>
          <w:color w:val="000000"/>
          <w:sz w:val="28"/>
        </w:rPr>
        <w:t xml:space="preserve">
           және жерлердiң құнарлылығын қалпына келтiру </w:t>
      </w:r>
      <w:r>
        <w:br/>
      </w:r>
      <w:r>
        <w:rPr>
          <w:rFonts w:ascii="Times New Roman"/>
          <w:b w:val="false"/>
          <w:i w:val="false"/>
          <w:color w:val="000000"/>
          <w:sz w:val="28"/>
        </w:rPr>
        <w:t xml:space="preserve">
       030 Агрохимиялық қызметтің республикалық              61691 </w:t>
      </w:r>
      <w:r>
        <w:br/>
      </w:r>
      <w:r>
        <w:rPr>
          <w:rFonts w:ascii="Times New Roman"/>
          <w:b w:val="false"/>
          <w:i w:val="false"/>
          <w:color w:val="000000"/>
          <w:sz w:val="28"/>
        </w:rPr>
        <w:t xml:space="preserve">
           ғылыми-әдістемелік орталығы </w:t>
      </w:r>
      <w:r>
        <w:br/>
      </w:r>
      <w:r>
        <w:rPr>
          <w:rFonts w:ascii="Times New Roman"/>
          <w:b w:val="false"/>
          <w:i w:val="false"/>
          <w:color w:val="000000"/>
          <w:sz w:val="28"/>
        </w:rPr>
        <w:t xml:space="preserve">
       031 "Агрохимиялық қызметтің республикалық             14757 </w:t>
      </w:r>
      <w:r>
        <w:br/>
      </w:r>
      <w:r>
        <w:rPr>
          <w:rFonts w:ascii="Times New Roman"/>
          <w:b w:val="false"/>
          <w:i w:val="false"/>
          <w:color w:val="000000"/>
          <w:sz w:val="28"/>
        </w:rPr>
        <w:t xml:space="preserve">
           ғылыми-әдістемелік орталығы" мемлекеттік </w:t>
      </w:r>
      <w:r>
        <w:br/>
      </w:r>
      <w:r>
        <w:rPr>
          <w:rFonts w:ascii="Times New Roman"/>
          <w:b w:val="false"/>
          <w:i w:val="false"/>
          <w:color w:val="000000"/>
          <w:sz w:val="28"/>
        </w:rPr>
        <w:t xml:space="preserve">
           мекемесінің өндірістік базасын дайындау </w:t>
      </w:r>
      <w:r>
        <w:br/>
      </w:r>
      <w:r>
        <w:rPr>
          <w:rFonts w:ascii="Times New Roman"/>
          <w:b w:val="false"/>
          <w:i w:val="false"/>
          <w:color w:val="000000"/>
          <w:sz w:val="28"/>
        </w:rPr>
        <w:t xml:space="preserve">
      702  Гидромелиоративтiк жүйелердiң жобалау-іздестіру   10272 </w:t>
      </w:r>
      <w:r>
        <w:br/>
      </w:r>
      <w:r>
        <w:rPr>
          <w:rFonts w:ascii="Times New Roman"/>
          <w:b w:val="false"/>
          <w:i w:val="false"/>
          <w:color w:val="000000"/>
          <w:sz w:val="28"/>
        </w:rPr>
        <w:t xml:space="preserve">
           жұмыстарын әзiрлеудi және енгiзуді үйлестіру </w:t>
      </w:r>
      <w:r>
        <w:br/>
      </w:r>
      <w:r>
        <w:rPr>
          <w:rFonts w:ascii="Times New Roman"/>
          <w:b w:val="false"/>
          <w:i w:val="false"/>
          <w:color w:val="000000"/>
          <w:sz w:val="28"/>
        </w:rPr>
        <w:t xml:space="preserve">
       030 "Қазагромелиосушар" республикалық                 10272 </w:t>
      </w:r>
      <w:r>
        <w:br/>
      </w:r>
      <w:r>
        <w:rPr>
          <w:rFonts w:ascii="Times New Roman"/>
          <w:b w:val="false"/>
          <w:i w:val="false"/>
          <w:color w:val="000000"/>
          <w:sz w:val="28"/>
        </w:rPr>
        <w:t xml:space="preserve">
           ғылыми-әдістемелік орталығы </w:t>
      </w:r>
      <w:r>
        <w:br/>
      </w:r>
      <w:r>
        <w:rPr>
          <w:rFonts w:ascii="Times New Roman"/>
          <w:b w:val="false"/>
          <w:i w:val="false"/>
          <w:color w:val="000000"/>
          <w:sz w:val="28"/>
        </w:rPr>
        <w:t xml:space="preserve">
      703  Агроөнеркәсiптiк кешен салаларын дамытуды         50000 </w:t>
      </w:r>
      <w:r>
        <w:br/>
      </w:r>
      <w:r>
        <w:rPr>
          <w:rFonts w:ascii="Times New Roman"/>
          <w:b w:val="false"/>
          <w:i w:val="false"/>
          <w:color w:val="000000"/>
          <w:sz w:val="28"/>
        </w:rPr>
        <w:t xml:space="preserve">
           реттеу жөнiндегi нормативтiк-әдiстемелiк базаны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704  Ауылда ақпараттық инфрақұрылымды енгiзу және     460000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706  "Астық қолхаттары бойынша мiндеттемелердiң       400000 </w:t>
      </w:r>
      <w:r>
        <w:br/>
      </w:r>
      <w:r>
        <w:rPr>
          <w:rFonts w:ascii="Times New Roman"/>
          <w:b w:val="false"/>
          <w:i w:val="false"/>
          <w:color w:val="000000"/>
          <w:sz w:val="28"/>
        </w:rPr>
        <w:t xml:space="preserve">
           орындалуына кепiлдiк беру қоры" АҚ қолхаттары </w:t>
      </w:r>
      <w:r>
        <w:br/>
      </w:r>
      <w:r>
        <w:rPr>
          <w:rFonts w:ascii="Times New Roman"/>
          <w:b w:val="false"/>
          <w:i w:val="false"/>
          <w:color w:val="000000"/>
          <w:sz w:val="28"/>
        </w:rPr>
        <w:t xml:space="preserve">
           бойынша міндеттемелердің орындалуын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710  "Мал өнiмдерi корпорациясы" ЖАҚ мал шаруашылық   279445 </w:t>
      </w:r>
      <w:r>
        <w:br/>
      </w:r>
      <w:r>
        <w:rPr>
          <w:rFonts w:ascii="Times New Roman"/>
          <w:b w:val="false"/>
          <w:i w:val="false"/>
          <w:color w:val="000000"/>
          <w:sz w:val="28"/>
        </w:rPr>
        <w:t xml:space="preserve">
           шикiзатын қайта өңдеу жөніндегі дайындау </w:t>
      </w:r>
      <w:r>
        <w:br/>
      </w:r>
      <w:r>
        <w:rPr>
          <w:rFonts w:ascii="Times New Roman"/>
          <w:b w:val="false"/>
          <w:i w:val="false"/>
          <w:color w:val="000000"/>
          <w:sz w:val="28"/>
        </w:rPr>
        <w:t xml:space="preserve">
           жүйесi мен өндiрiстiк базасын ұйымдастыру </w:t>
      </w:r>
      <w:r>
        <w:br/>
      </w:r>
      <w:r>
        <w:rPr>
          <w:rFonts w:ascii="Times New Roman"/>
          <w:b w:val="false"/>
          <w:i w:val="false"/>
          <w:color w:val="000000"/>
          <w:sz w:val="28"/>
        </w:rPr>
        <w:t xml:space="preserve">
      713  Ауыл шаруашылығы тауар өндiрушiлерiне су         465000 </w:t>
      </w:r>
      <w:r>
        <w:br/>
      </w:r>
      <w:r>
        <w:rPr>
          <w:rFonts w:ascii="Times New Roman"/>
          <w:b w:val="false"/>
          <w:i w:val="false"/>
          <w:color w:val="000000"/>
          <w:sz w:val="28"/>
        </w:rPr>
        <w:t xml:space="preserve">
           жеткiзу жөнiндегi қызметтердiң құнын субсидиялау </w:t>
      </w:r>
      <w:r>
        <w:br/>
      </w:r>
      <w:r>
        <w:rPr>
          <w:rFonts w:ascii="Times New Roman"/>
          <w:b w:val="false"/>
          <w:i w:val="false"/>
          <w:color w:val="000000"/>
          <w:sz w:val="28"/>
        </w:rPr>
        <w:t xml:space="preserve">
      714  Элиталық тұқым өсiрумен және тұқымды асылданды. 1479327 </w:t>
      </w:r>
      <w:r>
        <w:br/>
      </w:r>
      <w:r>
        <w:rPr>
          <w:rFonts w:ascii="Times New Roman"/>
          <w:b w:val="false"/>
          <w:i w:val="false"/>
          <w:color w:val="000000"/>
          <w:sz w:val="28"/>
        </w:rPr>
        <w:t xml:space="preserve">
           румен айналысатын аттестатталған </w:t>
      </w:r>
      <w:r>
        <w:br/>
      </w:r>
      <w:r>
        <w:rPr>
          <w:rFonts w:ascii="Times New Roman"/>
          <w:b w:val="false"/>
          <w:i w:val="false"/>
          <w:color w:val="000000"/>
          <w:sz w:val="28"/>
        </w:rPr>
        <w:t xml:space="preserve">
           шаруашылықтарды 2000 жылғы 1 қаңтардағы </w:t>
      </w:r>
      <w:r>
        <w:br/>
      </w:r>
      <w:r>
        <w:rPr>
          <w:rFonts w:ascii="Times New Roman"/>
          <w:b w:val="false"/>
          <w:i w:val="false"/>
          <w:color w:val="000000"/>
          <w:sz w:val="28"/>
        </w:rPr>
        <w:t xml:space="preserve">
           жағдай бойынша бюджетке түсетiн салық </w:t>
      </w:r>
      <w:r>
        <w:br/>
      </w:r>
      <w:r>
        <w:rPr>
          <w:rFonts w:ascii="Times New Roman"/>
          <w:b w:val="false"/>
          <w:i w:val="false"/>
          <w:color w:val="000000"/>
          <w:sz w:val="28"/>
        </w:rPr>
        <w:t xml:space="preserve">
           төлемдерi жөніндегі мерзiмi өткен берешектi </w:t>
      </w:r>
      <w:r>
        <w:br/>
      </w:r>
      <w:r>
        <w:rPr>
          <w:rFonts w:ascii="Times New Roman"/>
          <w:b w:val="false"/>
          <w:i w:val="false"/>
          <w:color w:val="000000"/>
          <w:sz w:val="28"/>
        </w:rPr>
        <w:t xml:space="preserve">
           өтеу үшiн субсидиялау </w:t>
      </w:r>
      <w:r>
        <w:br/>
      </w:r>
      <w:r>
        <w:rPr>
          <w:rFonts w:ascii="Times New Roman"/>
          <w:b w:val="false"/>
          <w:i w:val="false"/>
          <w:color w:val="000000"/>
          <w:sz w:val="28"/>
        </w:rPr>
        <w:t xml:space="preserve">
      716  Ауыл шаруашылық өнiмдерiн қайта өңдейтін          40500 </w:t>
      </w:r>
      <w:r>
        <w:br/>
      </w:r>
      <w:r>
        <w:rPr>
          <w:rFonts w:ascii="Times New Roman"/>
          <w:b w:val="false"/>
          <w:i w:val="false"/>
          <w:color w:val="000000"/>
          <w:sz w:val="28"/>
        </w:rPr>
        <w:t xml:space="preserve">
           кәсiпорындар үшiн жабдықтар лизингi бойынша </w:t>
      </w:r>
      <w:r>
        <w:br/>
      </w:r>
      <w:r>
        <w:rPr>
          <w:rFonts w:ascii="Times New Roman"/>
          <w:b w:val="false"/>
          <w:i w:val="false"/>
          <w:color w:val="000000"/>
          <w:sz w:val="28"/>
        </w:rPr>
        <w:t xml:space="preserve">
           сыйақы (мүдде) ставкасын өтеу </w:t>
      </w:r>
      <w:r>
        <w:br/>
      </w:r>
      <w:r>
        <w:rPr>
          <w:rFonts w:ascii="Times New Roman"/>
          <w:b w:val="false"/>
          <w:i w:val="false"/>
          <w:color w:val="000000"/>
          <w:sz w:val="28"/>
        </w:rPr>
        <w:t xml:space="preserve">
      717  Ауыл шаруашылығы өнiмдерiн қайта өңдейтін        395000 </w:t>
      </w:r>
      <w:r>
        <w:br/>
      </w:r>
      <w:r>
        <w:rPr>
          <w:rFonts w:ascii="Times New Roman"/>
          <w:b w:val="false"/>
          <w:i w:val="false"/>
          <w:color w:val="000000"/>
          <w:sz w:val="28"/>
        </w:rPr>
        <w:t xml:space="preserve">
           кәсiпорындарға олардың айналымды қаражатын </w:t>
      </w:r>
      <w:r>
        <w:br/>
      </w:r>
      <w:r>
        <w:rPr>
          <w:rFonts w:ascii="Times New Roman"/>
          <w:b w:val="false"/>
          <w:i w:val="false"/>
          <w:color w:val="000000"/>
          <w:sz w:val="28"/>
        </w:rPr>
        <w:t xml:space="preserve">
           толықтыруға екiншi деңгейдегі банктер беретiн </w:t>
      </w:r>
      <w:r>
        <w:br/>
      </w:r>
      <w:r>
        <w:rPr>
          <w:rFonts w:ascii="Times New Roman"/>
          <w:b w:val="false"/>
          <w:i w:val="false"/>
          <w:color w:val="000000"/>
          <w:sz w:val="28"/>
        </w:rPr>
        <w:t xml:space="preserve">
           кредиттер бойынша сыйақы (мүдде) ставкасын </w:t>
      </w:r>
      <w:r>
        <w:br/>
      </w:r>
      <w:r>
        <w:rPr>
          <w:rFonts w:ascii="Times New Roman"/>
          <w:b w:val="false"/>
          <w:i w:val="false"/>
          <w:color w:val="000000"/>
          <w:sz w:val="28"/>
        </w:rPr>
        <w:t xml:space="preserve">
           субсидиялау </w:t>
      </w:r>
      <w:r>
        <w:br/>
      </w:r>
      <w:r>
        <w:rPr>
          <w:rFonts w:ascii="Times New Roman"/>
          <w:b w:val="false"/>
          <w:i w:val="false"/>
          <w:color w:val="000000"/>
          <w:sz w:val="28"/>
        </w:rPr>
        <w:t xml:space="preserve">
      718  Шаруашылықаралық каналдардың аса апатты          250000 </w:t>
      </w:r>
      <w:r>
        <w:br/>
      </w:r>
      <w:r>
        <w:rPr>
          <w:rFonts w:ascii="Times New Roman"/>
          <w:b w:val="false"/>
          <w:i w:val="false"/>
          <w:color w:val="000000"/>
          <w:sz w:val="28"/>
        </w:rPr>
        <w:t xml:space="preserve">
           учаскелерiн және гидромелиоративтiк </w:t>
      </w:r>
      <w:r>
        <w:br/>
      </w:r>
      <w:r>
        <w:rPr>
          <w:rFonts w:ascii="Times New Roman"/>
          <w:b w:val="false"/>
          <w:i w:val="false"/>
          <w:color w:val="000000"/>
          <w:sz w:val="28"/>
        </w:rPr>
        <w:t xml:space="preserve">
           құрылыстарды қайта жаңартуға техникалық </w:t>
      </w:r>
      <w:r>
        <w:br/>
      </w:r>
      <w:r>
        <w:rPr>
          <w:rFonts w:ascii="Times New Roman"/>
          <w:b w:val="false"/>
          <w:i w:val="false"/>
          <w:color w:val="000000"/>
          <w:sz w:val="28"/>
        </w:rPr>
        <w:t xml:space="preserve">
           экономикалық және жобалау-сметалық </w:t>
      </w:r>
      <w:r>
        <w:br/>
      </w:r>
      <w:r>
        <w:rPr>
          <w:rFonts w:ascii="Times New Roman"/>
          <w:b w:val="false"/>
          <w:i w:val="false"/>
          <w:color w:val="000000"/>
          <w:sz w:val="28"/>
        </w:rPr>
        <w:t xml:space="preserve">
           құжаттаманы әзiрлеу және мемлекеттiк </w:t>
      </w:r>
      <w:r>
        <w:br/>
      </w:r>
      <w:r>
        <w:rPr>
          <w:rFonts w:ascii="Times New Roman"/>
          <w:b w:val="false"/>
          <w:i w:val="false"/>
          <w:color w:val="000000"/>
          <w:sz w:val="28"/>
        </w:rPr>
        <w:t xml:space="preserve">
           сараптама жүргiзу </w:t>
      </w:r>
      <w:r>
        <w:br/>
      </w:r>
      <w:r>
        <w:rPr>
          <w:rFonts w:ascii="Times New Roman"/>
          <w:b w:val="false"/>
          <w:i w:val="false"/>
          <w:color w:val="000000"/>
          <w:sz w:val="28"/>
        </w:rPr>
        <w:t xml:space="preserve">
      722  Ауылшаруашылық машиналарының, жинақтаушылардың   250000 </w:t>
      </w:r>
      <w:r>
        <w:br/>
      </w:r>
      <w:r>
        <w:rPr>
          <w:rFonts w:ascii="Times New Roman"/>
          <w:b w:val="false"/>
          <w:i w:val="false"/>
          <w:color w:val="000000"/>
          <w:sz w:val="28"/>
        </w:rPr>
        <w:t xml:space="preserve">
           және тораптарының техникалық құжаттамасын және </w:t>
      </w:r>
      <w:r>
        <w:br/>
      </w:r>
      <w:r>
        <w:rPr>
          <w:rFonts w:ascii="Times New Roman"/>
          <w:b w:val="false"/>
          <w:i w:val="false"/>
          <w:color w:val="000000"/>
          <w:sz w:val="28"/>
        </w:rPr>
        <w:t xml:space="preserve">
           тәжiрибелiк үлгiлерiн әзiрлеу </w:t>
      </w:r>
      <w:r>
        <w:br/>
      </w:r>
      <w:r>
        <w:rPr>
          <w:rFonts w:ascii="Times New Roman"/>
          <w:b w:val="false"/>
          <w:i w:val="false"/>
          <w:color w:val="000000"/>
          <w:sz w:val="28"/>
        </w:rPr>
        <w:t xml:space="preserve">
      723  Ерекше қорғалатын табиғи аумақтарды күтіп-ұстау  645624 </w:t>
      </w:r>
      <w:r>
        <w:br/>
      </w:r>
      <w:r>
        <w:rPr>
          <w:rFonts w:ascii="Times New Roman"/>
          <w:b w:val="false"/>
          <w:i w:val="false"/>
          <w:color w:val="000000"/>
          <w:sz w:val="28"/>
        </w:rPr>
        <w:t xml:space="preserve">
       030 Ерекше қорғалатын табиғи аумақтар                645624 </w:t>
      </w:r>
      <w:r>
        <w:br/>
      </w:r>
      <w:r>
        <w:rPr>
          <w:rFonts w:ascii="Times New Roman"/>
          <w:b w:val="false"/>
          <w:i w:val="false"/>
          <w:color w:val="000000"/>
          <w:sz w:val="28"/>
        </w:rPr>
        <w:t xml:space="preserve">
      724  Қазақстанның ормандары                           917624 </w:t>
      </w:r>
      <w:r>
        <w:br/>
      </w:r>
      <w:r>
        <w:rPr>
          <w:rFonts w:ascii="Times New Roman"/>
          <w:b w:val="false"/>
          <w:i w:val="false"/>
          <w:color w:val="000000"/>
          <w:sz w:val="28"/>
        </w:rPr>
        <w:t xml:space="preserve">
       030 Қазақ мемлекеттік республикалық орман              6595 </w:t>
      </w:r>
      <w:r>
        <w:br/>
      </w:r>
      <w:r>
        <w:rPr>
          <w:rFonts w:ascii="Times New Roman"/>
          <w:b w:val="false"/>
          <w:i w:val="false"/>
          <w:color w:val="000000"/>
          <w:sz w:val="28"/>
        </w:rPr>
        <w:t xml:space="preserve">
           тұқымдары мекемесі </w:t>
      </w:r>
      <w:r>
        <w:br/>
      </w:r>
      <w:r>
        <w:rPr>
          <w:rFonts w:ascii="Times New Roman"/>
          <w:b w:val="false"/>
          <w:i w:val="false"/>
          <w:color w:val="000000"/>
          <w:sz w:val="28"/>
        </w:rPr>
        <w:t xml:space="preserve">
       031 Сандықтау оқу-өндірістік орман шаруашылығы         8904 </w:t>
      </w:r>
      <w:r>
        <w:br/>
      </w:r>
      <w:r>
        <w:rPr>
          <w:rFonts w:ascii="Times New Roman"/>
          <w:b w:val="false"/>
          <w:i w:val="false"/>
          <w:color w:val="000000"/>
          <w:sz w:val="28"/>
        </w:rPr>
        <w:t xml:space="preserve">
       032 Астана қаласының санитарлық-қорғау жасыл аймағы  617910 </w:t>
      </w:r>
      <w:r>
        <w:br/>
      </w:r>
      <w:r>
        <w:rPr>
          <w:rFonts w:ascii="Times New Roman"/>
          <w:b w:val="false"/>
          <w:i w:val="false"/>
          <w:color w:val="000000"/>
          <w:sz w:val="28"/>
        </w:rPr>
        <w:t xml:space="preserve">
       033 Орманды әуеден қорғау                            184589 </w:t>
      </w:r>
      <w:r>
        <w:br/>
      </w:r>
      <w:r>
        <w:rPr>
          <w:rFonts w:ascii="Times New Roman"/>
          <w:b w:val="false"/>
          <w:i w:val="false"/>
          <w:color w:val="000000"/>
          <w:sz w:val="28"/>
        </w:rPr>
        <w:t xml:space="preserve">
       034 Орманда аң аулауды ұйымдастыру және орман         78499 </w:t>
      </w:r>
      <w:r>
        <w:br/>
      </w:r>
      <w:r>
        <w:rPr>
          <w:rFonts w:ascii="Times New Roman"/>
          <w:b w:val="false"/>
          <w:i w:val="false"/>
          <w:color w:val="000000"/>
          <w:sz w:val="28"/>
        </w:rPr>
        <w:t xml:space="preserve">
           шаруашылығын жобалау </w:t>
      </w:r>
      <w:r>
        <w:br/>
      </w:r>
      <w:r>
        <w:rPr>
          <w:rFonts w:ascii="Times New Roman"/>
          <w:b w:val="false"/>
          <w:i w:val="false"/>
          <w:color w:val="000000"/>
          <w:sz w:val="28"/>
        </w:rPr>
        <w:t xml:space="preserve">
       035 Ағаш-бұта тұқымдарын селекциялау және              5127 </w:t>
      </w:r>
      <w:r>
        <w:br/>
      </w:r>
      <w:r>
        <w:rPr>
          <w:rFonts w:ascii="Times New Roman"/>
          <w:b w:val="false"/>
          <w:i w:val="false"/>
          <w:color w:val="000000"/>
          <w:sz w:val="28"/>
        </w:rPr>
        <w:t xml:space="preserve">
           сынақтан өткізу </w:t>
      </w:r>
      <w:r>
        <w:br/>
      </w:r>
      <w:r>
        <w:rPr>
          <w:rFonts w:ascii="Times New Roman"/>
          <w:b w:val="false"/>
          <w:i w:val="false"/>
          <w:color w:val="000000"/>
          <w:sz w:val="28"/>
        </w:rPr>
        <w:t xml:space="preserve">
       036 Ормандар мен биоресурстардың мемлекеттік          16000 </w:t>
      </w:r>
      <w:r>
        <w:br/>
      </w:r>
      <w:r>
        <w:rPr>
          <w:rFonts w:ascii="Times New Roman"/>
          <w:b w:val="false"/>
          <w:i w:val="false"/>
          <w:color w:val="000000"/>
          <w:sz w:val="28"/>
        </w:rPr>
        <w:t xml:space="preserve">
           есебі және кадастры </w:t>
      </w:r>
      <w:r>
        <w:br/>
      </w:r>
      <w:r>
        <w:rPr>
          <w:rFonts w:ascii="Times New Roman"/>
          <w:b w:val="false"/>
          <w:i w:val="false"/>
          <w:color w:val="000000"/>
          <w:sz w:val="28"/>
        </w:rPr>
        <w:t xml:space="preserve">
      725  Биоресурстарды қорғау және молайту               141215 </w:t>
      </w:r>
      <w:r>
        <w:br/>
      </w:r>
      <w:r>
        <w:rPr>
          <w:rFonts w:ascii="Times New Roman"/>
          <w:b w:val="false"/>
          <w:i w:val="false"/>
          <w:color w:val="000000"/>
          <w:sz w:val="28"/>
        </w:rPr>
        <w:t xml:space="preserve">
       030 Балық қорларын (балық шабақтарын) молайту        141215 </w:t>
      </w:r>
      <w:r>
        <w:br/>
      </w:r>
      <w:r>
        <w:rPr>
          <w:rFonts w:ascii="Times New Roman"/>
          <w:b w:val="false"/>
          <w:i w:val="false"/>
          <w:color w:val="000000"/>
          <w:sz w:val="28"/>
        </w:rPr>
        <w:t xml:space="preserve">
      726  Сумен жабдықтау объектiлерi бойынша              111164 </w:t>
      </w:r>
      <w:r>
        <w:br/>
      </w:r>
      <w:r>
        <w:rPr>
          <w:rFonts w:ascii="Times New Roman"/>
          <w:b w:val="false"/>
          <w:i w:val="false"/>
          <w:color w:val="000000"/>
          <w:sz w:val="28"/>
        </w:rPr>
        <w:t xml:space="preserve">
           республикалық меншiктегi мүлiктi сақтау және </w:t>
      </w:r>
      <w:r>
        <w:br/>
      </w:r>
      <w:r>
        <w:rPr>
          <w:rFonts w:ascii="Times New Roman"/>
          <w:b w:val="false"/>
          <w:i w:val="false"/>
          <w:color w:val="000000"/>
          <w:sz w:val="28"/>
        </w:rPr>
        <w:t xml:space="preserve">
           қалпына келтiру </w:t>
      </w:r>
      <w:r>
        <w:br/>
      </w:r>
      <w:r>
        <w:rPr>
          <w:rFonts w:ascii="Times New Roman"/>
          <w:b w:val="false"/>
          <w:i w:val="false"/>
          <w:color w:val="000000"/>
          <w:sz w:val="28"/>
        </w:rPr>
        <w:t xml:space="preserve">
       030 Топтық су құбырлары бойынша "Есіл су" РМК        111164 </w:t>
      </w:r>
      <w:r>
        <w:br/>
      </w:r>
      <w:r>
        <w:rPr>
          <w:rFonts w:ascii="Times New Roman"/>
          <w:b w:val="false"/>
          <w:i w:val="false"/>
          <w:color w:val="000000"/>
          <w:sz w:val="28"/>
        </w:rPr>
        <w:t xml:space="preserve">
           балансындағы мүлікті сақтау және қалпына келтіру </w:t>
      </w:r>
      <w:r>
        <w:br/>
      </w:r>
      <w:r>
        <w:rPr>
          <w:rFonts w:ascii="Times New Roman"/>
          <w:b w:val="false"/>
          <w:i w:val="false"/>
          <w:color w:val="000000"/>
          <w:sz w:val="28"/>
        </w:rPr>
        <w:t xml:space="preserve">
      727  Табиғи ресурстардың мемлекеттiк кадастрлары       10000 </w:t>
      </w:r>
      <w:r>
        <w:br/>
      </w:r>
      <w:r>
        <w:rPr>
          <w:rFonts w:ascii="Times New Roman"/>
          <w:b w:val="false"/>
          <w:i w:val="false"/>
          <w:color w:val="000000"/>
          <w:sz w:val="28"/>
        </w:rPr>
        <w:t xml:space="preserve">
       030 Мемлекеттік су кадастрын жасау                    10000 </w:t>
      </w:r>
      <w:r>
        <w:br/>
      </w:r>
      <w:r>
        <w:rPr>
          <w:rFonts w:ascii="Times New Roman"/>
          <w:b w:val="false"/>
          <w:i w:val="false"/>
          <w:color w:val="000000"/>
          <w:sz w:val="28"/>
        </w:rPr>
        <w:t xml:space="preserve">
      728  Киiктiң кәсiпшiлiк санын қалпына келтiру          50000 </w:t>
      </w:r>
      <w:r>
        <w:br/>
      </w:r>
      <w:r>
        <w:rPr>
          <w:rFonts w:ascii="Times New Roman"/>
          <w:b w:val="false"/>
          <w:i w:val="false"/>
          <w:color w:val="000000"/>
          <w:sz w:val="28"/>
        </w:rPr>
        <w:t xml:space="preserve">
       030 Киік санын қалпына келтіру                        40000 </w:t>
      </w:r>
      <w:r>
        <w:br/>
      </w:r>
      <w:r>
        <w:rPr>
          <w:rFonts w:ascii="Times New Roman"/>
          <w:b w:val="false"/>
          <w:i w:val="false"/>
          <w:color w:val="000000"/>
          <w:sz w:val="28"/>
        </w:rPr>
        <w:t xml:space="preserve">
       031 Қасқырлар санын реттеу                            10000 </w:t>
      </w:r>
      <w:r>
        <w:br/>
      </w:r>
      <w:r>
        <w:rPr>
          <w:rFonts w:ascii="Times New Roman"/>
          <w:b w:val="false"/>
          <w:i w:val="false"/>
          <w:color w:val="000000"/>
          <w:sz w:val="28"/>
        </w:rPr>
        <w:t xml:space="preserve">
      729  Республикалық маңызы бар, су берумен байланысы   570740 </w:t>
      </w:r>
      <w:r>
        <w:br/>
      </w:r>
      <w:r>
        <w:rPr>
          <w:rFonts w:ascii="Times New Roman"/>
          <w:b w:val="false"/>
          <w:i w:val="false"/>
          <w:color w:val="000000"/>
          <w:sz w:val="28"/>
        </w:rPr>
        <w:t xml:space="preserve">
           жоқ су шаруашылығы объектiлерiн пайдалану </w:t>
      </w:r>
      <w:r>
        <w:br/>
      </w:r>
      <w:r>
        <w:rPr>
          <w:rFonts w:ascii="Times New Roman"/>
          <w:b w:val="false"/>
          <w:i w:val="false"/>
          <w:color w:val="000000"/>
          <w:sz w:val="28"/>
        </w:rPr>
        <w:t xml:space="preserve">
      730  Сырдария өзенiнiң арнасын реттеу және Арал      2157108 </w:t>
      </w:r>
      <w:r>
        <w:br/>
      </w:r>
      <w:r>
        <w:rPr>
          <w:rFonts w:ascii="Times New Roman"/>
          <w:b w:val="false"/>
          <w:i w:val="false"/>
          <w:color w:val="000000"/>
          <w:sz w:val="28"/>
        </w:rPr>
        <w:t xml:space="preserve">
           теңiзiнiң солтүстiк бөлiгiн сақтау жобасы </w:t>
      </w:r>
      <w:r>
        <w:br/>
      </w:r>
      <w:r>
        <w:rPr>
          <w:rFonts w:ascii="Times New Roman"/>
          <w:b w:val="false"/>
          <w:i w:val="false"/>
          <w:color w:val="000000"/>
          <w:sz w:val="28"/>
        </w:rPr>
        <w:t xml:space="preserve">
       080 Сыртқы қарыздар есебінен жобаны іске асыру      1580353 </w:t>
      </w:r>
      <w:r>
        <w:br/>
      </w:r>
      <w:r>
        <w:rPr>
          <w:rFonts w:ascii="Times New Roman"/>
          <w:b w:val="false"/>
          <w:i w:val="false"/>
          <w:color w:val="000000"/>
          <w:sz w:val="28"/>
        </w:rPr>
        <w:t xml:space="preserve">
       081 Ішкі көздердің есебінен жобаны іске асыру        381941 </w:t>
      </w:r>
      <w:r>
        <w:br/>
      </w:r>
      <w:r>
        <w:rPr>
          <w:rFonts w:ascii="Times New Roman"/>
          <w:b w:val="false"/>
          <w:i w:val="false"/>
          <w:color w:val="000000"/>
          <w:sz w:val="28"/>
        </w:rPr>
        <w:t xml:space="preserve">
       101 Ішкі көздерден жобаны басқаруға жәрдемдесу        12222 </w:t>
      </w:r>
      <w:r>
        <w:br/>
      </w:r>
      <w:r>
        <w:rPr>
          <w:rFonts w:ascii="Times New Roman"/>
          <w:b w:val="false"/>
          <w:i w:val="false"/>
          <w:color w:val="000000"/>
          <w:sz w:val="28"/>
        </w:rPr>
        <w:t xml:space="preserve">
           үшін жергілікті консультанттардың қызметтер </w:t>
      </w:r>
      <w:r>
        <w:br/>
      </w:r>
      <w:r>
        <w:rPr>
          <w:rFonts w:ascii="Times New Roman"/>
          <w:b w:val="false"/>
          <w:i w:val="false"/>
          <w:color w:val="000000"/>
          <w:sz w:val="28"/>
        </w:rPr>
        <w:t xml:space="preserve">
           көрсетуін сатып алу </w:t>
      </w:r>
      <w:r>
        <w:br/>
      </w:r>
      <w:r>
        <w:rPr>
          <w:rFonts w:ascii="Times New Roman"/>
          <w:b w:val="false"/>
          <w:i w:val="false"/>
          <w:color w:val="000000"/>
          <w:sz w:val="28"/>
        </w:rPr>
        <w:t xml:space="preserve">
       102 Ішкі көздерден салу уақытында және қызмет        182592 </w:t>
      </w:r>
      <w:r>
        <w:br/>
      </w:r>
      <w:r>
        <w:rPr>
          <w:rFonts w:ascii="Times New Roman"/>
          <w:b w:val="false"/>
          <w:i w:val="false"/>
          <w:color w:val="000000"/>
          <w:sz w:val="28"/>
        </w:rPr>
        <w:t xml:space="preserve">
           көрсету мерзімі егжей-тегжейлі жобалауды, </w:t>
      </w:r>
      <w:r>
        <w:br/>
      </w:r>
      <w:r>
        <w:rPr>
          <w:rFonts w:ascii="Times New Roman"/>
          <w:b w:val="false"/>
          <w:i w:val="false"/>
          <w:color w:val="000000"/>
          <w:sz w:val="28"/>
        </w:rPr>
        <w:t xml:space="preserve">
           техникалық қадағалауды жүзеге асыру үшін </w:t>
      </w:r>
      <w:r>
        <w:br/>
      </w:r>
      <w:r>
        <w:rPr>
          <w:rFonts w:ascii="Times New Roman"/>
          <w:b w:val="false"/>
          <w:i w:val="false"/>
          <w:color w:val="000000"/>
          <w:sz w:val="28"/>
        </w:rPr>
        <w:t xml:space="preserve">
           консультациялық қызметтер көрсетумен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731  Арал теңiзi аймағының елдi мекендерiн сумен      749914 </w:t>
      </w:r>
      <w:r>
        <w:br/>
      </w:r>
      <w:r>
        <w:rPr>
          <w:rFonts w:ascii="Times New Roman"/>
          <w:b w:val="false"/>
          <w:i w:val="false"/>
          <w:color w:val="000000"/>
          <w:sz w:val="28"/>
        </w:rPr>
        <w:t xml:space="preserve">
           жабдықтау және оның санитариясы жобасы </w:t>
      </w:r>
      <w:r>
        <w:br/>
      </w:r>
      <w:r>
        <w:rPr>
          <w:rFonts w:ascii="Times New Roman"/>
          <w:b w:val="false"/>
          <w:i w:val="false"/>
          <w:color w:val="000000"/>
          <w:sz w:val="28"/>
        </w:rPr>
        <w:t xml:space="preserve">
       080 Сыртқы қарыздар есебінен жобаны іске асыру       589342 </w:t>
      </w:r>
      <w:r>
        <w:br/>
      </w:r>
      <w:r>
        <w:rPr>
          <w:rFonts w:ascii="Times New Roman"/>
          <w:b w:val="false"/>
          <w:i w:val="false"/>
          <w:color w:val="000000"/>
          <w:sz w:val="28"/>
        </w:rPr>
        <w:t xml:space="preserve">
       081 Ішкі көздердің есебінен жобаны іске асыру        157702 </w:t>
      </w:r>
      <w:r>
        <w:br/>
      </w:r>
      <w:r>
        <w:rPr>
          <w:rFonts w:ascii="Times New Roman"/>
          <w:b w:val="false"/>
          <w:i w:val="false"/>
          <w:color w:val="000000"/>
          <w:sz w:val="28"/>
        </w:rPr>
        <w:t xml:space="preserve">
       101 Ішкі көздерден жобаны басқаруға жәрдемдесу         2870 </w:t>
      </w:r>
      <w:r>
        <w:br/>
      </w:r>
      <w:r>
        <w:rPr>
          <w:rFonts w:ascii="Times New Roman"/>
          <w:b w:val="false"/>
          <w:i w:val="false"/>
          <w:color w:val="000000"/>
          <w:sz w:val="28"/>
        </w:rPr>
        <w:t xml:space="preserve">
           үшін жергілікті консультанттардың қызметтер </w:t>
      </w:r>
      <w:r>
        <w:br/>
      </w:r>
      <w:r>
        <w:rPr>
          <w:rFonts w:ascii="Times New Roman"/>
          <w:b w:val="false"/>
          <w:i w:val="false"/>
          <w:color w:val="000000"/>
          <w:sz w:val="28"/>
        </w:rPr>
        <w:t xml:space="preserve">
           көрсетуін сатып алу </w:t>
      </w:r>
      <w:r>
        <w:br/>
      </w:r>
      <w:r>
        <w:rPr>
          <w:rFonts w:ascii="Times New Roman"/>
          <w:b w:val="false"/>
          <w:i w:val="false"/>
          <w:color w:val="000000"/>
          <w:sz w:val="28"/>
        </w:rPr>
        <w:t xml:space="preserve">
      732  "Қазалыны/Жаңа Қазалыны сумен жабдықтау"          26350 </w:t>
      </w:r>
      <w:r>
        <w:br/>
      </w:r>
      <w:r>
        <w:rPr>
          <w:rFonts w:ascii="Times New Roman"/>
          <w:b w:val="false"/>
          <w:i w:val="false"/>
          <w:color w:val="000000"/>
          <w:sz w:val="28"/>
        </w:rPr>
        <w:t xml:space="preserve">
           жобасы шеңберiнде су құбырлары желiсiнiң </w:t>
      </w:r>
      <w:r>
        <w:br/>
      </w:r>
      <w:r>
        <w:rPr>
          <w:rFonts w:ascii="Times New Roman"/>
          <w:b w:val="false"/>
          <w:i w:val="false"/>
          <w:color w:val="000000"/>
          <w:sz w:val="28"/>
        </w:rPr>
        <w:t xml:space="preserve">
           су ағып кететiн iздеу бағдарламасы, су </w:t>
      </w:r>
      <w:r>
        <w:br/>
      </w:r>
      <w:r>
        <w:rPr>
          <w:rFonts w:ascii="Times New Roman"/>
          <w:b w:val="false"/>
          <w:i w:val="false"/>
          <w:color w:val="000000"/>
          <w:sz w:val="28"/>
        </w:rPr>
        <w:t xml:space="preserve">
           өлшеуiштерiн құру </w:t>
      </w:r>
      <w:r>
        <w:br/>
      </w:r>
      <w:r>
        <w:rPr>
          <w:rFonts w:ascii="Times New Roman"/>
          <w:b w:val="false"/>
          <w:i w:val="false"/>
          <w:color w:val="000000"/>
          <w:sz w:val="28"/>
        </w:rPr>
        <w:t xml:space="preserve">
       029 Ішкі көздердің есебінен грантты іске асыру        26350 </w:t>
      </w:r>
      <w:r>
        <w:br/>
      </w:r>
      <w:r>
        <w:rPr>
          <w:rFonts w:ascii="Times New Roman"/>
          <w:b w:val="false"/>
          <w:i w:val="false"/>
          <w:color w:val="000000"/>
          <w:sz w:val="28"/>
        </w:rPr>
        <w:t xml:space="preserve">
      733  Су ресурстарын қорғау және ұтымды пайдалану       18000 </w:t>
      </w:r>
      <w:r>
        <w:br/>
      </w:r>
      <w:r>
        <w:rPr>
          <w:rFonts w:ascii="Times New Roman"/>
          <w:b w:val="false"/>
          <w:i w:val="false"/>
          <w:color w:val="000000"/>
          <w:sz w:val="28"/>
        </w:rPr>
        <w:t xml:space="preserve">
       030 Су ресурстарын қорғау және пайдалану саласында    18000 </w:t>
      </w:r>
      <w:r>
        <w:br/>
      </w:r>
      <w:r>
        <w:rPr>
          <w:rFonts w:ascii="Times New Roman"/>
          <w:b w:val="false"/>
          <w:i w:val="false"/>
          <w:color w:val="000000"/>
          <w:sz w:val="28"/>
        </w:rPr>
        <w:t xml:space="preserve">
           су шаруашылығы баланстары мен нормативтерінің </w:t>
      </w:r>
      <w:r>
        <w:br/>
      </w:r>
      <w:r>
        <w:rPr>
          <w:rFonts w:ascii="Times New Roman"/>
          <w:b w:val="false"/>
          <w:i w:val="false"/>
          <w:color w:val="000000"/>
          <w:sz w:val="28"/>
        </w:rPr>
        <w:t xml:space="preserve">
           схемаларын әзірлеу </w:t>
      </w:r>
      <w:r>
        <w:br/>
      </w:r>
      <w:r>
        <w:rPr>
          <w:rFonts w:ascii="Times New Roman"/>
          <w:b w:val="false"/>
          <w:i w:val="false"/>
          <w:color w:val="000000"/>
          <w:sz w:val="28"/>
        </w:rPr>
        <w:t xml:space="preserve">
      734  "Батыс Тянь-Шань биоәралуандығын сақтау"           6594 </w:t>
      </w:r>
      <w:r>
        <w:br/>
      </w:r>
      <w:r>
        <w:rPr>
          <w:rFonts w:ascii="Times New Roman"/>
          <w:b w:val="false"/>
          <w:i w:val="false"/>
          <w:color w:val="000000"/>
          <w:sz w:val="28"/>
        </w:rPr>
        <w:t xml:space="preserve">
           трансшекаралық жобасы </w:t>
      </w:r>
      <w:r>
        <w:br/>
      </w:r>
      <w:r>
        <w:rPr>
          <w:rFonts w:ascii="Times New Roman"/>
          <w:b w:val="false"/>
          <w:i w:val="false"/>
          <w:color w:val="000000"/>
          <w:sz w:val="28"/>
        </w:rPr>
        <w:t xml:space="preserve">
       029 Ішкі көздердің есебінен грантты іске асыру         6594 </w:t>
      </w:r>
      <w:r>
        <w:br/>
      </w:r>
      <w:r>
        <w:rPr>
          <w:rFonts w:ascii="Times New Roman"/>
          <w:b w:val="false"/>
          <w:i w:val="false"/>
          <w:color w:val="000000"/>
          <w:sz w:val="28"/>
        </w:rPr>
        <w:t xml:space="preserve">
      735  Орман және биоресурстар саласындағы               10000 </w:t>
      </w:r>
      <w:r>
        <w:br/>
      </w:r>
      <w:r>
        <w:rPr>
          <w:rFonts w:ascii="Times New Roman"/>
          <w:b w:val="false"/>
          <w:i w:val="false"/>
          <w:color w:val="000000"/>
          <w:sz w:val="28"/>
        </w:rPr>
        <w:t xml:space="preserve">
           биологиялық негіздемелердi әзiрлеу </w:t>
      </w:r>
      <w:r>
        <w:br/>
      </w:r>
      <w:r>
        <w:rPr>
          <w:rFonts w:ascii="Times New Roman"/>
          <w:b w:val="false"/>
          <w:i w:val="false"/>
          <w:color w:val="000000"/>
          <w:sz w:val="28"/>
        </w:rPr>
        <w:t xml:space="preserve">
      736  "Ауыз су" салалық бағдарламасын iске асыру      6003892 </w:t>
      </w:r>
      <w:r>
        <w:br/>
      </w:r>
      <w:r>
        <w:rPr>
          <w:rFonts w:ascii="Times New Roman"/>
          <w:b w:val="false"/>
          <w:i w:val="false"/>
          <w:color w:val="000000"/>
          <w:sz w:val="28"/>
        </w:rPr>
        <w:t xml:space="preserve">
           жөнiндегi iс-шаралар </w:t>
      </w:r>
      <w:r>
        <w:br/>
      </w:r>
      <w:r>
        <w:rPr>
          <w:rFonts w:ascii="Times New Roman"/>
          <w:b w:val="false"/>
          <w:i w:val="false"/>
          <w:color w:val="000000"/>
          <w:sz w:val="28"/>
        </w:rPr>
        <w:t xml:space="preserve">
       030 Ауылдық елді мекендерді ауыз сумен қамтамасыз   3000000 </w:t>
      </w:r>
      <w:r>
        <w:br/>
      </w:r>
      <w:r>
        <w:rPr>
          <w:rFonts w:ascii="Times New Roman"/>
          <w:b w:val="false"/>
          <w:i w:val="false"/>
          <w:color w:val="000000"/>
          <w:sz w:val="28"/>
        </w:rPr>
        <w:t xml:space="preserve">
           ету объектілерін салу және қайта жаңарту </w:t>
      </w:r>
      <w:r>
        <w:br/>
      </w:r>
      <w:r>
        <w:rPr>
          <w:rFonts w:ascii="Times New Roman"/>
          <w:b w:val="false"/>
          <w:i w:val="false"/>
          <w:color w:val="000000"/>
          <w:sz w:val="28"/>
        </w:rPr>
        <w:t xml:space="preserve">
       031 Сумен қамтамасыз ету жүйелерін салу және        3003892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737  Ақтөбе облысы Ырғыз ауданының "Ақши" көлдетiп     56960 </w:t>
      </w:r>
      <w:r>
        <w:br/>
      </w:r>
      <w:r>
        <w:rPr>
          <w:rFonts w:ascii="Times New Roman"/>
          <w:b w:val="false"/>
          <w:i w:val="false"/>
          <w:color w:val="000000"/>
          <w:sz w:val="28"/>
        </w:rPr>
        <w:t xml:space="preserve">
           суару жүйесiнiң сол жақ жағалау бөлiгiн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738  Балық қорларын қорғау және балық аулауды реттеу  103458 </w:t>
      </w:r>
      <w:r>
        <w:br/>
      </w:r>
      <w:r>
        <w:rPr>
          <w:rFonts w:ascii="Times New Roman"/>
          <w:b w:val="false"/>
          <w:i w:val="false"/>
          <w:color w:val="000000"/>
          <w:sz w:val="28"/>
        </w:rPr>
        <w:t xml:space="preserve">
       032 Балық қорларын қорғау және балық аулауды реттеу  103458 </w:t>
      </w:r>
      <w:r>
        <w:br/>
      </w:r>
      <w:r>
        <w:rPr>
          <w:rFonts w:ascii="Times New Roman"/>
          <w:b w:val="false"/>
          <w:i w:val="false"/>
          <w:color w:val="000000"/>
          <w:sz w:val="28"/>
        </w:rPr>
        <w:t xml:space="preserve">
           жөніндегі аймақтық мекемелері </w:t>
      </w:r>
      <w:r>
        <w:br/>
      </w:r>
      <w:r>
        <w:rPr>
          <w:rFonts w:ascii="Times New Roman"/>
          <w:b w:val="false"/>
          <w:i w:val="false"/>
          <w:color w:val="000000"/>
          <w:sz w:val="28"/>
        </w:rPr>
        <w:t xml:space="preserve">
      740  Гидротехникалық құрылғыларды қайта жаңарту       363800 </w:t>
      </w:r>
      <w:r>
        <w:br/>
      </w:r>
      <w:r>
        <w:rPr>
          <w:rFonts w:ascii="Times New Roman"/>
          <w:b w:val="false"/>
          <w:i w:val="false"/>
          <w:color w:val="000000"/>
          <w:sz w:val="28"/>
        </w:rPr>
        <w:t xml:space="preserve">
       030 Гидротехникалық құрылғыларды қайта жаңарту        42800 </w:t>
      </w:r>
      <w:r>
        <w:br/>
      </w:r>
      <w:r>
        <w:rPr>
          <w:rFonts w:ascii="Times New Roman"/>
          <w:b w:val="false"/>
          <w:i w:val="false"/>
          <w:color w:val="000000"/>
          <w:sz w:val="28"/>
        </w:rPr>
        <w:t xml:space="preserve">
           бойынша жобалау-сметалық құжаттамаларды әзірлеу </w:t>
      </w:r>
      <w:r>
        <w:br/>
      </w:r>
      <w:r>
        <w:rPr>
          <w:rFonts w:ascii="Times New Roman"/>
          <w:b w:val="false"/>
          <w:i w:val="false"/>
          <w:color w:val="000000"/>
          <w:sz w:val="28"/>
        </w:rPr>
        <w:t xml:space="preserve">
       031 Гидротехникалық құрылғыларды қайта жаңарту       321000 </w:t>
      </w:r>
      <w:r>
        <w:br/>
      </w:r>
      <w:r>
        <w:rPr>
          <w:rFonts w:ascii="Times New Roman"/>
          <w:b w:val="false"/>
          <w:i w:val="false"/>
          <w:color w:val="000000"/>
          <w:sz w:val="28"/>
        </w:rPr>
        <w:t xml:space="preserve">
      741  Асыл тұқымды жылқы шаруашылығын сақтау және </w:t>
      </w:r>
      <w:r>
        <w:br/>
      </w:r>
      <w:r>
        <w:rPr>
          <w:rFonts w:ascii="Times New Roman"/>
          <w:b w:val="false"/>
          <w:i w:val="false"/>
          <w:color w:val="000000"/>
          <w:sz w:val="28"/>
        </w:rPr>
        <w:t xml:space="preserve">
           дамыту                                            45000 </w:t>
      </w:r>
      <w:r>
        <w:br/>
      </w:r>
      <w:r>
        <w:rPr>
          <w:rFonts w:ascii="Times New Roman"/>
          <w:b w:val="false"/>
          <w:i w:val="false"/>
          <w:color w:val="000000"/>
          <w:sz w:val="28"/>
        </w:rPr>
        <w:t xml:space="preserve">
      743  Өсімдіктер мен жануарлардың генетикалық ресурс. </w:t>
      </w:r>
      <w:r>
        <w:br/>
      </w:r>
      <w:r>
        <w:rPr>
          <w:rFonts w:ascii="Times New Roman"/>
          <w:b w:val="false"/>
          <w:i w:val="false"/>
          <w:color w:val="000000"/>
          <w:sz w:val="28"/>
        </w:rPr>
        <w:t xml:space="preserve">
           тарының Ұлттық сақтау орнын салу бойынша  </w:t>
      </w:r>
      <w:r>
        <w:br/>
      </w:r>
      <w:r>
        <w:rPr>
          <w:rFonts w:ascii="Times New Roman"/>
          <w:b w:val="false"/>
          <w:i w:val="false"/>
          <w:color w:val="000000"/>
          <w:sz w:val="28"/>
        </w:rPr>
        <w:t xml:space="preserve">
           техникалық-экономикалық мінездемесін әзірлеу       4000 </w:t>
      </w:r>
      <w:r>
        <w:br/>
      </w:r>
      <w:r>
        <w:rPr>
          <w:rFonts w:ascii="Times New Roman"/>
          <w:b w:val="false"/>
          <w:i w:val="false"/>
          <w:color w:val="000000"/>
          <w:sz w:val="28"/>
        </w:rPr>
        <w:t xml:space="preserve">
   233     Қазақстан Республикасының Индустрия және сауда   898400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408  Астана қаласының бюджетiне Есiл өзенiнiң         898400 </w:t>
      </w:r>
      <w:r>
        <w:br/>
      </w:r>
      <w:r>
        <w:rPr>
          <w:rFonts w:ascii="Times New Roman"/>
          <w:b w:val="false"/>
          <w:i w:val="false"/>
          <w:color w:val="000000"/>
          <w:sz w:val="28"/>
        </w:rPr>
        <w:t xml:space="preserve">
           арнасын қайта жаңартуға арналған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234     Қазақстан Республикасының Қоршаған ортаны       1907050 </w:t>
      </w:r>
      <w:r>
        <w:br/>
      </w:r>
      <w:r>
        <w:rPr>
          <w:rFonts w:ascii="Times New Roman"/>
          <w:b w:val="false"/>
          <w:i w:val="false"/>
          <w:color w:val="000000"/>
          <w:sz w:val="28"/>
        </w:rPr>
        <w:t xml:space="preserve">
           қорғау министрлігі </w:t>
      </w:r>
      <w:r>
        <w:br/>
      </w:r>
      <w:r>
        <w:rPr>
          <w:rFonts w:ascii="Times New Roman"/>
          <w:b w:val="false"/>
          <w:i w:val="false"/>
          <w:color w:val="000000"/>
          <w:sz w:val="28"/>
        </w:rPr>
        <w:t xml:space="preserve">
      001  Әкiмшiлiк шығындар                               391340 </w:t>
      </w:r>
      <w:r>
        <w:br/>
      </w:r>
      <w:r>
        <w:rPr>
          <w:rFonts w:ascii="Times New Roman"/>
          <w:b w:val="false"/>
          <w:i w:val="false"/>
          <w:color w:val="000000"/>
          <w:sz w:val="28"/>
        </w:rPr>
        <w:t xml:space="preserve">
       001 Орталық органның аппараты                         65315 </w:t>
      </w:r>
      <w:r>
        <w:br/>
      </w:r>
      <w:r>
        <w:rPr>
          <w:rFonts w:ascii="Times New Roman"/>
          <w:b w:val="false"/>
          <w:i w:val="false"/>
          <w:color w:val="000000"/>
          <w:sz w:val="28"/>
        </w:rPr>
        <w:t xml:space="preserve">
       002 Аумақтық органдардың аппараттары                 326025 </w:t>
      </w:r>
      <w:r>
        <w:br/>
      </w:r>
      <w:r>
        <w:rPr>
          <w:rFonts w:ascii="Times New Roman"/>
          <w:b w:val="false"/>
          <w:i w:val="false"/>
          <w:color w:val="000000"/>
          <w:sz w:val="28"/>
        </w:rPr>
        <w:t xml:space="preserve">
      031  Экологиялық мониторинг жүргiзу және қоршаған     136200 </w:t>
      </w:r>
      <w:r>
        <w:br/>
      </w:r>
      <w:r>
        <w:rPr>
          <w:rFonts w:ascii="Times New Roman"/>
          <w:b w:val="false"/>
          <w:i w:val="false"/>
          <w:color w:val="000000"/>
          <w:sz w:val="28"/>
        </w:rPr>
        <w:t xml:space="preserve">
           ортаны қорғау </w:t>
      </w:r>
      <w:r>
        <w:br/>
      </w:r>
      <w:r>
        <w:rPr>
          <w:rFonts w:ascii="Times New Roman"/>
          <w:b w:val="false"/>
          <w:i w:val="false"/>
          <w:color w:val="000000"/>
          <w:sz w:val="28"/>
        </w:rPr>
        <w:t xml:space="preserve">
       030 Қоршаған ортаны қорғау жөніндегі шұғыл            15000 </w:t>
      </w:r>
      <w:r>
        <w:br/>
      </w:r>
      <w:r>
        <w:rPr>
          <w:rFonts w:ascii="Times New Roman"/>
          <w:b w:val="false"/>
          <w:i w:val="false"/>
          <w:color w:val="000000"/>
          <w:sz w:val="28"/>
        </w:rPr>
        <w:t xml:space="preserve">
           іс-шаралар </w:t>
      </w:r>
      <w:r>
        <w:br/>
      </w:r>
      <w:r>
        <w:rPr>
          <w:rFonts w:ascii="Times New Roman"/>
          <w:b w:val="false"/>
          <w:i w:val="false"/>
          <w:color w:val="000000"/>
          <w:sz w:val="28"/>
        </w:rPr>
        <w:t xml:space="preserve">
       031 Мемлекеттік экологиялық сараптама жүргізу         10000 </w:t>
      </w:r>
      <w:r>
        <w:br/>
      </w:r>
      <w:r>
        <w:rPr>
          <w:rFonts w:ascii="Times New Roman"/>
          <w:b w:val="false"/>
          <w:i w:val="false"/>
          <w:color w:val="000000"/>
          <w:sz w:val="28"/>
        </w:rPr>
        <w:t xml:space="preserve">
       032 Экологиялық мониторинг жүргізу                   108000 </w:t>
      </w:r>
      <w:r>
        <w:br/>
      </w:r>
      <w:r>
        <w:rPr>
          <w:rFonts w:ascii="Times New Roman"/>
          <w:b w:val="false"/>
          <w:i w:val="false"/>
          <w:color w:val="000000"/>
          <w:sz w:val="28"/>
        </w:rPr>
        <w:t xml:space="preserve">
       033 Қызылорда қаласында қоршаған ортаны қорғау         3200 </w:t>
      </w:r>
      <w:r>
        <w:br/>
      </w:r>
      <w:r>
        <w:rPr>
          <w:rFonts w:ascii="Times New Roman"/>
          <w:b w:val="false"/>
          <w:i w:val="false"/>
          <w:color w:val="000000"/>
          <w:sz w:val="28"/>
        </w:rPr>
        <w:t xml:space="preserve">
           мен халық денсаулығын сақтау мониторингі </w:t>
      </w:r>
      <w:r>
        <w:br/>
      </w:r>
      <w:r>
        <w:rPr>
          <w:rFonts w:ascii="Times New Roman"/>
          <w:b w:val="false"/>
          <w:i w:val="false"/>
          <w:color w:val="000000"/>
          <w:sz w:val="28"/>
        </w:rPr>
        <w:t xml:space="preserve">
      032  Қоршаған ортаны қорғау саласындағы экологиялық    40000 </w:t>
      </w:r>
      <w:r>
        <w:br/>
      </w:r>
      <w:r>
        <w:rPr>
          <w:rFonts w:ascii="Times New Roman"/>
          <w:b w:val="false"/>
          <w:i w:val="false"/>
          <w:color w:val="000000"/>
          <w:sz w:val="28"/>
        </w:rPr>
        <w:t xml:space="preserve">
           зерттеулер, стандарттар мен нормативтер әзiрлеу </w:t>
      </w:r>
      <w:r>
        <w:br/>
      </w:r>
      <w:r>
        <w:rPr>
          <w:rFonts w:ascii="Times New Roman"/>
          <w:b w:val="false"/>
          <w:i w:val="false"/>
          <w:color w:val="000000"/>
          <w:sz w:val="28"/>
        </w:rPr>
        <w:t xml:space="preserve">
      036  Зымыран-ғарыштық қызмет әсерiне ұшыраған          40000 </w:t>
      </w:r>
      <w:r>
        <w:br/>
      </w:r>
      <w:r>
        <w:rPr>
          <w:rFonts w:ascii="Times New Roman"/>
          <w:b w:val="false"/>
          <w:i w:val="false"/>
          <w:color w:val="000000"/>
          <w:sz w:val="28"/>
        </w:rPr>
        <w:t xml:space="preserve">
           Қазақстан Республикасы аумағындағы </w:t>
      </w:r>
      <w:r>
        <w:br/>
      </w:r>
      <w:r>
        <w:rPr>
          <w:rFonts w:ascii="Times New Roman"/>
          <w:b w:val="false"/>
          <w:i w:val="false"/>
          <w:color w:val="000000"/>
          <w:sz w:val="28"/>
        </w:rPr>
        <w:t xml:space="preserve">
           учаскелердiң экологиялық жағдайының </w:t>
      </w:r>
      <w:r>
        <w:br/>
      </w:r>
      <w:r>
        <w:rPr>
          <w:rFonts w:ascii="Times New Roman"/>
          <w:b w:val="false"/>
          <w:i w:val="false"/>
          <w:color w:val="000000"/>
          <w:sz w:val="28"/>
        </w:rPr>
        <w:t xml:space="preserve">
           мониторингi </w:t>
      </w:r>
      <w:r>
        <w:br/>
      </w:r>
      <w:r>
        <w:rPr>
          <w:rFonts w:ascii="Times New Roman"/>
          <w:b w:val="false"/>
          <w:i w:val="false"/>
          <w:color w:val="000000"/>
          <w:sz w:val="28"/>
        </w:rPr>
        <w:t xml:space="preserve">
      037  Қарағанды облысы Шет ауданының тыңайған жерлерін  12320 </w:t>
      </w:r>
      <w:r>
        <w:br/>
      </w:r>
      <w:r>
        <w:rPr>
          <w:rFonts w:ascii="Times New Roman"/>
          <w:b w:val="false"/>
          <w:i w:val="false"/>
          <w:color w:val="000000"/>
          <w:sz w:val="28"/>
        </w:rPr>
        <w:t xml:space="preserve">
           оңалту жобасы </w:t>
      </w:r>
      <w:r>
        <w:br/>
      </w:r>
      <w:r>
        <w:rPr>
          <w:rFonts w:ascii="Times New Roman"/>
          <w:b w:val="false"/>
          <w:i w:val="false"/>
          <w:color w:val="000000"/>
          <w:sz w:val="28"/>
        </w:rPr>
        <w:t xml:space="preserve">
       029 Ішкі көздердің есебінен грантты іске асыру        12320 </w:t>
      </w:r>
      <w:r>
        <w:br/>
      </w:r>
      <w:r>
        <w:rPr>
          <w:rFonts w:ascii="Times New Roman"/>
          <w:b w:val="false"/>
          <w:i w:val="false"/>
          <w:color w:val="000000"/>
          <w:sz w:val="28"/>
        </w:rPr>
        <w:t xml:space="preserve">
      200  Қазақстан Республикасы Қоршаған ортаны қорғау      1210 </w:t>
      </w:r>
      <w:r>
        <w:br/>
      </w:r>
      <w:r>
        <w:rPr>
          <w:rFonts w:ascii="Times New Roman"/>
          <w:b w:val="false"/>
          <w:i w:val="false"/>
          <w:color w:val="000000"/>
          <w:sz w:val="28"/>
        </w:rPr>
        <w:t xml:space="preserve">
           министрлiгiн материалдық-техникалық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030 Орталық орган аппаратын материалдық-техникалық     1210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203  Қызылорда қаласының Қоршаған ортаны және           4300 </w:t>
      </w:r>
      <w:r>
        <w:br/>
      </w:r>
      <w:r>
        <w:rPr>
          <w:rFonts w:ascii="Times New Roman"/>
          <w:b w:val="false"/>
          <w:i w:val="false"/>
          <w:color w:val="000000"/>
          <w:sz w:val="28"/>
        </w:rPr>
        <w:t xml:space="preserve">
           тұрғындар денсаулығын қорғау мониторингі </w:t>
      </w:r>
      <w:r>
        <w:br/>
      </w:r>
      <w:r>
        <w:rPr>
          <w:rFonts w:ascii="Times New Roman"/>
          <w:b w:val="false"/>
          <w:i w:val="false"/>
          <w:color w:val="000000"/>
          <w:sz w:val="28"/>
        </w:rPr>
        <w:t xml:space="preserve">
           орталығын материалдық-техникалық қамтамасыз ету </w:t>
      </w:r>
      <w:r>
        <w:br/>
      </w:r>
      <w:r>
        <w:rPr>
          <w:rFonts w:ascii="Times New Roman"/>
          <w:b w:val="false"/>
          <w:i w:val="false"/>
          <w:color w:val="000000"/>
          <w:sz w:val="28"/>
        </w:rPr>
        <w:t xml:space="preserve">
      300  Қызылорда қаласында сарқынды суларды биология.   500000 </w:t>
      </w:r>
      <w:r>
        <w:br/>
      </w:r>
      <w:r>
        <w:rPr>
          <w:rFonts w:ascii="Times New Roman"/>
          <w:b w:val="false"/>
          <w:i w:val="false"/>
          <w:color w:val="000000"/>
          <w:sz w:val="28"/>
        </w:rPr>
        <w:t xml:space="preserve">
           лық тазалау станциясын салу </w:t>
      </w:r>
      <w:r>
        <w:br/>
      </w:r>
      <w:r>
        <w:rPr>
          <w:rFonts w:ascii="Times New Roman"/>
          <w:b w:val="false"/>
          <w:i w:val="false"/>
          <w:color w:val="000000"/>
          <w:sz w:val="28"/>
        </w:rPr>
        <w:t xml:space="preserve">
      401  "Павлодар химия зауыты" ААҚ-та демеркуризация.   242000 </w:t>
      </w:r>
      <w:r>
        <w:br/>
      </w:r>
      <w:r>
        <w:rPr>
          <w:rFonts w:ascii="Times New Roman"/>
          <w:b w:val="false"/>
          <w:i w:val="false"/>
          <w:color w:val="000000"/>
          <w:sz w:val="28"/>
        </w:rPr>
        <w:t xml:space="preserve">
           лық жұмыстарды жалғастыру үшiн Павлодар </w:t>
      </w:r>
      <w:r>
        <w:br/>
      </w:r>
      <w:r>
        <w:rPr>
          <w:rFonts w:ascii="Times New Roman"/>
          <w:b w:val="false"/>
          <w:i w:val="false"/>
          <w:color w:val="000000"/>
          <w:sz w:val="28"/>
        </w:rPr>
        <w:t xml:space="preserve">
           облыстық бюджетiне берiлетiн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402  Семей қаласында сарқынды суды биологиялық жолмен 500000 </w:t>
      </w:r>
      <w:r>
        <w:br/>
      </w:r>
      <w:r>
        <w:rPr>
          <w:rFonts w:ascii="Times New Roman"/>
          <w:b w:val="false"/>
          <w:i w:val="false"/>
          <w:color w:val="000000"/>
          <w:sz w:val="28"/>
        </w:rPr>
        <w:t xml:space="preserve">
           тазарту құрылғысын салуға Шығыс Қазақстан </w:t>
      </w:r>
      <w:r>
        <w:br/>
      </w:r>
      <w:r>
        <w:rPr>
          <w:rFonts w:ascii="Times New Roman"/>
          <w:b w:val="false"/>
          <w:i w:val="false"/>
          <w:color w:val="000000"/>
          <w:sz w:val="28"/>
        </w:rPr>
        <w:t xml:space="preserve">
           облыстық бюджетiне берiлетiн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500  "Табиғи ресурстардың мемлекеттiк кадастры"        39680 </w:t>
      </w:r>
      <w:r>
        <w:br/>
      </w:r>
      <w:r>
        <w:rPr>
          <w:rFonts w:ascii="Times New Roman"/>
          <w:b w:val="false"/>
          <w:i w:val="false"/>
          <w:color w:val="000000"/>
          <w:sz w:val="28"/>
        </w:rPr>
        <w:t xml:space="preserve">
           ақпараттық деректер базасын сүйемелдеу </w:t>
      </w:r>
      <w:r>
        <w:br/>
      </w:r>
      <w:r>
        <w:rPr>
          <w:rFonts w:ascii="Times New Roman"/>
          <w:b w:val="false"/>
          <w:i w:val="false"/>
          <w:color w:val="000000"/>
          <w:sz w:val="28"/>
        </w:rPr>
        <w:t xml:space="preserve">
   614     Қазақстан Республикасының Жер ресурстарын       1101538 </w:t>
      </w:r>
      <w:r>
        <w:br/>
      </w:r>
      <w:r>
        <w:rPr>
          <w:rFonts w:ascii="Times New Roman"/>
          <w:b w:val="false"/>
          <w:i w:val="false"/>
          <w:color w:val="000000"/>
          <w:sz w:val="28"/>
        </w:rPr>
        <w:t xml:space="preserve">
           басқару жөніндегi агенттiгi </w:t>
      </w:r>
      <w:r>
        <w:br/>
      </w:r>
      <w:r>
        <w:rPr>
          <w:rFonts w:ascii="Times New Roman"/>
          <w:b w:val="false"/>
          <w:i w:val="false"/>
          <w:color w:val="000000"/>
          <w:sz w:val="28"/>
        </w:rPr>
        <w:t xml:space="preserve">
      001  Әкiмшiлiк шығындар                               261138 </w:t>
      </w:r>
      <w:r>
        <w:br/>
      </w:r>
      <w:r>
        <w:rPr>
          <w:rFonts w:ascii="Times New Roman"/>
          <w:b w:val="false"/>
          <w:i w:val="false"/>
          <w:color w:val="000000"/>
          <w:sz w:val="28"/>
        </w:rPr>
        <w:t xml:space="preserve">
       001 Орталық органның аппараты                         23808 </w:t>
      </w:r>
      <w:r>
        <w:br/>
      </w:r>
      <w:r>
        <w:rPr>
          <w:rFonts w:ascii="Times New Roman"/>
          <w:b w:val="false"/>
          <w:i w:val="false"/>
          <w:color w:val="000000"/>
          <w:sz w:val="28"/>
        </w:rPr>
        <w:t xml:space="preserve">
       002 Аумақтық органдардың аппараттары                 237330 </w:t>
      </w:r>
      <w:r>
        <w:br/>
      </w:r>
      <w:r>
        <w:rPr>
          <w:rFonts w:ascii="Times New Roman"/>
          <w:b w:val="false"/>
          <w:i w:val="false"/>
          <w:color w:val="000000"/>
          <w:sz w:val="28"/>
        </w:rPr>
        <w:t xml:space="preserve">
      031  Республикалық картография фабрикасы               36000 </w:t>
      </w:r>
      <w:r>
        <w:br/>
      </w:r>
      <w:r>
        <w:rPr>
          <w:rFonts w:ascii="Times New Roman"/>
          <w:b w:val="false"/>
          <w:i w:val="false"/>
          <w:color w:val="000000"/>
          <w:sz w:val="28"/>
        </w:rPr>
        <w:t xml:space="preserve">
           құрылысының жобасын дайындау </w:t>
      </w:r>
      <w:r>
        <w:br/>
      </w:r>
      <w:r>
        <w:rPr>
          <w:rFonts w:ascii="Times New Roman"/>
          <w:b w:val="false"/>
          <w:i w:val="false"/>
          <w:color w:val="000000"/>
          <w:sz w:val="28"/>
        </w:rPr>
        <w:t xml:space="preserve">
      036  Жерге орналастыру жөнiндегi iс-шаралар           294034 </w:t>
      </w:r>
      <w:r>
        <w:br/>
      </w:r>
      <w:r>
        <w:rPr>
          <w:rFonts w:ascii="Times New Roman"/>
          <w:b w:val="false"/>
          <w:i w:val="false"/>
          <w:color w:val="000000"/>
          <w:sz w:val="28"/>
        </w:rPr>
        <w:t xml:space="preserve">
       030 Жер-кадастрлық жұмыстар                          171898 </w:t>
      </w:r>
      <w:r>
        <w:br/>
      </w:r>
      <w:r>
        <w:rPr>
          <w:rFonts w:ascii="Times New Roman"/>
          <w:b w:val="false"/>
          <w:i w:val="false"/>
          <w:color w:val="000000"/>
          <w:sz w:val="28"/>
        </w:rPr>
        <w:t xml:space="preserve">
       031 Жер мониторингін жүргізу                          14036 </w:t>
      </w:r>
      <w:r>
        <w:br/>
      </w:r>
      <w:r>
        <w:rPr>
          <w:rFonts w:ascii="Times New Roman"/>
          <w:b w:val="false"/>
          <w:i w:val="false"/>
          <w:color w:val="000000"/>
          <w:sz w:val="28"/>
        </w:rPr>
        <w:t xml:space="preserve">
       032 Ауылдық елді мекендер аумақтарының                 8100 </w:t>
      </w:r>
      <w:r>
        <w:br/>
      </w:r>
      <w:r>
        <w:rPr>
          <w:rFonts w:ascii="Times New Roman"/>
          <w:b w:val="false"/>
          <w:i w:val="false"/>
          <w:color w:val="000000"/>
          <w:sz w:val="28"/>
        </w:rPr>
        <w:t xml:space="preserve">
           жер-шаруашылық құрылымы </w:t>
      </w:r>
      <w:r>
        <w:br/>
      </w:r>
      <w:r>
        <w:rPr>
          <w:rFonts w:ascii="Times New Roman"/>
          <w:b w:val="false"/>
          <w:i w:val="false"/>
          <w:color w:val="000000"/>
          <w:sz w:val="28"/>
        </w:rPr>
        <w:t xml:space="preserve">
       033 Ауыл шаруашылық мақсаттағы жерлерді түгендеу      21200 </w:t>
      </w:r>
      <w:r>
        <w:br/>
      </w:r>
      <w:r>
        <w:rPr>
          <w:rFonts w:ascii="Times New Roman"/>
          <w:b w:val="false"/>
          <w:i w:val="false"/>
          <w:color w:val="000000"/>
          <w:sz w:val="28"/>
        </w:rPr>
        <w:t xml:space="preserve">
       034 Ауыл шаруашылық мақсаттағы жерлер топырағының     76600 </w:t>
      </w:r>
      <w:r>
        <w:br/>
      </w:r>
      <w:r>
        <w:rPr>
          <w:rFonts w:ascii="Times New Roman"/>
          <w:b w:val="false"/>
          <w:i w:val="false"/>
          <w:color w:val="000000"/>
          <w:sz w:val="28"/>
        </w:rPr>
        <w:t xml:space="preserve">
           бонитетін анықтау </w:t>
      </w:r>
      <w:r>
        <w:br/>
      </w:r>
      <w:r>
        <w:rPr>
          <w:rFonts w:ascii="Times New Roman"/>
          <w:b w:val="false"/>
          <w:i w:val="false"/>
          <w:color w:val="000000"/>
          <w:sz w:val="28"/>
        </w:rPr>
        <w:t xml:space="preserve">
       035 Ауыл шаруашылық мақсаттағы жерлердің кадастрлық    2200 </w:t>
      </w:r>
      <w:r>
        <w:br/>
      </w:r>
      <w:r>
        <w:rPr>
          <w:rFonts w:ascii="Times New Roman"/>
          <w:b w:val="false"/>
          <w:i w:val="false"/>
          <w:color w:val="000000"/>
          <w:sz w:val="28"/>
        </w:rPr>
        <w:t xml:space="preserve">
           құнын анықтау әдістемесін әзірлеу </w:t>
      </w:r>
      <w:r>
        <w:br/>
      </w:r>
      <w:r>
        <w:rPr>
          <w:rFonts w:ascii="Times New Roman"/>
          <w:b w:val="false"/>
          <w:i w:val="false"/>
          <w:color w:val="000000"/>
          <w:sz w:val="28"/>
        </w:rPr>
        <w:t xml:space="preserve">
      038  Шаруа (фермер) қожалықтарына жер бөлу және        20002 </w:t>
      </w:r>
      <w:r>
        <w:br/>
      </w:r>
      <w:r>
        <w:rPr>
          <w:rFonts w:ascii="Times New Roman"/>
          <w:b w:val="false"/>
          <w:i w:val="false"/>
          <w:color w:val="000000"/>
          <w:sz w:val="28"/>
        </w:rPr>
        <w:t xml:space="preserve">
           жерге құқығын растайтын құжаттарды беру </w:t>
      </w:r>
      <w:r>
        <w:br/>
      </w:r>
      <w:r>
        <w:rPr>
          <w:rFonts w:ascii="Times New Roman"/>
          <w:b w:val="false"/>
          <w:i w:val="false"/>
          <w:color w:val="000000"/>
          <w:sz w:val="28"/>
        </w:rPr>
        <w:t xml:space="preserve">
      043  Топографиялық-геодезиялық және картографиялық     73951 </w:t>
      </w:r>
      <w:r>
        <w:br/>
      </w:r>
      <w:r>
        <w:rPr>
          <w:rFonts w:ascii="Times New Roman"/>
          <w:b w:val="false"/>
          <w:i w:val="false"/>
          <w:color w:val="000000"/>
          <w:sz w:val="28"/>
        </w:rPr>
        <w:t xml:space="preserve">
           өнiмдермен қамтамасыз ету және оны сақтау </w:t>
      </w:r>
      <w:r>
        <w:br/>
      </w:r>
      <w:r>
        <w:rPr>
          <w:rFonts w:ascii="Times New Roman"/>
          <w:b w:val="false"/>
          <w:i w:val="false"/>
          <w:color w:val="000000"/>
          <w:sz w:val="28"/>
        </w:rPr>
        <w:t xml:space="preserve">
      500  Мемлекеттiк жер кадастрының автоматтандырылған    10000 </w:t>
      </w:r>
      <w:r>
        <w:br/>
      </w:r>
      <w:r>
        <w:rPr>
          <w:rFonts w:ascii="Times New Roman"/>
          <w:b w:val="false"/>
          <w:i w:val="false"/>
          <w:color w:val="000000"/>
          <w:sz w:val="28"/>
        </w:rPr>
        <w:t xml:space="preserve">
           ақпараттық жүйесiн сүйемелдеу </w:t>
      </w:r>
      <w:r>
        <w:br/>
      </w:r>
      <w:r>
        <w:rPr>
          <w:rFonts w:ascii="Times New Roman"/>
          <w:b w:val="false"/>
          <w:i w:val="false"/>
          <w:color w:val="000000"/>
          <w:sz w:val="28"/>
        </w:rPr>
        <w:t xml:space="preserve">
      600  Мемлекеттiк жер кадастрының автоматтандырылған   406413 </w:t>
      </w:r>
      <w:r>
        <w:br/>
      </w:r>
      <w:r>
        <w:rPr>
          <w:rFonts w:ascii="Times New Roman"/>
          <w:b w:val="false"/>
          <w:i w:val="false"/>
          <w:color w:val="000000"/>
          <w:sz w:val="28"/>
        </w:rPr>
        <w:t xml:space="preserve">
           ақпараттық жүйесiн құру </w:t>
      </w:r>
      <w:r>
        <w:br/>
      </w:r>
      <w:r>
        <w:rPr>
          <w:rFonts w:ascii="Times New Roman"/>
          <w:b w:val="false"/>
          <w:i w:val="false"/>
          <w:color w:val="000000"/>
          <w:sz w:val="28"/>
        </w:rPr>
        <w:t xml:space="preserve">
   694     Қазақстан Республикасы Президентiнiң Іс          103290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037  Ормандарды және жануарлар дүниесiн сақтау,        80430 </w:t>
      </w:r>
      <w:r>
        <w:br/>
      </w:r>
      <w:r>
        <w:rPr>
          <w:rFonts w:ascii="Times New Roman"/>
          <w:b w:val="false"/>
          <w:i w:val="false"/>
          <w:color w:val="000000"/>
          <w:sz w:val="28"/>
        </w:rPr>
        <w:t xml:space="preserve">
           қорғау және молықтыру </w:t>
      </w:r>
      <w:r>
        <w:br/>
      </w:r>
      <w:r>
        <w:rPr>
          <w:rFonts w:ascii="Times New Roman"/>
          <w:b w:val="false"/>
          <w:i w:val="false"/>
          <w:color w:val="000000"/>
          <w:sz w:val="28"/>
        </w:rPr>
        <w:t xml:space="preserve">
       030 "Бурабай" мемлекеттік ұлттық табиғи саябағы       80430 </w:t>
      </w:r>
      <w:r>
        <w:br/>
      </w:r>
      <w:r>
        <w:rPr>
          <w:rFonts w:ascii="Times New Roman"/>
          <w:b w:val="false"/>
          <w:i w:val="false"/>
          <w:color w:val="000000"/>
          <w:sz w:val="28"/>
        </w:rPr>
        <w:t xml:space="preserve">
      044  Спорттық жылқы шаруашылығын дамыту                22860 </w:t>
      </w:r>
      <w:r>
        <w:br/>
      </w:r>
      <w:r>
        <w:rPr>
          <w:rFonts w:ascii="Times New Roman"/>
          <w:b w:val="false"/>
          <w:i w:val="false"/>
          <w:color w:val="000000"/>
          <w:sz w:val="28"/>
        </w:rPr>
        <w:t xml:space="preserve">
11         Өнеркәсiп және құрылыс                          1482559 </w:t>
      </w:r>
      <w:r>
        <w:br/>
      </w:r>
      <w:r>
        <w:rPr>
          <w:rFonts w:ascii="Times New Roman"/>
          <w:b w:val="false"/>
          <w:i w:val="false"/>
          <w:color w:val="000000"/>
          <w:sz w:val="28"/>
        </w:rPr>
        <w:t xml:space="preserve">
   220     Қазақстан Республикасының Экономика және         322113 </w:t>
      </w:r>
      <w:r>
        <w:br/>
      </w:r>
      <w:r>
        <w:rPr>
          <w:rFonts w:ascii="Times New Roman"/>
          <w:b w:val="false"/>
          <w:i w:val="false"/>
          <w:color w:val="000000"/>
          <w:sz w:val="28"/>
        </w:rPr>
        <w:t xml:space="preserve">
           бюджеттiк жоспарлау министрлiгi </w:t>
      </w:r>
      <w:r>
        <w:br/>
      </w:r>
      <w:r>
        <w:rPr>
          <w:rFonts w:ascii="Times New Roman"/>
          <w:b w:val="false"/>
          <w:i w:val="false"/>
          <w:color w:val="000000"/>
          <w:sz w:val="28"/>
        </w:rPr>
        <w:t xml:space="preserve">
      034  Жұмылдыру дайындығы                               19113 </w:t>
      </w:r>
      <w:r>
        <w:br/>
      </w:r>
      <w:r>
        <w:rPr>
          <w:rFonts w:ascii="Times New Roman"/>
          <w:b w:val="false"/>
          <w:i w:val="false"/>
          <w:color w:val="000000"/>
          <w:sz w:val="28"/>
        </w:rPr>
        <w:t xml:space="preserve">
      035  Республикалық инвестициялық жобалардың           303000 </w:t>
      </w:r>
      <w:r>
        <w:br/>
      </w:r>
      <w:r>
        <w:rPr>
          <w:rFonts w:ascii="Times New Roman"/>
          <w:b w:val="false"/>
          <w:i w:val="false"/>
          <w:color w:val="000000"/>
          <w:sz w:val="28"/>
        </w:rPr>
        <w:t xml:space="preserve">
           техникалық-экономикалық негiздемелерiн әзiрлеу </w:t>
      </w:r>
      <w:r>
        <w:br/>
      </w:r>
      <w:r>
        <w:rPr>
          <w:rFonts w:ascii="Times New Roman"/>
          <w:b w:val="false"/>
          <w:i w:val="false"/>
          <w:color w:val="000000"/>
          <w:sz w:val="28"/>
        </w:rPr>
        <w:t xml:space="preserve">
           және сараптамалау </w:t>
      </w:r>
      <w:r>
        <w:br/>
      </w:r>
      <w:r>
        <w:rPr>
          <w:rFonts w:ascii="Times New Roman"/>
          <w:b w:val="false"/>
          <w:i w:val="false"/>
          <w:color w:val="000000"/>
          <w:sz w:val="28"/>
        </w:rPr>
        <w:t xml:space="preserve">
   225     Қазақстан Республикасының Бiлiм және ғылым       124348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040  Сейсмологиялық ақпарат мониторингi               117348 </w:t>
      </w:r>
      <w:r>
        <w:br/>
      </w:r>
      <w:r>
        <w:rPr>
          <w:rFonts w:ascii="Times New Roman"/>
          <w:b w:val="false"/>
          <w:i w:val="false"/>
          <w:color w:val="000000"/>
          <w:sz w:val="28"/>
        </w:rPr>
        <w:t xml:space="preserve">
       030 Сейсмологиялық тәжiрибелiк-әдiстемелiк           117348 </w:t>
      </w:r>
      <w:r>
        <w:br/>
      </w:r>
      <w:r>
        <w:rPr>
          <w:rFonts w:ascii="Times New Roman"/>
          <w:b w:val="false"/>
          <w:i w:val="false"/>
          <w:color w:val="000000"/>
          <w:sz w:val="28"/>
        </w:rPr>
        <w:t xml:space="preserve">
           экспедиция </w:t>
      </w:r>
      <w:r>
        <w:br/>
      </w:r>
      <w:r>
        <w:rPr>
          <w:rFonts w:ascii="Times New Roman"/>
          <w:b w:val="false"/>
          <w:i w:val="false"/>
          <w:color w:val="000000"/>
          <w:sz w:val="28"/>
        </w:rPr>
        <w:t xml:space="preserve">
      219  Сейсмологиялық тәжiрибелiк-әдiстемелiк             7000 </w:t>
      </w:r>
      <w:r>
        <w:br/>
      </w:r>
      <w:r>
        <w:rPr>
          <w:rFonts w:ascii="Times New Roman"/>
          <w:b w:val="false"/>
          <w:i w:val="false"/>
          <w:color w:val="000000"/>
          <w:sz w:val="28"/>
        </w:rPr>
        <w:t xml:space="preserve">
           экспедицияның материалдық базасын дамыту </w:t>
      </w:r>
      <w:r>
        <w:br/>
      </w:r>
      <w:r>
        <w:rPr>
          <w:rFonts w:ascii="Times New Roman"/>
          <w:b w:val="false"/>
          <w:i w:val="false"/>
          <w:color w:val="000000"/>
          <w:sz w:val="28"/>
        </w:rPr>
        <w:t xml:space="preserve">
   233     Қазақстан Республикасының Индустрия және сауда  1036098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030  Қазақстан Республикасының қорғаныс өнеркәсiбiн   200000 </w:t>
      </w:r>
      <w:r>
        <w:br/>
      </w:r>
      <w:r>
        <w:rPr>
          <w:rFonts w:ascii="Times New Roman"/>
          <w:b w:val="false"/>
          <w:i w:val="false"/>
          <w:color w:val="000000"/>
          <w:sz w:val="28"/>
        </w:rPr>
        <w:t xml:space="preserve">
           дамытудың және конверсиялаудың ұзақ мерзiмдi </w:t>
      </w:r>
      <w:r>
        <w:br/>
      </w:r>
      <w:r>
        <w:rPr>
          <w:rFonts w:ascii="Times New Roman"/>
          <w:b w:val="false"/>
          <w:i w:val="false"/>
          <w:color w:val="000000"/>
          <w:sz w:val="28"/>
        </w:rPr>
        <w:t xml:space="preserve">
           кезеңге арналған мемлекеттiк бағдарламасы </w:t>
      </w:r>
      <w:r>
        <w:br/>
      </w:r>
      <w:r>
        <w:rPr>
          <w:rFonts w:ascii="Times New Roman"/>
          <w:b w:val="false"/>
          <w:i w:val="false"/>
          <w:color w:val="000000"/>
          <w:sz w:val="28"/>
        </w:rPr>
        <w:t xml:space="preserve">
      031  Құрылыс саласындағы қолданбалы ғылыми зерттеулер  24000 </w:t>
      </w:r>
      <w:r>
        <w:br/>
      </w:r>
      <w:r>
        <w:rPr>
          <w:rFonts w:ascii="Times New Roman"/>
          <w:b w:val="false"/>
          <w:i w:val="false"/>
          <w:color w:val="000000"/>
          <w:sz w:val="28"/>
        </w:rPr>
        <w:t xml:space="preserve">
      032  Республикалық деңгейдегi жобалау-iздестiру,       60000 </w:t>
      </w:r>
      <w:r>
        <w:br/>
      </w:r>
      <w:r>
        <w:rPr>
          <w:rFonts w:ascii="Times New Roman"/>
          <w:b w:val="false"/>
          <w:i w:val="false"/>
          <w:color w:val="000000"/>
          <w:sz w:val="28"/>
        </w:rPr>
        <w:t xml:space="preserve">
           конструкторлық және технологиялық жұмыстар </w:t>
      </w:r>
      <w:r>
        <w:br/>
      </w:r>
      <w:r>
        <w:rPr>
          <w:rFonts w:ascii="Times New Roman"/>
          <w:b w:val="false"/>
          <w:i w:val="false"/>
          <w:color w:val="000000"/>
          <w:sz w:val="28"/>
        </w:rPr>
        <w:t xml:space="preserve">
      033  Құрылыс саласындағы халықаралық, аймақтық және    15000 </w:t>
      </w:r>
      <w:r>
        <w:br/>
      </w:r>
      <w:r>
        <w:rPr>
          <w:rFonts w:ascii="Times New Roman"/>
          <w:b w:val="false"/>
          <w:i w:val="false"/>
          <w:color w:val="000000"/>
          <w:sz w:val="28"/>
        </w:rPr>
        <w:t xml:space="preserve">
           ұлттық стандарттарды сатып алу </w:t>
      </w:r>
      <w:r>
        <w:br/>
      </w:r>
      <w:r>
        <w:rPr>
          <w:rFonts w:ascii="Times New Roman"/>
          <w:b w:val="false"/>
          <w:i w:val="false"/>
          <w:color w:val="000000"/>
          <w:sz w:val="28"/>
        </w:rPr>
        <w:t xml:space="preserve">
      035  Астана қаласы жаңа орталығының объектiлерiн        1000 </w:t>
      </w:r>
      <w:r>
        <w:br/>
      </w:r>
      <w:r>
        <w:rPr>
          <w:rFonts w:ascii="Times New Roman"/>
          <w:b w:val="false"/>
          <w:i w:val="false"/>
          <w:color w:val="000000"/>
          <w:sz w:val="28"/>
        </w:rPr>
        <w:t xml:space="preserve">
           салуға мердiгерлiк жұмыстарды мемлекеттiк </w:t>
      </w:r>
      <w:r>
        <w:br/>
      </w:r>
      <w:r>
        <w:rPr>
          <w:rFonts w:ascii="Times New Roman"/>
          <w:b w:val="false"/>
          <w:i w:val="false"/>
          <w:color w:val="000000"/>
          <w:sz w:val="28"/>
        </w:rPr>
        <w:t xml:space="preserve">
           сатып алу жөнiндегi конкурстар өткізу </w:t>
      </w:r>
      <w:r>
        <w:br/>
      </w:r>
      <w:r>
        <w:rPr>
          <w:rFonts w:ascii="Times New Roman"/>
          <w:b w:val="false"/>
          <w:i w:val="false"/>
          <w:color w:val="000000"/>
          <w:sz w:val="28"/>
        </w:rPr>
        <w:t xml:space="preserve">
      036  Yлгi жобаларды әзiрлеу                           150000 </w:t>
      </w:r>
      <w:r>
        <w:br/>
      </w:r>
      <w:r>
        <w:rPr>
          <w:rFonts w:ascii="Times New Roman"/>
          <w:b w:val="false"/>
          <w:i w:val="false"/>
          <w:color w:val="000000"/>
          <w:sz w:val="28"/>
        </w:rPr>
        <w:t xml:space="preserve">
      038  Микрография саласындағы ғылыми зерттеулер         79058 </w:t>
      </w:r>
      <w:r>
        <w:br/>
      </w:r>
      <w:r>
        <w:rPr>
          <w:rFonts w:ascii="Times New Roman"/>
          <w:b w:val="false"/>
          <w:i w:val="false"/>
          <w:color w:val="000000"/>
          <w:sz w:val="28"/>
        </w:rPr>
        <w:t xml:space="preserve">
       030 Микрография институты                             79058 </w:t>
      </w:r>
      <w:r>
        <w:br/>
      </w:r>
      <w:r>
        <w:rPr>
          <w:rFonts w:ascii="Times New Roman"/>
          <w:b w:val="false"/>
          <w:i w:val="false"/>
          <w:color w:val="000000"/>
          <w:sz w:val="28"/>
        </w:rPr>
        <w:t xml:space="preserve">
      039  Технологиялық сипаттағы қолданбалы ғылыми        507040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12         Көлiк және байланыс                            60956974 </w:t>
      </w:r>
      <w:r>
        <w:br/>
      </w:r>
      <w:r>
        <w:rPr>
          <w:rFonts w:ascii="Times New Roman"/>
          <w:b w:val="false"/>
          <w:i w:val="false"/>
          <w:color w:val="000000"/>
          <w:sz w:val="28"/>
        </w:rPr>
        <w:t xml:space="preserve">
   215     Қазақстан Республикасының Көлiк және           58254374 </w:t>
      </w:r>
      <w:r>
        <w:br/>
      </w:r>
      <w:r>
        <w:rPr>
          <w:rFonts w:ascii="Times New Roman"/>
          <w:b w:val="false"/>
          <w:i w:val="false"/>
          <w:color w:val="000000"/>
          <w:sz w:val="28"/>
        </w:rPr>
        <w:t xml:space="preserve">
           коммуникациялар министрлiгi </w:t>
      </w:r>
      <w:r>
        <w:br/>
      </w:r>
      <w:r>
        <w:rPr>
          <w:rFonts w:ascii="Times New Roman"/>
          <w:b w:val="false"/>
          <w:i w:val="false"/>
          <w:color w:val="000000"/>
          <w:sz w:val="28"/>
        </w:rPr>
        <w:t xml:space="preserve">
      001  Әкiмшiлiк шығындар                               698554 </w:t>
      </w:r>
      <w:r>
        <w:br/>
      </w:r>
      <w:r>
        <w:rPr>
          <w:rFonts w:ascii="Times New Roman"/>
          <w:b w:val="false"/>
          <w:i w:val="false"/>
          <w:color w:val="000000"/>
          <w:sz w:val="28"/>
        </w:rPr>
        <w:t xml:space="preserve">
       001 Орталық органның аппараты                        279379 </w:t>
      </w:r>
      <w:r>
        <w:br/>
      </w:r>
      <w:r>
        <w:rPr>
          <w:rFonts w:ascii="Times New Roman"/>
          <w:b w:val="false"/>
          <w:i w:val="false"/>
          <w:color w:val="000000"/>
          <w:sz w:val="28"/>
        </w:rPr>
        <w:t xml:space="preserve">
       002 Аумақтық органдардың аппараттары                 419175 </w:t>
      </w:r>
      <w:r>
        <w:br/>
      </w:r>
      <w:r>
        <w:rPr>
          <w:rFonts w:ascii="Times New Roman"/>
          <w:b w:val="false"/>
          <w:i w:val="false"/>
          <w:color w:val="000000"/>
          <w:sz w:val="28"/>
        </w:rPr>
        <w:t xml:space="preserve">
      006  Өткен жылдардың мiндеттемелерiн орындау          342671 </w:t>
      </w:r>
      <w:r>
        <w:br/>
      </w:r>
      <w:r>
        <w:rPr>
          <w:rFonts w:ascii="Times New Roman"/>
          <w:b w:val="false"/>
          <w:i w:val="false"/>
          <w:color w:val="000000"/>
          <w:sz w:val="28"/>
        </w:rPr>
        <w:t xml:space="preserve">
       031 Таратылған жол қорының құқықтық қатынастарынан    34389 </w:t>
      </w:r>
      <w:r>
        <w:br/>
      </w:r>
      <w:r>
        <w:rPr>
          <w:rFonts w:ascii="Times New Roman"/>
          <w:b w:val="false"/>
          <w:i w:val="false"/>
          <w:color w:val="000000"/>
          <w:sz w:val="28"/>
        </w:rPr>
        <w:t xml:space="preserve">
           туындайтын негізгі берешекті өтеу жөніндегі </w:t>
      </w:r>
      <w:r>
        <w:br/>
      </w:r>
      <w:r>
        <w:rPr>
          <w:rFonts w:ascii="Times New Roman"/>
          <w:b w:val="false"/>
          <w:i w:val="false"/>
          <w:color w:val="000000"/>
          <w:sz w:val="28"/>
        </w:rPr>
        <w:t xml:space="preserve">
           талаптарын қанағаттандыру </w:t>
      </w:r>
      <w:r>
        <w:br/>
      </w:r>
      <w:r>
        <w:rPr>
          <w:rFonts w:ascii="Times New Roman"/>
          <w:b w:val="false"/>
          <w:i w:val="false"/>
          <w:color w:val="000000"/>
          <w:sz w:val="28"/>
        </w:rPr>
        <w:t xml:space="preserve">
       034 "Қазақстан темір жолы" Ұлттық компаниясы"        308282 </w:t>
      </w:r>
      <w:r>
        <w:br/>
      </w:r>
      <w:r>
        <w:rPr>
          <w:rFonts w:ascii="Times New Roman"/>
          <w:b w:val="false"/>
          <w:i w:val="false"/>
          <w:color w:val="000000"/>
          <w:sz w:val="28"/>
        </w:rPr>
        <w:t xml:space="preserve">
           ЖАҚ-ның әскери тасымалдар жөніндегі </w:t>
      </w:r>
      <w:r>
        <w:br/>
      </w:r>
      <w:r>
        <w:rPr>
          <w:rFonts w:ascii="Times New Roman"/>
          <w:b w:val="false"/>
          <w:i w:val="false"/>
          <w:color w:val="000000"/>
          <w:sz w:val="28"/>
        </w:rPr>
        <w:t xml:space="preserve">
           шығындарын өтеу </w:t>
      </w:r>
      <w:r>
        <w:br/>
      </w:r>
      <w:r>
        <w:rPr>
          <w:rFonts w:ascii="Times New Roman"/>
          <w:b w:val="false"/>
          <w:i w:val="false"/>
          <w:color w:val="000000"/>
          <w:sz w:val="28"/>
        </w:rPr>
        <w:t xml:space="preserve">
      033  Су жолдарын кеме жүретін жағдайда болуын         360431 </w:t>
      </w:r>
      <w:r>
        <w:br/>
      </w:r>
      <w:r>
        <w:rPr>
          <w:rFonts w:ascii="Times New Roman"/>
          <w:b w:val="false"/>
          <w:i w:val="false"/>
          <w:color w:val="000000"/>
          <w:sz w:val="28"/>
        </w:rPr>
        <w:t xml:space="preserve">
           қамтамасыз ету және шлюздердi күтіп-ұстау </w:t>
      </w:r>
      <w:r>
        <w:br/>
      </w:r>
      <w:r>
        <w:rPr>
          <w:rFonts w:ascii="Times New Roman"/>
          <w:b w:val="false"/>
          <w:i w:val="false"/>
          <w:color w:val="000000"/>
          <w:sz w:val="28"/>
        </w:rPr>
        <w:t xml:space="preserve">
      035  Азаматтық авиацияға арналған әуе кемелерiнiң,     14784 </w:t>
      </w:r>
      <w:r>
        <w:br/>
      </w:r>
      <w:r>
        <w:rPr>
          <w:rFonts w:ascii="Times New Roman"/>
          <w:b w:val="false"/>
          <w:i w:val="false"/>
          <w:color w:val="000000"/>
          <w:sz w:val="28"/>
        </w:rPr>
        <w:t xml:space="preserve">
           әуе жолдарының және әуе айлақтарының мемлекеттiк </w:t>
      </w:r>
      <w:r>
        <w:br/>
      </w:r>
      <w:r>
        <w:rPr>
          <w:rFonts w:ascii="Times New Roman"/>
          <w:b w:val="false"/>
          <w:i w:val="false"/>
          <w:color w:val="000000"/>
          <w:sz w:val="28"/>
        </w:rPr>
        <w:t xml:space="preserve">
           тiзiлiмiн жүргiзу жөнiндегi құжаттарды дайындау </w:t>
      </w:r>
      <w:r>
        <w:br/>
      </w:r>
      <w:r>
        <w:rPr>
          <w:rFonts w:ascii="Times New Roman"/>
          <w:b w:val="false"/>
          <w:i w:val="false"/>
          <w:color w:val="000000"/>
          <w:sz w:val="28"/>
        </w:rPr>
        <w:t xml:space="preserve">
      036  Республикалық маңызы бар автомобиль жолдарын    9824950 </w:t>
      </w:r>
      <w:r>
        <w:br/>
      </w:r>
      <w:r>
        <w:rPr>
          <w:rFonts w:ascii="Times New Roman"/>
          <w:b w:val="false"/>
          <w:i w:val="false"/>
          <w:color w:val="000000"/>
          <w:sz w:val="28"/>
        </w:rPr>
        <w:t xml:space="preserve">
           салу және оны қайта жаңарту </w:t>
      </w:r>
      <w:r>
        <w:br/>
      </w:r>
      <w:r>
        <w:rPr>
          <w:rFonts w:ascii="Times New Roman"/>
          <w:b w:val="false"/>
          <w:i w:val="false"/>
          <w:color w:val="000000"/>
          <w:sz w:val="28"/>
        </w:rPr>
        <w:t xml:space="preserve">
       035 Астана-Бурабай автомобиль жолының учаскесін     2200000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040 Риддер қаласы - Алтай Республикасы шекарасы      446000 </w:t>
      </w:r>
      <w:r>
        <w:br/>
      </w:r>
      <w:r>
        <w:rPr>
          <w:rFonts w:ascii="Times New Roman"/>
          <w:b w:val="false"/>
          <w:i w:val="false"/>
          <w:color w:val="000000"/>
          <w:sz w:val="28"/>
        </w:rPr>
        <w:t xml:space="preserve">
           автомобиль жолын салу </w:t>
      </w:r>
      <w:r>
        <w:br/>
      </w:r>
      <w:r>
        <w:rPr>
          <w:rFonts w:ascii="Times New Roman"/>
          <w:b w:val="false"/>
          <w:i w:val="false"/>
          <w:color w:val="000000"/>
          <w:sz w:val="28"/>
        </w:rPr>
        <w:t xml:space="preserve">
       044 Қызылорда қаласы маңындағы Сырдария өзені       1450500 </w:t>
      </w:r>
      <w:r>
        <w:br/>
      </w:r>
      <w:r>
        <w:rPr>
          <w:rFonts w:ascii="Times New Roman"/>
          <w:b w:val="false"/>
          <w:i w:val="false"/>
          <w:color w:val="000000"/>
          <w:sz w:val="28"/>
        </w:rPr>
        <w:t xml:space="preserve">
           арқылы өтетін көпір </w:t>
      </w:r>
      <w:r>
        <w:br/>
      </w:r>
      <w:r>
        <w:rPr>
          <w:rFonts w:ascii="Times New Roman"/>
          <w:b w:val="false"/>
          <w:i w:val="false"/>
          <w:color w:val="000000"/>
          <w:sz w:val="28"/>
        </w:rPr>
        <w:t xml:space="preserve">
       048 Бейнеу-Ақжігіт-Өзбекстан шекарасы автожолын      356392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049 Астана қаласының Солтүстік айналма жолын         749950 </w:t>
      </w:r>
      <w:r>
        <w:br/>
      </w:r>
      <w:r>
        <w:rPr>
          <w:rFonts w:ascii="Times New Roman"/>
          <w:b w:val="false"/>
          <w:i w:val="false"/>
          <w:color w:val="000000"/>
          <w:sz w:val="28"/>
        </w:rPr>
        <w:t xml:space="preserve">
           0-6,5 км. "Солтүстік-Батыс учаскесі" </w:t>
      </w:r>
      <w:r>
        <w:br/>
      </w:r>
      <w:r>
        <w:rPr>
          <w:rFonts w:ascii="Times New Roman"/>
          <w:b w:val="false"/>
          <w:i w:val="false"/>
          <w:color w:val="000000"/>
          <w:sz w:val="28"/>
        </w:rPr>
        <w:t xml:space="preserve">
           учаскесінде қайта жаңарту </w:t>
      </w:r>
      <w:r>
        <w:br/>
      </w:r>
      <w:r>
        <w:rPr>
          <w:rFonts w:ascii="Times New Roman"/>
          <w:b w:val="false"/>
          <w:i w:val="false"/>
          <w:color w:val="000000"/>
          <w:sz w:val="28"/>
        </w:rPr>
        <w:t xml:space="preserve">
       050 Қызылорда облысының шекарасы - Қарабұтақ-Ырғыз   800000 </w:t>
      </w:r>
      <w:r>
        <w:br/>
      </w:r>
      <w:r>
        <w:rPr>
          <w:rFonts w:ascii="Times New Roman"/>
          <w:b w:val="false"/>
          <w:i w:val="false"/>
          <w:color w:val="000000"/>
          <w:sz w:val="28"/>
        </w:rPr>
        <w:t xml:space="preserve">
           автожолын қайта жаңарту </w:t>
      </w:r>
      <w:r>
        <w:br/>
      </w:r>
      <w:r>
        <w:rPr>
          <w:rFonts w:ascii="Times New Roman"/>
          <w:b w:val="false"/>
          <w:i w:val="false"/>
          <w:color w:val="000000"/>
          <w:sz w:val="28"/>
        </w:rPr>
        <w:t xml:space="preserve">
       051 Ресей Федерациясы шекарасы - Орал-Ақтөбе         849508 </w:t>
      </w:r>
      <w:r>
        <w:br/>
      </w:r>
      <w:r>
        <w:rPr>
          <w:rFonts w:ascii="Times New Roman"/>
          <w:b w:val="false"/>
          <w:i w:val="false"/>
          <w:color w:val="000000"/>
          <w:sz w:val="28"/>
        </w:rPr>
        <w:t xml:space="preserve">
           автожолын қайта жаңарту </w:t>
      </w:r>
      <w:r>
        <w:br/>
      </w:r>
      <w:r>
        <w:rPr>
          <w:rFonts w:ascii="Times New Roman"/>
          <w:b w:val="false"/>
          <w:i w:val="false"/>
          <w:color w:val="000000"/>
          <w:sz w:val="28"/>
        </w:rPr>
        <w:t xml:space="preserve">
       052 Қызылорда-Жезқазған автожолын қайта жаңарту      960000 </w:t>
      </w:r>
      <w:r>
        <w:br/>
      </w:r>
      <w:r>
        <w:rPr>
          <w:rFonts w:ascii="Times New Roman"/>
          <w:b w:val="false"/>
          <w:i w:val="false"/>
          <w:color w:val="000000"/>
          <w:sz w:val="28"/>
        </w:rPr>
        <w:t xml:space="preserve">
       053 Үшарал-Достық автожолын қайта жаңарту            300000 </w:t>
      </w:r>
      <w:r>
        <w:br/>
      </w:r>
      <w:r>
        <w:rPr>
          <w:rFonts w:ascii="Times New Roman"/>
          <w:b w:val="false"/>
          <w:i w:val="false"/>
          <w:color w:val="000000"/>
          <w:sz w:val="28"/>
        </w:rPr>
        <w:t xml:space="preserve">
       058 Астана қаласының айналма жолын қалыпқа келтіру   612600 </w:t>
      </w:r>
      <w:r>
        <w:br/>
      </w:r>
      <w:r>
        <w:rPr>
          <w:rFonts w:ascii="Times New Roman"/>
          <w:b w:val="false"/>
          <w:i w:val="false"/>
          <w:color w:val="000000"/>
          <w:sz w:val="28"/>
        </w:rPr>
        <w:t xml:space="preserve">
       060 Қарағанды қаласы арқылы өту учаскесін қайта     1100000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037  Астана қаласындағы халықаралық әуежай құрылысы 10283565 </w:t>
      </w:r>
      <w:r>
        <w:br/>
      </w:r>
      <w:r>
        <w:rPr>
          <w:rFonts w:ascii="Times New Roman"/>
          <w:b w:val="false"/>
          <w:i w:val="false"/>
          <w:color w:val="000000"/>
          <w:sz w:val="28"/>
        </w:rPr>
        <w:t xml:space="preserve">
       080 Сыртқы қарыздар есебінен жобаны іске асыру      8624000 </w:t>
      </w:r>
      <w:r>
        <w:br/>
      </w:r>
      <w:r>
        <w:rPr>
          <w:rFonts w:ascii="Times New Roman"/>
          <w:b w:val="false"/>
          <w:i w:val="false"/>
          <w:color w:val="000000"/>
          <w:sz w:val="28"/>
        </w:rPr>
        <w:t xml:space="preserve">
       081 Ішкі көздердің есебінен жобаны іске асыру       1659565 </w:t>
      </w:r>
      <w:r>
        <w:br/>
      </w:r>
      <w:r>
        <w:rPr>
          <w:rFonts w:ascii="Times New Roman"/>
          <w:b w:val="false"/>
          <w:i w:val="false"/>
          <w:color w:val="000000"/>
          <w:sz w:val="28"/>
        </w:rPr>
        <w:t xml:space="preserve">
      041  Көлiк және коммуникациялар саласындағы           173000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030 Жол саласындағы қолданбалы ғылыми зерттеулер     140000 </w:t>
      </w:r>
      <w:r>
        <w:br/>
      </w:r>
      <w:r>
        <w:rPr>
          <w:rFonts w:ascii="Times New Roman"/>
          <w:b w:val="false"/>
          <w:i w:val="false"/>
          <w:color w:val="000000"/>
          <w:sz w:val="28"/>
        </w:rPr>
        <w:t xml:space="preserve">
       031 Байланыс және телекоммуникация саласындағы        33000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042  Көлiктiк бақылау бекеттерiн жобалау-iздестiру     53788 </w:t>
      </w:r>
      <w:r>
        <w:br/>
      </w:r>
      <w:r>
        <w:rPr>
          <w:rFonts w:ascii="Times New Roman"/>
          <w:b w:val="false"/>
          <w:i w:val="false"/>
          <w:color w:val="000000"/>
          <w:sz w:val="28"/>
        </w:rPr>
        <w:t xml:space="preserve">
           жұмыстарын жүргiзу, жаңғырту және көшiру </w:t>
      </w:r>
      <w:r>
        <w:br/>
      </w:r>
      <w:r>
        <w:rPr>
          <w:rFonts w:ascii="Times New Roman"/>
          <w:b w:val="false"/>
          <w:i w:val="false"/>
          <w:color w:val="000000"/>
          <w:sz w:val="28"/>
        </w:rPr>
        <w:t xml:space="preserve">
      044  Радиожиiлiк спектрі мен радиоэлектрондық         254809 </w:t>
      </w:r>
      <w:r>
        <w:br/>
      </w:r>
      <w:r>
        <w:rPr>
          <w:rFonts w:ascii="Times New Roman"/>
          <w:b w:val="false"/>
          <w:i w:val="false"/>
          <w:color w:val="000000"/>
          <w:sz w:val="28"/>
        </w:rPr>
        <w:t xml:space="preserve">
           құралдардың мониторингі жүйесін құру </w:t>
      </w:r>
      <w:r>
        <w:br/>
      </w:r>
      <w:r>
        <w:rPr>
          <w:rFonts w:ascii="Times New Roman"/>
          <w:b w:val="false"/>
          <w:i w:val="false"/>
          <w:color w:val="000000"/>
          <w:sz w:val="28"/>
        </w:rPr>
        <w:t xml:space="preserve">
      052  Батыс Қазақстанның автожолдарын қайта жаңарту   7739131 </w:t>
      </w:r>
      <w:r>
        <w:br/>
      </w:r>
      <w:r>
        <w:rPr>
          <w:rFonts w:ascii="Times New Roman"/>
          <w:b w:val="false"/>
          <w:i w:val="false"/>
          <w:color w:val="000000"/>
          <w:sz w:val="28"/>
        </w:rPr>
        <w:t xml:space="preserve">
       080 Сыртқы қарыздар есебінен жобаны іске асыру      4745304 </w:t>
      </w:r>
      <w:r>
        <w:br/>
      </w:r>
      <w:r>
        <w:rPr>
          <w:rFonts w:ascii="Times New Roman"/>
          <w:b w:val="false"/>
          <w:i w:val="false"/>
          <w:color w:val="000000"/>
          <w:sz w:val="28"/>
        </w:rPr>
        <w:t xml:space="preserve">
       081 Ішкі көздердің есебінен жобаны іске асыру       2993827 </w:t>
      </w:r>
      <w:r>
        <w:br/>
      </w:r>
      <w:r>
        <w:rPr>
          <w:rFonts w:ascii="Times New Roman"/>
          <w:b w:val="false"/>
          <w:i w:val="false"/>
          <w:color w:val="000000"/>
          <w:sz w:val="28"/>
        </w:rPr>
        <w:t xml:space="preserve">
      054  Республикалық маңызы бар автожолдарды ағымдағы  2233429 </w:t>
      </w:r>
      <w:r>
        <w:br/>
      </w:r>
      <w:r>
        <w:rPr>
          <w:rFonts w:ascii="Times New Roman"/>
          <w:b w:val="false"/>
          <w:i w:val="false"/>
          <w:color w:val="000000"/>
          <w:sz w:val="28"/>
        </w:rPr>
        <w:t xml:space="preserve">
           жөндеу, ұстау, көгалдандыру </w:t>
      </w:r>
      <w:r>
        <w:br/>
      </w:r>
      <w:r>
        <w:rPr>
          <w:rFonts w:ascii="Times New Roman"/>
          <w:b w:val="false"/>
          <w:i w:val="false"/>
          <w:color w:val="000000"/>
          <w:sz w:val="28"/>
        </w:rPr>
        <w:t xml:space="preserve">
      060  Республикалық маңызы бар автожолдарды қайта      251000 </w:t>
      </w:r>
      <w:r>
        <w:br/>
      </w:r>
      <w:r>
        <w:rPr>
          <w:rFonts w:ascii="Times New Roman"/>
          <w:b w:val="false"/>
          <w:i w:val="false"/>
          <w:color w:val="000000"/>
          <w:sz w:val="28"/>
        </w:rPr>
        <w:t xml:space="preserve">
           жаңарту жөнiндегi жобалау-iздестiру жұмыстары </w:t>
      </w:r>
      <w:r>
        <w:br/>
      </w:r>
      <w:r>
        <w:rPr>
          <w:rFonts w:ascii="Times New Roman"/>
          <w:b w:val="false"/>
          <w:i w:val="false"/>
          <w:color w:val="000000"/>
          <w:sz w:val="28"/>
        </w:rPr>
        <w:t xml:space="preserve">
       033 Омбы-Павлодар-Майқапшағай автожолын қайта         40000 </w:t>
      </w:r>
      <w:r>
        <w:br/>
      </w:r>
      <w:r>
        <w:rPr>
          <w:rFonts w:ascii="Times New Roman"/>
          <w:b w:val="false"/>
          <w:i w:val="false"/>
          <w:color w:val="000000"/>
          <w:sz w:val="28"/>
        </w:rPr>
        <w:t xml:space="preserve">
           жаңарту жобасын дайындау </w:t>
      </w:r>
      <w:r>
        <w:br/>
      </w:r>
      <w:r>
        <w:rPr>
          <w:rFonts w:ascii="Times New Roman"/>
          <w:b w:val="false"/>
          <w:i w:val="false"/>
          <w:color w:val="000000"/>
          <w:sz w:val="28"/>
        </w:rPr>
        <w:t xml:space="preserve">
       036 Ақтау-Атырау автожолын қайта жаңарту жобасын     100000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037 Қызылорда-Жезқазған автожолын қайта жаңарту       40000 </w:t>
      </w:r>
      <w:r>
        <w:br/>
      </w:r>
      <w:r>
        <w:rPr>
          <w:rFonts w:ascii="Times New Roman"/>
          <w:b w:val="false"/>
          <w:i w:val="false"/>
          <w:color w:val="000000"/>
          <w:sz w:val="28"/>
        </w:rPr>
        <w:t xml:space="preserve">
           жобасын дайындау </w:t>
      </w:r>
      <w:r>
        <w:br/>
      </w:r>
      <w:r>
        <w:rPr>
          <w:rFonts w:ascii="Times New Roman"/>
          <w:b w:val="false"/>
          <w:i w:val="false"/>
          <w:color w:val="000000"/>
          <w:sz w:val="28"/>
        </w:rPr>
        <w:t xml:space="preserve">
       038 Бейнеу-Ақжігіт-Өзбекстан шекарасы автожолын       33000 </w:t>
      </w:r>
      <w:r>
        <w:br/>
      </w:r>
      <w:r>
        <w:rPr>
          <w:rFonts w:ascii="Times New Roman"/>
          <w:b w:val="false"/>
          <w:i w:val="false"/>
          <w:color w:val="000000"/>
          <w:sz w:val="28"/>
        </w:rPr>
        <w:t xml:space="preserve">
           қайта жаңарту жобасын дайындау </w:t>
      </w:r>
      <w:r>
        <w:br/>
      </w:r>
      <w:r>
        <w:rPr>
          <w:rFonts w:ascii="Times New Roman"/>
          <w:b w:val="false"/>
          <w:i w:val="false"/>
          <w:color w:val="000000"/>
          <w:sz w:val="28"/>
        </w:rPr>
        <w:t xml:space="preserve">
       040 Қиғаш өзені арқылы өтетін көпір құрылысының       38000 </w:t>
      </w:r>
      <w:r>
        <w:br/>
      </w:r>
      <w:r>
        <w:rPr>
          <w:rFonts w:ascii="Times New Roman"/>
          <w:b w:val="false"/>
          <w:i w:val="false"/>
          <w:color w:val="000000"/>
          <w:sz w:val="28"/>
        </w:rPr>
        <w:t xml:space="preserve">
           жобасын дайындау </w:t>
      </w:r>
      <w:r>
        <w:br/>
      </w:r>
      <w:r>
        <w:rPr>
          <w:rFonts w:ascii="Times New Roman"/>
          <w:b w:val="false"/>
          <w:i w:val="false"/>
          <w:color w:val="000000"/>
          <w:sz w:val="28"/>
        </w:rPr>
        <w:t xml:space="preserve">
      062  Республикалық маңызы бар автожолдар мен           35000 </w:t>
      </w:r>
      <w:r>
        <w:br/>
      </w:r>
      <w:r>
        <w:rPr>
          <w:rFonts w:ascii="Times New Roman"/>
          <w:b w:val="false"/>
          <w:i w:val="false"/>
          <w:color w:val="000000"/>
          <w:sz w:val="28"/>
        </w:rPr>
        <w:t xml:space="preserve">
           көпірлер жай-күйiнiң диагностикасы мен оны </w:t>
      </w:r>
      <w:r>
        <w:br/>
      </w:r>
      <w:r>
        <w:rPr>
          <w:rFonts w:ascii="Times New Roman"/>
          <w:b w:val="false"/>
          <w:i w:val="false"/>
          <w:color w:val="000000"/>
          <w:sz w:val="28"/>
        </w:rPr>
        <w:t xml:space="preserve">
           аспаптық тексеру </w:t>
      </w:r>
      <w:r>
        <w:br/>
      </w:r>
      <w:r>
        <w:rPr>
          <w:rFonts w:ascii="Times New Roman"/>
          <w:b w:val="false"/>
          <w:i w:val="false"/>
          <w:color w:val="000000"/>
          <w:sz w:val="28"/>
        </w:rPr>
        <w:t xml:space="preserve">
      063  Қазақстан Республикасы Көлiк және                 21186 </w:t>
      </w:r>
      <w:r>
        <w:br/>
      </w:r>
      <w:r>
        <w:rPr>
          <w:rFonts w:ascii="Times New Roman"/>
          <w:b w:val="false"/>
          <w:i w:val="false"/>
          <w:color w:val="000000"/>
          <w:sz w:val="28"/>
        </w:rPr>
        <w:t xml:space="preserve">
           коммуникациялар министрлiгiнiң функционалды </w:t>
      </w:r>
      <w:r>
        <w:br/>
      </w:r>
      <w:r>
        <w:rPr>
          <w:rFonts w:ascii="Times New Roman"/>
          <w:b w:val="false"/>
          <w:i w:val="false"/>
          <w:color w:val="000000"/>
          <w:sz w:val="28"/>
        </w:rPr>
        <w:t xml:space="preserve">
           мүлкiн ұстау </w:t>
      </w:r>
      <w:r>
        <w:br/>
      </w:r>
      <w:r>
        <w:rPr>
          <w:rFonts w:ascii="Times New Roman"/>
          <w:b w:val="false"/>
          <w:i w:val="false"/>
          <w:color w:val="000000"/>
          <w:sz w:val="28"/>
        </w:rPr>
        <w:t xml:space="preserve">
      064  "Астана" халықаралық әуежайы" РМК жарғылық       241650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xml:space="preserve">
      068  Қазақстан Республикасы теңiзшiсiнiң паспортын       500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072  Шульба шлюзiн салу                               550000 </w:t>
      </w:r>
      <w:r>
        <w:br/>
      </w:r>
      <w:r>
        <w:rPr>
          <w:rFonts w:ascii="Times New Roman"/>
          <w:b w:val="false"/>
          <w:i w:val="false"/>
          <w:color w:val="000000"/>
          <w:sz w:val="28"/>
        </w:rPr>
        <w:t xml:space="preserve">
      074  Жүйелi iшкi авиатасымалдарды субсидиялау         300000 </w:t>
      </w:r>
      <w:r>
        <w:br/>
      </w:r>
      <w:r>
        <w:rPr>
          <w:rFonts w:ascii="Times New Roman"/>
          <w:b w:val="false"/>
          <w:i w:val="false"/>
          <w:color w:val="000000"/>
          <w:sz w:val="28"/>
        </w:rPr>
        <w:t xml:space="preserve">
      079  Лицензиарлардың функцияларын орындау              26767 </w:t>
      </w:r>
      <w:r>
        <w:br/>
      </w:r>
      <w:r>
        <w:rPr>
          <w:rFonts w:ascii="Times New Roman"/>
          <w:b w:val="false"/>
          <w:i w:val="false"/>
          <w:color w:val="000000"/>
          <w:sz w:val="28"/>
        </w:rPr>
        <w:t xml:space="preserve">
      301  Алтынсарин-Хромтау темiр жолының желiсiн салу   7539460 </w:t>
      </w:r>
      <w:r>
        <w:br/>
      </w:r>
      <w:r>
        <w:rPr>
          <w:rFonts w:ascii="Times New Roman"/>
          <w:b w:val="false"/>
          <w:i w:val="false"/>
          <w:color w:val="000000"/>
          <w:sz w:val="28"/>
        </w:rPr>
        <w:t xml:space="preserve">
      403  Семей қаласында Ертіс өзені астымен өтетін       193200 </w:t>
      </w:r>
      <w:r>
        <w:br/>
      </w:r>
      <w:r>
        <w:rPr>
          <w:rFonts w:ascii="Times New Roman"/>
          <w:b w:val="false"/>
          <w:i w:val="false"/>
          <w:color w:val="000000"/>
          <w:sz w:val="28"/>
        </w:rPr>
        <w:t xml:space="preserve">
           коммуникациялық тоннельдің құрылысын аяқтау </w:t>
      </w:r>
      <w:r>
        <w:br/>
      </w:r>
      <w:r>
        <w:rPr>
          <w:rFonts w:ascii="Times New Roman"/>
          <w:b w:val="false"/>
          <w:i w:val="false"/>
          <w:color w:val="000000"/>
          <w:sz w:val="28"/>
        </w:rPr>
        <w:t xml:space="preserve">
           үшін Шығыс Қазақстан облыстық бюджетіне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404  Атырау қаласында Жайық өзені арқылы өтетін       300000 </w:t>
      </w:r>
      <w:r>
        <w:br/>
      </w:r>
      <w:r>
        <w:rPr>
          <w:rFonts w:ascii="Times New Roman"/>
          <w:b w:val="false"/>
          <w:i w:val="false"/>
          <w:color w:val="000000"/>
          <w:sz w:val="28"/>
        </w:rPr>
        <w:t xml:space="preserve">
           көпір өткелінің құрылысы үшін Атырау </w:t>
      </w:r>
      <w:r>
        <w:br/>
      </w:r>
      <w:r>
        <w:rPr>
          <w:rFonts w:ascii="Times New Roman"/>
          <w:b w:val="false"/>
          <w:i w:val="false"/>
          <w:color w:val="000000"/>
          <w:sz w:val="28"/>
        </w:rPr>
        <w:t xml:space="preserve">
           облыстық бюджетіне бөлінген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501  Қазақстан Республикасы Көлiк және                 37064 </w:t>
      </w:r>
      <w:r>
        <w:br/>
      </w:r>
      <w:r>
        <w:rPr>
          <w:rFonts w:ascii="Times New Roman"/>
          <w:b w:val="false"/>
          <w:i w:val="false"/>
          <w:color w:val="000000"/>
          <w:sz w:val="28"/>
        </w:rPr>
        <w:t xml:space="preserve">
           коммуникациялар министрлiгiнiң ақпараттық </w:t>
      </w:r>
      <w:r>
        <w:br/>
      </w:r>
      <w:r>
        <w:rPr>
          <w:rFonts w:ascii="Times New Roman"/>
          <w:b w:val="false"/>
          <w:i w:val="false"/>
          <w:color w:val="000000"/>
          <w:sz w:val="28"/>
        </w:rPr>
        <w:t xml:space="preserve">
           жүйелерiн cүйемелдеу </w:t>
      </w:r>
      <w:r>
        <w:br/>
      </w:r>
      <w:r>
        <w:rPr>
          <w:rFonts w:ascii="Times New Roman"/>
          <w:b w:val="false"/>
          <w:i w:val="false"/>
          <w:color w:val="000000"/>
          <w:sz w:val="28"/>
        </w:rPr>
        <w:t xml:space="preserve">
      700  Астана қаласындағы әуежайдың ұшу-қону жолағын   1515588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707  Республикалық маңызы бар автожолдарды орташа    3700000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708  Республикалық маңызы бар автожолдарды күрделi    850020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709  Радиожиiлiк спектрi және радиоэлектрондық         12824 </w:t>
      </w:r>
      <w:r>
        <w:br/>
      </w:r>
      <w:r>
        <w:rPr>
          <w:rFonts w:ascii="Times New Roman"/>
          <w:b w:val="false"/>
          <w:i w:val="false"/>
          <w:color w:val="000000"/>
          <w:sz w:val="28"/>
        </w:rPr>
        <w:t xml:space="preserve">
           құралдар мониторингi жүйесiн сүйемелдеу </w:t>
      </w:r>
      <w:r>
        <w:br/>
      </w:r>
      <w:r>
        <w:rPr>
          <w:rFonts w:ascii="Times New Roman"/>
          <w:b w:val="false"/>
          <w:i w:val="false"/>
          <w:color w:val="000000"/>
          <w:sz w:val="28"/>
        </w:rPr>
        <w:t xml:space="preserve">
      714  Алматы-Астана автожолын оңалту                  7347216 </w:t>
      </w:r>
      <w:r>
        <w:br/>
      </w:r>
      <w:r>
        <w:rPr>
          <w:rFonts w:ascii="Times New Roman"/>
          <w:b w:val="false"/>
          <w:i w:val="false"/>
          <w:color w:val="000000"/>
          <w:sz w:val="28"/>
        </w:rPr>
        <w:t xml:space="preserve">
       032 Сыртқы қарыздар есебінен Алматы-Гүлшат және     1690952 </w:t>
      </w:r>
      <w:r>
        <w:br/>
      </w:r>
      <w:r>
        <w:rPr>
          <w:rFonts w:ascii="Times New Roman"/>
          <w:b w:val="false"/>
          <w:i w:val="false"/>
          <w:color w:val="000000"/>
          <w:sz w:val="28"/>
        </w:rPr>
        <w:t xml:space="preserve">
           Ақшатау-Қарағанды учаскесі жобасын іске асыру </w:t>
      </w:r>
      <w:r>
        <w:br/>
      </w:r>
      <w:r>
        <w:rPr>
          <w:rFonts w:ascii="Times New Roman"/>
          <w:b w:val="false"/>
          <w:i w:val="false"/>
          <w:color w:val="000000"/>
          <w:sz w:val="28"/>
        </w:rPr>
        <w:t xml:space="preserve">
       033 Ішкі көздердің есебінен Алматы-Гүлшат және       664189 </w:t>
      </w:r>
      <w:r>
        <w:br/>
      </w:r>
      <w:r>
        <w:rPr>
          <w:rFonts w:ascii="Times New Roman"/>
          <w:b w:val="false"/>
          <w:i w:val="false"/>
          <w:color w:val="000000"/>
          <w:sz w:val="28"/>
        </w:rPr>
        <w:t xml:space="preserve">
           Ақшатау-Қарағанды учаскесі жобасын іске асыру </w:t>
      </w:r>
      <w:r>
        <w:br/>
      </w:r>
      <w:r>
        <w:rPr>
          <w:rFonts w:ascii="Times New Roman"/>
          <w:b w:val="false"/>
          <w:i w:val="false"/>
          <w:color w:val="000000"/>
          <w:sz w:val="28"/>
        </w:rPr>
        <w:t xml:space="preserve">
       034 Сыртқы қарыздар есебінен Алматы-Гүлшат            44054 </w:t>
      </w:r>
      <w:r>
        <w:br/>
      </w:r>
      <w:r>
        <w:rPr>
          <w:rFonts w:ascii="Times New Roman"/>
          <w:b w:val="false"/>
          <w:i w:val="false"/>
          <w:color w:val="000000"/>
          <w:sz w:val="28"/>
        </w:rPr>
        <w:t xml:space="preserve">
           учаскесі (88км) жобасын іске асыру </w:t>
      </w:r>
      <w:r>
        <w:br/>
      </w:r>
      <w:r>
        <w:rPr>
          <w:rFonts w:ascii="Times New Roman"/>
          <w:b w:val="false"/>
          <w:i w:val="false"/>
          <w:color w:val="000000"/>
          <w:sz w:val="28"/>
        </w:rPr>
        <w:t xml:space="preserve">
       035 Ішкі көздердің есебінен Алматы-Гүлшат            514406 </w:t>
      </w:r>
      <w:r>
        <w:br/>
      </w:r>
      <w:r>
        <w:rPr>
          <w:rFonts w:ascii="Times New Roman"/>
          <w:b w:val="false"/>
          <w:i w:val="false"/>
          <w:color w:val="000000"/>
          <w:sz w:val="28"/>
        </w:rPr>
        <w:t xml:space="preserve">
           учаскесі (88км) жобасын іске асыру </w:t>
      </w:r>
      <w:r>
        <w:br/>
      </w:r>
      <w:r>
        <w:rPr>
          <w:rFonts w:ascii="Times New Roman"/>
          <w:b w:val="false"/>
          <w:i w:val="false"/>
          <w:color w:val="000000"/>
          <w:sz w:val="28"/>
        </w:rPr>
        <w:t xml:space="preserve">
       036 Сыртқы қарыздар есебінен Осакаровка-Вишневка     683191 </w:t>
      </w:r>
      <w:r>
        <w:br/>
      </w:r>
      <w:r>
        <w:rPr>
          <w:rFonts w:ascii="Times New Roman"/>
          <w:b w:val="false"/>
          <w:i w:val="false"/>
          <w:color w:val="000000"/>
          <w:sz w:val="28"/>
        </w:rPr>
        <w:t xml:space="preserve">
           учаскесі жобасын іске асыру </w:t>
      </w:r>
      <w:r>
        <w:br/>
      </w:r>
      <w:r>
        <w:rPr>
          <w:rFonts w:ascii="Times New Roman"/>
          <w:b w:val="false"/>
          <w:i w:val="false"/>
          <w:color w:val="000000"/>
          <w:sz w:val="28"/>
        </w:rPr>
        <w:t xml:space="preserve">
       037 Ішкі көздердің есебінен Осакаровка-Вишневка      120992 </w:t>
      </w:r>
      <w:r>
        <w:br/>
      </w:r>
      <w:r>
        <w:rPr>
          <w:rFonts w:ascii="Times New Roman"/>
          <w:b w:val="false"/>
          <w:i w:val="false"/>
          <w:color w:val="000000"/>
          <w:sz w:val="28"/>
        </w:rPr>
        <w:t xml:space="preserve">
           учаскесі жобасын іске асыру </w:t>
      </w:r>
      <w:r>
        <w:br/>
      </w:r>
      <w:r>
        <w:rPr>
          <w:rFonts w:ascii="Times New Roman"/>
          <w:b w:val="false"/>
          <w:i w:val="false"/>
          <w:color w:val="000000"/>
          <w:sz w:val="28"/>
        </w:rPr>
        <w:t xml:space="preserve">
       038 Сыртқы қарыздар есебінен Вишневка-Астана         843899 </w:t>
      </w:r>
      <w:r>
        <w:br/>
      </w:r>
      <w:r>
        <w:rPr>
          <w:rFonts w:ascii="Times New Roman"/>
          <w:b w:val="false"/>
          <w:i w:val="false"/>
          <w:color w:val="000000"/>
          <w:sz w:val="28"/>
        </w:rPr>
        <w:t xml:space="preserve">
           учаскесі жобасын іске асыру </w:t>
      </w:r>
      <w:r>
        <w:br/>
      </w:r>
      <w:r>
        <w:rPr>
          <w:rFonts w:ascii="Times New Roman"/>
          <w:b w:val="false"/>
          <w:i w:val="false"/>
          <w:color w:val="000000"/>
          <w:sz w:val="28"/>
        </w:rPr>
        <w:t xml:space="preserve">
       039 Ішкі көздердің есебінен Вишневка-Астана          143948 </w:t>
      </w:r>
      <w:r>
        <w:br/>
      </w:r>
      <w:r>
        <w:rPr>
          <w:rFonts w:ascii="Times New Roman"/>
          <w:b w:val="false"/>
          <w:i w:val="false"/>
          <w:color w:val="000000"/>
          <w:sz w:val="28"/>
        </w:rPr>
        <w:t xml:space="preserve">
           учаскесі жобасын іске асыру </w:t>
      </w:r>
      <w:r>
        <w:br/>
      </w:r>
      <w:r>
        <w:rPr>
          <w:rFonts w:ascii="Times New Roman"/>
          <w:b w:val="false"/>
          <w:i w:val="false"/>
          <w:color w:val="000000"/>
          <w:sz w:val="28"/>
        </w:rPr>
        <w:t xml:space="preserve">
       040 Сыртқы қарыздар есебінен Қарағанды-Осакаровка   1880912 </w:t>
      </w:r>
      <w:r>
        <w:br/>
      </w:r>
      <w:r>
        <w:rPr>
          <w:rFonts w:ascii="Times New Roman"/>
          <w:b w:val="false"/>
          <w:i w:val="false"/>
          <w:color w:val="000000"/>
          <w:sz w:val="28"/>
        </w:rPr>
        <w:t xml:space="preserve">
           учаскесі жобасын іске асыру </w:t>
      </w:r>
      <w:r>
        <w:br/>
      </w:r>
      <w:r>
        <w:rPr>
          <w:rFonts w:ascii="Times New Roman"/>
          <w:b w:val="false"/>
          <w:i w:val="false"/>
          <w:color w:val="000000"/>
          <w:sz w:val="28"/>
        </w:rPr>
        <w:t xml:space="preserve">
       041 Ішкі көздердің есебінен Қарағанды-Осакаровка     760673 </w:t>
      </w:r>
      <w:r>
        <w:br/>
      </w:r>
      <w:r>
        <w:rPr>
          <w:rFonts w:ascii="Times New Roman"/>
          <w:b w:val="false"/>
          <w:i w:val="false"/>
          <w:color w:val="000000"/>
          <w:sz w:val="28"/>
        </w:rPr>
        <w:t xml:space="preserve">
           учаскесі жобасын іске асыру </w:t>
      </w:r>
      <w:r>
        <w:br/>
      </w:r>
      <w:r>
        <w:rPr>
          <w:rFonts w:ascii="Times New Roman"/>
          <w:b w:val="false"/>
          <w:i w:val="false"/>
          <w:color w:val="000000"/>
          <w:sz w:val="28"/>
        </w:rPr>
        <w:t xml:space="preserve">
      715  Алматы-Бішкек автожолын оңалту                  3351372 </w:t>
      </w:r>
      <w:r>
        <w:br/>
      </w:r>
      <w:r>
        <w:rPr>
          <w:rFonts w:ascii="Times New Roman"/>
          <w:b w:val="false"/>
          <w:i w:val="false"/>
          <w:color w:val="000000"/>
          <w:sz w:val="28"/>
        </w:rPr>
        <w:t xml:space="preserve">
       030 Сыртқы қарыздар есебінен Алматы-Георгиевка       756247 </w:t>
      </w:r>
      <w:r>
        <w:br/>
      </w:r>
      <w:r>
        <w:rPr>
          <w:rFonts w:ascii="Times New Roman"/>
          <w:b w:val="false"/>
          <w:i w:val="false"/>
          <w:color w:val="000000"/>
          <w:sz w:val="28"/>
        </w:rPr>
        <w:t xml:space="preserve">
           учаскесі жобасын іске асыру </w:t>
      </w:r>
      <w:r>
        <w:br/>
      </w:r>
      <w:r>
        <w:rPr>
          <w:rFonts w:ascii="Times New Roman"/>
          <w:b w:val="false"/>
          <w:i w:val="false"/>
          <w:color w:val="000000"/>
          <w:sz w:val="28"/>
        </w:rPr>
        <w:t xml:space="preserve">
       031 Ішкі көздердің есебінен Алматы-Георгиевка        288330 </w:t>
      </w:r>
      <w:r>
        <w:br/>
      </w:r>
      <w:r>
        <w:rPr>
          <w:rFonts w:ascii="Times New Roman"/>
          <w:b w:val="false"/>
          <w:i w:val="false"/>
          <w:color w:val="000000"/>
          <w:sz w:val="28"/>
        </w:rPr>
        <w:t xml:space="preserve">
           учаскесі жобасын іске асыру </w:t>
      </w:r>
      <w:r>
        <w:br/>
      </w:r>
      <w:r>
        <w:rPr>
          <w:rFonts w:ascii="Times New Roman"/>
          <w:b w:val="false"/>
          <w:i w:val="false"/>
          <w:color w:val="000000"/>
          <w:sz w:val="28"/>
        </w:rPr>
        <w:t xml:space="preserve">
       032 Сыртқы қарыздар есебінен Ұзынағаш-Георгиевка    1644132 </w:t>
      </w:r>
      <w:r>
        <w:br/>
      </w:r>
      <w:r>
        <w:rPr>
          <w:rFonts w:ascii="Times New Roman"/>
          <w:b w:val="false"/>
          <w:i w:val="false"/>
          <w:color w:val="000000"/>
          <w:sz w:val="28"/>
        </w:rPr>
        <w:t xml:space="preserve">
           учаскесі жобасын іске асыру </w:t>
      </w:r>
      <w:r>
        <w:br/>
      </w:r>
      <w:r>
        <w:rPr>
          <w:rFonts w:ascii="Times New Roman"/>
          <w:b w:val="false"/>
          <w:i w:val="false"/>
          <w:color w:val="000000"/>
          <w:sz w:val="28"/>
        </w:rPr>
        <w:t xml:space="preserve">
       033 Ішкі көздердің есебінен Ұзынағаш-Георгиевка      662663 </w:t>
      </w:r>
      <w:r>
        <w:br/>
      </w:r>
      <w:r>
        <w:rPr>
          <w:rFonts w:ascii="Times New Roman"/>
          <w:b w:val="false"/>
          <w:i w:val="false"/>
          <w:color w:val="000000"/>
          <w:sz w:val="28"/>
        </w:rPr>
        <w:t xml:space="preserve">
           учаскесі жобасын іске асыру </w:t>
      </w:r>
      <w:r>
        <w:br/>
      </w:r>
      <w:r>
        <w:rPr>
          <w:rFonts w:ascii="Times New Roman"/>
          <w:b w:val="false"/>
          <w:i w:val="false"/>
          <w:color w:val="000000"/>
          <w:sz w:val="28"/>
        </w:rPr>
        <w:t xml:space="preserve">
      716  "Бурабай-Көкшетау-Петропавл" автомобиль            2415 </w:t>
      </w:r>
      <w:r>
        <w:br/>
      </w:r>
      <w:r>
        <w:rPr>
          <w:rFonts w:ascii="Times New Roman"/>
          <w:b w:val="false"/>
          <w:i w:val="false"/>
          <w:color w:val="000000"/>
          <w:sz w:val="28"/>
        </w:rPr>
        <w:t xml:space="preserve">
           жолын оңалту </w:t>
      </w:r>
      <w:r>
        <w:br/>
      </w:r>
      <w:r>
        <w:rPr>
          <w:rFonts w:ascii="Times New Roman"/>
          <w:b w:val="false"/>
          <w:i w:val="false"/>
          <w:color w:val="000000"/>
          <w:sz w:val="28"/>
        </w:rPr>
        <w:t xml:space="preserve">
       029 Ішкі көздердің есебінен грантты іске асыру         2415 </w:t>
      </w:r>
      <w:r>
        <w:br/>
      </w:r>
      <w:r>
        <w:rPr>
          <w:rFonts w:ascii="Times New Roman"/>
          <w:b w:val="false"/>
          <w:i w:val="false"/>
          <w:color w:val="000000"/>
          <w:sz w:val="28"/>
        </w:rPr>
        <w:t xml:space="preserve">
   233     Қазақстан Республикасының Индустрия және сауда  2702600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407  Астана қаласының бюджетiне Астана қаласында     2702600 </w:t>
      </w:r>
      <w:r>
        <w:br/>
      </w:r>
      <w:r>
        <w:rPr>
          <w:rFonts w:ascii="Times New Roman"/>
          <w:b w:val="false"/>
          <w:i w:val="false"/>
          <w:color w:val="000000"/>
          <w:sz w:val="28"/>
        </w:rPr>
        <w:t xml:space="preserve">
           Есiл өзенi арқылы өтетiн автожол көпiрiн қоса </w:t>
      </w:r>
      <w:r>
        <w:br/>
      </w:r>
      <w:r>
        <w:rPr>
          <w:rFonts w:ascii="Times New Roman"/>
          <w:b w:val="false"/>
          <w:i w:val="false"/>
          <w:color w:val="000000"/>
          <w:sz w:val="28"/>
        </w:rPr>
        <w:t xml:space="preserve">
           алғанда "Сол жақ жағалау орталығы-Абылай хан </w:t>
      </w:r>
      <w:r>
        <w:br/>
      </w:r>
      <w:r>
        <w:rPr>
          <w:rFonts w:ascii="Times New Roman"/>
          <w:b w:val="false"/>
          <w:i w:val="false"/>
          <w:color w:val="000000"/>
          <w:sz w:val="28"/>
        </w:rPr>
        <w:t xml:space="preserve">
           даңғылы" магистралды автожолын салуға арналған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13         Өзгелер                                        70038230 </w:t>
      </w:r>
      <w:r>
        <w:br/>
      </w:r>
      <w:r>
        <w:rPr>
          <w:rFonts w:ascii="Times New Roman"/>
          <w:b w:val="false"/>
          <w:i w:val="false"/>
          <w:color w:val="000000"/>
          <w:sz w:val="28"/>
        </w:rPr>
        <w:t xml:space="preserve">
   204     Қазақстан Республикасының Сыртқы iстер           602935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041  Шетелдiк iссапарлар                              378000 </w:t>
      </w:r>
      <w:r>
        <w:br/>
      </w:r>
      <w:r>
        <w:rPr>
          <w:rFonts w:ascii="Times New Roman"/>
          <w:b w:val="false"/>
          <w:i w:val="false"/>
          <w:color w:val="000000"/>
          <w:sz w:val="28"/>
        </w:rPr>
        <w:t xml:space="preserve">
      042  Өкiлдiк шығындар                                 224935 </w:t>
      </w:r>
      <w:r>
        <w:br/>
      </w:r>
      <w:r>
        <w:rPr>
          <w:rFonts w:ascii="Times New Roman"/>
          <w:b w:val="false"/>
          <w:i w:val="false"/>
          <w:color w:val="000000"/>
          <w:sz w:val="28"/>
        </w:rPr>
        <w:t xml:space="preserve">
   215     Қазақстан Республикасының Көлiк және            1221201 </w:t>
      </w:r>
      <w:r>
        <w:br/>
      </w:r>
      <w:r>
        <w:rPr>
          <w:rFonts w:ascii="Times New Roman"/>
          <w:b w:val="false"/>
          <w:i w:val="false"/>
          <w:color w:val="000000"/>
          <w:sz w:val="28"/>
        </w:rPr>
        <w:t xml:space="preserve">
           коммуникациялар министрлiгi </w:t>
      </w:r>
      <w:r>
        <w:br/>
      </w:r>
      <w:r>
        <w:rPr>
          <w:rFonts w:ascii="Times New Roman"/>
          <w:b w:val="false"/>
          <w:i w:val="false"/>
          <w:color w:val="000000"/>
          <w:sz w:val="28"/>
        </w:rPr>
        <w:t xml:space="preserve">
      207  "Байқоңыр" кешенiнiң жалға берілген мүлкiн         8721 </w:t>
      </w:r>
      <w:r>
        <w:br/>
      </w:r>
      <w:r>
        <w:rPr>
          <w:rFonts w:ascii="Times New Roman"/>
          <w:b w:val="false"/>
          <w:i w:val="false"/>
          <w:color w:val="000000"/>
          <w:sz w:val="28"/>
        </w:rPr>
        <w:t xml:space="preserve">
           баланста ұстаушы - мемлекеттік мекеменiң </w:t>
      </w:r>
      <w:r>
        <w:br/>
      </w:r>
      <w:r>
        <w:rPr>
          <w:rFonts w:ascii="Times New Roman"/>
          <w:b w:val="false"/>
          <w:i w:val="false"/>
          <w:color w:val="000000"/>
          <w:sz w:val="28"/>
        </w:rPr>
        <w:t xml:space="preserve">
           материалдық-техникалық базасын дамыту </w:t>
      </w:r>
      <w:r>
        <w:br/>
      </w:r>
      <w:r>
        <w:rPr>
          <w:rFonts w:ascii="Times New Roman"/>
          <w:b w:val="false"/>
          <w:i w:val="false"/>
          <w:color w:val="000000"/>
          <w:sz w:val="28"/>
        </w:rPr>
        <w:t xml:space="preserve">
      303  Астана қаласында мемлекеттiк органдар үшiн       215936 </w:t>
      </w:r>
      <w:r>
        <w:br/>
      </w:r>
      <w:r>
        <w:rPr>
          <w:rFonts w:ascii="Times New Roman"/>
          <w:b w:val="false"/>
          <w:i w:val="false"/>
          <w:color w:val="000000"/>
          <w:sz w:val="28"/>
        </w:rPr>
        <w:t xml:space="preserve">
           серверлiк орталық ғимаратын салу </w:t>
      </w:r>
      <w:r>
        <w:br/>
      </w:r>
      <w:r>
        <w:rPr>
          <w:rFonts w:ascii="Times New Roman"/>
          <w:b w:val="false"/>
          <w:i w:val="false"/>
          <w:color w:val="000000"/>
          <w:sz w:val="28"/>
        </w:rPr>
        <w:t xml:space="preserve">
      500  Мемлекеттік органдардың ақпараттық инфрақұрылымын  7811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601  "Заңды тұлғалар" мемлекеттiк деректер базасын     4994 </w:t>
      </w:r>
      <w:r>
        <w:br/>
      </w:r>
      <w:r>
        <w:rPr>
          <w:rFonts w:ascii="Times New Roman"/>
          <w:b w:val="false"/>
          <w:i w:val="false"/>
          <w:color w:val="000000"/>
          <w:sz w:val="28"/>
        </w:rPr>
        <w:t xml:space="preserve">
           құру </w:t>
      </w:r>
      <w:r>
        <w:br/>
      </w:r>
      <w:r>
        <w:rPr>
          <w:rFonts w:ascii="Times New Roman"/>
          <w:b w:val="false"/>
          <w:i w:val="false"/>
          <w:color w:val="000000"/>
          <w:sz w:val="28"/>
        </w:rPr>
        <w:t xml:space="preserve">
      602  "Жеке тұлғалар" мемлекеттiк деректер базасын     178208 </w:t>
      </w:r>
      <w:r>
        <w:br/>
      </w:r>
      <w:r>
        <w:rPr>
          <w:rFonts w:ascii="Times New Roman"/>
          <w:b w:val="false"/>
          <w:i w:val="false"/>
          <w:color w:val="000000"/>
          <w:sz w:val="28"/>
        </w:rPr>
        <w:t xml:space="preserve">
           құру </w:t>
      </w:r>
      <w:r>
        <w:br/>
      </w:r>
      <w:r>
        <w:rPr>
          <w:rFonts w:ascii="Times New Roman"/>
          <w:b w:val="false"/>
          <w:i w:val="false"/>
          <w:color w:val="000000"/>
          <w:sz w:val="28"/>
        </w:rPr>
        <w:t xml:space="preserve">
      604  Мемлекеттiк органдардың электронды құжат         499540 </w:t>
      </w:r>
      <w:r>
        <w:br/>
      </w:r>
      <w:r>
        <w:rPr>
          <w:rFonts w:ascii="Times New Roman"/>
          <w:b w:val="false"/>
          <w:i w:val="false"/>
          <w:color w:val="000000"/>
          <w:sz w:val="28"/>
        </w:rPr>
        <w:t xml:space="preserve">
           айналымының бiрыңғай жүйесiн құру </w:t>
      </w:r>
      <w:r>
        <w:br/>
      </w:r>
      <w:r>
        <w:rPr>
          <w:rFonts w:ascii="Times New Roman"/>
          <w:b w:val="false"/>
          <w:i w:val="false"/>
          <w:color w:val="000000"/>
          <w:sz w:val="28"/>
        </w:rPr>
        <w:t xml:space="preserve">
      605  Мемлекеттік органдардың ақпараттық               254140 </w:t>
      </w:r>
      <w:r>
        <w:br/>
      </w:r>
      <w:r>
        <w:rPr>
          <w:rFonts w:ascii="Times New Roman"/>
          <w:b w:val="false"/>
          <w:i w:val="false"/>
          <w:color w:val="000000"/>
          <w:sz w:val="28"/>
        </w:rPr>
        <w:t xml:space="preserve">
           инфрақұрылымын құру </w:t>
      </w:r>
      <w:r>
        <w:br/>
      </w:r>
      <w:r>
        <w:rPr>
          <w:rFonts w:ascii="Times New Roman"/>
          <w:b w:val="false"/>
          <w:i w:val="false"/>
          <w:color w:val="000000"/>
          <w:sz w:val="28"/>
        </w:rPr>
        <w:t xml:space="preserve">
      606  Ақпараттық-телекоммуникациялық ресурстардың       24063 </w:t>
      </w:r>
      <w:r>
        <w:br/>
      </w:r>
      <w:r>
        <w:rPr>
          <w:rFonts w:ascii="Times New Roman"/>
          <w:b w:val="false"/>
          <w:i w:val="false"/>
          <w:color w:val="000000"/>
          <w:sz w:val="28"/>
        </w:rPr>
        <w:t xml:space="preserve">
           жай-күйi мониторингiнiң жүйесiн құру </w:t>
      </w:r>
      <w:r>
        <w:br/>
      </w:r>
      <w:r>
        <w:rPr>
          <w:rFonts w:ascii="Times New Roman"/>
          <w:b w:val="false"/>
          <w:i w:val="false"/>
          <w:color w:val="000000"/>
          <w:sz w:val="28"/>
        </w:rPr>
        <w:t xml:space="preserve">
      610  "Қазақстан ресурстары" мемлекеттік деректер       14016 </w:t>
      </w:r>
      <w:r>
        <w:br/>
      </w:r>
      <w:r>
        <w:rPr>
          <w:rFonts w:ascii="Times New Roman"/>
          <w:b w:val="false"/>
          <w:i w:val="false"/>
          <w:color w:val="000000"/>
          <w:sz w:val="28"/>
        </w:rPr>
        <w:t xml:space="preserve">
           базасын құру </w:t>
      </w:r>
      <w:r>
        <w:br/>
      </w:r>
      <w:r>
        <w:rPr>
          <w:rFonts w:ascii="Times New Roman"/>
          <w:b w:val="false"/>
          <w:i w:val="false"/>
          <w:color w:val="000000"/>
          <w:sz w:val="28"/>
        </w:rPr>
        <w:t xml:space="preserve">
      710  "Байқоңыр" кешенiнiң жалға берiлген мүлкiн         6689 </w:t>
      </w:r>
      <w:r>
        <w:br/>
      </w:r>
      <w:r>
        <w:rPr>
          <w:rFonts w:ascii="Times New Roman"/>
          <w:b w:val="false"/>
          <w:i w:val="false"/>
          <w:color w:val="000000"/>
          <w:sz w:val="28"/>
        </w:rPr>
        <w:t xml:space="preserve">
           есепке алу </w:t>
      </w:r>
      <w:r>
        <w:br/>
      </w:r>
      <w:r>
        <w:rPr>
          <w:rFonts w:ascii="Times New Roman"/>
          <w:b w:val="false"/>
          <w:i w:val="false"/>
          <w:color w:val="000000"/>
          <w:sz w:val="28"/>
        </w:rPr>
        <w:t xml:space="preserve">
       030 Мемлекеттік мекеме - "Байқоңыр" кешенінің жалға    6689 </w:t>
      </w:r>
      <w:r>
        <w:br/>
      </w:r>
      <w:r>
        <w:rPr>
          <w:rFonts w:ascii="Times New Roman"/>
          <w:b w:val="false"/>
          <w:i w:val="false"/>
          <w:color w:val="000000"/>
          <w:sz w:val="28"/>
        </w:rPr>
        <w:t xml:space="preserve">
           алынған мүлкінің мемлекеттік баланс ұстаушы </w:t>
      </w:r>
      <w:r>
        <w:br/>
      </w:r>
      <w:r>
        <w:rPr>
          <w:rFonts w:ascii="Times New Roman"/>
          <w:b w:val="false"/>
          <w:i w:val="false"/>
          <w:color w:val="000000"/>
          <w:sz w:val="28"/>
        </w:rPr>
        <w:t xml:space="preserve">
      711  Қазақстан Республикасының ғарышкерлігіне           7083 </w:t>
      </w:r>
      <w:r>
        <w:br/>
      </w:r>
      <w:r>
        <w:rPr>
          <w:rFonts w:ascii="Times New Roman"/>
          <w:b w:val="false"/>
          <w:i w:val="false"/>
          <w:color w:val="000000"/>
          <w:sz w:val="28"/>
        </w:rPr>
        <w:t xml:space="preserve">
           кандидаттар дайындау </w:t>
      </w:r>
      <w:r>
        <w:br/>
      </w:r>
      <w:r>
        <w:rPr>
          <w:rFonts w:ascii="Times New Roman"/>
          <w:b w:val="false"/>
          <w:i w:val="false"/>
          <w:color w:val="000000"/>
          <w:sz w:val="28"/>
        </w:rPr>
        <w:t xml:space="preserve">
   217     Қазақстан Республикасының Қаржы министрлігі    40784047 </w:t>
      </w:r>
      <w:r>
        <w:br/>
      </w:r>
      <w:r>
        <w:rPr>
          <w:rFonts w:ascii="Times New Roman"/>
          <w:b w:val="false"/>
          <w:i w:val="false"/>
          <w:color w:val="000000"/>
          <w:sz w:val="28"/>
        </w:rPr>
        <w:t xml:space="preserve">
      032  Қазақстанның инвестициялық қорын құру          23000000 </w:t>
      </w:r>
      <w:r>
        <w:br/>
      </w:r>
      <w:r>
        <w:rPr>
          <w:rFonts w:ascii="Times New Roman"/>
          <w:b w:val="false"/>
          <w:i w:val="false"/>
          <w:color w:val="000000"/>
          <w:sz w:val="28"/>
        </w:rPr>
        <w:t xml:space="preserve">
      046  Қазақстан Республикасы Үкiметiнiң Табиғи және   9428000 </w:t>
      </w:r>
      <w:r>
        <w:br/>
      </w:r>
      <w:r>
        <w:rPr>
          <w:rFonts w:ascii="Times New Roman"/>
          <w:b w:val="false"/>
          <w:i w:val="false"/>
          <w:color w:val="000000"/>
          <w:sz w:val="28"/>
        </w:rPr>
        <w:t xml:space="preserve">
           техногендiк сипаттағы төтенше жағдайларды  </w:t>
      </w:r>
      <w:r>
        <w:br/>
      </w:r>
      <w:r>
        <w:rPr>
          <w:rFonts w:ascii="Times New Roman"/>
          <w:b w:val="false"/>
          <w:i w:val="false"/>
          <w:color w:val="000000"/>
          <w:sz w:val="28"/>
        </w:rPr>
        <w:t xml:space="preserve">
           жоюға және өзге де күтпеген шығыстарға  </w:t>
      </w:r>
      <w:r>
        <w:br/>
      </w:r>
      <w:r>
        <w:rPr>
          <w:rFonts w:ascii="Times New Roman"/>
          <w:b w:val="false"/>
          <w:i w:val="false"/>
          <w:color w:val="000000"/>
          <w:sz w:val="28"/>
        </w:rPr>
        <w:t xml:space="preserve">
           арналған резервi </w:t>
      </w:r>
      <w:r>
        <w:br/>
      </w:r>
      <w:r>
        <w:rPr>
          <w:rFonts w:ascii="Times New Roman"/>
          <w:b w:val="false"/>
          <w:i w:val="false"/>
          <w:color w:val="000000"/>
          <w:sz w:val="28"/>
        </w:rPr>
        <w:t xml:space="preserve">
      052  Жеңiлдiктi тұрғын үй кредиттерi бойынша          146618 </w:t>
      </w:r>
      <w:r>
        <w:br/>
      </w:r>
      <w:r>
        <w:rPr>
          <w:rFonts w:ascii="Times New Roman"/>
          <w:b w:val="false"/>
          <w:i w:val="false"/>
          <w:color w:val="000000"/>
          <w:sz w:val="28"/>
        </w:rPr>
        <w:t xml:space="preserve">
           бағамдық айырманы төлеу </w:t>
      </w:r>
      <w:r>
        <w:br/>
      </w:r>
      <w:r>
        <w:rPr>
          <w:rFonts w:ascii="Times New Roman"/>
          <w:b w:val="false"/>
          <w:i w:val="false"/>
          <w:color w:val="000000"/>
          <w:sz w:val="28"/>
        </w:rPr>
        <w:t xml:space="preserve">
      053  Тұрғын үй құрылыс жинақ банкiсiнiң жарғылық     1500000 </w:t>
      </w:r>
      <w:r>
        <w:br/>
      </w:r>
      <w:r>
        <w:rPr>
          <w:rFonts w:ascii="Times New Roman"/>
          <w:b w:val="false"/>
          <w:i w:val="false"/>
          <w:color w:val="000000"/>
          <w:sz w:val="28"/>
        </w:rPr>
        <w:t xml:space="preserve">
           капиталына қатысу </w:t>
      </w:r>
      <w:r>
        <w:br/>
      </w:r>
      <w:r>
        <w:rPr>
          <w:rFonts w:ascii="Times New Roman"/>
          <w:b w:val="false"/>
          <w:i w:val="false"/>
          <w:color w:val="000000"/>
          <w:sz w:val="28"/>
        </w:rPr>
        <w:t xml:space="preserve">
      064  "Министрлiктер үйi" ғимаратын күтіп-ұстау        149528 </w:t>
      </w:r>
      <w:r>
        <w:br/>
      </w:r>
      <w:r>
        <w:rPr>
          <w:rFonts w:ascii="Times New Roman"/>
          <w:b w:val="false"/>
          <w:i w:val="false"/>
          <w:color w:val="000000"/>
          <w:sz w:val="28"/>
        </w:rPr>
        <w:t xml:space="preserve">
      065  "Министрлiктер үйi" ғимаратын сақтандыру          12534 </w:t>
      </w:r>
      <w:r>
        <w:br/>
      </w:r>
      <w:r>
        <w:rPr>
          <w:rFonts w:ascii="Times New Roman"/>
          <w:b w:val="false"/>
          <w:i w:val="false"/>
          <w:color w:val="000000"/>
          <w:sz w:val="28"/>
        </w:rPr>
        <w:t xml:space="preserve">
      436  Алматы қаласының бюджетiне қаланы дамытуға      3000000 </w:t>
      </w:r>
      <w:r>
        <w:br/>
      </w:r>
      <w:r>
        <w:rPr>
          <w:rFonts w:ascii="Times New Roman"/>
          <w:b w:val="false"/>
          <w:i w:val="false"/>
          <w:color w:val="000000"/>
          <w:sz w:val="28"/>
        </w:rPr>
        <w:t xml:space="preserve">
           берiлетiн мақсатты инвестициялық трансферттер </w:t>
      </w:r>
      <w:r>
        <w:br/>
      </w:r>
      <w:r>
        <w:rPr>
          <w:rFonts w:ascii="Times New Roman"/>
          <w:b w:val="false"/>
          <w:i w:val="false"/>
          <w:color w:val="000000"/>
          <w:sz w:val="28"/>
        </w:rPr>
        <w:t xml:space="preserve">
       030 Райымбек даңғылы-Сайын көшесі бойынша көлік     1000000 </w:t>
      </w:r>
      <w:r>
        <w:br/>
      </w:r>
      <w:r>
        <w:rPr>
          <w:rFonts w:ascii="Times New Roman"/>
          <w:b w:val="false"/>
          <w:i w:val="false"/>
          <w:color w:val="000000"/>
          <w:sz w:val="28"/>
        </w:rPr>
        <w:t xml:space="preserve">
           тарату желісінің құрылысы </w:t>
      </w:r>
      <w:r>
        <w:br/>
      </w:r>
      <w:r>
        <w:rPr>
          <w:rFonts w:ascii="Times New Roman"/>
          <w:b w:val="false"/>
          <w:i w:val="false"/>
          <w:color w:val="000000"/>
          <w:sz w:val="28"/>
        </w:rPr>
        <w:t xml:space="preserve">
       031 Өжет кентіндегі мектеп құрылысы                  249700 </w:t>
      </w:r>
      <w:r>
        <w:br/>
      </w:r>
      <w:r>
        <w:rPr>
          <w:rFonts w:ascii="Times New Roman"/>
          <w:b w:val="false"/>
          <w:i w:val="false"/>
          <w:color w:val="000000"/>
          <w:sz w:val="28"/>
        </w:rPr>
        <w:t xml:space="preserve">
       032 Жеке құрылыс шағын аудандарында жол салу         226500 </w:t>
      </w:r>
      <w:r>
        <w:br/>
      </w:r>
      <w:r>
        <w:rPr>
          <w:rFonts w:ascii="Times New Roman"/>
          <w:b w:val="false"/>
          <w:i w:val="false"/>
          <w:color w:val="000000"/>
          <w:sz w:val="28"/>
        </w:rPr>
        <w:t xml:space="preserve">
       033 Жолды күрделі жөндеу                            1000000 </w:t>
      </w:r>
      <w:r>
        <w:br/>
      </w:r>
      <w:r>
        <w:rPr>
          <w:rFonts w:ascii="Times New Roman"/>
          <w:b w:val="false"/>
          <w:i w:val="false"/>
          <w:color w:val="000000"/>
          <w:sz w:val="28"/>
        </w:rPr>
        <w:t xml:space="preserve">
       034 Тірек-қимыл аппараты бұзылған балаларға          273500 </w:t>
      </w:r>
      <w:r>
        <w:br/>
      </w:r>
      <w:r>
        <w:rPr>
          <w:rFonts w:ascii="Times New Roman"/>
          <w:b w:val="false"/>
          <w:i w:val="false"/>
          <w:color w:val="000000"/>
          <w:sz w:val="28"/>
        </w:rPr>
        <w:t xml:space="preserve">
           арналған 144 орындық мектеп-интернатының </w:t>
      </w:r>
      <w:r>
        <w:br/>
      </w:r>
      <w:r>
        <w:rPr>
          <w:rFonts w:ascii="Times New Roman"/>
          <w:b w:val="false"/>
          <w:i w:val="false"/>
          <w:color w:val="000000"/>
          <w:sz w:val="28"/>
        </w:rPr>
        <w:t xml:space="preserve">
           құрылысын аяқтау </w:t>
      </w:r>
      <w:r>
        <w:br/>
      </w:r>
      <w:r>
        <w:rPr>
          <w:rFonts w:ascii="Times New Roman"/>
          <w:b w:val="false"/>
          <w:i w:val="false"/>
          <w:color w:val="000000"/>
          <w:sz w:val="28"/>
        </w:rPr>
        <w:t xml:space="preserve">
       035 Жаппай жеке тұрғын-үй салу аудандарында         250300 </w:t>
      </w:r>
      <w:r>
        <w:br/>
      </w:r>
      <w:r>
        <w:rPr>
          <w:rFonts w:ascii="Times New Roman"/>
          <w:b w:val="false"/>
          <w:i w:val="false"/>
          <w:color w:val="000000"/>
          <w:sz w:val="28"/>
        </w:rPr>
        <w:t xml:space="preserve">
           су құбыры, арна тарту, жылу және электр </w:t>
      </w:r>
      <w:r>
        <w:br/>
      </w:r>
      <w:r>
        <w:rPr>
          <w:rFonts w:ascii="Times New Roman"/>
          <w:b w:val="false"/>
          <w:i w:val="false"/>
          <w:color w:val="000000"/>
          <w:sz w:val="28"/>
        </w:rPr>
        <w:t xml:space="preserve">
           жүйелерін салу </w:t>
      </w:r>
      <w:r>
        <w:br/>
      </w:r>
      <w:r>
        <w:rPr>
          <w:rFonts w:ascii="Times New Roman"/>
          <w:b w:val="false"/>
          <w:i w:val="false"/>
          <w:color w:val="000000"/>
          <w:sz w:val="28"/>
        </w:rPr>
        <w:t xml:space="preserve">
      438  Бұрын "Еркін кедендік аймақ" режимінде           132797 </w:t>
      </w:r>
      <w:r>
        <w:br/>
      </w:r>
      <w:r>
        <w:rPr>
          <w:rFonts w:ascii="Times New Roman"/>
          <w:b w:val="false"/>
          <w:i w:val="false"/>
          <w:color w:val="000000"/>
          <w:sz w:val="28"/>
        </w:rPr>
        <w:t xml:space="preserve">
           ресімделген тауарларды қайта ресімдеу үшін </w:t>
      </w:r>
      <w:r>
        <w:br/>
      </w:r>
      <w:r>
        <w:rPr>
          <w:rFonts w:ascii="Times New Roman"/>
          <w:b w:val="false"/>
          <w:i w:val="false"/>
          <w:color w:val="000000"/>
          <w:sz w:val="28"/>
        </w:rPr>
        <w:t xml:space="preserve">
           кедендік баждар мен төлемдер бойынша қарызды </w:t>
      </w:r>
      <w:r>
        <w:br/>
      </w:r>
      <w:r>
        <w:rPr>
          <w:rFonts w:ascii="Times New Roman"/>
          <w:b w:val="false"/>
          <w:i w:val="false"/>
          <w:color w:val="000000"/>
          <w:sz w:val="28"/>
        </w:rPr>
        <w:t xml:space="preserve">
           өтеуге Астана қаласының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449  Орталық мемлекеттiк органдардың қызметкерлерiне  750000 </w:t>
      </w:r>
      <w:r>
        <w:br/>
      </w:r>
      <w:r>
        <w:rPr>
          <w:rFonts w:ascii="Times New Roman"/>
          <w:b w:val="false"/>
          <w:i w:val="false"/>
          <w:color w:val="000000"/>
          <w:sz w:val="28"/>
        </w:rPr>
        <w:t xml:space="preserve">
           үй салуға және сатып алуға үлестiк қатысу үшiн </w:t>
      </w:r>
      <w:r>
        <w:br/>
      </w:r>
      <w:r>
        <w:rPr>
          <w:rFonts w:ascii="Times New Roman"/>
          <w:b w:val="false"/>
          <w:i w:val="false"/>
          <w:color w:val="000000"/>
          <w:sz w:val="28"/>
        </w:rPr>
        <w:t xml:space="preserve">
           Астана қалалық бюджетiне берiлетiн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708  "Эйр Қазақстан" ЖАҚ акцияларын мемлекеттің      2390700 </w:t>
      </w:r>
      <w:r>
        <w:br/>
      </w:r>
      <w:r>
        <w:rPr>
          <w:rFonts w:ascii="Times New Roman"/>
          <w:b w:val="false"/>
          <w:i w:val="false"/>
          <w:color w:val="000000"/>
          <w:sz w:val="28"/>
        </w:rPr>
        <w:t xml:space="preserve">
           сатып алуы </w:t>
      </w:r>
      <w:r>
        <w:br/>
      </w:r>
      <w:r>
        <w:rPr>
          <w:rFonts w:ascii="Times New Roman"/>
          <w:b w:val="false"/>
          <w:i w:val="false"/>
          <w:color w:val="000000"/>
          <w:sz w:val="28"/>
        </w:rPr>
        <w:t xml:space="preserve">
      709  "Эйр Астана" ЖАҚ-тың мемлекеттік үлесін          273870 </w:t>
      </w:r>
      <w:r>
        <w:br/>
      </w:r>
      <w:r>
        <w:rPr>
          <w:rFonts w:ascii="Times New Roman"/>
          <w:b w:val="false"/>
          <w:i w:val="false"/>
          <w:color w:val="000000"/>
          <w:sz w:val="28"/>
        </w:rPr>
        <w:t xml:space="preserve">
           ұлғайту </w:t>
      </w:r>
      <w:r>
        <w:br/>
      </w:r>
      <w:r>
        <w:rPr>
          <w:rFonts w:ascii="Times New Roman"/>
          <w:b w:val="false"/>
          <w:i w:val="false"/>
          <w:color w:val="000000"/>
          <w:sz w:val="28"/>
        </w:rPr>
        <w:t xml:space="preserve">
   220     Қазақстан Республикасының Экономика және </w:t>
      </w:r>
      <w:r>
        <w:br/>
      </w:r>
      <w:r>
        <w:rPr>
          <w:rFonts w:ascii="Times New Roman"/>
          <w:b w:val="false"/>
          <w:i w:val="false"/>
          <w:color w:val="000000"/>
          <w:sz w:val="28"/>
        </w:rPr>
        <w:t xml:space="preserve">
           бюджеттік жоспарлау министрлігі                10700000 </w:t>
      </w:r>
      <w:r>
        <w:br/>
      </w:r>
      <w:r>
        <w:rPr>
          <w:rFonts w:ascii="Times New Roman"/>
          <w:b w:val="false"/>
          <w:i w:val="false"/>
          <w:color w:val="000000"/>
          <w:sz w:val="28"/>
        </w:rPr>
        <w:t xml:space="preserve">
      040  Ұлттық инновациялық қорын құру                  3000000 </w:t>
      </w:r>
      <w:r>
        <w:br/>
      </w:r>
      <w:r>
        <w:rPr>
          <w:rFonts w:ascii="Times New Roman"/>
          <w:b w:val="false"/>
          <w:i w:val="false"/>
          <w:color w:val="000000"/>
          <w:sz w:val="28"/>
        </w:rPr>
        <w:t xml:space="preserve">
      041  "Қазақстан Даму Банкі" АҚ жарғылық              7700000 </w:t>
      </w:r>
      <w:r>
        <w:br/>
      </w:r>
      <w:r>
        <w:rPr>
          <w:rFonts w:ascii="Times New Roman"/>
          <w:b w:val="false"/>
          <w:i w:val="false"/>
          <w:color w:val="000000"/>
          <w:sz w:val="28"/>
        </w:rPr>
        <w:t xml:space="preserve">
           капиталын толықтыру </w:t>
      </w:r>
      <w:r>
        <w:br/>
      </w:r>
      <w:r>
        <w:rPr>
          <w:rFonts w:ascii="Times New Roman"/>
          <w:b w:val="false"/>
          <w:i w:val="false"/>
          <w:color w:val="000000"/>
          <w:sz w:val="28"/>
        </w:rPr>
        <w:t xml:space="preserve">
   221     Қазақстан Республикасының Әдiлет министрлiгi     230913 </w:t>
      </w:r>
      <w:r>
        <w:br/>
      </w:r>
      <w:r>
        <w:rPr>
          <w:rFonts w:ascii="Times New Roman"/>
          <w:b w:val="false"/>
          <w:i w:val="false"/>
          <w:color w:val="000000"/>
          <w:sz w:val="28"/>
        </w:rPr>
        <w:t xml:space="preserve">
      046  Қазақстан Республикасы Үкiметiнiң, орталық       230913 </w:t>
      </w:r>
      <w:r>
        <w:br/>
      </w:r>
      <w:r>
        <w:rPr>
          <w:rFonts w:ascii="Times New Roman"/>
          <w:b w:val="false"/>
          <w:i w:val="false"/>
          <w:color w:val="000000"/>
          <w:sz w:val="28"/>
        </w:rPr>
        <w:t xml:space="preserve">
           мемлекеттiк органдардың және олардың аумақтық </w:t>
      </w:r>
      <w:r>
        <w:br/>
      </w:r>
      <w:r>
        <w:rPr>
          <w:rFonts w:ascii="Times New Roman"/>
          <w:b w:val="false"/>
          <w:i w:val="false"/>
          <w:color w:val="000000"/>
          <w:sz w:val="28"/>
        </w:rPr>
        <w:t xml:space="preserve">
           бөлiмшелерiнiң соттардың шешiмдерi бойынша </w:t>
      </w:r>
      <w:r>
        <w:br/>
      </w:r>
      <w:r>
        <w:rPr>
          <w:rFonts w:ascii="Times New Roman"/>
          <w:b w:val="false"/>
          <w:i w:val="false"/>
          <w:color w:val="000000"/>
          <w:sz w:val="28"/>
        </w:rPr>
        <w:t xml:space="preserve">
           мiндеттемелерiн өтеуге арналған резервi </w:t>
      </w:r>
      <w:r>
        <w:br/>
      </w:r>
      <w:r>
        <w:rPr>
          <w:rFonts w:ascii="Times New Roman"/>
          <w:b w:val="false"/>
          <w:i w:val="false"/>
          <w:color w:val="000000"/>
          <w:sz w:val="28"/>
        </w:rPr>
        <w:t xml:space="preserve">
   230     Қазақстан Республикасының Мәдениет, ақпарат      548581 </w:t>
      </w:r>
      <w:r>
        <w:br/>
      </w:r>
      <w:r>
        <w:rPr>
          <w:rFonts w:ascii="Times New Roman"/>
          <w:b w:val="false"/>
          <w:i w:val="false"/>
          <w:color w:val="000000"/>
          <w:sz w:val="28"/>
        </w:rPr>
        <w:t xml:space="preserve">
           және қоғамдық келісім министрлігі </w:t>
      </w:r>
      <w:r>
        <w:br/>
      </w:r>
      <w:r>
        <w:rPr>
          <w:rFonts w:ascii="Times New Roman"/>
          <w:b w:val="false"/>
          <w:i w:val="false"/>
          <w:color w:val="000000"/>
          <w:sz w:val="28"/>
        </w:rPr>
        <w:t xml:space="preserve">
      400  Атырау облыстық бюджетiне Махамбет Өтемiсовтың   548581 </w:t>
      </w:r>
      <w:r>
        <w:br/>
      </w:r>
      <w:r>
        <w:rPr>
          <w:rFonts w:ascii="Times New Roman"/>
          <w:b w:val="false"/>
          <w:i w:val="false"/>
          <w:color w:val="000000"/>
          <w:sz w:val="28"/>
        </w:rPr>
        <w:t xml:space="preserve">
           200 жылдық мерейтойын мерекелеуге дайындыққа </w:t>
      </w:r>
      <w:r>
        <w:br/>
      </w:r>
      <w:r>
        <w:rPr>
          <w:rFonts w:ascii="Times New Roman"/>
          <w:b w:val="false"/>
          <w:i w:val="false"/>
          <w:color w:val="000000"/>
          <w:sz w:val="28"/>
        </w:rPr>
        <w:t xml:space="preserve">
           берiлетiн мақсатты трансферттер </w:t>
      </w:r>
      <w:r>
        <w:br/>
      </w:r>
      <w:r>
        <w:rPr>
          <w:rFonts w:ascii="Times New Roman"/>
          <w:b w:val="false"/>
          <w:i w:val="false"/>
          <w:color w:val="000000"/>
          <w:sz w:val="28"/>
        </w:rPr>
        <w:t xml:space="preserve">
   233     Қазақстан Республикасының Индустрия және сауда  8857343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001  Әкiмшiлiк шығындар                               317202 </w:t>
      </w:r>
      <w:r>
        <w:br/>
      </w:r>
      <w:r>
        <w:rPr>
          <w:rFonts w:ascii="Times New Roman"/>
          <w:b w:val="false"/>
          <w:i w:val="false"/>
          <w:color w:val="000000"/>
          <w:sz w:val="28"/>
        </w:rPr>
        <w:t xml:space="preserve">
       001 Орталық органның аппараты                        199752 </w:t>
      </w:r>
      <w:r>
        <w:br/>
      </w:r>
      <w:r>
        <w:rPr>
          <w:rFonts w:ascii="Times New Roman"/>
          <w:b w:val="false"/>
          <w:i w:val="false"/>
          <w:color w:val="000000"/>
          <w:sz w:val="28"/>
        </w:rPr>
        <w:t xml:space="preserve">
       002 Аумақтық органдардың аппараттары                 117450 </w:t>
      </w:r>
      <w:r>
        <w:br/>
      </w:r>
      <w:r>
        <w:rPr>
          <w:rFonts w:ascii="Times New Roman"/>
          <w:b w:val="false"/>
          <w:i w:val="false"/>
          <w:color w:val="000000"/>
          <w:sz w:val="28"/>
        </w:rPr>
        <w:t xml:space="preserve">
      034  Экспорттық кредиттерді және инвестицияларды     7700000 </w:t>
      </w:r>
      <w:r>
        <w:br/>
      </w:r>
      <w:r>
        <w:rPr>
          <w:rFonts w:ascii="Times New Roman"/>
          <w:b w:val="false"/>
          <w:i w:val="false"/>
          <w:color w:val="000000"/>
          <w:sz w:val="28"/>
        </w:rPr>
        <w:t xml:space="preserve">
           сақтандыру жөніндегі мемлекеттік сақтандыру </w:t>
      </w:r>
      <w:r>
        <w:br/>
      </w:r>
      <w:r>
        <w:rPr>
          <w:rFonts w:ascii="Times New Roman"/>
          <w:b w:val="false"/>
          <w:i w:val="false"/>
          <w:color w:val="000000"/>
          <w:sz w:val="28"/>
        </w:rPr>
        <w:t xml:space="preserve">
           корпорациясын құру </w:t>
      </w:r>
      <w:r>
        <w:br/>
      </w:r>
      <w:r>
        <w:rPr>
          <w:rFonts w:ascii="Times New Roman"/>
          <w:b w:val="false"/>
          <w:i w:val="false"/>
          <w:color w:val="000000"/>
          <w:sz w:val="28"/>
        </w:rPr>
        <w:t xml:space="preserve">
      040  Стандарттау, сертификаттау, метрология және       10000 </w:t>
      </w:r>
      <w:r>
        <w:br/>
      </w:r>
      <w:r>
        <w:rPr>
          <w:rFonts w:ascii="Times New Roman"/>
          <w:b w:val="false"/>
          <w:i w:val="false"/>
          <w:color w:val="000000"/>
          <w:sz w:val="28"/>
        </w:rPr>
        <w:t xml:space="preserve">
           сапа жүйелерi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030 Сапа саласындағы қолданбалы ғылыми зерттеулер      5000 </w:t>
      </w:r>
      <w:r>
        <w:br/>
      </w:r>
      <w:r>
        <w:rPr>
          <w:rFonts w:ascii="Times New Roman"/>
          <w:b w:val="false"/>
          <w:i w:val="false"/>
          <w:color w:val="000000"/>
          <w:sz w:val="28"/>
        </w:rPr>
        <w:t xml:space="preserve">
       032 Метрология саласындағы қолданбалы ғылыми           5000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041  Стандарттау, метрология және сертификаттау        47970 </w:t>
      </w:r>
      <w:r>
        <w:br/>
      </w:r>
      <w:r>
        <w:rPr>
          <w:rFonts w:ascii="Times New Roman"/>
          <w:b w:val="false"/>
          <w:i w:val="false"/>
          <w:color w:val="000000"/>
          <w:sz w:val="28"/>
        </w:rPr>
        <w:t xml:space="preserve">
           саласындағы халықаралық, аймақтық және </w:t>
      </w:r>
      <w:r>
        <w:br/>
      </w:r>
      <w:r>
        <w:rPr>
          <w:rFonts w:ascii="Times New Roman"/>
          <w:b w:val="false"/>
          <w:i w:val="false"/>
          <w:color w:val="000000"/>
          <w:sz w:val="28"/>
        </w:rPr>
        <w:t xml:space="preserve">
           ұлттық стандарттарды әзiрлеу және сатып алу </w:t>
      </w:r>
      <w:r>
        <w:br/>
      </w:r>
      <w:r>
        <w:rPr>
          <w:rFonts w:ascii="Times New Roman"/>
          <w:b w:val="false"/>
          <w:i w:val="false"/>
          <w:color w:val="000000"/>
          <w:sz w:val="28"/>
        </w:rPr>
        <w:t xml:space="preserve">
      042  Республиканың нақты шамалар өлшемдерiнiң         185000 </w:t>
      </w:r>
      <w:r>
        <w:br/>
      </w:r>
      <w:r>
        <w:rPr>
          <w:rFonts w:ascii="Times New Roman"/>
          <w:b w:val="false"/>
          <w:i w:val="false"/>
          <w:color w:val="000000"/>
          <w:sz w:val="28"/>
        </w:rPr>
        <w:t xml:space="preserve">
           ұлттық эталондық базасын жасау </w:t>
      </w:r>
      <w:r>
        <w:br/>
      </w:r>
      <w:r>
        <w:rPr>
          <w:rFonts w:ascii="Times New Roman"/>
          <w:b w:val="false"/>
          <w:i w:val="false"/>
          <w:color w:val="000000"/>
          <w:sz w:val="28"/>
        </w:rPr>
        <w:t xml:space="preserve">
      043  Қазақстанның Дүниежүзiлiк сауда ұйымына кiруi     52000 </w:t>
      </w:r>
      <w:r>
        <w:br/>
      </w:r>
      <w:r>
        <w:rPr>
          <w:rFonts w:ascii="Times New Roman"/>
          <w:b w:val="false"/>
          <w:i w:val="false"/>
          <w:color w:val="000000"/>
          <w:sz w:val="28"/>
        </w:rPr>
        <w:t xml:space="preserve">
      044  Өнiмдер каталогын жүргізу                          1000 </w:t>
      </w:r>
      <w:r>
        <w:br/>
      </w:r>
      <w:r>
        <w:rPr>
          <w:rFonts w:ascii="Times New Roman"/>
          <w:b w:val="false"/>
          <w:i w:val="false"/>
          <w:color w:val="000000"/>
          <w:sz w:val="28"/>
        </w:rPr>
        <w:t xml:space="preserve">
      045  Мемлекеттiк эталондарға техникалық қызмет         18879 </w:t>
      </w:r>
      <w:r>
        <w:br/>
      </w:r>
      <w:r>
        <w:rPr>
          <w:rFonts w:ascii="Times New Roman"/>
          <w:b w:val="false"/>
          <w:i w:val="false"/>
          <w:color w:val="000000"/>
          <w:sz w:val="28"/>
        </w:rPr>
        <w:t xml:space="preserve">
           көрсету және оларды сүйемелдеу </w:t>
      </w:r>
      <w:r>
        <w:br/>
      </w:r>
      <w:r>
        <w:rPr>
          <w:rFonts w:ascii="Times New Roman"/>
          <w:b w:val="false"/>
          <w:i w:val="false"/>
          <w:color w:val="000000"/>
          <w:sz w:val="28"/>
        </w:rPr>
        <w:t xml:space="preserve">
      046  "Қазақстанның үздiк тауарлары" конкурсын өткiзу    5000 </w:t>
      </w:r>
      <w:r>
        <w:br/>
      </w:r>
      <w:r>
        <w:rPr>
          <w:rFonts w:ascii="Times New Roman"/>
          <w:b w:val="false"/>
          <w:i w:val="false"/>
          <w:color w:val="000000"/>
          <w:sz w:val="28"/>
        </w:rPr>
        <w:t xml:space="preserve">
           және Қазақстан Республикасы Үкіметінің сыйлығын </w:t>
      </w:r>
      <w:r>
        <w:br/>
      </w:r>
      <w:r>
        <w:rPr>
          <w:rFonts w:ascii="Times New Roman"/>
          <w:b w:val="false"/>
          <w:i w:val="false"/>
          <w:color w:val="000000"/>
          <w:sz w:val="28"/>
        </w:rPr>
        <w:t xml:space="preserve">
           беру </w:t>
      </w:r>
      <w:r>
        <w:br/>
      </w:r>
      <w:r>
        <w:rPr>
          <w:rFonts w:ascii="Times New Roman"/>
          <w:b w:val="false"/>
          <w:i w:val="false"/>
          <w:color w:val="000000"/>
          <w:sz w:val="28"/>
        </w:rPr>
        <w:t xml:space="preserve">
      047  Азаматтық және қызметтiк қарулардың және олардың   1000 </w:t>
      </w:r>
      <w:r>
        <w:br/>
      </w:r>
      <w:r>
        <w:rPr>
          <w:rFonts w:ascii="Times New Roman"/>
          <w:b w:val="false"/>
          <w:i w:val="false"/>
          <w:color w:val="000000"/>
          <w:sz w:val="28"/>
        </w:rPr>
        <w:t xml:space="preserve">
           оқтарының мемлекеттiк кадастрын жүргізу </w:t>
      </w:r>
      <w:r>
        <w:br/>
      </w:r>
      <w:r>
        <w:rPr>
          <w:rFonts w:ascii="Times New Roman"/>
          <w:b w:val="false"/>
          <w:i w:val="false"/>
          <w:color w:val="000000"/>
          <w:sz w:val="28"/>
        </w:rPr>
        <w:t xml:space="preserve">
      050  Шағын және орта бизнестi қолдау                  159120 </w:t>
      </w:r>
      <w:r>
        <w:br/>
      </w:r>
      <w:r>
        <w:rPr>
          <w:rFonts w:ascii="Times New Roman"/>
          <w:b w:val="false"/>
          <w:i w:val="false"/>
          <w:color w:val="000000"/>
          <w:sz w:val="28"/>
        </w:rPr>
        <w:t xml:space="preserve">
       030 Республикалық деңгейде шағын және орта            90791 </w:t>
      </w:r>
      <w:r>
        <w:br/>
      </w:r>
      <w:r>
        <w:rPr>
          <w:rFonts w:ascii="Times New Roman"/>
          <w:b w:val="false"/>
          <w:i w:val="false"/>
          <w:color w:val="000000"/>
          <w:sz w:val="28"/>
        </w:rPr>
        <w:t xml:space="preserve">
           бизнесті қолдау </w:t>
      </w:r>
      <w:r>
        <w:br/>
      </w:r>
      <w:r>
        <w:rPr>
          <w:rFonts w:ascii="Times New Roman"/>
          <w:b w:val="false"/>
          <w:i w:val="false"/>
          <w:color w:val="000000"/>
          <w:sz w:val="28"/>
        </w:rPr>
        <w:t xml:space="preserve">
       031 Аймақтық деңгейде шағын және орта бизнесті        68329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053  Сертификаттау жөніндегі органдарды, сынау және     2000 </w:t>
      </w:r>
      <w:r>
        <w:br/>
      </w:r>
      <w:r>
        <w:rPr>
          <w:rFonts w:ascii="Times New Roman"/>
          <w:b w:val="false"/>
          <w:i w:val="false"/>
          <w:color w:val="000000"/>
          <w:sz w:val="28"/>
        </w:rPr>
        <w:t xml:space="preserve">
           өлшеу зертханаларын тіркеу </w:t>
      </w:r>
      <w:r>
        <w:br/>
      </w:r>
      <w:r>
        <w:rPr>
          <w:rFonts w:ascii="Times New Roman"/>
          <w:b w:val="false"/>
          <w:i w:val="false"/>
          <w:color w:val="000000"/>
          <w:sz w:val="28"/>
        </w:rPr>
        <w:t xml:space="preserve">
      057  Шет елдердегі сауда өкілдіктерінің қызметін       17123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058  Грозный қаласындағы тұрғын үй құрылысына         225000 </w:t>
      </w:r>
      <w:r>
        <w:br/>
      </w:r>
      <w:r>
        <w:rPr>
          <w:rFonts w:ascii="Times New Roman"/>
          <w:b w:val="false"/>
          <w:i w:val="false"/>
          <w:color w:val="000000"/>
          <w:sz w:val="28"/>
        </w:rPr>
        <w:t xml:space="preserve">
           Ресей Федерациясының Үкіметіне ізгілік көмек </w:t>
      </w:r>
      <w:r>
        <w:br/>
      </w:r>
      <w:r>
        <w:rPr>
          <w:rFonts w:ascii="Times New Roman"/>
          <w:b w:val="false"/>
          <w:i w:val="false"/>
          <w:color w:val="000000"/>
          <w:sz w:val="28"/>
        </w:rPr>
        <w:t xml:space="preserve">
      079  Лицензиарлардың функцияларын орындау               5649 </w:t>
      </w:r>
      <w:r>
        <w:br/>
      </w:r>
      <w:r>
        <w:rPr>
          <w:rFonts w:ascii="Times New Roman"/>
          <w:b w:val="false"/>
          <w:i w:val="false"/>
          <w:color w:val="000000"/>
          <w:sz w:val="28"/>
        </w:rPr>
        <w:t xml:space="preserve">
      300  Астана қаласындағы эталондық орталық құрылысы.    45000 </w:t>
      </w:r>
      <w:r>
        <w:br/>
      </w:r>
      <w:r>
        <w:rPr>
          <w:rFonts w:ascii="Times New Roman"/>
          <w:b w:val="false"/>
          <w:i w:val="false"/>
          <w:color w:val="000000"/>
          <w:sz w:val="28"/>
        </w:rPr>
        <w:t xml:space="preserve">
           ның жобалау-сметалық құжаттамасын дайындау </w:t>
      </w:r>
      <w:r>
        <w:br/>
      </w:r>
      <w:r>
        <w:rPr>
          <w:rFonts w:ascii="Times New Roman"/>
          <w:b w:val="false"/>
          <w:i w:val="false"/>
          <w:color w:val="000000"/>
          <w:sz w:val="28"/>
        </w:rPr>
        <w:t xml:space="preserve">
      500  Дүниежүзiлiк сауда ұйымымен аккредиттеу,           4379 </w:t>
      </w:r>
      <w:r>
        <w:br/>
      </w:r>
      <w:r>
        <w:rPr>
          <w:rFonts w:ascii="Times New Roman"/>
          <w:b w:val="false"/>
          <w:i w:val="false"/>
          <w:color w:val="000000"/>
          <w:sz w:val="28"/>
        </w:rPr>
        <w:t xml:space="preserve">
           стандарттау, метрология және сертификаттау </w:t>
      </w:r>
      <w:r>
        <w:br/>
      </w:r>
      <w:r>
        <w:rPr>
          <w:rFonts w:ascii="Times New Roman"/>
          <w:b w:val="false"/>
          <w:i w:val="false"/>
          <w:color w:val="000000"/>
          <w:sz w:val="28"/>
        </w:rPr>
        <w:t xml:space="preserve">
           мәселелерi бойынша өзара iс-қимыл жөнiндегi </w:t>
      </w:r>
      <w:r>
        <w:br/>
      </w:r>
      <w:r>
        <w:rPr>
          <w:rFonts w:ascii="Times New Roman"/>
          <w:b w:val="false"/>
          <w:i w:val="false"/>
          <w:color w:val="000000"/>
          <w:sz w:val="28"/>
        </w:rPr>
        <w:t xml:space="preserve">
           ақпараттық орталық жүйесiн сүйемелдеу </w:t>
      </w:r>
      <w:r>
        <w:br/>
      </w:r>
      <w:r>
        <w:rPr>
          <w:rFonts w:ascii="Times New Roman"/>
          <w:b w:val="false"/>
          <w:i w:val="false"/>
          <w:color w:val="000000"/>
          <w:sz w:val="28"/>
        </w:rPr>
        <w:t xml:space="preserve">
      501  Қазақстан Республикасы импорттық-экспорттық       17295 </w:t>
      </w:r>
      <w:r>
        <w:br/>
      </w:r>
      <w:r>
        <w:rPr>
          <w:rFonts w:ascii="Times New Roman"/>
          <w:b w:val="false"/>
          <w:i w:val="false"/>
          <w:color w:val="000000"/>
          <w:sz w:val="28"/>
        </w:rPr>
        <w:t xml:space="preserve">
           бақылауының ақпараттық жүйесiн сүйемелдеу </w:t>
      </w:r>
      <w:r>
        <w:br/>
      </w:r>
      <w:r>
        <w:rPr>
          <w:rFonts w:ascii="Times New Roman"/>
          <w:b w:val="false"/>
          <w:i w:val="false"/>
          <w:color w:val="000000"/>
          <w:sz w:val="28"/>
        </w:rPr>
        <w:t xml:space="preserve">
      502  Мемлекеттiк стандарттар қорының ақпараттық         3463 </w:t>
      </w:r>
      <w:r>
        <w:br/>
      </w:r>
      <w:r>
        <w:rPr>
          <w:rFonts w:ascii="Times New Roman"/>
          <w:b w:val="false"/>
          <w:i w:val="false"/>
          <w:color w:val="000000"/>
          <w:sz w:val="28"/>
        </w:rPr>
        <w:t xml:space="preserve">
           жүйелерiн сүйемелдеу </w:t>
      </w:r>
      <w:r>
        <w:br/>
      </w:r>
      <w:r>
        <w:rPr>
          <w:rFonts w:ascii="Times New Roman"/>
          <w:b w:val="false"/>
          <w:i w:val="false"/>
          <w:color w:val="000000"/>
          <w:sz w:val="28"/>
        </w:rPr>
        <w:t xml:space="preserve">
      503  Қазақстан Республикасында Кәсiпкерлiктi дамыту    13000 </w:t>
      </w:r>
      <w:r>
        <w:br/>
      </w:r>
      <w:r>
        <w:rPr>
          <w:rFonts w:ascii="Times New Roman"/>
          <w:b w:val="false"/>
          <w:i w:val="false"/>
          <w:color w:val="000000"/>
          <w:sz w:val="28"/>
        </w:rPr>
        <w:t xml:space="preserve">
           мен қолдаудың 2003-2005 жылдарға арналған </w:t>
      </w:r>
      <w:r>
        <w:br/>
      </w:r>
      <w:r>
        <w:rPr>
          <w:rFonts w:ascii="Times New Roman"/>
          <w:b w:val="false"/>
          <w:i w:val="false"/>
          <w:color w:val="000000"/>
          <w:sz w:val="28"/>
        </w:rPr>
        <w:t xml:space="preserve">
           мемлекеттiк бағдарламасы бойынша ақпараттық </w:t>
      </w:r>
      <w:r>
        <w:br/>
      </w:r>
      <w:r>
        <w:rPr>
          <w:rFonts w:ascii="Times New Roman"/>
          <w:b w:val="false"/>
          <w:i w:val="false"/>
          <w:color w:val="000000"/>
          <w:sz w:val="28"/>
        </w:rPr>
        <w:t xml:space="preserve">
           жүйенi сүйемелдеу </w:t>
      </w:r>
      <w:r>
        <w:br/>
      </w:r>
      <w:r>
        <w:rPr>
          <w:rFonts w:ascii="Times New Roman"/>
          <w:b w:val="false"/>
          <w:i w:val="false"/>
          <w:color w:val="000000"/>
          <w:sz w:val="28"/>
        </w:rPr>
        <w:t xml:space="preserve">
      504  Қазақстан Республикасы Индустрия және сауда        3600 </w:t>
      </w:r>
      <w:r>
        <w:br/>
      </w:r>
      <w:r>
        <w:rPr>
          <w:rFonts w:ascii="Times New Roman"/>
          <w:b w:val="false"/>
          <w:i w:val="false"/>
          <w:color w:val="000000"/>
          <w:sz w:val="28"/>
        </w:rPr>
        <w:t xml:space="preserve">
           министрлiгiнiң ақпараттық жүйелерiн сүйемелдеу </w:t>
      </w:r>
      <w:r>
        <w:br/>
      </w:r>
      <w:r>
        <w:rPr>
          <w:rFonts w:ascii="Times New Roman"/>
          <w:b w:val="false"/>
          <w:i w:val="false"/>
          <w:color w:val="000000"/>
          <w:sz w:val="28"/>
        </w:rPr>
        <w:t xml:space="preserve">
      600  Дүниежүзiлiк сауда ұйымымен аккредиттеу,           5463 </w:t>
      </w:r>
      <w:r>
        <w:br/>
      </w:r>
      <w:r>
        <w:rPr>
          <w:rFonts w:ascii="Times New Roman"/>
          <w:b w:val="false"/>
          <w:i w:val="false"/>
          <w:color w:val="000000"/>
          <w:sz w:val="28"/>
        </w:rPr>
        <w:t xml:space="preserve">
           стандарттау, метрология және сертификаттау </w:t>
      </w:r>
      <w:r>
        <w:br/>
      </w:r>
      <w:r>
        <w:rPr>
          <w:rFonts w:ascii="Times New Roman"/>
          <w:b w:val="false"/>
          <w:i w:val="false"/>
          <w:color w:val="000000"/>
          <w:sz w:val="28"/>
        </w:rPr>
        <w:t xml:space="preserve">
           мәселелерi бойынша өзара iс-қимыл жөнiндегi </w:t>
      </w:r>
      <w:r>
        <w:br/>
      </w:r>
      <w:r>
        <w:rPr>
          <w:rFonts w:ascii="Times New Roman"/>
          <w:b w:val="false"/>
          <w:i w:val="false"/>
          <w:color w:val="000000"/>
          <w:sz w:val="28"/>
        </w:rPr>
        <w:t xml:space="preserve">
           ақпараттық орталықты дамыту </w:t>
      </w:r>
      <w:r>
        <w:br/>
      </w:r>
      <w:r>
        <w:rPr>
          <w:rFonts w:ascii="Times New Roman"/>
          <w:b w:val="false"/>
          <w:i w:val="false"/>
          <w:color w:val="000000"/>
          <w:sz w:val="28"/>
        </w:rPr>
        <w:t xml:space="preserve">
      601  Мемлекеттiк стандарттар қорының ақпараттық         2000 </w:t>
      </w:r>
      <w:r>
        <w:br/>
      </w:r>
      <w:r>
        <w:rPr>
          <w:rFonts w:ascii="Times New Roman"/>
          <w:b w:val="false"/>
          <w:i w:val="false"/>
          <w:color w:val="000000"/>
          <w:sz w:val="28"/>
        </w:rPr>
        <w:t xml:space="preserve">
           жүйесiн дамыту </w:t>
      </w:r>
      <w:r>
        <w:br/>
      </w:r>
      <w:r>
        <w:rPr>
          <w:rFonts w:ascii="Times New Roman"/>
          <w:b w:val="false"/>
          <w:i w:val="false"/>
          <w:color w:val="000000"/>
          <w:sz w:val="28"/>
        </w:rPr>
        <w:t xml:space="preserve">
      602  Қазақстан Республикасында кәсiпкерлiктi дамыту    16200 </w:t>
      </w:r>
      <w:r>
        <w:br/>
      </w:r>
      <w:r>
        <w:rPr>
          <w:rFonts w:ascii="Times New Roman"/>
          <w:b w:val="false"/>
          <w:i w:val="false"/>
          <w:color w:val="000000"/>
          <w:sz w:val="28"/>
        </w:rPr>
        <w:t xml:space="preserve">
           мен қолдаудың 2003-2005 жылдарға арналған </w:t>
      </w:r>
      <w:r>
        <w:br/>
      </w:r>
      <w:r>
        <w:rPr>
          <w:rFonts w:ascii="Times New Roman"/>
          <w:b w:val="false"/>
          <w:i w:val="false"/>
          <w:color w:val="000000"/>
          <w:sz w:val="28"/>
        </w:rPr>
        <w:t xml:space="preserve">
           мемлекеттiк бағдарламасы бойынша ақпараттық </w:t>
      </w:r>
      <w:r>
        <w:br/>
      </w:r>
      <w:r>
        <w:rPr>
          <w:rFonts w:ascii="Times New Roman"/>
          <w:b w:val="false"/>
          <w:i w:val="false"/>
          <w:color w:val="000000"/>
          <w:sz w:val="28"/>
        </w:rPr>
        <w:t xml:space="preserve">
           жүйенi құру </w:t>
      </w:r>
      <w:r>
        <w:br/>
      </w:r>
      <w:r>
        <w:rPr>
          <w:rFonts w:ascii="Times New Roman"/>
          <w:b w:val="false"/>
          <w:i w:val="false"/>
          <w:color w:val="000000"/>
          <w:sz w:val="28"/>
        </w:rPr>
        <w:t xml:space="preserve">
   234     Қазақстан Республикасының Қоршаған ортаны        550245 </w:t>
      </w:r>
      <w:r>
        <w:br/>
      </w:r>
      <w:r>
        <w:rPr>
          <w:rFonts w:ascii="Times New Roman"/>
          <w:b w:val="false"/>
          <w:i w:val="false"/>
          <w:color w:val="000000"/>
          <w:sz w:val="28"/>
        </w:rPr>
        <w:t xml:space="preserve">
           қорғау министрлiгi </w:t>
      </w:r>
      <w:r>
        <w:br/>
      </w:r>
      <w:r>
        <w:rPr>
          <w:rFonts w:ascii="Times New Roman"/>
          <w:b w:val="false"/>
          <w:i w:val="false"/>
          <w:color w:val="000000"/>
          <w:sz w:val="28"/>
        </w:rPr>
        <w:t xml:space="preserve">
      033  Гидрометеорологиялық мониторингті жүргізу        467145 </w:t>
      </w:r>
      <w:r>
        <w:br/>
      </w:r>
      <w:r>
        <w:rPr>
          <w:rFonts w:ascii="Times New Roman"/>
          <w:b w:val="false"/>
          <w:i w:val="false"/>
          <w:color w:val="000000"/>
          <w:sz w:val="28"/>
        </w:rPr>
        <w:t xml:space="preserve">
      034  Гидрометеорологиялық байқау қызметтерiн           43000 </w:t>
      </w:r>
      <w:r>
        <w:br/>
      </w:r>
      <w:r>
        <w:rPr>
          <w:rFonts w:ascii="Times New Roman"/>
          <w:b w:val="false"/>
          <w:i w:val="false"/>
          <w:color w:val="000000"/>
          <w:sz w:val="28"/>
        </w:rPr>
        <w:t xml:space="preserve">
           техникалық қайта жарақтандыру </w:t>
      </w:r>
      <w:r>
        <w:br/>
      </w:r>
      <w:r>
        <w:rPr>
          <w:rFonts w:ascii="Times New Roman"/>
          <w:b w:val="false"/>
          <w:i w:val="false"/>
          <w:color w:val="000000"/>
          <w:sz w:val="28"/>
        </w:rPr>
        <w:t xml:space="preserve">
      041  "Ақтау Теңіз порты" арнайы экономикалық           40100 </w:t>
      </w:r>
      <w:r>
        <w:br/>
      </w:r>
      <w:r>
        <w:rPr>
          <w:rFonts w:ascii="Times New Roman"/>
          <w:b w:val="false"/>
          <w:i w:val="false"/>
          <w:color w:val="000000"/>
          <w:sz w:val="28"/>
        </w:rPr>
        <w:t xml:space="preserve">
           аймағының аумағында экологиялық бекет құру </w:t>
      </w:r>
      <w:r>
        <w:br/>
      </w:r>
      <w:r>
        <w:rPr>
          <w:rFonts w:ascii="Times New Roman"/>
          <w:b w:val="false"/>
          <w:i w:val="false"/>
          <w:color w:val="000000"/>
          <w:sz w:val="28"/>
        </w:rPr>
        <w:t xml:space="preserve">
   610     Қазақстан Республикасының Мемлекеттік сатып       57786 </w:t>
      </w:r>
      <w:r>
        <w:br/>
      </w:r>
      <w:r>
        <w:rPr>
          <w:rFonts w:ascii="Times New Roman"/>
          <w:b w:val="false"/>
          <w:i w:val="false"/>
          <w:color w:val="000000"/>
          <w:sz w:val="28"/>
        </w:rPr>
        <w:t xml:space="preserve">
           алу жөніндегі агенттігі </w:t>
      </w:r>
      <w:r>
        <w:br/>
      </w:r>
      <w:r>
        <w:rPr>
          <w:rFonts w:ascii="Times New Roman"/>
          <w:b w:val="false"/>
          <w:i w:val="false"/>
          <w:color w:val="000000"/>
          <w:sz w:val="28"/>
        </w:rPr>
        <w:t xml:space="preserve">
      601  Электрондық коммерция, аукциондар және            57786 </w:t>
      </w:r>
      <w:r>
        <w:br/>
      </w:r>
      <w:r>
        <w:rPr>
          <w:rFonts w:ascii="Times New Roman"/>
          <w:b w:val="false"/>
          <w:i w:val="false"/>
          <w:color w:val="000000"/>
          <w:sz w:val="28"/>
        </w:rPr>
        <w:t xml:space="preserve">
           тендерлер жүйесін құру </w:t>
      </w:r>
      <w:r>
        <w:br/>
      </w:r>
      <w:r>
        <w:rPr>
          <w:rFonts w:ascii="Times New Roman"/>
          <w:b w:val="false"/>
          <w:i w:val="false"/>
          <w:color w:val="000000"/>
          <w:sz w:val="28"/>
        </w:rPr>
        <w:t xml:space="preserve">
   617     Қазақстан Республикасының Мемлекеттiк            813587 </w:t>
      </w:r>
      <w:r>
        <w:br/>
      </w:r>
      <w:r>
        <w:rPr>
          <w:rFonts w:ascii="Times New Roman"/>
          <w:b w:val="false"/>
          <w:i w:val="false"/>
          <w:color w:val="000000"/>
          <w:sz w:val="28"/>
        </w:rPr>
        <w:t xml:space="preserve">
           материалдық резервтер жөнiндегi агенттiгi </w:t>
      </w:r>
      <w:r>
        <w:br/>
      </w:r>
      <w:r>
        <w:rPr>
          <w:rFonts w:ascii="Times New Roman"/>
          <w:b w:val="false"/>
          <w:i w:val="false"/>
          <w:color w:val="000000"/>
          <w:sz w:val="28"/>
        </w:rPr>
        <w:t xml:space="preserve">
      001  Әкiмшiлiк шығындар                                33600 </w:t>
      </w:r>
      <w:r>
        <w:br/>
      </w:r>
      <w:r>
        <w:rPr>
          <w:rFonts w:ascii="Times New Roman"/>
          <w:b w:val="false"/>
          <w:i w:val="false"/>
          <w:color w:val="000000"/>
          <w:sz w:val="28"/>
        </w:rPr>
        <w:t xml:space="preserve">
       001 Орталық органның аппараты                         33600 </w:t>
      </w:r>
      <w:r>
        <w:br/>
      </w:r>
      <w:r>
        <w:rPr>
          <w:rFonts w:ascii="Times New Roman"/>
          <w:b w:val="false"/>
          <w:i w:val="false"/>
          <w:color w:val="000000"/>
          <w:sz w:val="28"/>
        </w:rPr>
        <w:t xml:space="preserve">
      032  Мемлекеттiк резервтi сақтау                      500000 </w:t>
      </w:r>
      <w:r>
        <w:br/>
      </w:r>
      <w:r>
        <w:rPr>
          <w:rFonts w:ascii="Times New Roman"/>
          <w:b w:val="false"/>
          <w:i w:val="false"/>
          <w:color w:val="000000"/>
          <w:sz w:val="28"/>
        </w:rPr>
        <w:t xml:space="preserve">
      033  Жұмылдыру резервiн қалыптастыру                  100000 </w:t>
      </w:r>
      <w:r>
        <w:br/>
      </w:r>
      <w:r>
        <w:rPr>
          <w:rFonts w:ascii="Times New Roman"/>
          <w:b w:val="false"/>
          <w:i w:val="false"/>
          <w:color w:val="000000"/>
          <w:sz w:val="28"/>
        </w:rPr>
        <w:t xml:space="preserve">
      034  Жұмылдыру резервін сақтау                        175887 </w:t>
      </w:r>
      <w:r>
        <w:br/>
      </w:r>
      <w:r>
        <w:rPr>
          <w:rFonts w:ascii="Times New Roman"/>
          <w:b w:val="false"/>
          <w:i w:val="false"/>
          <w:color w:val="000000"/>
          <w:sz w:val="28"/>
        </w:rPr>
        <w:t xml:space="preserve">
      500  Қазақстан Республикасының Мемлекеттiк              2100 </w:t>
      </w:r>
      <w:r>
        <w:br/>
      </w:r>
      <w:r>
        <w:rPr>
          <w:rFonts w:ascii="Times New Roman"/>
          <w:b w:val="false"/>
          <w:i w:val="false"/>
          <w:color w:val="000000"/>
          <w:sz w:val="28"/>
        </w:rPr>
        <w:t xml:space="preserve">
           материалдық резервтер жөнiндегi агенттiгiне </w:t>
      </w:r>
      <w:r>
        <w:br/>
      </w:r>
      <w:r>
        <w:rPr>
          <w:rFonts w:ascii="Times New Roman"/>
          <w:b w:val="false"/>
          <w:i w:val="false"/>
          <w:color w:val="000000"/>
          <w:sz w:val="28"/>
        </w:rPr>
        <w:t xml:space="preserve">
           ақпараттық-есептеу қызметiн көрсету </w:t>
      </w:r>
      <w:r>
        <w:br/>
      </w:r>
      <w:r>
        <w:rPr>
          <w:rFonts w:ascii="Times New Roman"/>
          <w:b w:val="false"/>
          <w:i w:val="false"/>
          <w:color w:val="000000"/>
          <w:sz w:val="28"/>
        </w:rPr>
        <w:t xml:space="preserve">
      600  Қазақстан Республикасының Мемлекеттiк материал.    2000 </w:t>
      </w:r>
      <w:r>
        <w:br/>
      </w:r>
      <w:r>
        <w:rPr>
          <w:rFonts w:ascii="Times New Roman"/>
          <w:b w:val="false"/>
          <w:i w:val="false"/>
          <w:color w:val="000000"/>
          <w:sz w:val="28"/>
        </w:rPr>
        <w:t xml:space="preserve">
           дық резервтер жөнiндегi агенттiгiн есептеу </w:t>
      </w:r>
      <w:r>
        <w:br/>
      </w:r>
      <w:r>
        <w:rPr>
          <w:rFonts w:ascii="Times New Roman"/>
          <w:b w:val="false"/>
          <w:i w:val="false"/>
          <w:color w:val="000000"/>
          <w:sz w:val="28"/>
        </w:rPr>
        <w:t xml:space="preserve">
           және ұйымдастыру техникасымен қамтамасыз ету </w:t>
      </w:r>
      <w:r>
        <w:br/>
      </w:r>
      <w:r>
        <w:rPr>
          <w:rFonts w:ascii="Times New Roman"/>
          <w:b w:val="false"/>
          <w:i w:val="false"/>
          <w:color w:val="000000"/>
          <w:sz w:val="28"/>
        </w:rPr>
        <w:t xml:space="preserve">
   620     Қазақстан Республикасының Табиғи монополияларды  765519 </w:t>
      </w:r>
      <w:r>
        <w:br/>
      </w:r>
      <w:r>
        <w:rPr>
          <w:rFonts w:ascii="Times New Roman"/>
          <w:b w:val="false"/>
          <w:i w:val="false"/>
          <w:color w:val="000000"/>
          <w:sz w:val="28"/>
        </w:rPr>
        <w:t xml:space="preserve">
           реттеу және бәсекелестiктi қорғау жөнiндегi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001  Әкiмшiлiк шығындар                               287652 </w:t>
      </w:r>
      <w:r>
        <w:br/>
      </w:r>
      <w:r>
        <w:rPr>
          <w:rFonts w:ascii="Times New Roman"/>
          <w:b w:val="false"/>
          <w:i w:val="false"/>
          <w:color w:val="000000"/>
          <w:sz w:val="28"/>
        </w:rPr>
        <w:t xml:space="preserve">
       001 Орталық органның аппараты                        116337 </w:t>
      </w:r>
      <w:r>
        <w:br/>
      </w:r>
      <w:r>
        <w:rPr>
          <w:rFonts w:ascii="Times New Roman"/>
          <w:b w:val="false"/>
          <w:i w:val="false"/>
          <w:color w:val="000000"/>
          <w:sz w:val="28"/>
        </w:rPr>
        <w:t xml:space="preserve">
       002 Аумақтық органдардың аппараттары                 171315 </w:t>
      </w:r>
      <w:r>
        <w:br/>
      </w:r>
      <w:r>
        <w:rPr>
          <w:rFonts w:ascii="Times New Roman"/>
          <w:b w:val="false"/>
          <w:i w:val="false"/>
          <w:color w:val="000000"/>
          <w:sz w:val="28"/>
        </w:rPr>
        <w:t xml:space="preserve">
      030  Табиғи монополиялар субъектiлерiнiң қызметiне     25505 </w:t>
      </w:r>
      <w:r>
        <w:br/>
      </w:r>
      <w:r>
        <w:rPr>
          <w:rFonts w:ascii="Times New Roman"/>
          <w:b w:val="false"/>
          <w:i w:val="false"/>
          <w:color w:val="000000"/>
          <w:sz w:val="28"/>
        </w:rPr>
        <w:t xml:space="preserve">
           сараптамалық бағалауды жүргiзу жөнiндегi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031  Нормативтiк құқықтық базаны әзiрлеуге және        85362 </w:t>
      </w:r>
      <w:r>
        <w:br/>
      </w:r>
      <w:r>
        <w:rPr>
          <w:rFonts w:ascii="Times New Roman"/>
          <w:b w:val="false"/>
          <w:i w:val="false"/>
          <w:color w:val="000000"/>
          <w:sz w:val="28"/>
        </w:rPr>
        <w:t xml:space="preserve">
           жетiлдiруге консультанттарды тарту жөніндегi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032  Табиғи монополиялар субъектiлерiнiң қызметiне    350000 </w:t>
      </w:r>
      <w:r>
        <w:br/>
      </w:r>
      <w:r>
        <w:rPr>
          <w:rFonts w:ascii="Times New Roman"/>
          <w:b w:val="false"/>
          <w:i w:val="false"/>
          <w:color w:val="000000"/>
          <w:sz w:val="28"/>
        </w:rPr>
        <w:t xml:space="preserve">
           қаржылық және техникалық сараптама жүргiзу </w:t>
      </w:r>
      <w:r>
        <w:br/>
      </w:r>
      <w:r>
        <w:rPr>
          <w:rFonts w:ascii="Times New Roman"/>
          <w:b w:val="false"/>
          <w:i w:val="false"/>
          <w:color w:val="000000"/>
          <w:sz w:val="28"/>
        </w:rPr>
        <w:t xml:space="preserve">
      200  Қазақстан Республикасының Табиғи монополияларды   17000 </w:t>
      </w:r>
      <w:r>
        <w:br/>
      </w:r>
      <w:r>
        <w:rPr>
          <w:rFonts w:ascii="Times New Roman"/>
          <w:b w:val="false"/>
          <w:i w:val="false"/>
          <w:color w:val="000000"/>
          <w:sz w:val="28"/>
        </w:rPr>
        <w:t xml:space="preserve">
           реттеу және бәсекелестiктi қорғау жөнiндегi </w:t>
      </w:r>
      <w:r>
        <w:br/>
      </w:r>
      <w:r>
        <w:rPr>
          <w:rFonts w:ascii="Times New Roman"/>
          <w:b w:val="false"/>
          <w:i w:val="false"/>
          <w:color w:val="000000"/>
          <w:sz w:val="28"/>
        </w:rPr>
        <w:t xml:space="preserve">
           агенттiгiнің материалдық-техникалық базасын </w:t>
      </w:r>
      <w:r>
        <w:br/>
      </w:r>
      <w:r>
        <w:rPr>
          <w:rFonts w:ascii="Times New Roman"/>
          <w:b w:val="false"/>
          <w:i w:val="false"/>
          <w:color w:val="000000"/>
          <w:sz w:val="28"/>
        </w:rPr>
        <w:t xml:space="preserve">
           нығайту </w:t>
      </w:r>
      <w:r>
        <w:br/>
      </w:r>
      <w:r>
        <w:rPr>
          <w:rFonts w:ascii="Times New Roman"/>
          <w:b w:val="false"/>
          <w:i w:val="false"/>
          <w:color w:val="000000"/>
          <w:sz w:val="28"/>
        </w:rPr>
        <w:t xml:space="preserve">
   694     Қазақстан Республикасы Президентiнiң Іс         4906073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033  Қазақстан Республикасы Президентi Іс            4872524 </w:t>
      </w:r>
      <w:r>
        <w:br/>
      </w:r>
      <w:r>
        <w:rPr>
          <w:rFonts w:ascii="Times New Roman"/>
          <w:b w:val="false"/>
          <w:i w:val="false"/>
          <w:color w:val="000000"/>
          <w:sz w:val="28"/>
        </w:rPr>
        <w:t xml:space="preserve">
           басқармасының объектiлерiн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052  Әкiмшiлiк ғимараттарды сақтандыру                 11917 </w:t>
      </w:r>
      <w:r>
        <w:br/>
      </w:r>
      <w:r>
        <w:rPr>
          <w:rFonts w:ascii="Times New Roman"/>
          <w:b w:val="false"/>
          <w:i w:val="false"/>
          <w:color w:val="000000"/>
          <w:sz w:val="28"/>
        </w:rPr>
        <w:t xml:space="preserve">
      053  Мемлекеттік резиденцияларды сақтандыру             6632 </w:t>
      </w:r>
      <w:r>
        <w:br/>
      </w:r>
      <w:r>
        <w:rPr>
          <w:rFonts w:ascii="Times New Roman"/>
          <w:b w:val="false"/>
          <w:i w:val="false"/>
          <w:color w:val="000000"/>
          <w:sz w:val="28"/>
        </w:rPr>
        <w:t xml:space="preserve">
      305  Қазақстан Республикасы Парламентінің              15000 </w:t>
      </w:r>
      <w:r>
        <w:br/>
      </w:r>
      <w:r>
        <w:rPr>
          <w:rFonts w:ascii="Times New Roman"/>
          <w:b w:val="false"/>
          <w:i w:val="false"/>
          <w:color w:val="000000"/>
          <w:sz w:val="28"/>
        </w:rPr>
        <w:t xml:space="preserve">
           жатақханасын салу бойынша жобалау-сметалық </w:t>
      </w:r>
      <w:r>
        <w:br/>
      </w:r>
      <w:r>
        <w:rPr>
          <w:rFonts w:ascii="Times New Roman"/>
          <w:b w:val="false"/>
          <w:i w:val="false"/>
          <w:color w:val="000000"/>
          <w:sz w:val="28"/>
        </w:rPr>
        <w:t xml:space="preserve">
           құжаттамасын әзірлеу </w:t>
      </w:r>
      <w:r>
        <w:br/>
      </w:r>
      <w:r>
        <w:rPr>
          <w:rFonts w:ascii="Times New Roman"/>
          <w:b w:val="false"/>
          <w:i w:val="false"/>
          <w:color w:val="000000"/>
          <w:sz w:val="28"/>
        </w:rPr>
        <w:t xml:space="preserve">
14         Борышқа қызмет көрсету                         37815364 </w:t>
      </w:r>
      <w:r>
        <w:br/>
      </w:r>
      <w:r>
        <w:rPr>
          <w:rFonts w:ascii="Times New Roman"/>
          <w:b w:val="false"/>
          <w:i w:val="false"/>
          <w:color w:val="000000"/>
          <w:sz w:val="28"/>
        </w:rPr>
        <w:t xml:space="preserve">
   217     Қазақстан Республикасының Қаржы министрлiгi    37815364 </w:t>
      </w:r>
      <w:r>
        <w:br/>
      </w:r>
      <w:r>
        <w:rPr>
          <w:rFonts w:ascii="Times New Roman"/>
          <w:b w:val="false"/>
          <w:i w:val="false"/>
          <w:color w:val="000000"/>
          <w:sz w:val="28"/>
        </w:rPr>
        <w:t xml:space="preserve">
      042  Үкiметтiк борышқа қызмет көрсету               37815364 </w:t>
      </w:r>
      <w:r>
        <w:br/>
      </w:r>
      <w:r>
        <w:rPr>
          <w:rFonts w:ascii="Times New Roman"/>
          <w:b w:val="false"/>
          <w:i w:val="false"/>
          <w:color w:val="000000"/>
          <w:sz w:val="28"/>
        </w:rPr>
        <w:t xml:space="preserve">
       011 Заемдар бойынша сыйақыларды (мүдделерді)       36927589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030 Заемдарды орналастырғаны үшін комиссиялық        887775 </w:t>
      </w:r>
      <w:r>
        <w:br/>
      </w:r>
      <w:r>
        <w:rPr>
          <w:rFonts w:ascii="Times New Roman"/>
          <w:b w:val="false"/>
          <w:i w:val="false"/>
          <w:color w:val="000000"/>
          <w:sz w:val="28"/>
        </w:rPr>
        <w:t xml:space="preserve">
           төлем </w:t>
      </w:r>
      <w:r>
        <w:br/>
      </w:r>
      <w:r>
        <w:rPr>
          <w:rFonts w:ascii="Times New Roman"/>
          <w:b w:val="false"/>
          <w:i w:val="false"/>
          <w:color w:val="000000"/>
          <w:sz w:val="28"/>
        </w:rPr>
        <w:t xml:space="preserve">
15         Ресми трансферттер                             93823922 </w:t>
      </w:r>
      <w:r>
        <w:br/>
      </w:r>
      <w:r>
        <w:rPr>
          <w:rFonts w:ascii="Times New Roman"/>
          <w:b w:val="false"/>
          <w:i w:val="false"/>
          <w:color w:val="000000"/>
          <w:sz w:val="28"/>
        </w:rPr>
        <w:t xml:space="preserve">
   217     Қазақстан Республикасының Қаржы министрлiгi    93823922 </w:t>
      </w:r>
      <w:r>
        <w:br/>
      </w:r>
      <w:r>
        <w:rPr>
          <w:rFonts w:ascii="Times New Roman"/>
          <w:b w:val="false"/>
          <w:i w:val="false"/>
          <w:color w:val="000000"/>
          <w:sz w:val="28"/>
        </w:rPr>
        <w:t xml:space="preserve">
      066  Республикалық бюджеттен Ұлттық қорға           12496732 </w:t>
      </w:r>
      <w:r>
        <w:br/>
      </w:r>
      <w:r>
        <w:rPr>
          <w:rFonts w:ascii="Times New Roman"/>
          <w:b w:val="false"/>
          <w:i w:val="false"/>
          <w:color w:val="000000"/>
          <w:sz w:val="28"/>
        </w:rPr>
        <w:t xml:space="preserve">
           берiлетiн ресми трансферттер </w:t>
      </w:r>
      <w:r>
        <w:br/>
      </w:r>
      <w:r>
        <w:rPr>
          <w:rFonts w:ascii="Times New Roman"/>
          <w:b w:val="false"/>
          <w:i w:val="false"/>
          <w:color w:val="000000"/>
          <w:sz w:val="28"/>
        </w:rPr>
        <w:t xml:space="preserve">
      400  Ақмола облыстық бюджетiне берiлетiн субвенция   9353447 </w:t>
      </w:r>
      <w:r>
        <w:br/>
      </w:r>
      <w:r>
        <w:rPr>
          <w:rFonts w:ascii="Times New Roman"/>
          <w:b w:val="false"/>
          <w:i w:val="false"/>
          <w:color w:val="000000"/>
          <w:sz w:val="28"/>
        </w:rPr>
        <w:t xml:space="preserve">
      401  Алматы облыстық бюджетiне берiлетiн субвенция  10125030 </w:t>
      </w:r>
      <w:r>
        <w:br/>
      </w:r>
      <w:r>
        <w:rPr>
          <w:rFonts w:ascii="Times New Roman"/>
          <w:b w:val="false"/>
          <w:i w:val="false"/>
          <w:color w:val="000000"/>
          <w:sz w:val="28"/>
        </w:rPr>
        <w:t xml:space="preserve">
      402  Жамбыл облыстық бюджетiне берiлетiн субвенция  10409918 </w:t>
      </w:r>
      <w:r>
        <w:br/>
      </w:r>
      <w:r>
        <w:rPr>
          <w:rFonts w:ascii="Times New Roman"/>
          <w:b w:val="false"/>
          <w:i w:val="false"/>
          <w:color w:val="000000"/>
          <w:sz w:val="28"/>
        </w:rPr>
        <w:t xml:space="preserve">
      403  Қостанай облыстық бюджетiне берiлетiн субвенция 5191128 </w:t>
      </w:r>
      <w:r>
        <w:br/>
      </w:r>
      <w:r>
        <w:rPr>
          <w:rFonts w:ascii="Times New Roman"/>
          <w:b w:val="false"/>
          <w:i w:val="false"/>
          <w:color w:val="000000"/>
          <w:sz w:val="28"/>
        </w:rPr>
        <w:t xml:space="preserve">
      404  Қызылорда облыстық бюджетiне берiлетін          8972104 </w:t>
      </w:r>
      <w:r>
        <w:br/>
      </w:r>
      <w:r>
        <w:rPr>
          <w:rFonts w:ascii="Times New Roman"/>
          <w:b w:val="false"/>
          <w:i w:val="false"/>
          <w:color w:val="000000"/>
          <w:sz w:val="28"/>
        </w:rPr>
        <w:t xml:space="preserve">
           субвенция </w:t>
      </w:r>
      <w:r>
        <w:br/>
      </w:r>
      <w:r>
        <w:rPr>
          <w:rFonts w:ascii="Times New Roman"/>
          <w:b w:val="false"/>
          <w:i w:val="false"/>
          <w:color w:val="000000"/>
          <w:sz w:val="28"/>
        </w:rPr>
        <w:t xml:space="preserve">
      405  Солтүстiк Қазақстан облыстық бюджетiне          6205549 </w:t>
      </w:r>
      <w:r>
        <w:br/>
      </w:r>
      <w:r>
        <w:rPr>
          <w:rFonts w:ascii="Times New Roman"/>
          <w:b w:val="false"/>
          <w:i w:val="false"/>
          <w:color w:val="000000"/>
          <w:sz w:val="28"/>
        </w:rPr>
        <w:t xml:space="preserve">
           берiлетiн субвенция </w:t>
      </w:r>
      <w:r>
        <w:br/>
      </w:r>
      <w:r>
        <w:rPr>
          <w:rFonts w:ascii="Times New Roman"/>
          <w:b w:val="false"/>
          <w:i w:val="false"/>
          <w:color w:val="000000"/>
          <w:sz w:val="28"/>
        </w:rPr>
        <w:t xml:space="preserve">
      406  Оңтүстік Қазақстан облыстық бюджетіне беріле.  19072344 </w:t>
      </w:r>
      <w:r>
        <w:br/>
      </w:r>
      <w:r>
        <w:rPr>
          <w:rFonts w:ascii="Times New Roman"/>
          <w:b w:val="false"/>
          <w:i w:val="false"/>
          <w:color w:val="000000"/>
          <w:sz w:val="28"/>
        </w:rPr>
        <w:t xml:space="preserve">
           тін субвенция </w:t>
      </w:r>
      <w:r>
        <w:br/>
      </w:r>
      <w:r>
        <w:rPr>
          <w:rFonts w:ascii="Times New Roman"/>
          <w:b w:val="false"/>
          <w:i w:val="false"/>
          <w:color w:val="000000"/>
          <w:sz w:val="28"/>
        </w:rPr>
        <w:t xml:space="preserve">
      407  Шығыс Қазақстан облыстық бюджетіне берiлетін    9348241 </w:t>
      </w:r>
      <w:r>
        <w:br/>
      </w:r>
      <w:r>
        <w:rPr>
          <w:rFonts w:ascii="Times New Roman"/>
          <w:b w:val="false"/>
          <w:i w:val="false"/>
          <w:color w:val="000000"/>
          <w:sz w:val="28"/>
        </w:rPr>
        <w:t xml:space="preserve">
           субвенция </w:t>
      </w:r>
      <w:r>
        <w:br/>
      </w:r>
      <w:r>
        <w:rPr>
          <w:rFonts w:ascii="Times New Roman"/>
          <w:b w:val="false"/>
          <w:i w:val="false"/>
          <w:color w:val="000000"/>
          <w:sz w:val="28"/>
        </w:rPr>
        <w:t xml:space="preserve">
      409  Қарағанды облыстық бюджетiне берiлетін          1835487 </w:t>
      </w:r>
      <w:r>
        <w:br/>
      </w:r>
      <w:r>
        <w:rPr>
          <w:rFonts w:ascii="Times New Roman"/>
          <w:b w:val="false"/>
          <w:i w:val="false"/>
          <w:color w:val="000000"/>
          <w:sz w:val="28"/>
        </w:rPr>
        <w:t xml:space="preserve">
           субвенция </w:t>
      </w:r>
      <w:r>
        <w:br/>
      </w:r>
      <w:r>
        <w:rPr>
          <w:rFonts w:ascii="Times New Roman"/>
          <w:b w:val="false"/>
          <w:i w:val="false"/>
          <w:color w:val="000000"/>
          <w:sz w:val="28"/>
        </w:rPr>
        <w:t xml:space="preserve">
      465  "Семей қаласында Ертіс өзенi арқылы көпiр салу"  813942 </w:t>
      </w:r>
      <w:r>
        <w:br/>
      </w:r>
      <w:r>
        <w:rPr>
          <w:rFonts w:ascii="Times New Roman"/>
          <w:b w:val="false"/>
          <w:i w:val="false"/>
          <w:color w:val="000000"/>
          <w:sz w:val="28"/>
        </w:rPr>
        <w:t xml:space="preserve">
           жобасы шеңберiнде қалыптасқан және орындалмаған </w:t>
      </w:r>
      <w:r>
        <w:br/>
      </w:r>
      <w:r>
        <w:rPr>
          <w:rFonts w:ascii="Times New Roman"/>
          <w:b w:val="false"/>
          <w:i w:val="false"/>
          <w:color w:val="000000"/>
          <w:sz w:val="28"/>
        </w:rPr>
        <w:t xml:space="preserve">
           келiсiм-шарттық мiндеттемелердi орындау үшiн </w:t>
      </w:r>
      <w:r>
        <w:br/>
      </w:r>
      <w:r>
        <w:rPr>
          <w:rFonts w:ascii="Times New Roman"/>
          <w:b w:val="false"/>
          <w:i w:val="false"/>
          <w:color w:val="000000"/>
          <w:sz w:val="28"/>
        </w:rPr>
        <w:t xml:space="preserve">
           Шығыс Қазақстан облыстық бюджетiне берiлетiн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080 Сыртқы қарыздар есебінен жобаны іске асыру       193942 </w:t>
      </w:r>
      <w:r>
        <w:br/>
      </w:r>
      <w:r>
        <w:rPr>
          <w:rFonts w:ascii="Times New Roman"/>
          <w:b w:val="false"/>
          <w:i w:val="false"/>
          <w:color w:val="000000"/>
          <w:sz w:val="28"/>
        </w:rPr>
        <w:t xml:space="preserve">
       081 Ішкі көздердің есебінен жобаны іске асыру        620000 </w:t>
      </w:r>
    </w:p>
    <w:p>
      <w:pPr>
        <w:spacing w:after="0"/>
        <w:ind w:left="0"/>
        <w:jc w:val="both"/>
      </w:pPr>
      <w:r>
        <w:rPr>
          <w:rFonts w:ascii="Times New Roman"/>
          <w:b w:val="false"/>
          <w:i w:val="false"/>
          <w:color w:val="000000"/>
          <w:sz w:val="28"/>
        </w:rPr>
        <w:t xml:space="preserve">           V. Кредиттep                                   41021616 </w:t>
      </w:r>
    </w:p>
    <w:p>
      <w:pPr>
        <w:spacing w:after="0"/>
        <w:ind w:left="0"/>
        <w:jc w:val="both"/>
      </w:pPr>
      <w:r>
        <w:rPr>
          <w:rFonts w:ascii="Times New Roman"/>
          <w:b w:val="false"/>
          <w:i w:val="false"/>
          <w:color w:val="000000"/>
          <w:sz w:val="28"/>
        </w:rPr>
        <w:t xml:space="preserve">1          Жалпы сипаттағы мемлекеттiк қызметтер көрсету    265828 </w:t>
      </w:r>
      <w:r>
        <w:br/>
      </w:r>
      <w:r>
        <w:rPr>
          <w:rFonts w:ascii="Times New Roman"/>
          <w:b w:val="false"/>
          <w:i w:val="false"/>
          <w:color w:val="000000"/>
          <w:sz w:val="28"/>
        </w:rPr>
        <w:t xml:space="preserve">
   217     Қазақстан Республикасының Қаржы министрлігі      265828 </w:t>
      </w:r>
      <w:r>
        <w:br/>
      </w:r>
      <w:r>
        <w:rPr>
          <w:rFonts w:ascii="Times New Roman"/>
          <w:b w:val="false"/>
          <w:i w:val="false"/>
          <w:color w:val="000000"/>
          <w:sz w:val="28"/>
        </w:rPr>
        <w:t xml:space="preserve">
      084  Халықаралық қаржы ұйымдарының акцияларын         265828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4          Бiлiм беру                                      3744573 </w:t>
      </w:r>
      <w:r>
        <w:br/>
      </w:r>
      <w:r>
        <w:rPr>
          <w:rFonts w:ascii="Times New Roman"/>
          <w:b w:val="false"/>
          <w:i w:val="false"/>
          <w:color w:val="000000"/>
          <w:sz w:val="28"/>
        </w:rPr>
        <w:t xml:space="preserve">
   225     Қазақстан Республикасының Білім және ғылым      3646189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091  Елдiң жоғары оқу орындарында кадрлар даярлауға  3646189 </w:t>
      </w:r>
      <w:r>
        <w:br/>
      </w:r>
      <w:r>
        <w:rPr>
          <w:rFonts w:ascii="Times New Roman"/>
          <w:b w:val="false"/>
          <w:i w:val="false"/>
          <w:color w:val="000000"/>
          <w:sz w:val="28"/>
        </w:rPr>
        <w:t xml:space="preserve">
           мемлекеттiк бiлiмдiк кредит беру </w:t>
      </w:r>
      <w:r>
        <w:br/>
      </w:r>
      <w:r>
        <w:rPr>
          <w:rFonts w:ascii="Times New Roman"/>
          <w:b w:val="false"/>
          <w:i w:val="false"/>
          <w:color w:val="000000"/>
          <w:sz w:val="28"/>
        </w:rPr>
        <w:t xml:space="preserve">
       034 Жаңа қабылдау шеңберінде мемлекеттік білімдік    323366 </w:t>
      </w:r>
      <w:r>
        <w:br/>
      </w:r>
      <w:r>
        <w:rPr>
          <w:rFonts w:ascii="Times New Roman"/>
          <w:b w:val="false"/>
          <w:i w:val="false"/>
          <w:color w:val="000000"/>
          <w:sz w:val="28"/>
        </w:rPr>
        <w:t xml:space="preserve">
           кредиттер бойынша кадрлар даярлау </w:t>
      </w:r>
      <w:r>
        <w:br/>
      </w:r>
      <w:r>
        <w:rPr>
          <w:rFonts w:ascii="Times New Roman"/>
          <w:b w:val="false"/>
          <w:i w:val="false"/>
          <w:color w:val="000000"/>
          <w:sz w:val="28"/>
        </w:rPr>
        <w:t xml:space="preserve">
       090 Мемлекеттік білімдік кредиттер бойынша кадрлар  3272423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098 Мемлекеттік студенттік кредиттер беру             50400 </w:t>
      </w:r>
      <w:r>
        <w:br/>
      </w:r>
      <w:r>
        <w:rPr>
          <w:rFonts w:ascii="Times New Roman"/>
          <w:b w:val="false"/>
          <w:i w:val="false"/>
          <w:color w:val="000000"/>
          <w:sz w:val="28"/>
        </w:rPr>
        <w:t xml:space="preserve">
   226     Қазақстан Республикасының Денсаулық сақтау        98384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091  Елдiң жоғары оқу орындарында кадрлар даярлауға    98384 </w:t>
      </w:r>
      <w:r>
        <w:br/>
      </w:r>
      <w:r>
        <w:rPr>
          <w:rFonts w:ascii="Times New Roman"/>
          <w:b w:val="false"/>
          <w:i w:val="false"/>
          <w:color w:val="000000"/>
          <w:sz w:val="28"/>
        </w:rPr>
        <w:t xml:space="preserve">
           мемлекеттiк бiлiмдiк кредит беру </w:t>
      </w:r>
      <w:r>
        <w:br/>
      </w:r>
      <w:r>
        <w:rPr>
          <w:rFonts w:ascii="Times New Roman"/>
          <w:b w:val="false"/>
          <w:i w:val="false"/>
          <w:color w:val="000000"/>
          <w:sz w:val="28"/>
        </w:rPr>
        <w:t xml:space="preserve">
       034 Жаңа қабылдау шеңберінде мемлекеттік білімдік      8954 </w:t>
      </w:r>
      <w:r>
        <w:br/>
      </w:r>
      <w:r>
        <w:rPr>
          <w:rFonts w:ascii="Times New Roman"/>
          <w:b w:val="false"/>
          <w:i w:val="false"/>
          <w:color w:val="000000"/>
          <w:sz w:val="28"/>
        </w:rPr>
        <w:t xml:space="preserve">
           кредиттер бойынша кадрлар даярлау </w:t>
      </w:r>
      <w:r>
        <w:br/>
      </w:r>
      <w:r>
        <w:rPr>
          <w:rFonts w:ascii="Times New Roman"/>
          <w:b w:val="false"/>
          <w:i w:val="false"/>
          <w:color w:val="000000"/>
          <w:sz w:val="28"/>
        </w:rPr>
        <w:t xml:space="preserve">
       035 Жаңа қабылдау шеңберінде мемлекеттік                736 </w:t>
      </w:r>
      <w:r>
        <w:br/>
      </w:r>
      <w:r>
        <w:rPr>
          <w:rFonts w:ascii="Times New Roman"/>
          <w:b w:val="false"/>
          <w:i w:val="false"/>
          <w:color w:val="000000"/>
          <w:sz w:val="28"/>
        </w:rPr>
        <w:t xml:space="preserve">
           студенттік кредиттер беру </w:t>
      </w:r>
      <w:r>
        <w:br/>
      </w:r>
      <w:r>
        <w:rPr>
          <w:rFonts w:ascii="Times New Roman"/>
          <w:b w:val="false"/>
          <w:i w:val="false"/>
          <w:color w:val="000000"/>
          <w:sz w:val="28"/>
        </w:rPr>
        <w:t xml:space="preserve">
       090 Мемлекеттік білімдік кредиттер бойынша            86194 </w:t>
      </w:r>
      <w:r>
        <w:br/>
      </w:r>
      <w:r>
        <w:rPr>
          <w:rFonts w:ascii="Times New Roman"/>
          <w:b w:val="false"/>
          <w:i w:val="false"/>
          <w:color w:val="000000"/>
          <w:sz w:val="28"/>
        </w:rPr>
        <w:t xml:space="preserve">
           кадрлар даярлау </w:t>
      </w:r>
      <w:r>
        <w:br/>
      </w:r>
      <w:r>
        <w:rPr>
          <w:rFonts w:ascii="Times New Roman"/>
          <w:b w:val="false"/>
          <w:i w:val="false"/>
          <w:color w:val="000000"/>
          <w:sz w:val="28"/>
        </w:rPr>
        <w:t xml:space="preserve">
       098 Мемлекеттік студенттік кредиттер беру              2500 </w:t>
      </w:r>
      <w:r>
        <w:br/>
      </w:r>
      <w:r>
        <w:rPr>
          <w:rFonts w:ascii="Times New Roman"/>
          <w:b w:val="false"/>
          <w:i w:val="false"/>
          <w:color w:val="000000"/>
          <w:sz w:val="28"/>
        </w:rPr>
        <w:t xml:space="preserve">
7          Тұрғын үй-коммуналдық шаруашылығы               1248069 </w:t>
      </w:r>
      <w:r>
        <w:br/>
      </w:r>
      <w:r>
        <w:rPr>
          <w:rFonts w:ascii="Times New Roman"/>
          <w:b w:val="false"/>
          <w:i w:val="false"/>
          <w:color w:val="000000"/>
          <w:sz w:val="28"/>
        </w:rPr>
        <w:t xml:space="preserve">
   217     Қазақстан Республикасының Қаржы министрлiгi     1248069 </w:t>
      </w:r>
      <w:r>
        <w:br/>
      </w:r>
      <w:r>
        <w:rPr>
          <w:rFonts w:ascii="Times New Roman"/>
          <w:b w:val="false"/>
          <w:i w:val="false"/>
          <w:color w:val="000000"/>
          <w:sz w:val="28"/>
        </w:rPr>
        <w:t xml:space="preserve">
      082  Атырау қаласын сумен жабдықтау және оның          15304 </w:t>
      </w:r>
      <w:r>
        <w:br/>
      </w:r>
      <w:r>
        <w:rPr>
          <w:rFonts w:ascii="Times New Roman"/>
          <w:b w:val="false"/>
          <w:i w:val="false"/>
          <w:color w:val="000000"/>
          <w:sz w:val="28"/>
        </w:rPr>
        <w:t xml:space="preserve">
           санитариясы жобасына кредит беру </w:t>
      </w:r>
      <w:r>
        <w:br/>
      </w:r>
      <w:r>
        <w:rPr>
          <w:rFonts w:ascii="Times New Roman"/>
          <w:b w:val="false"/>
          <w:i w:val="false"/>
          <w:color w:val="000000"/>
          <w:sz w:val="28"/>
        </w:rPr>
        <w:t xml:space="preserve">
       088 Сыртқы заемдар есебінен жобаны іске асыру         15304 </w:t>
      </w:r>
      <w:r>
        <w:br/>
      </w:r>
      <w:r>
        <w:rPr>
          <w:rFonts w:ascii="Times New Roman"/>
          <w:b w:val="false"/>
          <w:i w:val="false"/>
          <w:color w:val="000000"/>
          <w:sz w:val="28"/>
        </w:rPr>
        <w:t xml:space="preserve">
           үшін жергілікті бюджетке кредит беру        </w:t>
      </w:r>
      <w:r>
        <w:br/>
      </w:r>
      <w:r>
        <w:rPr>
          <w:rFonts w:ascii="Times New Roman"/>
          <w:b w:val="false"/>
          <w:i w:val="false"/>
          <w:color w:val="000000"/>
          <w:sz w:val="28"/>
        </w:rPr>
        <w:t xml:space="preserve">
      083  Алматы қаласын сумен жабдықтау және             1232765 </w:t>
      </w:r>
      <w:r>
        <w:br/>
      </w:r>
      <w:r>
        <w:rPr>
          <w:rFonts w:ascii="Times New Roman"/>
          <w:b w:val="false"/>
          <w:i w:val="false"/>
          <w:color w:val="000000"/>
          <w:sz w:val="28"/>
        </w:rPr>
        <w:t xml:space="preserve">
           суды бұру жобасына кредит беру </w:t>
      </w:r>
      <w:r>
        <w:br/>
      </w:r>
      <w:r>
        <w:rPr>
          <w:rFonts w:ascii="Times New Roman"/>
          <w:b w:val="false"/>
          <w:i w:val="false"/>
          <w:color w:val="000000"/>
          <w:sz w:val="28"/>
        </w:rPr>
        <w:t xml:space="preserve">
       088 Сыртқы заемдар есебінен жобаны іске асыру       1232765 </w:t>
      </w:r>
      <w:r>
        <w:br/>
      </w:r>
      <w:r>
        <w:rPr>
          <w:rFonts w:ascii="Times New Roman"/>
          <w:b w:val="false"/>
          <w:i w:val="false"/>
          <w:color w:val="000000"/>
          <w:sz w:val="28"/>
        </w:rPr>
        <w:t xml:space="preserve">
10         Ауыл, су, орман, балық шаруашылығы және        14286574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212     Қазақстан Республикасының Ауыл шаруашылығы     14286574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082  Ирригациялық және дренаж жүйелерiн               785521 </w:t>
      </w:r>
      <w:r>
        <w:br/>
      </w:r>
      <w:r>
        <w:rPr>
          <w:rFonts w:ascii="Times New Roman"/>
          <w:b w:val="false"/>
          <w:i w:val="false"/>
          <w:color w:val="000000"/>
          <w:sz w:val="28"/>
        </w:rPr>
        <w:t xml:space="preserve">
           жетiлдiру жобасына кредит беру </w:t>
      </w:r>
      <w:r>
        <w:br/>
      </w:r>
      <w:r>
        <w:rPr>
          <w:rFonts w:ascii="Times New Roman"/>
          <w:b w:val="false"/>
          <w:i w:val="false"/>
          <w:color w:val="000000"/>
          <w:sz w:val="28"/>
        </w:rPr>
        <w:t xml:space="preserve">
       080 Сыртқы қарыздар есебінен жобаны іске асыру       785521 </w:t>
      </w:r>
      <w:r>
        <w:br/>
      </w:r>
      <w:r>
        <w:rPr>
          <w:rFonts w:ascii="Times New Roman"/>
          <w:b w:val="false"/>
          <w:i w:val="false"/>
          <w:color w:val="000000"/>
          <w:sz w:val="28"/>
        </w:rPr>
        <w:t xml:space="preserve">
      083  Су ресурстарын басқаруды жетiлдiру және         1612238 </w:t>
      </w:r>
      <w:r>
        <w:br/>
      </w:r>
      <w:r>
        <w:rPr>
          <w:rFonts w:ascii="Times New Roman"/>
          <w:b w:val="false"/>
          <w:i w:val="false"/>
          <w:color w:val="000000"/>
          <w:sz w:val="28"/>
        </w:rPr>
        <w:t xml:space="preserve">
           жерлердi қалпына келтiру жобасына кредит беру </w:t>
      </w:r>
      <w:r>
        <w:br/>
      </w:r>
      <w:r>
        <w:rPr>
          <w:rFonts w:ascii="Times New Roman"/>
          <w:b w:val="false"/>
          <w:i w:val="false"/>
          <w:color w:val="000000"/>
          <w:sz w:val="28"/>
        </w:rPr>
        <w:t xml:space="preserve">
       080 Сыртқы қарыздар есебінен жобаны іске асыру      1328944 </w:t>
      </w:r>
      <w:r>
        <w:br/>
      </w:r>
      <w:r>
        <w:rPr>
          <w:rFonts w:ascii="Times New Roman"/>
          <w:b w:val="false"/>
          <w:i w:val="false"/>
          <w:color w:val="000000"/>
          <w:sz w:val="28"/>
        </w:rPr>
        <w:t xml:space="preserve">
       081 Ішкі көздердің есебінен жобаны іске асыру        283294 </w:t>
      </w:r>
      <w:r>
        <w:br/>
      </w:r>
      <w:r>
        <w:rPr>
          <w:rFonts w:ascii="Times New Roman"/>
          <w:b w:val="false"/>
          <w:i w:val="false"/>
          <w:color w:val="000000"/>
          <w:sz w:val="28"/>
        </w:rPr>
        <w:t xml:space="preserve">
      084  Көктемгі егіс және егін жинау жұмыстарын        4500000 </w:t>
      </w:r>
      <w:r>
        <w:br/>
      </w:r>
      <w:r>
        <w:rPr>
          <w:rFonts w:ascii="Times New Roman"/>
          <w:b w:val="false"/>
          <w:i w:val="false"/>
          <w:color w:val="000000"/>
          <w:sz w:val="28"/>
        </w:rPr>
        <w:t xml:space="preserve">
           жүргізудi ұйымдастыруға жергілiктi бюджеттерге </w:t>
      </w:r>
      <w:r>
        <w:br/>
      </w:r>
      <w:r>
        <w:rPr>
          <w:rFonts w:ascii="Times New Roman"/>
          <w:b w:val="false"/>
          <w:i w:val="false"/>
          <w:color w:val="000000"/>
          <w:sz w:val="28"/>
        </w:rPr>
        <w:t xml:space="preserve">
           кредит беру </w:t>
      </w:r>
      <w:r>
        <w:br/>
      </w:r>
      <w:r>
        <w:rPr>
          <w:rFonts w:ascii="Times New Roman"/>
          <w:b w:val="false"/>
          <w:i w:val="false"/>
          <w:color w:val="000000"/>
          <w:sz w:val="28"/>
        </w:rPr>
        <w:t xml:space="preserve">
      085  Лизингтiк негiзде ауыл шаруашылық               3776811 </w:t>
      </w:r>
      <w:r>
        <w:br/>
      </w:r>
      <w:r>
        <w:rPr>
          <w:rFonts w:ascii="Times New Roman"/>
          <w:b w:val="false"/>
          <w:i w:val="false"/>
          <w:color w:val="000000"/>
          <w:sz w:val="28"/>
        </w:rPr>
        <w:t xml:space="preserve">
           техникасымен қамтамасыз ету </w:t>
      </w:r>
      <w:r>
        <w:br/>
      </w:r>
      <w:r>
        <w:rPr>
          <w:rFonts w:ascii="Times New Roman"/>
          <w:b w:val="false"/>
          <w:i w:val="false"/>
          <w:color w:val="000000"/>
          <w:sz w:val="28"/>
        </w:rPr>
        <w:t xml:space="preserve">
      086  Ауыл шаруашылығын жекешелендiруден кейiнгi       165404 </w:t>
      </w:r>
      <w:r>
        <w:br/>
      </w:r>
      <w:r>
        <w:rPr>
          <w:rFonts w:ascii="Times New Roman"/>
          <w:b w:val="false"/>
          <w:i w:val="false"/>
          <w:color w:val="000000"/>
          <w:sz w:val="28"/>
        </w:rPr>
        <w:t xml:space="preserve">
           қолдау жобасына кредит беру </w:t>
      </w:r>
      <w:r>
        <w:br/>
      </w:r>
      <w:r>
        <w:rPr>
          <w:rFonts w:ascii="Times New Roman"/>
          <w:b w:val="false"/>
          <w:i w:val="false"/>
          <w:color w:val="000000"/>
          <w:sz w:val="28"/>
        </w:rPr>
        <w:t xml:space="preserve">
       080 Сыртқы қарыздар есебінен жобаны іске асыру       165404 </w:t>
      </w:r>
      <w:r>
        <w:br/>
      </w:r>
      <w:r>
        <w:rPr>
          <w:rFonts w:ascii="Times New Roman"/>
          <w:b w:val="false"/>
          <w:i w:val="false"/>
          <w:color w:val="000000"/>
          <w:sz w:val="28"/>
        </w:rPr>
        <w:t xml:space="preserve">
      087  Ауылдық кредит серiктестiктерi жүйесі арқылы    1446600 </w:t>
      </w:r>
      <w:r>
        <w:br/>
      </w:r>
      <w:r>
        <w:rPr>
          <w:rFonts w:ascii="Times New Roman"/>
          <w:b w:val="false"/>
          <w:i w:val="false"/>
          <w:color w:val="000000"/>
          <w:sz w:val="28"/>
        </w:rPr>
        <w:t xml:space="preserve">
           ауыл шаруашылық өндiрiсiне кредит беру </w:t>
      </w:r>
      <w:r>
        <w:br/>
      </w:r>
      <w:r>
        <w:rPr>
          <w:rFonts w:ascii="Times New Roman"/>
          <w:b w:val="false"/>
          <w:i w:val="false"/>
          <w:color w:val="000000"/>
          <w:sz w:val="28"/>
        </w:rPr>
        <w:t xml:space="preserve">
      088  Мал шаруашылығы өнiмiн өндiруге және оны        1500000 </w:t>
      </w:r>
      <w:r>
        <w:br/>
      </w:r>
      <w:r>
        <w:rPr>
          <w:rFonts w:ascii="Times New Roman"/>
          <w:b w:val="false"/>
          <w:i w:val="false"/>
          <w:color w:val="000000"/>
          <w:sz w:val="28"/>
        </w:rPr>
        <w:t xml:space="preserve">
           сатып алуға кредит беру </w:t>
      </w:r>
      <w:r>
        <w:br/>
      </w:r>
      <w:r>
        <w:rPr>
          <w:rFonts w:ascii="Times New Roman"/>
          <w:b w:val="false"/>
          <w:i w:val="false"/>
          <w:color w:val="000000"/>
          <w:sz w:val="28"/>
        </w:rPr>
        <w:t xml:space="preserve">
      802  Ауыл шаруашылығы өнімдерін қайта өңдеу           500000 </w:t>
      </w:r>
      <w:r>
        <w:br/>
      </w:r>
      <w:r>
        <w:rPr>
          <w:rFonts w:ascii="Times New Roman"/>
          <w:b w:val="false"/>
          <w:i w:val="false"/>
          <w:color w:val="000000"/>
          <w:sz w:val="28"/>
        </w:rPr>
        <w:t xml:space="preserve">
           жөніндегі кәсіпорындар үшін жабдықтар лизингі </w:t>
      </w:r>
      <w:r>
        <w:br/>
      </w:r>
      <w:r>
        <w:rPr>
          <w:rFonts w:ascii="Times New Roman"/>
          <w:b w:val="false"/>
          <w:i w:val="false"/>
          <w:color w:val="000000"/>
          <w:sz w:val="28"/>
        </w:rPr>
        <w:t xml:space="preserve">
12         Көлiк және байланыс                             2156000 </w:t>
      </w:r>
      <w:r>
        <w:br/>
      </w:r>
      <w:r>
        <w:rPr>
          <w:rFonts w:ascii="Times New Roman"/>
          <w:b w:val="false"/>
          <w:i w:val="false"/>
          <w:color w:val="000000"/>
          <w:sz w:val="28"/>
        </w:rPr>
        <w:t xml:space="preserve">
   215     Қазақстан Республикасының Көлік және            2156000 </w:t>
      </w:r>
      <w:r>
        <w:br/>
      </w:r>
      <w:r>
        <w:rPr>
          <w:rFonts w:ascii="Times New Roman"/>
          <w:b w:val="false"/>
          <w:i w:val="false"/>
          <w:color w:val="000000"/>
          <w:sz w:val="28"/>
        </w:rPr>
        <w:t xml:space="preserve">
           коммуникациялар министрлiгi </w:t>
      </w:r>
      <w:r>
        <w:br/>
      </w:r>
      <w:r>
        <w:rPr>
          <w:rFonts w:ascii="Times New Roman"/>
          <w:b w:val="false"/>
          <w:i w:val="false"/>
          <w:color w:val="000000"/>
          <w:sz w:val="28"/>
        </w:rPr>
        <w:t xml:space="preserve">
      084  Астана қаласындағы халықаралық әуежайдың        2156000 </w:t>
      </w:r>
      <w:r>
        <w:br/>
      </w:r>
      <w:r>
        <w:rPr>
          <w:rFonts w:ascii="Times New Roman"/>
          <w:b w:val="false"/>
          <w:i w:val="false"/>
          <w:color w:val="000000"/>
          <w:sz w:val="28"/>
        </w:rPr>
        <w:t xml:space="preserve">
           құрылысы жобасын iске асыру үшiн "Астана </w:t>
      </w:r>
      <w:r>
        <w:br/>
      </w:r>
      <w:r>
        <w:rPr>
          <w:rFonts w:ascii="Times New Roman"/>
          <w:b w:val="false"/>
          <w:i w:val="false"/>
          <w:color w:val="000000"/>
          <w:sz w:val="28"/>
        </w:rPr>
        <w:t xml:space="preserve">
           халықаралық әуежайы" РМК-ға кредит беру </w:t>
      </w:r>
      <w:r>
        <w:br/>
      </w:r>
      <w:r>
        <w:rPr>
          <w:rFonts w:ascii="Times New Roman"/>
          <w:b w:val="false"/>
          <w:i w:val="false"/>
          <w:color w:val="000000"/>
          <w:sz w:val="28"/>
        </w:rPr>
        <w:t xml:space="preserve">
       080 Сыртқы қарыздар есебінен жобаны іске асыру      2156000 </w:t>
      </w:r>
      <w:r>
        <w:br/>
      </w:r>
      <w:r>
        <w:rPr>
          <w:rFonts w:ascii="Times New Roman"/>
          <w:b w:val="false"/>
          <w:i w:val="false"/>
          <w:color w:val="000000"/>
          <w:sz w:val="28"/>
        </w:rPr>
        <w:t xml:space="preserve">
13         Өзгелер                                        19320572 </w:t>
      </w:r>
      <w:r>
        <w:br/>
      </w:r>
      <w:r>
        <w:rPr>
          <w:rFonts w:ascii="Times New Roman"/>
          <w:b w:val="false"/>
          <w:i w:val="false"/>
          <w:color w:val="000000"/>
          <w:sz w:val="28"/>
        </w:rPr>
        <w:t xml:space="preserve">
   217     Қазақстан Республикасының Қаржы министрлiгi    15020572 </w:t>
      </w:r>
      <w:r>
        <w:br/>
      </w:r>
      <w:r>
        <w:rPr>
          <w:rFonts w:ascii="Times New Roman"/>
          <w:b w:val="false"/>
          <w:i w:val="false"/>
          <w:color w:val="000000"/>
          <w:sz w:val="28"/>
        </w:rPr>
        <w:t xml:space="preserve">
      081  Мемлекеттiк кепiлдiктер бойынша мiндетте.      14420572 </w:t>
      </w:r>
      <w:r>
        <w:br/>
      </w:r>
      <w:r>
        <w:rPr>
          <w:rFonts w:ascii="Times New Roman"/>
          <w:b w:val="false"/>
          <w:i w:val="false"/>
          <w:color w:val="000000"/>
          <w:sz w:val="28"/>
        </w:rPr>
        <w:t xml:space="preserve">
           мелерді орындау </w:t>
      </w:r>
      <w:r>
        <w:br/>
      </w:r>
      <w:r>
        <w:rPr>
          <w:rFonts w:ascii="Times New Roman"/>
          <w:b w:val="false"/>
          <w:i w:val="false"/>
          <w:color w:val="000000"/>
          <w:sz w:val="28"/>
        </w:rPr>
        <w:t xml:space="preserve">
       030 Мемлекеттік кепілдіктер бойынша                13265572 </w:t>
      </w:r>
      <w:r>
        <w:br/>
      </w:r>
      <w:r>
        <w:rPr>
          <w:rFonts w:ascii="Times New Roman"/>
          <w:b w:val="false"/>
          <w:i w:val="false"/>
          <w:color w:val="000000"/>
          <w:sz w:val="28"/>
        </w:rPr>
        <w:t xml:space="preserve">
           міндеттемелерді орындау </w:t>
      </w:r>
      <w:r>
        <w:br/>
      </w:r>
      <w:r>
        <w:rPr>
          <w:rFonts w:ascii="Times New Roman"/>
          <w:b w:val="false"/>
          <w:i w:val="false"/>
          <w:color w:val="000000"/>
          <w:sz w:val="28"/>
        </w:rPr>
        <w:t xml:space="preserve">
       031 Бітім шартымен байланысты төлеу                 1155000 </w:t>
      </w:r>
      <w:r>
        <w:br/>
      </w:r>
      <w:r>
        <w:rPr>
          <w:rFonts w:ascii="Times New Roman"/>
          <w:b w:val="false"/>
          <w:i w:val="false"/>
          <w:color w:val="000000"/>
          <w:sz w:val="28"/>
        </w:rPr>
        <w:t xml:space="preserve">
      086  Кассалық алшақтықты жабуға төмен тұрған          600000 </w:t>
      </w:r>
      <w:r>
        <w:br/>
      </w:r>
      <w:r>
        <w:rPr>
          <w:rFonts w:ascii="Times New Roman"/>
          <w:b w:val="false"/>
          <w:i w:val="false"/>
          <w:color w:val="000000"/>
          <w:sz w:val="28"/>
        </w:rPr>
        <w:t xml:space="preserve">
           бюджеттерге кредит беру үшiн Қазақстан </w:t>
      </w:r>
      <w:r>
        <w:br/>
      </w:r>
      <w:r>
        <w:rPr>
          <w:rFonts w:ascii="Times New Roman"/>
          <w:b w:val="false"/>
          <w:i w:val="false"/>
          <w:color w:val="000000"/>
          <w:sz w:val="28"/>
        </w:rPr>
        <w:t xml:space="preserve">
           Республикасы Yкiметiнiң арнайы резервi </w:t>
      </w:r>
      <w:r>
        <w:br/>
      </w:r>
      <w:r>
        <w:rPr>
          <w:rFonts w:ascii="Times New Roman"/>
          <w:b w:val="false"/>
          <w:i w:val="false"/>
          <w:color w:val="000000"/>
          <w:sz w:val="28"/>
        </w:rPr>
        <w:t xml:space="preserve">
   220     Қазақстан Республикасының Экономика және        4300000 </w:t>
      </w:r>
      <w:r>
        <w:br/>
      </w:r>
      <w:r>
        <w:rPr>
          <w:rFonts w:ascii="Times New Roman"/>
          <w:b w:val="false"/>
          <w:i w:val="false"/>
          <w:color w:val="000000"/>
          <w:sz w:val="28"/>
        </w:rPr>
        <w:t xml:space="preserve">
           бюджеттік жоспарлау министрлігі </w:t>
      </w:r>
      <w:r>
        <w:br/>
      </w:r>
      <w:r>
        <w:rPr>
          <w:rFonts w:ascii="Times New Roman"/>
          <w:b w:val="false"/>
          <w:i w:val="false"/>
          <w:color w:val="000000"/>
          <w:sz w:val="28"/>
        </w:rPr>
        <w:t xml:space="preserve">
      080  "Қазақстан Даму Банкі" АҚ кредиттік             4300000 </w:t>
      </w:r>
      <w:r>
        <w:br/>
      </w:r>
      <w:r>
        <w:rPr>
          <w:rFonts w:ascii="Times New Roman"/>
          <w:b w:val="false"/>
          <w:i w:val="false"/>
          <w:color w:val="000000"/>
          <w:sz w:val="28"/>
        </w:rPr>
        <w:t xml:space="preserve">
           ресурстар беру  </w:t>
      </w:r>
    </w:p>
    <w:p>
      <w:pPr>
        <w:spacing w:after="0"/>
        <w:ind w:left="0"/>
        <w:jc w:val="both"/>
      </w:pPr>
      <w:r>
        <w:rPr>
          <w:rFonts w:ascii="Times New Roman"/>
          <w:b w:val="false"/>
          <w:i w:val="false"/>
          <w:color w:val="000000"/>
          <w:sz w:val="28"/>
        </w:rPr>
        <w:t xml:space="preserve">           VI. Бюджет тапшылығы                     -82840000 </w:t>
      </w:r>
    </w:p>
    <w:p>
      <w:pPr>
        <w:spacing w:after="0"/>
        <w:ind w:left="0"/>
        <w:jc w:val="both"/>
      </w:pPr>
      <w:r>
        <w:rPr>
          <w:rFonts w:ascii="Times New Roman"/>
          <w:b w:val="false"/>
          <w:i w:val="false"/>
          <w:color w:val="000000"/>
          <w:sz w:val="28"/>
        </w:rPr>
        <w:t xml:space="preserve">           VII. Бюджет тапшылығын қаржыландыру       82840000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19 маусымдағы </w:t>
      </w:r>
      <w:r>
        <w:br/>
      </w:r>
      <w:r>
        <w:rPr>
          <w:rFonts w:ascii="Times New Roman"/>
          <w:b w:val="false"/>
          <w:i w:val="false"/>
          <w:color w:val="000000"/>
          <w:sz w:val="28"/>
        </w:rPr>
        <w:t xml:space="preserve">
                                        N 580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26 желтоқсандағы </w:t>
      </w:r>
      <w:r>
        <w:br/>
      </w:r>
      <w:r>
        <w:rPr>
          <w:rFonts w:ascii="Times New Roman"/>
          <w:b w:val="false"/>
          <w:i w:val="false"/>
          <w:color w:val="000000"/>
          <w:sz w:val="28"/>
        </w:rPr>
        <w:t xml:space="preserve">
                                        N 1379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Инвестициялық жобаларды iске асыруға бағытталған 2003 жылға </w:t>
      </w:r>
      <w:r>
        <w:br/>
      </w:r>
      <w:r>
        <w:rPr>
          <w:rFonts w:ascii="Times New Roman"/>
          <w:b w:val="false"/>
          <w:i w:val="false"/>
          <w:color w:val="000000"/>
          <w:sz w:val="28"/>
        </w:rPr>
        <w:t xml:space="preserve">
      арналған республикалық бюджеттiк бағдарламалардың тiзбесi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Функционалдық топ                                     |Сомасы, мың </w:t>
      </w:r>
      <w:r>
        <w:br/>
      </w:r>
      <w:r>
        <w:rPr>
          <w:rFonts w:ascii="Times New Roman"/>
          <w:b w:val="false"/>
          <w:i w:val="false"/>
          <w:color w:val="000000"/>
          <w:sz w:val="28"/>
        </w:rPr>
        <w:t xml:space="preserve">
  Әкімші                      Атауы                   |   теңге </w:t>
      </w:r>
      <w:r>
        <w:br/>
      </w:r>
      <w:r>
        <w:rPr>
          <w:rFonts w:ascii="Times New Roman"/>
          <w:b w:val="false"/>
          <w:i w:val="false"/>
          <w:color w:val="000000"/>
          <w:sz w:val="28"/>
        </w:rPr>
        <w:t xml:space="preserve">
    Бағдарлама                                        | </w:t>
      </w:r>
      <w:r>
        <w:br/>
      </w:r>
      <w:r>
        <w:rPr>
          <w:rFonts w:ascii="Times New Roman"/>
          <w:b w:val="false"/>
          <w:i w:val="false"/>
          <w:color w:val="000000"/>
          <w:sz w:val="28"/>
        </w:rPr>
        <w:t xml:space="preserve">
      Кiші бағдарлама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Жалпы сипаттағы мемлекеттiк қызметтер көрсету  </w:t>
      </w:r>
    </w:p>
    <w:p>
      <w:pPr>
        <w:spacing w:after="0"/>
        <w:ind w:left="0"/>
        <w:jc w:val="both"/>
      </w:pPr>
      <w:r>
        <w:rPr>
          <w:rFonts w:ascii="Times New Roman"/>
          <w:b w:val="false"/>
          <w:i w:val="false"/>
          <w:color w:val="000000"/>
          <w:sz w:val="28"/>
        </w:rPr>
        <w:t xml:space="preserve">  Қазақстан Республикасының Сыртқы iстер министрлiгi  </w:t>
      </w:r>
    </w:p>
    <w:p>
      <w:pPr>
        <w:spacing w:after="0"/>
        <w:ind w:left="0"/>
        <w:jc w:val="both"/>
      </w:pPr>
      <w:r>
        <w:rPr>
          <w:rFonts w:ascii="Times New Roman"/>
          <w:b w:val="false"/>
          <w:i w:val="false"/>
          <w:color w:val="000000"/>
          <w:sz w:val="28"/>
        </w:rPr>
        <w:t xml:space="preserve">   303    Астана қаласында Қазақстан Республикасы Сыртқы   1503000 </w:t>
      </w:r>
      <w:r>
        <w:br/>
      </w:r>
      <w:r>
        <w:rPr>
          <w:rFonts w:ascii="Times New Roman"/>
          <w:b w:val="false"/>
          <w:i w:val="false"/>
          <w:color w:val="000000"/>
          <w:sz w:val="28"/>
        </w:rPr>
        <w:t xml:space="preserve">
          iстер министрлiгiнiң әкiмшiлiк ғимаратын салу </w:t>
      </w:r>
      <w:r>
        <w:br/>
      </w:r>
      <w:r>
        <w:rPr>
          <w:rFonts w:ascii="Times New Roman"/>
          <w:b w:val="false"/>
          <w:i w:val="false"/>
          <w:color w:val="000000"/>
          <w:sz w:val="28"/>
        </w:rPr>
        <w:t xml:space="preserve">
   305    Астана қаласында дипломатиялық қалашыққа қызмет   371620 </w:t>
      </w:r>
      <w:r>
        <w:br/>
      </w:r>
      <w:r>
        <w:rPr>
          <w:rFonts w:ascii="Times New Roman"/>
          <w:b w:val="false"/>
          <w:i w:val="false"/>
          <w:color w:val="000000"/>
          <w:sz w:val="28"/>
        </w:rPr>
        <w:t xml:space="preserve">
          көрсету объектiлерiн салу </w:t>
      </w:r>
      <w:r>
        <w:br/>
      </w:r>
      <w:r>
        <w:rPr>
          <w:rFonts w:ascii="Times New Roman"/>
          <w:b w:val="false"/>
          <w:i w:val="false"/>
          <w:color w:val="000000"/>
          <w:sz w:val="28"/>
        </w:rPr>
        <w:t xml:space="preserve">
   306    Астана қаласында дипломатиялық қалашықтың        1700000 </w:t>
      </w:r>
      <w:r>
        <w:br/>
      </w:r>
      <w:r>
        <w:rPr>
          <w:rFonts w:ascii="Times New Roman"/>
          <w:b w:val="false"/>
          <w:i w:val="false"/>
          <w:color w:val="000000"/>
          <w:sz w:val="28"/>
        </w:rPr>
        <w:t xml:space="preserve">
          2-кезектi инженерлiк желiлерiн салу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600    Қазақстан Республикасының Қаржы министрлiгі      1889904 </w:t>
      </w:r>
      <w:r>
        <w:br/>
      </w:r>
      <w:r>
        <w:rPr>
          <w:rFonts w:ascii="Times New Roman"/>
          <w:b w:val="false"/>
          <w:i w:val="false"/>
          <w:color w:val="000000"/>
          <w:sz w:val="28"/>
        </w:rPr>
        <w:t xml:space="preserve">
          органдарының ақпараттық жүйелерiн құру </w:t>
      </w:r>
      <w:r>
        <w:br/>
      </w:r>
      <w:r>
        <w:rPr>
          <w:rFonts w:ascii="Times New Roman"/>
          <w:b w:val="false"/>
          <w:i w:val="false"/>
          <w:color w:val="000000"/>
          <w:sz w:val="28"/>
        </w:rPr>
        <w:t xml:space="preserve">
      030 Қазақстан Республикасының Қаржы министрлiгi       770596 </w:t>
      </w:r>
      <w:r>
        <w:br/>
      </w:r>
      <w:r>
        <w:rPr>
          <w:rFonts w:ascii="Times New Roman"/>
          <w:b w:val="false"/>
          <w:i w:val="false"/>
          <w:color w:val="000000"/>
          <w:sz w:val="28"/>
        </w:rPr>
        <w:t xml:space="preserve">
          органдарының ақпараттық жүйелерiн құру </w:t>
      </w:r>
      <w:r>
        <w:br/>
      </w:r>
      <w:r>
        <w:rPr>
          <w:rFonts w:ascii="Times New Roman"/>
          <w:b w:val="false"/>
          <w:i w:val="false"/>
          <w:color w:val="000000"/>
          <w:sz w:val="28"/>
        </w:rPr>
        <w:t xml:space="preserve">
      031 Ақпараттық жүйелердi, жалпы мақсаттағы           1119308 </w:t>
      </w:r>
      <w:r>
        <w:br/>
      </w:r>
      <w:r>
        <w:rPr>
          <w:rFonts w:ascii="Times New Roman"/>
          <w:b w:val="false"/>
          <w:i w:val="false"/>
          <w:color w:val="000000"/>
          <w:sz w:val="28"/>
        </w:rPr>
        <w:t xml:space="preserve">
          телекоммуникацияларды және салық әкімшiлiгін </w:t>
      </w:r>
      <w:r>
        <w:br/>
      </w:r>
      <w:r>
        <w:rPr>
          <w:rFonts w:ascii="Times New Roman"/>
          <w:b w:val="false"/>
          <w:i w:val="false"/>
          <w:color w:val="000000"/>
          <w:sz w:val="28"/>
        </w:rPr>
        <w:t xml:space="preserve">
          жүргізу жүйелерін құру және дамыту </w:t>
      </w:r>
      <w:r>
        <w:br/>
      </w:r>
      <w:r>
        <w:rPr>
          <w:rFonts w:ascii="Times New Roman"/>
          <w:b w:val="false"/>
          <w:i w:val="false"/>
          <w:color w:val="000000"/>
          <w:sz w:val="28"/>
        </w:rPr>
        <w:t xml:space="preserve">
   605    "Акциз өнiмдерiнiң айналымын және оларды өндiрудi  16708 </w:t>
      </w:r>
      <w:r>
        <w:br/>
      </w:r>
      <w:r>
        <w:rPr>
          <w:rFonts w:ascii="Times New Roman"/>
          <w:b w:val="false"/>
          <w:i w:val="false"/>
          <w:color w:val="000000"/>
          <w:sz w:val="28"/>
        </w:rPr>
        <w:t xml:space="preserve">
          бақылау" ақпараттық жүйесiн дамыту  </w:t>
      </w:r>
    </w:p>
    <w:p>
      <w:pPr>
        <w:spacing w:after="0"/>
        <w:ind w:left="0"/>
        <w:jc w:val="both"/>
      </w:pPr>
      <w:r>
        <w:rPr>
          <w:rFonts w:ascii="Times New Roman"/>
          <w:b w:val="false"/>
          <w:i w:val="false"/>
          <w:color w:val="000000"/>
          <w:sz w:val="28"/>
        </w:rPr>
        <w:t xml:space="preserve">  Қазақстан Республикасының Экономика және бюджеттiк жоспарлау </w:t>
      </w:r>
      <w:r>
        <w:br/>
      </w: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   600    Қазақстан Республикасының Экономика және бюджет.  141228 </w:t>
      </w:r>
      <w:r>
        <w:br/>
      </w:r>
      <w:r>
        <w:rPr>
          <w:rFonts w:ascii="Times New Roman"/>
          <w:b w:val="false"/>
          <w:i w:val="false"/>
          <w:color w:val="000000"/>
          <w:sz w:val="28"/>
        </w:rPr>
        <w:t xml:space="preserve">
          тік жоспарлау министрлiгінiң ақпараттық жүйелерiн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601    Мемлекеттiк басқарудың ахуал жүйесiн құру         200000 </w:t>
      </w:r>
    </w:p>
    <w:p>
      <w:pPr>
        <w:spacing w:after="0"/>
        <w:ind w:left="0"/>
        <w:jc w:val="both"/>
      </w:pPr>
      <w:r>
        <w:rPr>
          <w:rFonts w:ascii="Times New Roman"/>
          <w:b w:val="false"/>
          <w:i w:val="false"/>
          <w:color w:val="000000"/>
          <w:sz w:val="28"/>
        </w:rPr>
        <w:t xml:space="preserve">  Республикалық бюджеттiң атқарылуын бақылау жөнiндегi есеп комитетi </w:t>
      </w:r>
    </w:p>
    <w:p>
      <w:pPr>
        <w:spacing w:after="0"/>
        <w:ind w:left="0"/>
        <w:jc w:val="both"/>
      </w:pPr>
      <w:r>
        <w:rPr>
          <w:rFonts w:ascii="Times New Roman"/>
          <w:b w:val="false"/>
          <w:i w:val="false"/>
          <w:color w:val="000000"/>
          <w:sz w:val="28"/>
        </w:rPr>
        <w:t xml:space="preserve">   602    Қаржы бақылау объектiлерi бойынша ақпараттық        6000 </w:t>
      </w:r>
      <w:r>
        <w:br/>
      </w:r>
      <w:r>
        <w:rPr>
          <w:rFonts w:ascii="Times New Roman"/>
          <w:b w:val="false"/>
          <w:i w:val="false"/>
          <w:color w:val="000000"/>
          <w:sz w:val="28"/>
        </w:rPr>
        <w:t xml:space="preserve">
          деректер базасын құру  </w:t>
      </w:r>
    </w:p>
    <w:p>
      <w:pPr>
        <w:spacing w:after="0"/>
        <w:ind w:left="0"/>
        <w:jc w:val="both"/>
      </w:pPr>
      <w:r>
        <w:rPr>
          <w:rFonts w:ascii="Times New Roman"/>
          <w:b w:val="false"/>
          <w:i w:val="false"/>
          <w:color w:val="000000"/>
          <w:sz w:val="28"/>
        </w:rPr>
        <w:t xml:space="preserve">  Қазақстан Республикасының Статистика жөнiндегi агенттiгi  </w:t>
      </w:r>
    </w:p>
    <w:p>
      <w:pPr>
        <w:spacing w:after="0"/>
        <w:ind w:left="0"/>
        <w:jc w:val="both"/>
      </w:pPr>
      <w:r>
        <w:rPr>
          <w:rFonts w:ascii="Times New Roman"/>
          <w:b w:val="false"/>
          <w:i w:val="false"/>
          <w:color w:val="000000"/>
          <w:sz w:val="28"/>
        </w:rPr>
        <w:t xml:space="preserve">   600    Мемлекеттiк статистика органдарының ақпараттық     35000 </w:t>
      </w:r>
      <w:r>
        <w:br/>
      </w:r>
      <w:r>
        <w:rPr>
          <w:rFonts w:ascii="Times New Roman"/>
          <w:b w:val="false"/>
          <w:i w:val="false"/>
          <w:color w:val="000000"/>
          <w:sz w:val="28"/>
        </w:rPr>
        <w:t xml:space="preserve">
          жүйелерiн құру  </w:t>
      </w:r>
    </w:p>
    <w:p>
      <w:pPr>
        <w:spacing w:after="0"/>
        <w:ind w:left="0"/>
        <w:jc w:val="both"/>
      </w:pPr>
      <w:r>
        <w:rPr>
          <w:rFonts w:ascii="Times New Roman"/>
          <w:b w:val="false"/>
          <w:i w:val="false"/>
          <w:color w:val="000000"/>
          <w:sz w:val="28"/>
        </w:rPr>
        <w:t xml:space="preserve">  Қазақстан Республикасының Мемлекеттiк қызмет icтepi жөнiндегi </w:t>
      </w:r>
      <w:r>
        <w:br/>
      </w:r>
      <w:r>
        <w:rPr>
          <w:rFonts w:ascii="Times New Roman"/>
          <w:b w:val="false"/>
          <w:i w:val="false"/>
          <w:color w:val="000000"/>
          <w:sz w:val="28"/>
        </w:rPr>
        <w:t xml:space="preserve">
  агенттiгi </w:t>
      </w:r>
    </w:p>
    <w:p>
      <w:pPr>
        <w:spacing w:after="0"/>
        <w:ind w:left="0"/>
        <w:jc w:val="both"/>
      </w:pPr>
      <w:r>
        <w:rPr>
          <w:rFonts w:ascii="Times New Roman"/>
          <w:b w:val="false"/>
          <w:i w:val="false"/>
          <w:color w:val="000000"/>
          <w:sz w:val="28"/>
        </w:rPr>
        <w:t xml:space="preserve">   600    Кадрларды басқарудың ақпараттық мемлекеттiк        3500 </w:t>
      </w:r>
      <w:r>
        <w:br/>
      </w:r>
      <w:r>
        <w:rPr>
          <w:rFonts w:ascii="Times New Roman"/>
          <w:b w:val="false"/>
          <w:i w:val="false"/>
          <w:color w:val="000000"/>
          <w:sz w:val="28"/>
        </w:rPr>
        <w:t xml:space="preserve">
          жүйесiн дамыту  </w:t>
      </w:r>
    </w:p>
    <w:p>
      <w:pPr>
        <w:spacing w:after="0"/>
        <w:ind w:left="0"/>
        <w:jc w:val="both"/>
      </w:pPr>
      <w:r>
        <w:rPr>
          <w:rFonts w:ascii="Times New Roman"/>
          <w:b w:val="false"/>
          <w:i w:val="false"/>
          <w:color w:val="000000"/>
          <w:sz w:val="28"/>
        </w:rPr>
        <w:t xml:space="preserve">  Қазақстан Республикасының Мемлекеттiк сатып алу жөнiндегi агенттiгi  </w:t>
      </w:r>
    </w:p>
    <w:p>
      <w:pPr>
        <w:spacing w:after="0"/>
        <w:ind w:left="0"/>
        <w:jc w:val="both"/>
      </w:pPr>
      <w:r>
        <w:rPr>
          <w:rFonts w:ascii="Times New Roman"/>
          <w:b w:val="false"/>
          <w:i w:val="false"/>
          <w:color w:val="000000"/>
          <w:sz w:val="28"/>
        </w:rPr>
        <w:t xml:space="preserve">   600    Қазақстан Республикасы Мемлекеттiк сатып алу        2602 </w:t>
      </w:r>
      <w:r>
        <w:br/>
      </w:r>
      <w:r>
        <w:rPr>
          <w:rFonts w:ascii="Times New Roman"/>
          <w:b w:val="false"/>
          <w:i w:val="false"/>
          <w:color w:val="000000"/>
          <w:sz w:val="28"/>
        </w:rPr>
        <w:t xml:space="preserve">
          жөнiндегi агенттiгiнiң ақпараттық жүйелерiн құру  </w:t>
      </w:r>
    </w:p>
    <w:p>
      <w:pPr>
        <w:spacing w:after="0"/>
        <w:ind w:left="0"/>
        <w:jc w:val="both"/>
      </w:pPr>
      <w:r>
        <w:rPr>
          <w:rFonts w:ascii="Times New Roman"/>
          <w:b w:val="false"/>
          <w:i w:val="false"/>
          <w:color w:val="000000"/>
          <w:sz w:val="28"/>
        </w:rPr>
        <w:t xml:space="preserve">  Қазақстан Республикасының Кедендік бақылау агенттiгi  </w:t>
      </w:r>
    </w:p>
    <w:p>
      <w:pPr>
        <w:spacing w:after="0"/>
        <w:ind w:left="0"/>
        <w:jc w:val="both"/>
      </w:pPr>
      <w:r>
        <w:rPr>
          <w:rFonts w:ascii="Times New Roman"/>
          <w:b w:val="false"/>
          <w:i w:val="false"/>
          <w:color w:val="000000"/>
          <w:sz w:val="28"/>
        </w:rPr>
        <w:t xml:space="preserve">   300    "Ақтау Теңiзпорты" АЭА аумағында кеден бекетiнiң   35000 </w:t>
      </w:r>
      <w:r>
        <w:br/>
      </w:r>
      <w:r>
        <w:rPr>
          <w:rFonts w:ascii="Times New Roman"/>
          <w:b w:val="false"/>
          <w:i w:val="false"/>
          <w:color w:val="000000"/>
          <w:sz w:val="28"/>
        </w:rPr>
        <w:t xml:space="preserve">
          ғимаратын салу </w:t>
      </w:r>
      <w:r>
        <w:br/>
      </w:r>
      <w:r>
        <w:rPr>
          <w:rFonts w:ascii="Times New Roman"/>
          <w:b w:val="false"/>
          <w:i w:val="false"/>
          <w:color w:val="000000"/>
          <w:sz w:val="28"/>
        </w:rPr>
        <w:t xml:space="preserve">
   301    Кеден бекеттерін және кедендік инфрақұрылым       355631 </w:t>
      </w:r>
      <w:r>
        <w:br/>
      </w:r>
      <w:r>
        <w:rPr>
          <w:rFonts w:ascii="Times New Roman"/>
          <w:b w:val="false"/>
          <w:i w:val="false"/>
          <w:color w:val="000000"/>
          <w:sz w:val="28"/>
        </w:rPr>
        <w:t xml:space="preserve">
          нысандарын салу </w:t>
      </w:r>
      <w:r>
        <w:br/>
      </w:r>
      <w:r>
        <w:rPr>
          <w:rFonts w:ascii="Times New Roman"/>
          <w:b w:val="false"/>
          <w:i w:val="false"/>
          <w:color w:val="000000"/>
          <w:sz w:val="28"/>
        </w:rPr>
        <w:t xml:space="preserve">
   600    "КААЖ" кедендiк ақпараттық жүйесiн дамыту         162078  </w:t>
      </w:r>
    </w:p>
    <w:p>
      <w:pPr>
        <w:spacing w:after="0"/>
        <w:ind w:left="0"/>
        <w:jc w:val="both"/>
      </w:pPr>
      <w:r>
        <w:rPr>
          <w:rFonts w:ascii="Times New Roman"/>
          <w:b w:val="false"/>
          <w:i w:val="false"/>
          <w:color w:val="000000"/>
          <w:sz w:val="28"/>
        </w:rPr>
        <w:t xml:space="preserve">  Қазақстан Республикасы Президентiнiң Iс басқармасы  </w:t>
      </w:r>
    </w:p>
    <w:p>
      <w:pPr>
        <w:spacing w:after="0"/>
        <w:ind w:left="0"/>
        <w:jc w:val="both"/>
      </w:pPr>
      <w:r>
        <w:rPr>
          <w:rFonts w:ascii="Times New Roman"/>
          <w:b w:val="false"/>
          <w:i w:val="false"/>
          <w:color w:val="000000"/>
          <w:sz w:val="28"/>
        </w:rPr>
        <w:t xml:space="preserve">   600    Қазақстан Республикасының Президентi Іс </w:t>
      </w:r>
      <w:r>
        <w:br/>
      </w:r>
      <w:r>
        <w:rPr>
          <w:rFonts w:ascii="Times New Roman"/>
          <w:b w:val="false"/>
          <w:i w:val="false"/>
          <w:color w:val="000000"/>
          <w:sz w:val="28"/>
        </w:rPr>
        <w:t xml:space="preserve">
          басқармасының ақпараттық жүйелерiн дамыту          69731 </w:t>
      </w:r>
    </w:p>
    <w:p>
      <w:pPr>
        <w:spacing w:after="0"/>
        <w:ind w:left="0"/>
        <w:jc w:val="both"/>
      </w:pPr>
      <w:r>
        <w:rPr>
          <w:rFonts w:ascii="Times New Roman"/>
          <w:b w:val="false"/>
          <w:i w:val="false"/>
          <w:color w:val="000000"/>
          <w:sz w:val="28"/>
        </w:rPr>
        <w:t xml:space="preserve">Қорғаныс  </w:t>
      </w:r>
    </w:p>
    <w:p>
      <w:pPr>
        <w:spacing w:after="0"/>
        <w:ind w:left="0"/>
        <w:jc w:val="both"/>
      </w:pPr>
      <w:r>
        <w:rPr>
          <w:rFonts w:ascii="Times New Roman"/>
          <w:b w:val="false"/>
          <w:i w:val="false"/>
          <w:color w:val="000000"/>
          <w:sz w:val="28"/>
        </w:rPr>
        <w:t xml:space="preserve">  Қазақстан Республикасының Қорғаныс министрлiгі  </w:t>
      </w:r>
    </w:p>
    <w:p>
      <w:pPr>
        <w:spacing w:after="0"/>
        <w:ind w:left="0"/>
        <w:jc w:val="both"/>
      </w:pPr>
      <w:r>
        <w:rPr>
          <w:rFonts w:ascii="Times New Roman"/>
          <w:b w:val="false"/>
          <w:i w:val="false"/>
          <w:color w:val="000000"/>
          <w:sz w:val="28"/>
        </w:rPr>
        <w:t xml:space="preserve">   034    Қарулы Күштердi басқарудың ақпараттық жүйесiн     450000 </w:t>
      </w:r>
      <w:r>
        <w:br/>
      </w:r>
      <w:r>
        <w:rPr>
          <w:rFonts w:ascii="Times New Roman"/>
          <w:b w:val="false"/>
          <w:i w:val="false"/>
          <w:color w:val="000000"/>
          <w:sz w:val="28"/>
        </w:rPr>
        <w:t xml:space="preserve">
          құру </w:t>
      </w:r>
      <w:r>
        <w:br/>
      </w:r>
      <w:r>
        <w:rPr>
          <w:rFonts w:ascii="Times New Roman"/>
          <w:b w:val="false"/>
          <w:i w:val="false"/>
          <w:color w:val="000000"/>
          <w:sz w:val="28"/>
        </w:rPr>
        <w:t xml:space="preserve">
   042    Қарулы Күштердiң инфрақұрылымын дамыту           4063104 </w:t>
      </w:r>
      <w:r>
        <w:br/>
      </w:r>
      <w:r>
        <w:rPr>
          <w:rFonts w:ascii="Times New Roman"/>
          <w:b w:val="false"/>
          <w:i w:val="false"/>
          <w:color w:val="000000"/>
          <w:sz w:val="28"/>
        </w:rPr>
        <w:t>
 </w:t>
      </w:r>
      <w:r>
        <w:br/>
      </w:r>
      <w:r>
        <w:rPr>
          <w:rFonts w:ascii="Times New Roman"/>
          <w:b w:val="false"/>
          <w:i w:val="false"/>
          <w:color w:val="000000"/>
          <w:sz w:val="28"/>
        </w:rPr>
        <w:t xml:space="preserve">
            оның iшiнде инвестициялық жобаларға:             2363582  </w:t>
      </w:r>
    </w:p>
    <w:p>
      <w:pPr>
        <w:spacing w:after="0"/>
        <w:ind w:left="0"/>
        <w:jc w:val="both"/>
      </w:pPr>
      <w:r>
        <w:rPr>
          <w:rFonts w:ascii="Times New Roman"/>
          <w:b w:val="false"/>
          <w:i w:val="false"/>
          <w:color w:val="000000"/>
          <w:sz w:val="28"/>
        </w:rPr>
        <w:t xml:space="preserve">          "Бурабай" санаторийiнде 60 төсек-орынға арналған  150000 </w:t>
      </w:r>
      <w:r>
        <w:br/>
      </w:r>
      <w:r>
        <w:rPr>
          <w:rFonts w:ascii="Times New Roman"/>
          <w:b w:val="false"/>
          <w:i w:val="false"/>
          <w:color w:val="000000"/>
          <w:sz w:val="28"/>
        </w:rPr>
        <w:t xml:space="preserve">
          емдеу-сауықтыру кешенiн салу </w:t>
      </w:r>
      <w:r>
        <w:br/>
      </w:r>
      <w:r>
        <w:rPr>
          <w:rFonts w:ascii="Times New Roman"/>
          <w:b w:val="false"/>
          <w:i w:val="false"/>
          <w:color w:val="000000"/>
          <w:sz w:val="28"/>
        </w:rPr>
        <w:t xml:space="preserve">
          Астана қаласында 100 пәтерлiк тұрғын үй салу      400000 </w:t>
      </w:r>
      <w:r>
        <w:br/>
      </w:r>
      <w:r>
        <w:rPr>
          <w:rFonts w:ascii="Times New Roman"/>
          <w:b w:val="false"/>
          <w:i w:val="false"/>
          <w:color w:val="000000"/>
          <w:sz w:val="28"/>
        </w:rPr>
        <w:t xml:space="preserve">
          Ақтау қаласында 70 пәтерлiк тұрғын үй салу        200500 </w:t>
      </w:r>
      <w:r>
        <w:br/>
      </w:r>
      <w:r>
        <w:rPr>
          <w:rFonts w:ascii="Times New Roman"/>
          <w:b w:val="false"/>
          <w:i w:val="false"/>
          <w:color w:val="000000"/>
          <w:sz w:val="28"/>
        </w:rPr>
        <w:t xml:space="preserve">
          Астана қаласында 100 пәтерлiк тұрғын үй            44000 </w:t>
      </w:r>
      <w:r>
        <w:br/>
      </w:r>
      <w:r>
        <w:rPr>
          <w:rFonts w:ascii="Times New Roman"/>
          <w:b w:val="false"/>
          <w:i w:val="false"/>
          <w:color w:val="000000"/>
          <w:sz w:val="28"/>
        </w:rPr>
        <w:t xml:space="preserve">
          құрылысын аяқтау </w:t>
      </w:r>
      <w:r>
        <w:br/>
      </w:r>
      <w:r>
        <w:rPr>
          <w:rFonts w:ascii="Times New Roman"/>
          <w:b w:val="false"/>
          <w:i w:val="false"/>
          <w:color w:val="000000"/>
          <w:sz w:val="28"/>
        </w:rPr>
        <w:t xml:space="preserve">
          Астана қаласында Қазақстан Республикасы            46000 </w:t>
      </w:r>
      <w:r>
        <w:br/>
      </w:r>
      <w:r>
        <w:rPr>
          <w:rFonts w:ascii="Times New Roman"/>
          <w:b w:val="false"/>
          <w:i w:val="false"/>
          <w:color w:val="000000"/>
          <w:sz w:val="28"/>
        </w:rPr>
        <w:t xml:space="preserve">
          Қорғаныс министрлiгінiң әкiмшiлiк ғимаратын салу </w:t>
      </w:r>
      <w:r>
        <w:br/>
      </w:r>
      <w:r>
        <w:rPr>
          <w:rFonts w:ascii="Times New Roman"/>
          <w:b w:val="false"/>
          <w:i w:val="false"/>
          <w:color w:val="000000"/>
          <w:sz w:val="28"/>
        </w:rPr>
        <w:t xml:space="preserve">
          Оңтүстiк әскери округының мазут шаруашылығы        39000 </w:t>
      </w:r>
      <w:r>
        <w:br/>
      </w:r>
      <w:r>
        <w:rPr>
          <w:rFonts w:ascii="Times New Roman"/>
          <w:b w:val="false"/>
          <w:i w:val="false"/>
          <w:color w:val="000000"/>
          <w:sz w:val="28"/>
        </w:rPr>
        <w:t xml:space="preserve">
          объектiлерiн салу </w:t>
      </w:r>
      <w:r>
        <w:br/>
      </w:r>
      <w:r>
        <w:rPr>
          <w:rFonts w:ascii="Times New Roman"/>
          <w:b w:val="false"/>
          <w:i w:val="false"/>
          <w:color w:val="000000"/>
          <w:sz w:val="28"/>
        </w:rPr>
        <w:t xml:space="preserve">
          Қарағанды облысының Нұра қаласында әскери қалашық  25000 </w:t>
      </w:r>
      <w:r>
        <w:br/>
      </w:r>
      <w:r>
        <w:rPr>
          <w:rFonts w:ascii="Times New Roman"/>
          <w:b w:val="false"/>
          <w:i w:val="false"/>
          <w:color w:val="000000"/>
          <w:sz w:val="28"/>
        </w:rPr>
        <w:t xml:space="preserve">
          объектiлерiн салу </w:t>
      </w:r>
      <w:r>
        <w:br/>
      </w:r>
      <w:r>
        <w:rPr>
          <w:rFonts w:ascii="Times New Roman"/>
          <w:b w:val="false"/>
          <w:i w:val="false"/>
          <w:color w:val="000000"/>
          <w:sz w:val="28"/>
        </w:rPr>
        <w:t xml:space="preserve">
          Оңтүстiк Қазақстан облысының Арыс қаласында        80500 </w:t>
      </w:r>
      <w:r>
        <w:br/>
      </w:r>
      <w:r>
        <w:rPr>
          <w:rFonts w:ascii="Times New Roman"/>
          <w:b w:val="false"/>
          <w:i w:val="false"/>
          <w:color w:val="000000"/>
          <w:sz w:val="28"/>
        </w:rPr>
        <w:t xml:space="preserve">
          әскери қалашық объектiлерiн салу </w:t>
      </w:r>
      <w:r>
        <w:br/>
      </w:r>
      <w:r>
        <w:rPr>
          <w:rFonts w:ascii="Times New Roman"/>
          <w:b w:val="false"/>
          <w:i w:val="false"/>
          <w:color w:val="000000"/>
          <w:sz w:val="28"/>
        </w:rPr>
        <w:t xml:space="preserve">
          Алматы облысының Қапшағай қаласында әскери         18000 </w:t>
      </w:r>
      <w:r>
        <w:br/>
      </w:r>
      <w:r>
        <w:rPr>
          <w:rFonts w:ascii="Times New Roman"/>
          <w:b w:val="false"/>
          <w:i w:val="false"/>
          <w:color w:val="000000"/>
          <w:sz w:val="28"/>
        </w:rPr>
        <w:t xml:space="preserve">
          қалашық объектілерiн салу </w:t>
      </w:r>
      <w:r>
        <w:br/>
      </w:r>
      <w:r>
        <w:rPr>
          <w:rFonts w:ascii="Times New Roman"/>
          <w:b w:val="false"/>
          <w:i w:val="false"/>
          <w:color w:val="000000"/>
          <w:sz w:val="28"/>
        </w:rPr>
        <w:t xml:space="preserve">
          Алматы облысының Сарыөзек қаласында әскери         37000 </w:t>
      </w:r>
      <w:r>
        <w:br/>
      </w:r>
      <w:r>
        <w:rPr>
          <w:rFonts w:ascii="Times New Roman"/>
          <w:b w:val="false"/>
          <w:i w:val="false"/>
          <w:color w:val="000000"/>
          <w:sz w:val="28"/>
        </w:rPr>
        <w:t xml:space="preserve">
          қалашық объектiлерiн салу </w:t>
      </w:r>
      <w:r>
        <w:br/>
      </w:r>
      <w:r>
        <w:rPr>
          <w:rFonts w:ascii="Times New Roman"/>
          <w:b w:val="false"/>
          <w:i w:val="false"/>
          <w:color w:val="000000"/>
          <w:sz w:val="28"/>
        </w:rPr>
        <w:t xml:space="preserve">
          Атырау облысының Атырау қаласында әскери қалашық  250000 </w:t>
      </w:r>
      <w:r>
        <w:br/>
      </w:r>
      <w:r>
        <w:rPr>
          <w:rFonts w:ascii="Times New Roman"/>
          <w:b w:val="false"/>
          <w:i w:val="false"/>
          <w:color w:val="000000"/>
          <w:sz w:val="28"/>
        </w:rPr>
        <w:t xml:space="preserve">
          объектілерiн салу </w:t>
      </w:r>
      <w:r>
        <w:br/>
      </w:r>
      <w:r>
        <w:rPr>
          <w:rFonts w:ascii="Times New Roman"/>
          <w:b w:val="false"/>
          <w:i w:val="false"/>
          <w:color w:val="000000"/>
          <w:sz w:val="28"/>
        </w:rPr>
        <w:t xml:space="preserve">
          Маңғыстау облысының Бейнеу қаласында әскери       531922 </w:t>
      </w:r>
      <w:r>
        <w:br/>
      </w:r>
      <w:r>
        <w:rPr>
          <w:rFonts w:ascii="Times New Roman"/>
          <w:b w:val="false"/>
          <w:i w:val="false"/>
          <w:color w:val="000000"/>
          <w:sz w:val="28"/>
        </w:rPr>
        <w:t xml:space="preserve">
          қалашық объектiлерiн салу </w:t>
      </w:r>
      <w:r>
        <w:br/>
      </w:r>
      <w:r>
        <w:rPr>
          <w:rFonts w:ascii="Times New Roman"/>
          <w:b w:val="false"/>
          <w:i w:val="false"/>
          <w:color w:val="000000"/>
          <w:sz w:val="28"/>
        </w:rPr>
        <w:t xml:space="preserve">
          Маңғыстау облысының Ақтау қаласында әскери        109500 </w:t>
      </w:r>
      <w:r>
        <w:br/>
      </w:r>
      <w:r>
        <w:rPr>
          <w:rFonts w:ascii="Times New Roman"/>
          <w:b w:val="false"/>
          <w:i w:val="false"/>
          <w:color w:val="000000"/>
          <w:sz w:val="28"/>
        </w:rPr>
        <w:t xml:space="preserve">
          қалашық объектiлерiн салу </w:t>
      </w:r>
      <w:r>
        <w:br/>
      </w:r>
      <w:r>
        <w:rPr>
          <w:rFonts w:ascii="Times New Roman"/>
          <w:b w:val="false"/>
          <w:i w:val="false"/>
          <w:color w:val="000000"/>
          <w:sz w:val="28"/>
        </w:rPr>
        <w:t xml:space="preserve">
          Қарағанды облысының Қарағанды қаласында әскери    235000 </w:t>
      </w:r>
      <w:r>
        <w:br/>
      </w:r>
      <w:r>
        <w:rPr>
          <w:rFonts w:ascii="Times New Roman"/>
          <w:b w:val="false"/>
          <w:i w:val="false"/>
          <w:color w:val="000000"/>
          <w:sz w:val="28"/>
        </w:rPr>
        <w:t xml:space="preserve">
          қалашық объектiлерiн салу </w:t>
      </w:r>
      <w:r>
        <w:br/>
      </w:r>
      <w:r>
        <w:rPr>
          <w:rFonts w:ascii="Times New Roman"/>
          <w:b w:val="false"/>
          <w:i w:val="false"/>
          <w:color w:val="000000"/>
          <w:sz w:val="28"/>
        </w:rPr>
        <w:t xml:space="preserve">
          Шығыс Қазақстан облысының Yшарал қаласында         18000 </w:t>
      </w:r>
      <w:r>
        <w:br/>
      </w:r>
      <w:r>
        <w:rPr>
          <w:rFonts w:ascii="Times New Roman"/>
          <w:b w:val="false"/>
          <w:i w:val="false"/>
          <w:color w:val="000000"/>
          <w:sz w:val="28"/>
        </w:rPr>
        <w:t xml:space="preserve">
          әскери қалашық объектiлерiн салу </w:t>
      </w:r>
      <w:r>
        <w:br/>
      </w:r>
      <w:r>
        <w:rPr>
          <w:rFonts w:ascii="Times New Roman"/>
          <w:b w:val="false"/>
          <w:i w:val="false"/>
          <w:color w:val="000000"/>
          <w:sz w:val="28"/>
        </w:rPr>
        <w:t xml:space="preserve">
          Шығыс Қазақстан облысының Өскемен қаласында         9000 </w:t>
      </w:r>
      <w:r>
        <w:br/>
      </w:r>
      <w:r>
        <w:rPr>
          <w:rFonts w:ascii="Times New Roman"/>
          <w:b w:val="false"/>
          <w:i w:val="false"/>
          <w:color w:val="000000"/>
          <w:sz w:val="28"/>
        </w:rPr>
        <w:t xml:space="preserve">
          әскери қалашық объектiлерiн салу </w:t>
      </w:r>
      <w:r>
        <w:br/>
      </w:r>
      <w:r>
        <w:rPr>
          <w:rFonts w:ascii="Times New Roman"/>
          <w:b w:val="false"/>
          <w:i w:val="false"/>
          <w:color w:val="000000"/>
          <w:sz w:val="28"/>
        </w:rPr>
        <w:t xml:space="preserve">
          Алматы облысының Қапшағай қаласында әскери         18000 </w:t>
      </w:r>
      <w:r>
        <w:br/>
      </w:r>
      <w:r>
        <w:rPr>
          <w:rFonts w:ascii="Times New Roman"/>
          <w:b w:val="false"/>
          <w:i w:val="false"/>
          <w:color w:val="000000"/>
          <w:sz w:val="28"/>
        </w:rPr>
        <w:t xml:space="preserve">
          қалашық объектiлерiн жаңарту </w:t>
      </w:r>
      <w:r>
        <w:br/>
      </w:r>
      <w:r>
        <w:rPr>
          <w:rFonts w:ascii="Times New Roman"/>
          <w:b w:val="false"/>
          <w:i w:val="false"/>
          <w:color w:val="000000"/>
          <w:sz w:val="28"/>
        </w:rPr>
        <w:t xml:space="preserve">
          Алматы облысының Қапшағай қаласында сумен           7200 </w:t>
      </w:r>
      <w:r>
        <w:br/>
      </w:r>
      <w:r>
        <w:rPr>
          <w:rFonts w:ascii="Times New Roman"/>
          <w:b w:val="false"/>
          <w:i w:val="false"/>
          <w:color w:val="000000"/>
          <w:sz w:val="28"/>
        </w:rPr>
        <w:t xml:space="preserve">
          жабдықтау жүйесiнiң жоғарылатқыш сорғы </w:t>
      </w:r>
      <w:r>
        <w:br/>
      </w:r>
      <w:r>
        <w:rPr>
          <w:rFonts w:ascii="Times New Roman"/>
          <w:b w:val="false"/>
          <w:i w:val="false"/>
          <w:color w:val="000000"/>
          <w:sz w:val="28"/>
        </w:rPr>
        <w:t xml:space="preserve">
          станциясын салу </w:t>
      </w:r>
      <w:r>
        <w:br/>
      </w:r>
      <w:r>
        <w:rPr>
          <w:rFonts w:ascii="Times New Roman"/>
          <w:b w:val="false"/>
          <w:i w:val="false"/>
          <w:color w:val="000000"/>
          <w:sz w:val="28"/>
        </w:rPr>
        <w:t xml:space="preserve">
          Байланыс желiлерiн салу                           144960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300    Талғар өзенiнде сел ұстайтын бөгет салу           600000 </w:t>
      </w:r>
      <w:r>
        <w:br/>
      </w:r>
      <w:r>
        <w:rPr>
          <w:rFonts w:ascii="Times New Roman"/>
          <w:b w:val="false"/>
          <w:i w:val="false"/>
          <w:color w:val="000000"/>
          <w:sz w:val="28"/>
        </w:rPr>
        <w:t xml:space="preserve">
   302    Қарғалы өзенiнде селге қарсы құрылыс салу         180000 </w:t>
      </w:r>
      <w:r>
        <w:br/>
      </w:r>
      <w:r>
        <w:rPr>
          <w:rFonts w:ascii="Times New Roman"/>
          <w:b w:val="false"/>
          <w:i w:val="false"/>
          <w:color w:val="000000"/>
          <w:sz w:val="28"/>
        </w:rPr>
        <w:t xml:space="preserve">
   601    Қазақстан Республикасының Төтенше жағдайлар </w:t>
      </w:r>
      <w:r>
        <w:br/>
      </w:r>
      <w:r>
        <w:rPr>
          <w:rFonts w:ascii="Times New Roman"/>
          <w:b w:val="false"/>
          <w:i w:val="false"/>
          <w:color w:val="000000"/>
          <w:sz w:val="28"/>
        </w:rPr>
        <w:t xml:space="preserve">
          жөнiндегі агенттiгiнiң ақпараттық жүйелерiн құру   4000 </w:t>
      </w:r>
      <w:r>
        <w:br/>
      </w:r>
      <w:r>
        <w:rPr>
          <w:rFonts w:ascii="Times New Roman"/>
          <w:b w:val="false"/>
          <w:i w:val="false"/>
          <w:color w:val="000000"/>
          <w:sz w:val="28"/>
        </w:rPr>
        <w:t xml:space="preserve">
   700    Астана қаласының сол жақ жағалауының құрылыстарын 165000 </w:t>
      </w:r>
      <w:r>
        <w:br/>
      </w:r>
      <w:r>
        <w:rPr>
          <w:rFonts w:ascii="Times New Roman"/>
          <w:b w:val="false"/>
          <w:i w:val="false"/>
          <w:color w:val="000000"/>
          <w:sz w:val="28"/>
        </w:rPr>
        <w:t xml:space="preserve">
          тасқын судың басып қалуынан қорғаудың </w:t>
      </w:r>
      <w:r>
        <w:br/>
      </w:r>
      <w:r>
        <w:rPr>
          <w:rFonts w:ascii="Times New Roman"/>
          <w:b w:val="false"/>
          <w:i w:val="false"/>
          <w:color w:val="000000"/>
          <w:sz w:val="28"/>
        </w:rPr>
        <w:t xml:space="preserve">
          жобалау-сметалық құжаттамаларын дайындау  </w:t>
      </w:r>
    </w:p>
    <w:p>
      <w:pPr>
        <w:spacing w:after="0"/>
        <w:ind w:left="0"/>
        <w:jc w:val="both"/>
      </w:pPr>
      <w:r>
        <w:rPr>
          <w:rFonts w:ascii="Times New Roman"/>
          <w:b w:val="false"/>
          <w:i w:val="false"/>
          <w:color w:val="000000"/>
          <w:sz w:val="28"/>
        </w:rPr>
        <w:t xml:space="preserve">  Қазақстан Республикасының Республикалық ұланы  </w:t>
      </w:r>
    </w:p>
    <w:p>
      <w:pPr>
        <w:spacing w:after="0"/>
        <w:ind w:left="0"/>
        <w:jc w:val="both"/>
      </w:pPr>
      <w:r>
        <w:rPr>
          <w:rFonts w:ascii="Times New Roman"/>
          <w:b w:val="false"/>
          <w:i w:val="false"/>
          <w:color w:val="000000"/>
          <w:sz w:val="28"/>
        </w:rPr>
        <w:t xml:space="preserve">   304    Астана қаласында Республикалық ұланның кешендi    470360 </w:t>
      </w:r>
      <w:r>
        <w:br/>
      </w:r>
      <w:r>
        <w:rPr>
          <w:rFonts w:ascii="Times New Roman"/>
          <w:b w:val="false"/>
          <w:i w:val="false"/>
          <w:color w:val="000000"/>
          <w:sz w:val="28"/>
        </w:rPr>
        <w:t xml:space="preserve">
          ғимаратын салу  </w:t>
      </w:r>
    </w:p>
    <w:p>
      <w:pPr>
        <w:spacing w:after="0"/>
        <w:ind w:left="0"/>
        <w:jc w:val="both"/>
      </w:pPr>
      <w:r>
        <w:rPr>
          <w:rFonts w:ascii="Times New Roman"/>
          <w:b w:val="false"/>
          <w:i w:val="false"/>
          <w:color w:val="000000"/>
          <w:sz w:val="28"/>
        </w:rPr>
        <w:t xml:space="preserve">Қоғамдық тәртiп және қауiпсіздік  </w:t>
      </w:r>
    </w:p>
    <w:p>
      <w:pPr>
        <w:spacing w:after="0"/>
        <w:ind w:left="0"/>
        <w:jc w:val="both"/>
      </w:pPr>
      <w:r>
        <w:rPr>
          <w:rFonts w:ascii="Times New Roman"/>
          <w:b w:val="false"/>
          <w:i w:val="false"/>
          <w:color w:val="000000"/>
          <w:sz w:val="28"/>
        </w:rPr>
        <w:t xml:space="preserve">  Қазақстан Республикасының Iшкi icтep министрлiгі  </w:t>
      </w:r>
    </w:p>
    <w:p>
      <w:pPr>
        <w:spacing w:after="0"/>
        <w:ind w:left="0"/>
        <w:jc w:val="both"/>
      </w:pPr>
      <w:r>
        <w:rPr>
          <w:rFonts w:ascii="Times New Roman"/>
          <w:b w:val="false"/>
          <w:i w:val="false"/>
          <w:color w:val="000000"/>
          <w:sz w:val="28"/>
        </w:rPr>
        <w:t xml:space="preserve">   304    Тергеу изоляторларын салу, қайта жаңарту және     998900 </w:t>
      </w:r>
      <w:r>
        <w:br/>
      </w:r>
      <w:r>
        <w:rPr>
          <w:rFonts w:ascii="Times New Roman"/>
          <w:b w:val="false"/>
          <w:i w:val="false"/>
          <w:color w:val="000000"/>
          <w:sz w:val="28"/>
        </w:rPr>
        <w:t xml:space="preserve">
          күрделi жөндеу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Алматы қаласында тергеу изоляторын салу           340600 </w:t>
      </w:r>
      <w:r>
        <w:br/>
      </w:r>
      <w:r>
        <w:rPr>
          <w:rFonts w:ascii="Times New Roman"/>
          <w:b w:val="false"/>
          <w:i w:val="false"/>
          <w:color w:val="000000"/>
          <w:sz w:val="28"/>
        </w:rPr>
        <w:t xml:space="preserve">
          Шымкент қаласында тергеу изоляторын салу          100000 </w:t>
      </w:r>
      <w:r>
        <w:br/>
      </w:r>
      <w:r>
        <w:rPr>
          <w:rFonts w:ascii="Times New Roman"/>
          <w:b w:val="false"/>
          <w:i w:val="false"/>
          <w:color w:val="000000"/>
          <w:sz w:val="28"/>
        </w:rPr>
        <w:t xml:space="preserve">
          Павлодар қаласында тергеу изоляторын салу         101000 </w:t>
      </w:r>
      <w:r>
        <w:br/>
      </w:r>
      <w:r>
        <w:rPr>
          <w:rFonts w:ascii="Times New Roman"/>
          <w:b w:val="false"/>
          <w:i w:val="false"/>
          <w:color w:val="000000"/>
          <w:sz w:val="28"/>
        </w:rPr>
        <w:t xml:space="preserve">
          Ақтау қаласында тергеу изоляторын салу            457300 </w:t>
      </w:r>
      <w:r>
        <w:br/>
      </w:r>
      <w:r>
        <w:rPr>
          <w:rFonts w:ascii="Times New Roman"/>
          <w:b w:val="false"/>
          <w:i w:val="false"/>
          <w:color w:val="000000"/>
          <w:sz w:val="28"/>
        </w:rPr>
        <w:t xml:space="preserve">
   306    Кинология орталығының питомнигін қайта жаңарту     40400 </w:t>
      </w:r>
      <w:r>
        <w:br/>
      </w:r>
      <w:r>
        <w:rPr>
          <w:rFonts w:ascii="Times New Roman"/>
          <w:b w:val="false"/>
          <w:i w:val="false"/>
          <w:color w:val="000000"/>
          <w:sz w:val="28"/>
        </w:rPr>
        <w:t xml:space="preserve">
   600    3-мемлекеттiк жоба                                400000 </w:t>
      </w:r>
      <w:r>
        <w:br/>
      </w:r>
      <w:r>
        <w:rPr>
          <w:rFonts w:ascii="Times New Roman"/>
          <w:b w:val="false"/>
          <w:i w:val="false"/>
          <w:color w:val="000000"/>
          <w:sz w:val="28"/>
        </w:rPr>
        <w:t xml:space="preserve">
   601    Ішкi істер органдарының ақпараттық жүйелерiн құpу 115345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303    Қызылорда қаласында қабырға материалдарын         310000 </w:t>
      </w:r>
      <w:r>
        <w:br/>
      </w:r>
      <w:r>
        <w:rPr>
          <w:rFonts w:ascii="Times New Roman"/>
          <w:b w:val="false"/>
          <w:i w:val="false"/>
          <w:color w:val="000000"/>
          <w:sz w:val="28"/>
        </w:rPr>
        <w:t xml:space="preserve">
          жасайтын зауыттың базасын жалпы режимдегi түзеу </w:t>
      </w:r>
      <w:r>
        <w:br/>
      </w:r>
      <w:r>
        <w:rPr>
          <w:rFonts w:ascii="Times New Roman"/>
          <w:b w:val="false"/>
          <w:i w:val="false"/>
          <w:color w:val="000000"/>
          <w:sz w:val="28"/>
        </w:rPr>
        <w:t xml:space="preserve">
          колониясы етiп қайта жаңарту </w:t>
      </w:r>
      <w:r>
        <w:br/>
      </w:r>
      <w:r>
        <w:rPr>
          <w:rFonts w:ascii="Times New Roman"/>
          <w:b w:val="false"/>
          <w:i w:val="false"/>
          <w:color w:val="000000"/>
          <w:sz w:val="28"/>
        </w:rPr>
        <w:t xml:space="preserve">
   304    Жамбыл облысында психоневрологиялық интернат      300000 </w:t>
      </w:r>
      <w:r>
        <w:br/>
      </w:r>
      <w:r>
        <w:rPr>
          <w:rFonts w:ascii="Times New Roman"/>
          <w:b w:val="false"/>
          <w:i w:val="false"/>
          <w:color w:val="000000"/>
          <w:sz w:val="28"/>
        </w:rPr>
        <w:t xml:space="preserve">
          үйiн жалпы режимдегi түзеу колониясы етіп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305    Шығыс Қазақстан облысы Солнечный кентiндегi       137900 </w:t>
      </w:r>
      <w:r>
        <w:br/>
      </w:r>
      <w:r>
        <w:rPr>
          <w:rFonts w:ascii="Times New Roman"/>
          <w:b w:val="false"/>
          <w:i w:val="false"/>
          <w:color w:val="000000"/>
          <w:sz w:val="28"/>
        </w:rPr>
        <w:t xml:space="preserve">
          әскери қалашықты әйелдерге арналған түзеу </w:t>
      </w:r>
      <w:r>
        <w:br/>
      </w:r>
      <w:r>
        <w:rPr>
          <w:rFonts w:ascii="Times New Roman"/>
          <w:b w:val="false"/>
          <w:i w:val="false"/>
          <w:color w:val="000000"/>
          <w:sz w:val="28"/>
        </w:rPr>
        <w:t xml:space="preserve">
          колониясы етiп қайта жаңарту </w:t>
      </w:r>
      <w:r>
        <w:br/>
      </w:r>
      <w:r>
        <w:rPr>
          <w:rFonts w:ascii="Times New Roman"/>
          <w:b w:val="false"/>
          <w:i w:val="false"/>
          <w:color w:val="000000"/>
          <w:sz w:val="28"/>
        </w:rPr>
        <w:t xml:space="preserve">
   306    Ақтөбе облысы Жем кентiндегi "Ембi-5" әскери      300000 </w:t>
      </w:r>
      <w:r>
        <w:br/>
      </w:r>
      <w:r>
        <w:rPr>
          <w:rFonts w:ascii="Times New Roman"/>
          <w:b w:val="false"/>
          <w:i w:val="false"/>
          <w:color w:val="000000"/>
          <w:sz w:val="28"/>
        </w:rPr>
        <w:t xml:space="preserve">
          объектiсiн қатаң режимдегi түзеу колониясы етiп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600    Қылмыстық-атқару жүйесi комитетiнiң ақпараттық      5000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601    Әдiлет органдарының ақпараттық-анықтамалық          4967 </w:t>
      </w:r>
      <w:r>
        <w:br/>
      </w:r>
      <w:r>
        <w:rPr>
          <w:rFonts w:ascii="Times New Roman"/>
          <w:b w:val="false"/>
          <w:i w:val="false"/>
          <w:color w:val="000000"/>
          <w:sz w:val="28"/>
        </w:rPr>
        <w:t xml:space="preserve">
          жүйесiн құру  </w:t>
      </w:r>
    </w:p>
    <w:p>
      <w:pPr>
        <w:spacing w:after="0"/>
        <w:ind w:left="0"/>
        <w:jc w:val="both"/>
      </w:pPr>
      <w:r>
        <w:rPr>
          <w:rFonts w:ascii="Times New Roman"/>
          <w:b w:val="false"/>
          <w:i w:val="false"/>
          <w:color w:val="000000"/>
          <w:sz w:val="28"/>
        </w:rPr>
        <w:t xml:space="preserve">  Қазақстан Республикасының Ұлттық қауiпсiздiк комитетi  </w:t>
      </w:r>
    </w:p>
    <w:p>
      <w:pPr>
        <w:spacing w:after="0"/>
        <w:ind w:left="0"/>
        <w:jc w:val="both"/>
      </w:pPr>
      <w:r>
        <w:rPr>
          <w:rFonts w:ascii="Times New Roman"/>
          <w:b w:val="false"/>
          <w:i w:val="false"/>
          <w:color w:val="000000"/>
          <w:sz w:val="28"/>
        </w:rPr>
        <w:t xml:space="preserve">   050    Ұлттық қауiпсiздiктi қамтамасыз ету             27615315 </w:t>
      </w:r>
    </w:p>
    <w:p>
      <w:pPr>
        <w:spacing w:after="0"/>
        <w:ind w:left="0"/>
        <w:jc w:val="both"/>
      </w:pPr>
      <w:r>
        <w:rPr>
          <w:rFonts w:ascii="Times New Roman"/>
          <w:b w:val="false"/>
          <w:i w:val="false"/>
          <w:color w:val="000000"/>
          <w:sz w:val="28"/>
        </w:rPr>
        <w:t xml:space="preserve">          оның iшiнде инвестициялық жобаларға:             3343115 </w:t>
      </w:r>
    </w:p>
    <w:p>
      <w:pPr>
        <w:spacing w:after="0"/>
        <w:ind w:left="0"/>
        <w:jc w:val="both"/>
      </w:pPr>
      <w:r>
        <w:rPr>
          <w:rFonts w:ascii="Times New Roman"/>
          <w:b w:val="false"/>
          <w:i w:val="false"/>
          <w:color w:val="000000"/>
          <w:sz w:val="28"/>
        </w:rPr>
        <w:t xml:space="preserve">   Қазақстан Республикасының Жоғарғы Соты  </w:t>
      </w:r>
    </w:p>
    <w:p>
      <w:pPr>
        <w:spacing w:after="0"/>
        <w:ind w:left="0"/>
        <w:jc w:val="both"/>
      </w:pPr>
      <w:r>
        <w:rPr>
          <w:rFonts w:ascii="Times New Roman"/>
          <w:b w:val="false"/>
          <w:i w:val="false"/>
          <w:color w:val="000000"/>
          <w:sz w:val="28"/>
        </w:rPr>
        <w:t xml:space="preserve">   600    Қазақстан Республикасы сот жүйесi органдарының     15000 </w:t>
      </w:r>
      <w:r>
        <w:br/>
      </w:r>
      <w:r>
        <w:rPr>
          <w:rFonts w:ascii="Times New Roman"/>
          <w:b w:val="false"/>
          <w:i w:val="false"/>
          <w:color w:val="000000"/>
          <w:sz w:val="28"/>
        </w:rPr>
        <w:t xml:space="preserve">
          бiрыңғай автоматтандырылған ақпараттық-талдау </w:t>
      </w:r>
      <w:r>
        <w:br/>
      </w:r>
      <w:r>
        <w:rPr>
          <w:rFonts w:ascii="Times New Roman"/>
          <w:b w:val="false"/>
          <w:i w:val="false"/>
          <w:color w:val="000000"/>
          <w:sz w:val="28"/>
        </w:rPr>
        <w:t xml:space="preserve">
          жүйесін құру  </w:t>
      </w:r>
    </w:p>
    <w:p>
      <w:pPr>
        <w:spacing w:after="0"/>
        <w:ind w:left="0"/>
        <w:jc w:val="both"/>
      </w:pPr>
      <w:r>
        <w:rPr>
          <w:rFonts w:ascii="Times New Roman"/>
          <w:b w:val="false"/>
          <w:i w:val="false"/>
          <w:color w:val="000000"/>
          <w:sz w:val="28"/>
        </w:rPr>
        <w:t xml:space="preserve">  Қазақстан Республикасының Бас прокуратурасы  </w:t>
      </w:r>
    </w:p>
    <w:p>
      <w:pPr>
        <w:spacing w:after="0"/>
        <w:ind w:left="0"/>
        <w:jc w:val="both"/>
      </w:pPr>
      <w:r>
        <w:rPr>
          <w:rFonts w:ascii="Times New Roman"/>
          <w:b w:val="false"/>
          <w:i w:val="false"/>
          <w:color w:val="000000"/>
          <w:sz w:val="28"/>
        </w:rPr>
        <w:t xml:space="preserve">   600    Қазақстан Республикасының Бас прокуратурасының     50000 </w:t>
      </w:r>
      <w:r>
        <w:br/>
      </w:r>
      <w:r>
        <w:rPr>
          <w:rFonts w:ascii="Times New Roman"/>
          <w:b w:val="false"/>
          <w:i w:val="false"/>
          <w:color w:val="000000"/>
          <w:sz w:val="28"/>
        </w:rPr>
        <w:t xml:space="preserve">
          Құқықтық статистика және арнайы есепке алу </w:t>
      </w:r>
      <w:r>
        <w:br/>
      </w:r>
      <w:r>
        <w:rPr>
          <w:rFonts w:ascii="Times New Roman"/>
          <w:b w:val="false"/>
          <w:i w:val="false"/>
          <w:color w:val="000000"/>
          <w:sz w:val="28"/>
        </w:rPr>
        <w:t xml:space="preserve">
          жөніндегі комитетінің ақпараттық жүйесін құру  </w:t>
      </w:r>
    </w:p>
    <w:p>
      <w:pPr>
        <w:spacing w:after="0"/>
        <w:ind w:left="0"/>
        <w:jc w:val="both"/>
      </w:pPr>
      <w:r>
        <w:rPr>
          <w:rFonts w:ascii="Times New Roman"/>
          <w:b w:val="false"/>
          <w:i w:val="false"/>
          <w:color w:val="000000"/>
          <w:sz w:val="28"/>
        </w:rPr>
        <w:t xml:space="preserve">  Қазақстан Республикасының Қаржы полициясы агенттiгi </w:t>
      </w:r>
    </w:p>
    <w:p>
      <w:pPr>
        <w:spacing w:after="0"/>
        <w:ind w:left="0"/>
        <w:jc w:val="both"/>
      </w:pPr>
      <w:r>
        <w:rPr>
          <w:rFonts w:ascii="Times New Roman"/>
          <w:b w:val="false"/>
          <w:i w:val="false"/>
          <w:color w:val="000000"/>
          <w:sz w:val="28"/>
        </w:rPr>
        <w:t xml:space="preserve">   600    Қазақстан Республикасы Қаржы полициясы             25000 </w:t>
      </w:r>
      <w:r>
        <w:br/>
      </w:r>
      <w:r>
        <w:rPr>
          <w:rFonts w:ascii="Times New Roman"/>
          <w:b w:val="false"/>
          <w:i w:val="false"/>
          <w:color w:val="000000"/>
          <w:sz w:val="28"/>
        </w:rPr>
        <w:t xml:space="preserve">
          агенттiгінiң бiрыңғай автоматтандырылған </w:t>
      </w:r>
      <w:r>
        <w:br/>
      </w:r>
      <w:r>
        <w:rPr>
          <w:rFonts w:ascii="Times New Roman"/>
          <w:b w:val="false"/>
          <w:i w:val="false"/>
          <w:color w:val="000000"/>
          <w:sz w:val="28"/>
        </w:rPr>
        <w:t xml:space="preserve">
          ақпараттық-телекоммуникациялық жүйесiн құру  </w:t>
      </w:r>
    </w:p>
    <w:p>
      <w:pPr>
        <w:spacing w:after="0"/>
        <w:ind w:left="0"/>
        <w:jc w:val="both"/>
      </w:pPr>
      <w:r>
        <w:rPr>
          <w:rFonts w:ascii="Times New Roman"/>
          <w:b w:val="false"/>
          <w:i w:val="false"/>
          <w:color w:val="000000"/>
          <w:sz w:val="28"/>
        </w:rPr>
        <w:t xml:space="preserve">  Қазақстан Республикасы Президентiнiң Күзет қызметi  </w:t>
      </w:r>
    </w:p>
    <w:p>
      <w:pPr>
        <w:spacing w:after="0"/>
        <w:ind w:left="0"/>
        <w:jc w:val="both"/>
      </w:pPr>
      <w:r>
        <w:rPr>
          <w:rFonts w:ascii="Times New Roman"/>
          <w:b w:val="false"/>
          <w:i w:val="false"/>
          <w:color w:val="000000"/>
          <w:sz w:val="28"/>
        </w:rPr>
        <w:t xml:space="preserve">   030    Мемлекеттер басшылары мен жекелеген лауазымды    1143334 </w:t>
      </w:r>
      <w:r>
        <w:br/>
      </w:r>
      <w:r>
        <w:rPr>
          <w:rFonts w:ascii="Times New Roman"/>
          <w:b w:val="false"/>
          <w:i w:val="false"/>
          <w:color w:val="000000"/>
          <w:sz w:val="28"/>
        </w:rPr>
        <w:t xml:space="preserve">
          адамдардың қауiпсiздiгін қамтамасыз ету  </w:t>
      </w:r>
    </w:p>
    <w:p>
      <w:pPr>
        <w:spacing w:after="0"/>
        <w:ind w:left="0"/>
        <w:jc w:val="both"/>
      </w:pPr>
      <w:r>
        <w:rPr>
          <w:rFonts w:ascii="Times New Roman"/>
          <w:b w:val="false"/>
          <w:i w:val="false"/>
          <w:color w:val="000000"/>
          <w:sz w:val="28"/>
        </w:rPr>
        <w:t xml:space="preserve">          оның iшiнде инвестициялық жобаға:  </w:t>
      </w:r>
    </w:p>
    <w:p>
      <w:pPr>
        <w:spacing w:after="0"/>
        <w:ind w:left="0"/>
        <w:jc w:val="both"/>
      </w:pPr>
      <w:r>
        <w:rPr>
          <w:rFonts w:ascii="Times New Roman"/>
          <w:b w:val="false"/>
          <w:i w:val="false"/>
          <w:color w:val="000000"/>
          <w:sz w:val="28"/>
        </w:rPr>
        <w:t xml:space="preserve">          Астана қаласында Қазақстан Республикасы           250900 </w:t>
      </w:r>
      <w:r>
        <w:br/>
      </w:r>
      <w:r>
        <w:rPr>
          <w:rFonts w:ascii="Times New Roman"/>
          <w:b w:val="false"/>
          <w:i w:val="false"/>
          <w:color w:val="000000"/>
          <w:sz w:val="28"/>
        </w:rPr>
        <w:t xml:space="preserve">
          Президентi Күзет қызметiнiң қызметкерлерін </w:t>
      </w:r>
      <w:r>
        <w:br/>
      </w:r>
      <w:r>
        <w:rPr>
          <w:rFonts w:ascii="Times New Roman"/>
          <w:b w:val="false"/>
          <w:i w:val="false"/>
          <w:color w:val="000000"/>
          <w:sz w:val="28"/>
        </w:rPr>
        <w:t xml:space="preserve">
          даярлау жөнiндегi оқу-жаттығу орталығын салу  </w:t>
      </w:r>
    </w:p>
    <w:p>
      <w:pPr>
        <w:spacing w:after="0"/>
        <w:ind w:left="0"/>
        <w:jc w:val="both"/>
      </w:pPr>
      <w:r>
        <w:rPr>
          <w:rFonts w:ascii="Times New Roman"/>
          <w:b w:val="false"/>
          <w:i w:val="false"/>
          <w:color w:val="000000"/>
          <w:sz w:val="28"/>
        </w:rPr>
        <w:t xml:space="preserve">Бiлiм беру  </w:t>
      </w:r>
    </w:p>
    <w:p>
      <w:pPr>
        <w:spacing w:after="0"/>
        <w:ind w:left="0"/>
        <w:jc w:val="both"/>
      </w:pPr>
      <w:r>
        <w:rPr>
          <w:rFonts w:ascii="Times New Roman"/>
          <w:b w:val="false"/>
          <w:i w:val="false"/>
          <w:color w:val="000000"/>
          <w:sz w:val="28"/>
        </w:rPr>
        <w:t xml:space="preserve">  Қазақстан Республикасының Iшкi iстер министрлiгі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309    Қазақстан Республикасының Iшкi icтep               20000| </w:t>
      </w:r>
      <w:r>
        <w:br/>
      </w:r>
      <w:r>
        <w:rPr>
          <w:rFonts w:ascii="Times New Roman"/>
          <w:b w:val="false"/>
          <w:i w:val="false"/>
          <w:color w:val="000000"/>
          <w:sz w:val="28"/>
        </w:rPr>
        <w:t xml:space="preserve">
          министрлiгiнiң Ақтөбе заң колледжiнiң бас оқу </w:t>
      </w:r>
      <w:r>
        <w:br/>
      </w:r>
      <w:r>
        <w:rPr>
          <w:rFonts w:ascii="Times New Roman"/>
          <w:b w:val="false"/>
          <w:i w:val="false"/>
          <w:color w:val="000000"/>
          <w:sz w:val="28"/>
        </w:rPr>
        <w:t xml:space="preserve">
          корпусын салу </w:t>
      </w:r>
    </w:p>
    <w:p>
      <w:pPr>
        <w:spacing w:after="0"/>
        <w:ind w:left="0"/>
        <w:jc w:val="both"/>
      </w:pPr>
      <w:r>
        <w:rPr>
          <w:rFonts w:ascii="Times New Roman"/>
          <w:b w:val="false"/>
          <w:i w:val="false"/>
          <w:color w:val="000000"/>
          <w:sz w:val="28"/>
        </w:rPr>
        <w:t xml:space="preserve">   313    Iшкi әскерлердiң Петропавл жоғары әскери           57000 </w:t>
      </w:r>
      <w:r>
        <w:br/>
      </w:r>
      <w:r>
        <w:rPr>
          <w:rFonts w:ascii="Times New Roman"/>
          <w:b w:val="false"/>
          <w:i w:val="false"/>
          <w:color w:val="000000"/>
          <w:sz w:val="28"/>
        </w:rPr>
        <w:t xml:space="preserve">
          училищесiндегi оқу-тұрғын үй кешенiн салу </w:t>
      </w:r>
    </w:p>
    <w:p>
      <w:pPr>
        <w:spacing w:after="0"/>
        <w:ind w:left="0"/>
        <w:jc w:val="both"/>
      </w:pPr>
      <w:r>
        <w:rPr>
          <w:rFonts w:ascii="Times New Roman"/>
          <w:b w:val="false"/>
          <w:i w:val="false"/>
          <w:color w:val="000000"/>
          <w:sz w:val="28"/>
        </w:rPr>
        <w:t xml:space="preserve">  Қазақстан Республикасының Бiлiм және ғылым министрлiгі </w:t>
      </w:r>
    </w:p>
    <w:p>
      <w:pPr>
        <w:spacing w:after="0"/>
        <w:ind w:left="0"/>
        <w:jc w:val="both"/>
      </w:pPr>
      <w:r>
        <w:rPr>
          <w:rFonts w:ascii="Times New Roman"/>
          <w:b w:val="false"/>
          <w:i w:val="false"/>
          <w:color w:val="000000"/>
          <w:sz w:val="28"/>
        </w:rPr>
        <w:t xml:space="preserve">   320    "Балдәурен" Республикалық балаларды сауықтыру      103000 </w:t>
      </w:r>
      <w:r>
        <w:br/>
      </w:r>
      <w:r>
        <w:rPr>
          <w:rFonts w:ascii="Times New Roman"/>
          <w:b w:val="false"/>
          <w:i w:val="false"/>
          <w:color w:val="000000"/>
          <w:sz w:val="28"/>
        </w:rPr>
        <w:t xml:space="preserve">
          лагерi объектiлерiнiң құрылысын және қайта </w:t>
      </w:r>
      <w:r>
        <w:br/>
      </w:r>
      <w:r>
        <w:rPr>
          <w:rFonts w:ascii="Times New Roman"/>
          <w:b w:val="false"/>
          <w:i w:val="false"/>
          <w:color w:val="000000"/>
          <w:sz w:val="28"/>
        </w:rPr>
        <w:t xml:space="preserve">
          жаңартуды аяқтау </w:t>
      </w:r>
      <w:r>
        <w:br/>
      </w:r>
      <w:r>
        <w:rPr>
          <w:rFonts w:ascii="Times New Roman"/>
          <w:b w:val="false"/>
          <w:i w:val="false"/>
          <w:color w:val="000000"/>
          <w:sz w:val="28"/>
        </w:rPr>
        <w:t xml:space="preserve">
   322    Республикалық мектеп-интернаттардың ғимараттарын   115530 </w:t>
      </w:r>
      <w:r>
        <w:br/>
      </w:r>
      <w:r>
        <w:rPr>
          <w:rFonts w:ascii="Times New Roman"/>
          <w:b w:val="false"/>
          <w:i w:val="false"/>
          <w:color w:val="000000"/>
          <w:sz w:val="28"/>
        </w:rPr>
        <w:t xml:space="preserve">
          салу, күрделi жөндеу және қайта жаңарту  </w:t>
      </w:r>
    </w:p>
    <w:p>
      <w:pPr>
        <w:spacing w:after="0"/>
        <w:ind w:left="0"/>
        <w:jc w:val="both"/>
      </w:pPr>
      <w:r>
        <w:rPr>
          <w:rFonts w:ascii="Times New Roman"/>
          <w:b w:val="false"/>
          <w:i w:val="false"/>
          <w:color w:val="000000"/>
          <w:sz w:val="28"/>
        </w:rPr>
        <w:t xml:space="preserve">          оның ішінде инвестициялық жобаларға:  </w:t>
      </w:r>
    </w:p>
    <w:p>
      <w:pPr>
        <w:spacing w:after="0"/>
        <w:ind w:left="0"/>
        <w:jc w:val="both"/>
      </w:pPr>
      <w:r>
        <w:rPr>
          <w:rFonts w:ascii="Times New Roman"/>
          <w:b w:val="false"/>
          <w:i w:val="false"/>
          <w:color w:val="000000"/>
          <w:sz w:val="28"/>
        </w:rPr>
        <w:t xml:space="preserve">     034  А. Жұбанов атындағы Республикалық қазақ орта       90000 </w:t>
      </w:r>
      <w:r>
        <w:br/>
      </w:r>
      <w:r>
        <w:rPr>
          <w:rFonts w:ascii="Times New Roman"/>
          <w:b w:val="false"/>
          <w:i w:val="false"/>
          <w:color w:val="000000"/>
          <w:sz w:val="28"/>
        </w:rPr>
        <w:t xml:space="preserve">
          музыка мектеп-интернатының ғимараттарын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037  Қазақ тiлi мен әдебиетiн тереңдетiп оқытатын        3200 </w:t>
      </w:r>
      <w:r>
        <w:br/>
      </w:r>
      <w:r>
        <w:rPr>
          <w:rFonts w:ascii="Times New Roman"/>
          <w:b w:val="false"/>
          <w:i w:val="false"/>
          <w:color w:val="000000"/>
          <w:sz w:val="28"/>
        </w:rPr>
        <w:t xml:space="preserve">
          Республикалық мектеп-интернаттың спорт кешенiн </w:t>
      </w:r>
      <w:r>
        <w:br/>
      </w:r>
      <w:r>
        <w:rPr>
          <w:rFonts w:ascii="Times New Roman"/>
          <w:b w:val="false"/>
          <w:i w:val="false"/>
          <w:color w:val="000000"/>
          <w:sz w:val="28"/>
        </w:rPr>
        <w:t xml:space="preserve">
          салудың жобалау-сметалық құжаттамасын әзiрлеу </w:t>
      </w:r>
      <w:r>
        <w:br/>
      </w:r>
      <w:r>
        <w:rPr>
          <w:rFonts w:ascii="Times New Roman"/>
          <w:b w:val="false"/>
          <w:i w:val="false"/>
          <w:color w:val="000000"/>
          <w:sz w:val="28"/>
        </w:rPr>
        <w:t xml:space="preserve">
   325    О.Таңсықбаев атындағы Алматы сәндік-қолданбалы      12000 </w:t>
      </w:r>
      <w:r>
        <w:br/>
      </w:r>
      <w:r>
        <w:rPr>
          <w:rFonts w:ascii="Times New Roman"/>
          <w:b w:val="false"/>
          <w:i w:val="false"/>
          <w:color w:val="000000"/>
          <w:sz w:val="28"/>
        </w:rPr>
        <w:t xml:space="preserve">
          өнер колледжi оқу-өндiрiстiк базасын қайта құру </w:t>
      </w:r>
      <w:r>
        <w:br/>
      </w:r>
      <w:r>
        <w:rPr>
          <w:rFonts w:ascii="Times New Roman"/>
          <w:b w:val="false"/>
          <w:i w:val="false"/>
          <w:color w:val="000000"/>
          <w:sz w:val="28"/>
        </w:rPr>
        <w:t xml:space="preserve">
   400    Ауыл мектептерiн салуға облыстық бюджеттерге      3697600 </w:t>
      </w:r>
      <w:r>
        <w:br/>
      </w:r>
      <w:r>
        <w:rPr>
          <w:rFonts w:ascii="Times New Roman"/>
          <w:b w:val="false"/>
          <w:i w:val="false"/>
          <w:color w:val="000000"/>
          <w:sz w:val="28"/>
        </w:rPr>
        <w:t xml:space="preserve">
          берiлетiн мақсатты инвестициялық трансферттер </w:t>
      </w:r>
      <w:r>
        <w:br/>
      </w:r>
      <w:r>
        <w:rPr>
          <w:rFonts w:ascii="Times New Roman"/>
          <w:b w:val="false"/>
          <w:i w:val="false"/>
          <w:color w:val="000000"/>
          <w:sz w:val="28"/>
        </w:rPr>
        <w:t xml:space="preserve">
     032  Ауыл мектептерін caлуға Атырау облыстық бюджетiне  480000 </w:t>
      </w:r>
      <w:r>
        <w:br/>
      </w:r>
      <w:r>
        <w:rPr>
          <w:rFonts w:ascii="Times New Roman"/>
          <w:b w:val="false"/>
          <w:i w:val="false"/>
          <w:color w:val="000000"/>
          <w:sz w:val="28"/>
        </w:rPr>
        <w:t xml:space="preserve">
          берiлетiн мақсатты инвестициялық трансферттер  </w:t>
      </w:r>
    </w:p>
    <w:p>
      <w:pPr>
        <w:spacing w:after="0"/>
        <w:ind w:left="0"/>
        <w:jc w:val="both"/>
      </w:pPr>
      <w:r>
        <w:rPr>
          <w:rFonts w:ascii="Times New Roman"/>
          <w:b w:val="false"/>
          <w:i w:val="false"/>
          <w:color w:val="000000"/>
          <w:sz w:val="28"/>
        </w:rPr>
        <w:t xml:space="preserve">            оның ішiнде:  </w:t>
      </w:r>
    </w:p>
    <w:p>
      <w:pPr>
        <w:spacing w:after="0"/>
        <w:ind w:left="0"/>
        <w:jc w:val="both"/>
      </w:pPr>
      <w:r>
        <w:rPr>
          <w:rFonts w:ascii="Times New Roman"/>
          <w:b w:val="false"/>
          <w:i w:val="false"/>
          <w:color w:val="000000"/>
          <w:sz w:val="28"/>
        </w:rPr>
        <w:t xml:space="preserve">            Мақат ауданының Доссор кентiнде 1200 орындық     480000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033    Ауыл мектептерiн салуға Алматы облыстық         1087400 </w:t>
      </w:r>
      <w:r>
        <w:br/>
      </w:r>
      <w:r>
        <w:rPr>
          <w:rFonts w:ascii="Times New Roman"/>
          <w:b w:val="false"/>
          <w:i w:val="false"/>
          <w:color w:val="000000"/>
          <w:sz w:val="28"/>
        </w:rPr>
        <w:t xml:space="preserve">
            бюджетiне берiлетiн мақсатты инвестициялық </w:t>
      </w:r>
      <w:r>
        <w:br/>
      </w: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Қарасай ауданының Тұрар ауылында 660 орындық     136400 </w:t>
      </w:r>
      <w:r>
        <w:br/>
      </w:r>
      <w:r>
        <w:rPr>
          <w:rFonts w:ascii="Times New Roman"/>
          <w:b w:val="false"/>
          <w:i w:val="false"/>
          <w:color w:val="000000"/>
          <w:sz w:val="28"/>
        </w:rPr>
        <w:t xml:space="preserve">
            Байсалбаев атындағы мектеп салу </w:t>
      </w:r>
      <w:r>
        <w:br/>
      </w:r>
      <w:r>
        <w:rPr>
          <w:rFonts w:ascii="Times New Roman"/>
          <w:b w:val="false"/>
          <w:i w:val="false"/>
          <w:color w:val="000000"/>
          <w:sz w:val="28"/>
        </w:rPr>
        <w:t xml:space="preserve">
            Қарасай ауданының Шамалған ауылында 1200         283500 </w:t>
      </w:r>
      <w:r>
        <w:br/>
      </w:r>
      <w:r>
        <w:rPr>
          <w:rFonts w:ascii="Times New Roman"/>
          <w:b w:val="false"/>
          <w:i w:val="false"/>
          <w:color w:val="000000"/>
          <w:sz w:val="28"/>
        </w:rPr>
        <w:t xml:space="preserve">
            орындық мектеп салу </w:t>
      </w:r>
      <w:r>
        <w:br/>
      </w:r>
      <w:r>
        <w:rPr>
          <w:rFonts w:ascii="Times New Roman"/>
          <w:b w:val="false"/>
          <w:i w:val="false"/>
          <w:color w:val="000000"/>
          <w:sz w:val="28"/>
        </w:rPr>
        <w:t xml:space="preserve">
            Қарасай ауданының Жоғары Каменка ауылында        340300 </w:t>
      </w:r>
      <w:r>
        <w:br/>
      </w:r>
      <w:r>
        <w:rPr>
          <w:rFonts w:ascii="Times New Roman"/>
          <w:b w:val="false"/>
          <w:i w:val="false"/>
          <w:color w:val="000000"/>
          <w:sz w:val="28"/>
        </w:rPr>
        <w:t xml:space="preserve">
            1200 орындық мектеп салу </w:t>
      </w:r>
      <w:r>
        <w:br/>
      </w:r>
      <w:r>
        <w:rPr>
          <w:rFonts w:ascii="Times New Roman"/>
          <w:b w:val="false"/>
          <w:i w:val="false"/>
          <w:color w:val="000000"/>
          <w:sz w:val="28"/>
        </w:rPr>
        <w:t xml:space="preserve">
            Талғар ауданының Бесағаш ауылында 550 орындық    156500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Жамбыл ауданының Ұзынағаш ауылында 600 орындық   170700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034    Ауыл мектептерiн салуға Шығыс Қазақстан облыстық  432300 </w:t>
      </w:r>
      <w:r>
        <w:br/>
      </w:r>
      <w:r>
        <w:rPr>
          <w:rFonts w:ascii="Times New Roman"/>
          <w:b w:val="false"/>
          <w:i w:val="false"/>
          <w:color w:val="000000"/>
          <w:sz w:val="28"/>
        </w:rPr>
        <w:t xml:space="preserve">
            бюджетiне берiлетiн мақсатты инвестициялық </w:t>
      </w:r>
      <w:r>
        <w:br/>
      </w: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Тарбағатай ауданының Жаңалық ауылында 200         95800 </w:t>
      </w:r>
      <w:r>
        <w:br/>
      </w:r>
      <w:r>
        <w:rPr>
          <w:rFonts w:ascii="Times New Roman"/>
          <w:b w:val="false"/>
          <w:i w:val="false"/>
          <w:color w:val="000000"/>
          <w:sz w:val="28"/>
        </w:rPr>
        <w:t xml:space="preserve">
            орындық С.Сейфуллин атындағы мектеп салу </w:t>
      </w:r>
      <w:r>
        <w:br/>
      </w:r>
      <w:r>
        <w:rPr>
          <w:rFonts w:ascii="Times New Roman"/>
          <w:b w:val="false"/>
          <w:i w:val="false"/>
          <w:color w:val="000000"/>
          <w:sz w:val="28"/>
        </w:rPr>
        <w:t xml:space="preserve">
            Күршiм ауданының Алғабас ауылында 140 орындық     50000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Жарма ауданының Жаңаөзен ауылында 240 орындық     91400 </w:t>
      </w:r>
      <w:r>
        <w:br/>
      </w:r>
      <w:r>
        <w:rPr>
          <w:rFonts w:ascii="Times New Roman"/>
          <w:b w:val="false"/>
          <w:i w:val="false"/>
          <w:color w:val="000000"/>
          <w:sz w:val="28"/>
        </w:rPr>
        <w:t xml:space="preserve">
            Чапаев атындағы мектеп салу </w:t>
      </w:r>
      <w:r>
        <w:br/>
      </w:r>
      <w:r>
        <w:rPr>
          <w:rFonts w:ascii="Times New Roman"/>
          <w:b w:val="false"/>
          <w:i w:val="false"/>
          <w:color w:val="000000"/>
          <w:sz w:val="28"/>
        </w:rPr>
        <w:t xml:space="preserve">
            Глубоковское ауданының Предгорный ауылында        97900 </w:t>
      </w:r>
      <w:r>
        <w:br/>
      </w:r>
      <w:r>
        <w:rPr>
          <w:rFonts w:ascii="Times New Roman"/>
          <w:b w:val="false"/>
          <w:i w:val="false"/>
          <w:color w:val="000000"/>
          <w:sz w:val="28"/>
        </w:rPr>
        <w:t xml:space="preserve">
            160 орындық N 2 мектеп салу </w:t>
      </w:r>
      <w:r>
        <w:br/>
      </w:r>
      <w:r>
        <w:rPr>
          <w:rFonts w:ascii="Times New Roman"/>
          <w:b w:val="false"/>
          <w:i w:val="false"/>
          <w:color w:val="000000"/>
          <w:sz w:val="28"/>
        </w:rPr>
        <w:t xml:space="preserve">
            Көкпектi ауданының Шәрiптоғай ауылында 80         31500 </w:t>
      </w:r>
      <w:r>
        <w:br/>
      </w:r>
      <w:r>
        <w:rPr>
          <w:rFonts w:ascii="Times New Roman"/>
          <w:b w:val="false"/>
          <w:i w:val="false"/>
          <w:color w:val="000000"/>
          <w:sz w:val="28"/>
        </w:rPr>
        <w:t xml:space="preserve">
            орындық мектеп салу </w:t>
      </w:r>
      <w:r>
        <w:br/>
      </w:r>
      <w:r>
        <w:rPr>
          <w:rFonts w:ascii="Times New Roman"/>
          <w:b w:val="false"/>
          <w:i w:val="false"/>
          <w:color w:val="000000"/>
          <w:sz w:val="28"/>
        </w:rPr>
        <w:t xml:space="preserve">
            Бородулиха ауданының Красный Яр ауылында          31700 </w:t>
      </w:r>
      <w:r>
        <w:br/>
      </w:r>
      <w:r>
        <w:rPr>
          <w:rFonts w:ascii="Times New Roman"/>
          <w:b w:val="false"/>
          <w:i w:val="false"/>
          <w:color w:val="000000"/>
          <w:sz w:val="28"/>
        </w:rPr>
        <w:t xml:space="preserve">
            80 орындық мектеп салу </w:t>
      </w:r>
      <w:r>
        <w:br/>
      </w:r>
      <w:r>
        <w:rPr>
          <w:rFonts w:ascii="Times New Roman"/>
          <w:b w:val="false"/>
          <w:i w:val="false"/>
          <w:color w:val="000000"/>
          <w:sz w:val="28"/>
        </w:rPr>
        <w:t xml:space="preserve">
            Семей қаласының Бобровка ауылында 80 орындық      34000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035    Ауыл мектептерiн салуға Жамбыл облыстық бюджетiне 682600 </w:t>
      </w:r>
      <w:r>
        <w:br/>
      </w:r>
      <w:r>
        <w:rPr>
          <w:rFonts w:ascii="Times New Roman"/>
          <w:b w:val="false"/>
          <w:i w:val="false"/>
          <w:color w:val="000000"/>
          <w:sz w:val="28"/>
        </w:rPr>
        <w:t xml:space="preserve">
            берiлетiн мақсатты инвестициялық трансферттер </w:t>
      </w:r>
    </w:p>
    <w:p>
      <w:pPr>
        <w:spacing w:after="0"/>
        <w:ind w:left="0"/>
        <w:jc w:val="both"/>
      </w:pPr>
      <w:r>
        <w:rPr>
          <w:rFonts w:ascii="Times New Roman"/>
          <w:b w:val="false"/>
          <w:i w:val="false"/>
          <w:color w:val="000000"/>
          <w:sz w:val="28"/>
        </w:rPr>
        <w:t xml:space="preserve">            оның ішiнде:  </w:t>
      </w:r>
    </w:p>
    <w:p>
      <w:pPr>
        <w:spacing w:after="0"/>
        <w:ind w:left="0"/>
        <w:jc w:val="both"/>
      </w:pPr>
      <w:r>
        <w:rPr>
          <w:rFonts w:ascii="Times New Roman"/>
          <w:b w:val="false"/>
          <w:i w:val="false"/>
          <w:color w:val="000000"/>
          <w:sz w:val="28"/>
        </w:rPr>
        <w:t xml:space="preserve">            Байзақ ауданының Қызылжұлдыз ауылында 800        260300 </w:t>
      </w:r>
      <w:r>
        <w:br/>
      </w:r>
      <w:r>
        <w:rPr>
          <w:rFonts w:ascii="Times New Roman"/>
          <w:b w:val="false"/>
          <w:i w:val="false"/>
          <w:color w:val="000000"/>
          <w:sz w:val="28"/>
        </w:rPr>
        <w:t xml:space="preserve">
            орындық Ақшабаев атындағы мектеп салу </w:t>
      </w:r>
      <w:r>
        <w:br/>
      </w:r>
      <w:r>
        <w:rPr>
          <w:rFonts w:ascii="Times New Roman"/>
          <w:b w:val="false"/>
          <w:i w:val="false"/>
          <w:color w:val="000000"/>
          <w:sz w:val="28"/>
        </w:rPr>
        <w:t xml:space="preserve">
            Жамбыл ауданының Пионер ауылында 400 орындық     135000 </w:t>
      </w:r>
      <w:r>
        <w:br/>
      </w:r>
      <w:r>
        <w:rPr>
          <w:rFonts w:ascii="Times New Roman"/>
          <w:b w:val="false"/>
          <w:i w:val="false"/>
          <w:color w:val="000000"/>
          <w:sz w:val="28"/>
        </w:rPr>
        <w:t xml:space="preserve">
            Сартбаев атындағы мектеп салу </w:t>
      </w:r>
      <w:r>
        <w:br/>
      </w:r>
      <w:r>
        <w:rPr>
          <w:rFonts w:ascii="Times New Roman"/>
          <w:b w:val="false"/>
          <w:i w:val="false"/>
          <w:color w:val="000000"/>
          <w:sz w:val="28"/>
        </w:rPr>
        <w:t xml:space="preserve">
            Т.Рысқұлов атындағы ауданының Құлан ауылында     133700 </w:t>
      </w:r>
      <w:r>
        <w:br/>
      </w:r>
      <w:r>
        <w:rPr>
          <w:rFonts w:ascii="Times New Roman"/>
          <w:b w:val="false"/>
          <w:i w:val="false"/>
          <w:color w:val="000000"/>
          <w:sz w:val="28"/>
        </w:rPr>
        <w:t xml:space="preserve">
            400 орындық мектеп салу </w:t>
      </w:r>
      <w:r>
        <w:br/>
      </w:r>
      <w:r>
        <w:rPr>
          <w:rFonts w:ascii="Times New Roman"/>
          <w:b w:val="false"/>
          <w:i w:val="false"/>
          <w:color w:val="000000"/>
          <w:sz w:val="28"/>
        </w:rPr>
        <w:t xml:space="preserve">
            Сарысу ауданының Ақтоғай ауылында 200 орындық    63500 </w:t>
      </w:r>
      <w:r>
        <w:br/>
      </w:r>
      <w:r>
        <w:rPr>
          <w:rFonts w:ascii="Times New Roman"/>
          <w:b w:val="false"/>
          <w:i w:val="false"/>
          <w:color w:val="000000"/>
          <w:sz w:val="28"/>
        </w:rPr>
        <w:t xml:space="preserve">
            мектептiң құрылысын аяқтау </w:t>
      </w:r>
      <w:r>
        <w:br/>
      </w:r>
      <w:r>
        <w:rPr>
          <w:rFonts w:ascii="Times New Roman"/>
          <w:b w:val="false"/>
          <w:i w:val="false"/>
          <w:color w:val="000000"/>
          <w:sz w:val="28"/>
        </w:rPr>
        <w:t xml:space="preserve">
            Шу ауданының Көктөбе ауылында 540 орындық        90100 </w:t>
      </w:r>
      <w:r>
        <w:br/>
      </w:r>
      <w:r>
        <w:rPr>
          <w:rFonts w:ascii="Times New Roman"/>
          <w:b w:val="false"/>
          <w:i w:val="false"/>
          <w:color w:val="000000"/>
          <w:sz w:val="28"/>
        </w:rPr>
        <w:t xml:space="preserve">
            Жамбыл атындағы мектептiң құрылысын аяқтау </w:t>
      </w:r>
      <w:r>
        <w:br/>
      </w:r>
      <w:r>
        <w:rPr>
          <w:rFonts w:ascii="Times New Roman"/>
          <w:b w:val="false"/>
          <w:i w:val="false"/>
          <w:color w:val="000000"/>
          <w:sz w:val="28"/>
        </w:rPr>
        <w:t xml:space="preserve">
     043    Ауыл мектептерiн салуға Оңтүстiк Қазақстан      1015300 </w:t>
      </w:r>
      <w:r>
        <w:br/>
      </w:r>
      <w:r>
        <w:rPr>
          <w:rFonts w:ascii="Times New Roman"/>
          <w:b w:val="false"/>
          <w:i w:val="false"/>
          <w:color w:val="000000"/>
          <w:sz w:val="28"/>
        </w:rPr>
        <w:t xml:space="preserve">
            облыстық бюджетiне берiлетiн мақсатты </w:t>
      </w:r>
      <w:r>
        <w:br/>
      </w:r>
      <w:r>
        <w:rPr>
          <w:rFonts w:ascii="Times New Roman"/>
          <w:b w:val="false"/>
          <w:i w:val="false"/>
          <w:color w:val="000000"/>
          <w:sz w:val="28"/>
        </w:rPr>
        <w:t xml:space="preserve">
            инвестициялық трансферттер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Сайрам ауданының Қарабастау ауылында 719        109300 </w:t>
      </w:r>
      <w:r>
        <w:br/>
      </w:r>
      <w:r>
        <w:rPr>
          <w:rFonts w:ascii="Times New Roman"/>
          <w:b w:val="false"/>
          <w:i w:val="false"/>
          <w:color w:val="000000"/>
          <w:sz w:val="28"/>
        </w:rPr>
        <w:t xml:space="preserve">
            орындық Аймауытов атындағы N 54 мектептi салу </w:t>
      </w:r>
      <w:r>
        <w:br/>
      </w:r>
      <w:r>
        <w:rPr>
          <w:rFonts w:ascii="Times New Roman"/>
          <w:b w:val="false"/>
          <w:i w:val="false"/>
          <w:color w:val="000000"/>
          <w:sz w:val="28"/>
        </w:rPr>
        <w:t xml:space="preserve">
            Ордабасы ауданының Ынталы ауылындағы 345        120200 </w:t>
      </w:r>
      <w:r>
        <w:br/>
      </w:r>
      <w:r>
        <w:rPr>
          <w:rFonts w:ascii="Times New Roman"/>
          <w:b w:val="false"/>
          <w:i w:val="false"/>
          <w:color w:val="000000"/>
          <w:sz w:val="28"/>
        </w:rPr>
        <w:t xml:space="preserve">
            орындық Бектаев атындағы мектептiң құрылысын </w:t>
      </w:r>
      <w:r>
        <w:br/>
      </w:r>
      <w:r>
        <w:rPr>
          <w:rFonts w:ascii="Times New Roman"/>
          <w:b w:val="false"/>
          <w:i w:val="false"/>
          <w:color w:val="000000"/>
          <w:sz w:val="28"/>
        </w:rPr>
        <w:t xml:space="preserve">
            аяқтау </w:t>
      </w:r>
      <w:r>
        <w:br/>
      </w:r>
      <w:r>
        <w:rPr>
          <w:rFonts w:ascii="Times New Roman"/>
          <w:b w:val="false"/>
          <w:i w:val="false"/>
          <w:color w:val="000000"/>
          <w:sz w:val="28"/>
        </w:rPr>
        <w:t xml:space="preserve">
            Түркiстан қаласы Яссы ауылында 1266 орындық     410000 </w:t>
      </w:r>
      <w:r>
        <w:br/>
      </w:r>
      <w:r>
        <w:rPr>
          <w:rFonts w:ascii="Times New Roman"/>
          <w:b w:val="false"/>
          <w:i w:val="false"/>
          <w:color w:val="000000"/>
          <w:sz w:val="28"/>
        </w:rPr>
        <w:t xml:space="preserve">
            мектеп салу </w:t>
      </w:r>
      <w:r>
        <w:br/>
      </w:r>
      <w:r>
        <w:rPr>
          <w:rFonts w:ascii="Times New Roman"/>
          <w:b w:val="false"/>
          <w:i w:val="false"/>
          <w:color w:val="000000"/>
          <w:sz w:val="28"/>
        </w:rPr>
        <w:t xml:space="preserve">
            Отырар ауданының Шәуiлдiр ауылында 800 орындық  270900 </w:t>
      </w:r>
      <w:r>
        <w:br/>
      </w:r>
      <w:r>
        <w:rPr>
          <w:rFonts w:ascii="Times New Roman"/>
          <w:b w:val="false"/>
          <w:i w:val="false"/>
          <w:color w:val="000000"/>
          <w:sz w:val="28"/>
        </w:rPr>
        <w:t xml:space="preserve">
            Жамбыл атындағы мектептiң құрылысын аяқтау </w:t>
      </w:r>
      <w:r>
        <w:br/>
      </w:r>
      <w:r>
        <w:rPr>
          <w:rFonts w:ascii="Times New Roman"/>
          <w:b w:val="false"/>
          <w:i w:val="false"/>
          <w:color w:val="000000"/>
          <w:sz w:val="28"/>
        </w:rPr>
        <w:t xml:space="preserve">
            Сайрам ауданының Ақсу ауылындағы 450 орындық    104900 </w:t>
      </w:r>
      <w:r>
        <w:br/>
      </w:r>
      <w:r>
        <w:rPr>
          <w:rFonts w:ascii="Times New Roman"/>
          <w:b w:val="false"/>
          <w:i w:val="false"/>
          <w:color w:val="000000"/>
          <w:sz w:val="28"/>
        </w:rPr>
        <w:t xml:space="preserve">
            Қашқари атындағы N 26 мектептiң құрылысын аяқтау </w:t>
      </w:r>
      <w:r>
        <w:br/>
      </w:r>
      <w:r>
        <w:rPr>
          <w:rFonts w:ascii="Times New Roman"/>
          <w:b w:val="false"/>
          <w:i w:val="false"/>
          <w:color w:val="000000"/>
          <w:sz w:val="28"/>
        </w:rPr>
        <w:t xml:space="preserve">
   403    Железинка селолық мектебiн салуға Павлодар        171200 </w:t>
      </w:r>
      <w:r>
        <w:br/>
      </w:r>
      <w:r>
        <w:rPr>
          <w:rFonts w:ascii="Times New Roman"/>
          <w:b w:val="false"/>
          <w:i w:val="false"/>
          <w:color w:val="000000"/>
          <w:sz w:val="28"/>
        </w:rPr>
        <w:t xml:space="preserve">
          облыстық бюджетiне түсетiн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404    Сарыағаш ауданының Ынтымақ селосындағы құрылысы </w:t>
      </w:r>
      <w:r>
        <w:br/>
      </w:r>
      <w:r>
        <w:rPr>
          <w:rFonts w:ascii="Times New Roman"/>
          <w:b w:val="false"/>
          <w:i w:val="false"/>
          <w:color w:val="000000"/>
          <w:sz w:val="28"/>
        </w:rPr>
        <w:t xml:space="preserve">
          аяқталмаған балалар бақшасын мектепке лайықтап </w:t>
      </w:r>
      <w:r>
        <w:br/>
      </w:r>
      <w:r>
        <w:rPr>
          <w:rFonts w:ascii="Times New Roman"/>
          <w:b w:val="false"/>
          <w:i w:val="false"/>
          <w:color w:val="000000"/>
          <w:sz w:val="28"/>
        </w:rPr>
        <w:t xml:space="preserve">
          салуға Оңтүстік Қазақстан облысының бюджетіне </w:t>
      </w:r>
      <w:r>
        <w:br/>
      </w:r>
      <w:r>
        <w:rPr>
          <w:rFonts w:ascii="Times New Roman"/>
          <w:b w:val="false"/>
          <w:i w:val="false"/>
          <w:color w:val="000000"/>
          <w:sz w:val="28"/>
        </w:rPr>
        <w:t xml:space="preserve">
          берілетін мақсатты инвестициялық трансферттер      50000 </w:t>
      </w:r>
      <w:r>
        <w:br/>
      </w:r>
      <w:r>
        <w:rPr>
          <w:rFonts w:ascii="Times New Roman"/>
          <w:b w:val="false"/>
          <w:i w:val="false"/>
          <w:color w:val="000000"/>
          <w:sz w:val="28"/>
        </w:rPr>
        <w:t xml:space="preserve">
   405    Павлодар ауданының Мичурин орта мектебі үшін </w:t>
      </w:r>
      <w:r>
        <w:br/>
      </w:r>
      <w:r>
        <w:rPr>
          <w:rFonts w:ascii="Times New Roman"/>
          <w:b w:val="false"/>
          <w:i w:val="false"/>
          <w:color w:val="000000"/>
          <w:sz w:val="28"/>
        </w:rPr>
        <w:t xml:space="preserve">
          198 орынға арналған оқу корпусын салуға </w:t>
      </w:r>
      <w:r>
        <w:br/>
      </w:r>
      <w:r>
        <w:rPr>
          <w:rFonts w:ascii="Times New Roman"/>
          <w:b w:val="false"/>
          <w:i w:val="false"/>
          <w:color w:val="000000"/>
          <w:sz w:val="28"/>
        </w:rPr>
        <w:t xml:space="preserve">
          Павлодар облысының бюджетіне берілетін мақсатты </w:t>
      </w:r>
      <w:r>
        <w:br/>
      </w:r>
      <w:r>
        <w:rPr>
          <w:rFonts w:ascii="Times New Roman"/>
          <w:b w:val="false"/>
          <w:i w:val="false"/>
          <w:color w:val="000000"/>
          <w:sz w:val="28"/>
        </w:rPr>
        <w:t xml:space="preserve">
          инвестициялық трансферттер                        150000 </w:t>
      </w:r>
      <w:r>
        <w:br/>
      </w:r>
      <w:r>
        <w:rPr>
          <w:rFonts w:ascii="Times New Roman"/>
          <w:b w:val="false"/>
          <w:i w:val="false"/>
          <w:color w:val="000000"/>
          <w:sz w:val="28"/>
        </w:rPr>
        <w:t xml:space="preserve">
   600    Бiлiм беру ақпараттық жүйесiн құру                100000  </w:t>
      </w:r>
    </w:p>
    <w:p>
      <w:pPr>
        <w:spacing w:after="0"/>
        <w:ind w:left="0"/>
        <w:jc w:val="both"/>
      </w:pPr>
      <w:r>
        <w:rPr>
          <w:rFonts w:ascii="Times New Roman"/>
          <w:b w:val="false"/>
          <w:i w:val="false"/>
          <w:color w:val="000000"/>
          <w:sz w:val="28"/>
        </w:rPr>
        <w:t xml:space="preserve">  Қазақстан Республикасы Президентінің Іс Басқармасы  </w:t>
      </w:r>
    </w:p>
    <w:p>
      <w:pPr>
        <w:spacing w:after="0"/>
        <w:ind w:left="0"/>
        <w:jc w:val="both"/>
      </w:pPr>
      <w:r>
        <w:rPr>
          <w:rFonts w:ascii="Times New Roman"/>
          <w:b w:val="false"/>
          <w:i w:val="false"/>
          <w:color w:val="000000"/>
          <w:sz w:val="28"/>
        </w:rPr>
        <w:t xml:space="preserve">   306    Қазақ ұлттық музыка академиясы оқу корпусының </w:t>
      </w:r>
      <w:r>
        <w:br/>
      </w:r>
      <w:r>
        <w:rPr>
          <w:rFonts w:ascii="Times New Roman"/>
          <w:b w:val="false"/>
          <w:i w:val="false"/>
          <w:color w:val="000000"/>
          <w:sz w:val="28"/>
        </w:rPr>
        <w:t xml:space="preserve">
          концерт залымен бірге құрылысын аяқтау            108000  </w:t>
      </w:r>
    </w:p>
    <w:p>
      <w:pPr>
        <w:spacing w:after="0"/>
        <w:ind w:left="0"/>
        <w:jc w:val="both"/>
      </w:pPr>
      <w:r>
        <w:rPr>
          <w:rFonts w:ascii="Times New Roman"/>
          <w:b w:val="false"/>
          <w:i w:val="false"/>
          <w:color w:val="000000"/>
          <w:sz w:val="28"/>
        </w:rPr>
        <w:t xml:space="preserve">  Қазақстан Республикасының Туризм және cпopт жөнiндегi агенттiгі  </w:t>
      </w:r>
    </w:p>
    <w:p>
      <w:pPr>
        <w:spacing w:after="0"/>
        <w:ind w:left="0"/>
        <w:jc w:val="both"/>
      </w:pPr>
      <w:r>
        <w:rPr>
          <w:rFonts w:ascii="Times New Roman"/>
          <w:b w:val="false"/>
          <w:i w:val="false"/>
          <w:color w:val="000000"/>
          <w:sz w:val="28"/>
        </w:rPr>
        <w:t xml:space="preserve">   301    Алматы қаласында республикалық спорттық           150000 </w:t>
      </w:r>
      <w:r>
        <w:br/>
      </w:r>
      <w:r>
        <w:rPr>
          <w:rFonts w:ascii="Times New Roman"/>
          <w:b w:val="false"/>
          <w:i w:val="false"/>
          <w:color w:val="000000"/>
          <w:sz w:val="28"/>
        </w:rPr>
        <w:t xml:space="preserve">
          мектеп-интернатын салу  </w:t>
      </w:r>
    </w:p>
    <w:p>
      <w:pPr>
        <w:spacing w:after="0"/>
        <w:ind w:left="0"/>
        <w:jc w:val="both"/>
      </w:pPr>
      <w:r>
        <w:rPr>
          <w:rFonts w:ascii="Times New Roman"/>
          <w:b w:val="false"/>
          <w:i w:val="false"/>
          <w:color w:val="000000"/>
          <w:sz w:val="28"/>
        </w:rPr>
        <w:t xml:space="preserve">Денсаулық сақтау  </w:t>
      </w:r>
    </w:p>
    <w:p>
      <w:pPr>
        <w:spacing w:after="0"/>
        <w:ind w:left="0"/>
        <w:jc w:val="both"/>
      </w:pPr>
      <w:r>
        <w:rPr>
          <w:rFonts w:ascii="Times New Roman"/>
          <w:b w:val="false"/>
          <w:i w:val="false"/>
          <w:color w:val="000000"/>
          <w:sz w:val="28"/>
        </w:rPr>
        <w:t xml:space="preserve">  Қазақстан Республикасының Денсаулық сақтау министрлiгі  </w:t>
      </w:r>
    </w:p>
    <w:p>
      <w:pPr>
        <w:spacing w:after="0"/>
        <w:ind w:left="0"/>
        <w:jc w:val="both"/>
      </w:pPr>
      <w:r>
        <w:rPr>
          <w:rFonts w:ascii="Times New Roman"/>
          <w:b w:val="false"/>
          <w:i w:val="false"/>
          <w:color w:val="000000"/>
          <w:sz w:val="28"/>
        </w:rPr>
        <w:t xml:space="preserve">   302    Астана қаласында перинаталдық орталық салу үшiн    54000 </w:t>
      </w:r>
      <w:r>
        <w:br/>
      </w:r>
      <w:r>
        <w:rPr>
          <w:rFonts w:ascii="Times New Roman"/>
          <w:b w:val="false"/>
          <w:i w:val="false"/>
          <w:color w:val="000000"/>
          <w:sz w:val="28"/>
        </w:rPr>
        <w:t xml:space="preserve">
          жобалау-сметалық құжаттамаларды әзiрлеу </w:t>
      </w:r>
      <w:r>
        <w:br/>
      </w:r>
      <w:r>
        <w:rPr>
          <w:rFonts w:ascii="Times New Roman"/>
          <w:b w:val="false"/>
          <w:i w:val="false"/>
          <w:color w:val="000000"/>
          <w:sz w:val="28"/>
        </w:rPr>
        <w:t xml:space="preserve">
   400    Аудандық орталық ауруханаларды салуға облыстық     33600 </w:t>
      </w:r>
      <w:r>
        <w:br/>
      </w:r>
      <w:r>
        <w:rPr>
          <w:rFonts w:ascii="Times New Roman"/>
          <w:b w:val="false"/>
          <w:i w:val="false"/>
          <w:color w:val="000000"/>
          <w:sz w:val="28"/>
        </w:rPr>
        <w:t xml:space="preserve">
          бюджеттерге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034  Орталық аудандық ауруханалар caлуғa Жамбыл         33600 </w:t>
      </w:r>
      <w:r>
        <w:br/>
      </w:r>
      <w:r>
        <w:rPr>
          <w:rFonts w:ascii="Times New Roman"/>
          <w:b w:val="false"/>
          <w:i w:val="false"/>
          <w:color w:val="000000"/>
          <w:sz w:val="28"/>
        </w:rPr>
        <w:t xml:space="preserve">
          облыстық бюджетіне берiлетiн мақсатты инвестициялық </w:t>
      </w:r>
      <w:r>
        <w:br/>
      </w: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          125 төсектiк Мойынқұм орталық аудандық ауруханасы,  33600 </w:t>
      </w:r>
      <w:r>
        <w:br/>
      </w:r>
      <w:r>
        <w:rPr>
          <w:rFonts w:ascii="Times New Roman"/>
          <w:b w:val="false"/>
          <w:i w:val="false"/>
          <w:color w:val="000000"/>
          <w:sz w:val="28"/>
        </w:rPr>
        <w:t xml:space="preserve">
          Мойынқұм ауылы </w:t>
      </w:r>
      <w:r>
        <w:br/>
      </w:r>
      <w:r>
        <w:rPr>
          <w:rFonts w:ascii="Times New Roman"/>
          <w:b w:val="false"/>
          <w:i w:val="false"/>
          <w:color w:val="000000"/>
          <w:sz w:val="28"/>
        </w:rPr>
        <w:t xml:space="preserve">
   401    Ауылдық перзентхана құрылысына облыстық            648360 </w:t>
      </w:r>
      <w:r>
        <w:br/>
      </w:r>
      <w:r>
        <w:rPr>
          <w:rFonts w:ascii="Times New Roman"/>
          <w:b w:val="false"/>
          <w:i w:val="false"/>
          <w:color w:val="000000"/>
          <w:sz w:val="28"/>
        </w:rPr>
        <w:t xml:space="preserve">
          бюджеттерге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031  Ауылдық перзентхана үйлерiн салуға Жамбыл          413500 </w:t>
      </w:r>
      <w:r>
        <w:br/>
      </w:r>
      <w:r>
        <w:rPr>
          <w:rFonts w:ascii="Times New Roman"/>
          <w:b w:val="false"/>
          <w:i w:val="false"/>
          <w:color w:val="000000"/>
          <w:sz w:val="28"/>
        </w:rPr>
        <w:t xml:space="preserve">
          облыстық бюджетiне берiлетiн мақсатты </w:t>
      </w:r>
      <w:r>
        <w:br/>
      </w:r>
      <w:r>
        <w:rPr>
          <w:rFonts w:ascii="Times New Roman"/>
          <w:b w:val="false"/>
          <w:i w:val="false"/>
          <w:color w:val="000000"/>
          <w:sz w:val="28"/>
        </w:rPr>
        <w:t xml:space="preserve">
          инвестициялық трансферттер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Жамбыл ауданының 60 төсектiк перзентханасы,      213500 </w:t>
      </w:r>
      <w:r>
        <w:br/>
      </w:r>
      <w:r>
        <w:rPr>
          <w:rFonts w:ascii="Times New Roman"/>
          <w:b w:val="false"/>
          <w:i w:val="false"/>
          <w:color w:val="000000"/>
          <w:sz w:val="28"/>
        </w:rPr>
        <w:t xml:space="preserve">
            Acа ауылы </w:t>
      </w:r>
      <w:r>
        <w:br/>
      </w:r>
      <w:r>
        <w:rPr>
          <w:rFonts w:ascii="Times New Roman"/>
          <w:b w:val="false"/>
          <w:i w:val="false"/>
          <w:color w:val="000000"/>
          <w:sz w:val="28"/>
        </w:rPr>
        <w:t xml:space="preserve">
            Т.Рысқұлов атындағы ауданының 76 төсектiк        200000 </w:t>
      </w:r>
      <w:r>
        <w:br/>
      </w:r>
      <w:r>
        <w:rPr>
          <w:rFonts w:ascii="Times New Roman"/>
          <w:b w:val="false"/>
          <w:i w:val="false"/>
          <w:color w:val="000000"/>
          <w:sz w:val="28"/>
        </w:rPr>
        <w:t xml:space="preserve">
            перзентханасы, Құлан ауылы </w:t>
      </w:r>
      <w:r>
        <w:br/>
      </w:r>
      <w:r>
        <w:rPr>
          <w:rFonts w:ascii="Times New Roman"/>
          <w:b w:val="false"/>
          <w:i w:val="false"/>
          <w:color w:val="000000"/>
          <w:sz w:val="28"/>
        </w:rPr>
        <w:t xml:space="preserve">
     032  Түркістан қаласында әйелдер кеңесi бар             234860 </w:t>
      </w:r>
      <w:r>
        <w:br/>
      </w:r>
      <w:r>
        <w:rPr>
          <w:rFonts w:ascii="Times New Roman"/>
          <w:b w:val="false"/>
          <w:i w:val="false"/>
          <w:color w:val="000000"/>
          <w:sz w:val="28"/>
        </w:rPr>
        <w:t xml:space="preserve">
          перзентхана үйiн салуға Оңтүстiк Қазақстан </w:t>
      </w:r>
      <w:r>
        <w:br/>
      </w:r>
      <w:r>
        <w:rPr>
          <w:rFonts w:ascii="Times New Roman"/>
          <w:b w:val="false"/>
          <w:i w:val="false"/>
          <w:color w:val="000000"/>
          <w:sz w:val="28"/>
        </w:rPr>
        <w:t xml:space="preserve">
          облыстық бюджетiне берілетiн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402    Туберкулез ұйымдарын және аудандық аурухана        2318120 </w:t>
      </w:r>
      <w:r>
        <w:br/>
      </w:r>
      <w:r>
        <w:rPr>
          <w:rFonts w:ascii="Times New Roman"/>
          <w:b w:val="false"/>
          <w:i w:val="false"/>
          <w:color w:val="000000"/>
          <w:sz w:val="28"/>
        </w:rPr>
        <w:t xml:space="preserve">
          салуға облыстық бюджеттерге берiлетiн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032  Туберкулез ұйымдарын салуға Атырау облыстық        358000 </w:t>
      </w:r>
      <w:r>
        <w:br/>
      </w:r>
      <w:r>
        <w:rPr>
          <w:rFonts w:ascii="Times New Roman"/>
          <w:b w:val="false"/>
          <w:i w:val="false"/>
          <w:color w:val="000000"/>
          <w:sz w:val="28"/>
        </w:rPr>
        <w:t xml:space="preserve">
          бюджетiне берiлетiн мақсатты инвестициялық </w:t>
      </w:r>
      <w:r>
        <w:br/>
      </w: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Құрманғазы ауданының 100 төсектiк туберкулез     358000 </w:t>
      </w:r>
      <w:r>
        <w:br/>
      </w:r>
      <w:r>
        <w:rPr>
          <w:rFonts w:ascii="Times New Roman"/>
          <w:b w:val="false"/>
          <w:i w:val="false"/>
          <w:color w:val="000000"/>
          <w:sz w:val="28"/>
        </w:rPr>
        <w:t xml:space="preserve">
            ауруханасы, Ганюшкино кентi </w:t>
      </w:r>
      <w:r>
        <w:br/>
      </w:r>
      <w:r>
        <w:rPr>
          <w:rFonts w:ascii="Times New Roman"/>
          <w:b w:val="false"/>
          <w:i w:val="false"/>
          <w:color w:val="000000"/>
          <w:sz w:val="28"/>
        </w:rPr>
        <w:t xml:space="preserve">
     033  Туберкулез ұйымдарын салуға Қызылорда облыстық     350000 </w:t>
      </w:r>
      <w:r>
        <w:br/>
      </w:r>
      <w:r>
        <w:rPr>
          <w:rFonts w:ascii="Times New Roman"/>
          <w:b w:val="false"/>
          <w:i w:val="false"/>
          <w:color w:val="000000"/>
          <w:sz w:val="28"/>
        </w:rPr>
        <w:t xml:space="preserve">
          бюджетiне берiлетiн мақсатты инвестициялық </w:t>
      </w:r>
      <w:r>
        <w:br/>
      </w: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Арал ауданының 100 төсектiк туберкулез           150000 </w:t>
      </w:r>
      <w:r>
        <w:br/>
      </w:r>
      <w:r>
        <w:rPr>
          <w:rFonts w:ascii="Times New Roman"/>
          <w:b w:val="false"/>
          <w:i w:val="false"/>
          <w:color w:val="000000"/>
          <w:sz w:val="28"/>
        </w:rPr>
        <w:t xml:space="preserve">
            диспансері, Арал қаласы </w:t>
      </w:r>
      <w:r>
        <w:br/>
      </w:r>
      <w:r>
        <w:rPr>
          <w:rFonts w:ascii="Times New Roman"/>
          <w:b w:val="false"/>
          <w:i w:val="false"/>
          <w:color w:val="000000"/>
          <w:sz w:val="28"/>
        </w:rPr>
        <w:t xml:space="preserve">
            Сырдария ауданының 50 төсектiк туберкулез        100000 </w:t>
      </w:r>
      <w:r>
        <w:br/>
      </w:r>
      <w:r>
        <w:rPr>
          <w:rFonts w:ascii="Times New Roman"/>
          <w:b w:val="false"/>
          <w:i w:val="false"/>
          <w:color w:val="000000"/>
          <w:sz w:val="28"/>
        </w:rPr>
        <w:t xml:space="preserve">
            ауруханасы, Тереңөзек кентi  </w:t>
      </w:r>
      <w:r>
        <w:br/>
      </w:r>
      <w:r>
        <w:rPr>
          <w:rFonts w:ascii="Times New Roman"/>
          <w:b w:val="false"/>
          <w:i w:val="false"/>
          <w:color w:val="000000"/>
          <w:sz w:val="28"/>
        </w:rPr>
        <w:t xml:space="preserve">
            Қармақшы ауданының 60 төсектiк туберкулез        100000 </w:t>
      </w:r>
      <w:r>
        <w:br/>
      </w:r>
      <w:r>
        <w:rPr>
          <w:rFonts w:ascii="Times New Roman"/>
          <w:b w:val="false"/>
          <w:i w:val="false"/>
          <w:color w:val="000000"/>
          <w:sz w:val="28"/>
        </w:rPr>
        <w:t xml:space="preserve">
            ауруханасы, Жосалы кентi </w:t>
      </w:r>
      <w:r>
        <w:br/>
      </w:r>
      <w:r>
        <w:rPr>
          <w:rFonts w:ascii="Times New Roman"/>
          <w:b w:val="false"/>
          <w:i w:val="false"/>
          <w:color w:val="000000"/>
          <w:sz w:val="28"/>
        </w:rPr>
        <w:t xml:space="preserve">
     034  Туберкулез ұйымдарын салуға Батыс Қазақстан        818420 </w:t>
      </w:r>
      <w:r>
        <w:br/>
      </w:r>
      <w:r>
        <w:rPr>
          <w:rFonts w:ascii="Times New Roman"/>
          <w:b w:val="false"/>
          <w:i w:val="false"/>
          <w:color w:val="000000"/>
          <w:sz w:val="28"/>
        </w:rPr>
        <w:t xml:space="preserve">
          облыстық бюджетiне берiлетiн мақсатты </w:t>
      </w:r>
      <w:r>
        <w:br/>
      </w:r>
      <w:r>
        <w:rPr>
          <w:rFonts w:ascii="Times New Roman"/>
          <w:b w:val="false"/>
          <w:i w:val="false"/>
          <w:color w:val="000000"/>
          <w:sz w:val="28"/>
        </w:rPr>
        <w:t xml:space="preserve">
          инвестициялық трансферттер  </w:t>
      </w:r>
    </w:p>
    <w:p>
      <w:pPr>
        <w:spacing w:after="0"/>
        <w:ind w:left="0"/>
        <w:jc w:val="both"/>
      </w:pPr>
      <w:r>
        <w:rPr>
          <w:rFonts w:ascii="Times New Roman"/>
          <w:b w:val="false"/>
          <w:i w:val="false"/>
          <w:color w:val="000000"/>
          <w:sz w:val="28"/>
        </w:rPr>
        <w:t xml:space="preserve">            оның ішiнде:  </w:t>
      </w:r>
    </w:p>
    <w:p>
      <w:pPr>
        <w:spacing w:after="0"/>
        <w:ind w:left="0"/>
        <w:jc w:val="both"/>
      </w:pPr>
      <w:r>
        <w:rPr>
          <w:rFonts w:ascii="Times New Roman"/>
          <w:b w:val="false"/>
          <w:i w:val="false"/>
          <w:color w:val="000000"/>
          <w:sz w:val="28"/>
        </w:rPr>
        <w:t xml:space="preserve">            Бөрiлi ауданының 50 төсектiк туберкулез          286120 </w:t>
      </w:r>
      <w:r>
        <w:br/>
      </w:r>
      <w:r>
        <w:rPr>
          <w:rFonts w:ascii="Times New Roman"/>
          <w:b w:val="false"/>
          <w:i w:val="false"/>
          <w:color w:val="000000"/>
          <w:sz w:val="28"/>
        </w:rPr>
        <w:t xml:space="preserve">
            ауруханасы, Ақсай қаласы </w:t>
      </w:r>
      <w:r>
        <w:br/>
      </w:r>
      <w:r>
        <w:rPr>
          <w:rFonts w:ascii="Times New Roman"/>
          <w:b w:val="false"/>
          <w:i w:val="false"/>
          <w:color w:val="000000"/>
          <w:sz w:val="28"/>
        </w:rPr>
        <w:t xml:space="preserve">
            Казталов ауданының 50 төсектiк туберкулез        303400 </w:t>
      </w:r>
      <w:r>
        <w:br/>
      </w:r>
      <w:r>
        <w:rPr>
          <w:rFonts w:ascii="Times New Roman"/>
          <w:b w:val="false"/>
          <w:i w:val="false"/>
          <w:color w:val="000000"/>
          <w:sz w:val="28"/>
        </w:rPr>
        <w:t xml:space="preserve">
            ауруханасы, Казталов ауылы </w:t>
      </w:r>
      <w:r>
        <w:br/>
      </w:r>
      <w:r>
        <w:rPr>
          <w:rFonts w:ascii="Times New Roman"/>
          <w:b w:val="false"/>
          <w:i w:val="false"/>
          <w:color w:val="000000"/>
          <w:sz w:val="28"/>
        </w:rPr>
        <w:t xml:space="preserve">
            Сырым ауданының 25 төсектiк орталық аудандық     228900 </w:t>
      </w:r>
      <w:r>
        <w:br/>
      </w:r>
      <w:r>
        <w:rPr>
          <w:rFonts w:ascii="Times New Roman"/>
          <w:b w:val="false"/>
          <w:i w:val="false"/>
          <w:color w:val="000000"/>
          <w:sz w:val="28"/>
        </w:rPr>
        <w:t xml:space="preserve">
            ауруханасының жанындағы туберкулез бөлiмi, </w:t>
      </w:r>
      <w:r>
        <w:br/>
      </w:r>
      <w:r>
        <w:rPr>
          <w:rFonts w:ascii="Times New Roman"/>
          <w:b w:val="false"/>
          <w:i w:val="false"/>
          <w:color w:val="000000"/>
          <w:sz w:val="28"/>
        </w:rPr>
        <w:t xml:space="preserve">
            Жәмбейiт ауылы </w:t>
      </w:r>
      <w:r>
        <w:br/>
      </w:r>
      <w:r>
        <w:rPr>
          <w:rFonts w:ascii="Times New Roman"/>
          <w:b w:val="false"/>
          <w:i w:val="false"/>
          <w:color w:val="000000"/>
          <w:sz w:val="28"/>
        </w:rPr>
        <w:t xml:space="preserve">
     035  Туберкулез ұйымдарын салуға Жамбыл облыстық        442100 </w:t>
      </w:r>
      <w:r>
        <w:br/>
      </w:r>
      <w:r>
        <w:rPr>
          <w:rFonts w:ascii="Times New Roman"/>
          <w:b w:val="false"/>
          <w:i w:val="false"/>
          <w:color w:val="000000"/>
          <w:sz w:val="28"/>
        </w:rPr>
        <w:t xml:space="preserve">
          бюджетiне берiлетiн мақсатты инвестициялық </w:t>
      </w:r>
      <w:r>
        <w:br/>
      </w:r>
      <w:r>
        <w:rPr>
          <w:rFonts w:ascii="Times New Roman"/>
          <w:b w:val="false"/>
          <w:i w:val="false"/>
          <w:color w:val="000000"/>
          <w:sz w:val="28"/>
        </w:rPr>
        <w:t xml:space="preserve">
          трансфеpттеp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Сарысу ауданының 40 төсектiк туберкулезге        166000 </w:t>
      </w:r>
      <w:r>
        <w:br/>
      </w:r>
      <w:r>
        <w:rPr>
          <w:rFonts w:ascii="Times New Roman"/>
          <w:b w:val="false"/>
          <w:i w:val="false"/>
          <w:color w:val="000000"/>
          <w:sz w:val="28"/>
        </w:rPr>
        <w:t xml:space="preserve">
            қарсы диспансерi, Саудакент ауылы </w:t>
      </w:r>
      <w:r>
        <w:br/>
      </w:r>
      <w:r>
        <w:rPr>
          <w:rFonts w:ascii="Times New Roman"/>
          <w:b w:val="false"/>
          <w:i w:val="false"/>
          <w:color w:val="000000"/>
          <w:sz w:val="28"/>
        </w:rPr>
        <w:t xml:space="preserve">
            Мойынқұм ауданының 40 төсектiк туберкулез        162000 </w:t>
      </w:r>
      <w:r>
        <w:br/>
      </w:r>
      <w:r>
        <w:rPr>
          <w:rFonts w:ascii="Times New Roman"/>
          <w:b w:val="false"/>
          <w:i w:val="false"/>
          <w:color w:val="000000"/>
          <w:sz w:val="28"/>
        </w:rPr>
        <w:t xml:space="preserve">
            ауруханасы, Мойынқұм ауылы </w:t>
      </w:r>
      <w:r>
        <w:br/>
      </w:r>
      <w:r>
        <w:rPr>
          <w:rFonts w:ascii="Times New Roman"/>
          <w:b w:val="false"/>
          <w:i w:val="false"/>
          <w:color w:val="000000"/>
          <w:sz w:val="28"/>
        </w:rPr>
        <w:t xml:space="preserve">
            Т.Рысқұлов атындағы ауданның Қарақыстақ          114100 </w:t>
      </w:r>
      <w:r>
        <w:br/>
      </w:r>
      <w:r>
        <w:rPr>
          <w:rFonts w:ascii="Times New Roman"/>
          <w:b w:val="false"/>
          <w:i w:val="false"/>
          <w:color w:val="000000"/>
          <w:sz w:val="28"/>
        </w:rPr>
        <w:t xml:space="preserve">
            кентiнде 75 төсектiк туберкулезге қарсы </w:t>
      </w:r>
      <w:r>
        <w:br/>
      </w:r>
      <w:r>
        <w:rPr>
          <w:rFonts w:ascii="Times New Roman"/>
          <w:b w:val="false"/>
          <w:i w:val="false"/>
          <w:color w:val="000000"/>
          <w:sz w:val="28"/>
        </w:rPr>
        <w:t xml:space="preserve">
            балалар санаторийi </w:t>
      </w:r>
      <w:r>
        <w:br/>
      </w:r>
      <w:r>
        <w:rPr>
          <w:rFonts w:ascii="Times New Roman"/>
          <w:b w:val="false"/>
          <w:i w:val="false"/>
          <w:color w:val="000000"/>
          <w:sz w:val="28"/>
        </w:rPr>
        <w:t xml:space="preserve">
     036  Туберкулез ұйымдарын және аудандық аурухана        349600 </w:t>
      </w:r>
      <w:r>
        <w:br/>
      </w:r>
      <w:r>
        <w:rPr>
          <w:rFonts w:ascii="Times New Roman"/>
          <w:b w:val="false"/>
          <w:i w:val="false"/>
          <w:color w:val="000000"/>
          <w:sz w:val="28"/>
        </w:rPr>
        <w:t xml:space="preserve">
          caлуға Оңтүстік Қазақстан облыстық бюджетiне </w:t>
      </w:r>
      <w:r>
        <w:br/>
      </w:r>
      <w:r>
        <w:rPr>
          <w:rFonts w:ascii="Times New Roman"/>
          <w:b w:val="false"/>
          <w:i w:val="false"/>
          <w:color w:val="000000"/>
          <w:sz w:val="28"/>
        </w:rPr>
        <w:t xml:space="preserve">
          берiлетiн мақсатты инвестициялық трансферттер  </w:t>
      </w:r>
    </w:p>
    <w:p>
      <w:pPr>
        <w:spacing w:after="0"/>
        <w:ind w:left="0"/>
        <w:jc w:val="both"/>
      </w:pPr>
      <w:r>
        <w:rPr>
          <w:rFonts w:ascii="Times New Roman"/>
          <w:b w:val="false"/>
          <w:i w:val="false"/>
          <w:color w:val="000000"/>
          <w:sz w:val="28"/>
        </w:rPr>
        <w:t xml:space="preserve">            оның ішiнде:  </w:t>
      </w:r>
    </w:p>
    <w:p>
      <w:pPr>
        <w:spacing w:after="0"/>
        <w:ind w:left="0"/>
        <w:jc w:val="both"/>
      </w:pPr>
      <w:r>
        <w:rPr>
          <w:rFonts w:ascii="Times New Roman"/>
          <w:b w:val="false"/>
          <w:i w:val="false"/>
          <w:color w:val="000000"/>
          <w:sz w:val="28"/>
        </w:rPr>
        <w:t xml:space="preserve">            60 төсектiк туберкулез диспансерi, Түркiстан      226700 </w:t>
      </w:r>
      <w:r>
        <w:br/>
      </w:r>
      <w:r>
        <w:rPr>
          <w:rFonts w:ascii="Times New Roman"/>
          <w:b w:val="false"/>
          <w:i w:val="false"/>
          <w:color w:val="000000"/>
          <w:sz w:val="28"/>
        </w:rPr>
        <w:t xml:space="preserve">
            қаласы </w:t>
      </w:r>
      <w:r>
        <w:br/>
      </w:r>
      <w:r>
        <w:rPr>
          <w:rFonts w:ascii="Times New Roman"/>
          <w:b w:val="false"/>
          <w:i w:val="false"/>
          <w:color w:val="000000"/>
          <w:sz w:val="28"/>
        </w:rPr>
        <w:t xml:space="preserve">
            150 төсектiк Мақтаарал аудандық ауруханасы        122900 </w:t>
      </w:r>
      <w:r>
        <w:br/>
      </w:r>
      <w:r>
        <w:rPr>
          <w:rFonts w:ascii="Times New Roman"/>
          <w:b w:val="false"/>
          <w:i w:val="false"/>
          <w:color w:val="000000"/>
          <w:sz w:val="28"/>
        </w:rPr>
        <w:t xml:space="preserve">
            емханасымен, Жетiсай қаласы </w:t>
      </w:r>
      <w:r>
        <w:br/>
      </w:r>
      <w:r>
        <w:rPr>
          <w:rFonts w:ascii="Times New Roman"/>
          <w:b w:val="false"/>
          <w:i w:val="false"/>
          <w:color w:val="000000"/>
          <w:sz w:val="28"/>
        </w:rPr>
        <w:t xml:space="preserve">
   405    Онкологиялық диспансерді көшіруге байланысты        65000 </w:t>
      </w:r>
      <w:r>
        <w:br/>
      </w:r>
      <w:r>
        <w:rPr>
          <w:rFonts w:ascii="Times New Roman"/>
          <w:b w:val="false"/>
          <w:i w:val="false"/>
          <w:color w:val="000000"/>
          <w:sz w:val="28"/>
        </w:rPr>
        <w:t xml:space="preserve">
          құрылыс жұмыстарын жүргізуге Солтүстік Қазақстан </w:t>
      </w:r>
      <w:r>
        <w:br/>
      </w:r>
      <w:r>
        <w:rPr>
          <w:rFonts w:ascii="Times New Roman"/>
          <w:b w:val="false"/>
          <w:i w:val="false"/>
          <w:color w:val="000000"/>
          <w:sz w:val="28"/>
        </w:rPr>
        <w:t xml:space="preserve">
          облысының бюджетіне берілетін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600    Денсаулық сақтаудың ақпараттық жүйелерiн құру        7000 </w:t>
      </w:r>
    </w:p>
    <w:p>
      <w:pPr>
        <w:spacing w:after="0"/>
        <w:ind w:left="0"/>
        <w:jc w:val="both"/>
      </w:pPr>
      <w:r>
        <w:rPr>
          <w:rFonts w:ascii="Times New Roman"/>
          <w:b w:val="false"/>
          <w:i w:val="false"/>
          <w:color w:val="000000"/>
          <w:sz w:val="28"/>
        </w:rPr>
        <w:t xml:space="preserve">Әлеуметтiк қамсыздандыру және әлеуметтiк көмек </w:t>
      </w:r>
    </w:p>
    <w:p>
      <w:pPr>
        <w:spacing w:after="0"/>
        <w:ind w:left="0"/>
        <w:jc w:val="both"/>
      </w:pPr>
      <w:r>
        <w:rPr>
          <w:rFonts w:ascii="Times New Roman"/>
          <w:b w:val="false"/>
          <w:i w:val="false"/>
          <w:color w:val="000000"/>
          <w:sz w:val="28"/>
        </w:rPr>
        <w:t xml:space="preserve">  Қазақстан Республикасының Еңбек және халықты әлеуметтiк </w:t>
      </w:r>
      <w:r>
        <w:br/>
      </w:r>
      <w:r>
        <w:rPr>
          <w:rFonts w:ascii="Times New Roman"/>
          <w:b w:val="false"/>
          <w:i w:val="false"/>
          <w:color w:val="000000"/>
          <w:sz w:val="28"/>
        </w:rPr>
        <w:t xml:space="preserve">
  қорғау министрлiгi  </w:t>
      </w:r>
    </w:p>
    <w:p>
      <w:pPr>
        <w:spacing w:after="0"/>
        <w:ind w:left="0"/>
        <w:jc w:val="both"/>
      </w:pPr>
      <w:r>
        <w:rPr>
          <w:rFonts w:ascii="Times New Roman"/>
          <w:b w:val="false"/>
          <w:i w:val="false"/>
          <w:color w:val="000000"/>
          <w:sz w:val="28"/>
        </w:rPr>
        <w:t xml:space="preserve">   600    Жұмыспен қамтылудың, кедейшiлiктiң ақпараттық        3572 </w:t>
      </w:r>
      <w:r>
        <w:br/>
      </w:r>
      <w:r>
        <w:rPr>
          <w:rFonts w:ascii="Times New Roman"/>
          <w:b w:val="false"/>
          <w:i w:val="false"/>
          <w:color w:val="000000"/>
          <w:sz w:val="28"/>
        </w:rPr>
        <w:t xml:space="preserve">
          базасын дамыту </w:t>
      </w:r>
      <w:r>
        <w:br/>
      </w:r>
      <w:r>
        <w:rPr>
          <w:rFonts w:ascii="Times New Roman"/>
          <w:b w:val="false"/>
          <w:i w:val="false"/>
          <w:color w:val="000000"/>
          <w:sz w:val="28"/>
        </w:rPr>
        <w:t xml:space="preserve">
   601    3ейнетақы төлеу жөнiндегі мемлекеттiк орталықтың   150000 </w:t>
      </w:r>
      <w:r>
        <w:br/>
      </w:r>
      <w:r>
        <w:rPr>
          <w:rFonts w:ascii="Times New Roman"/>
          <w:b w:val="false"/>
          <w:i w:val="false"/>
          <w:color w:val="000000"/>
          <w:sz w:val="28"/>
        </w:rPr>
        <w:t xml:space="preserve">
          ақпараттық жүйесін дамыту  </w:t>
      </w:r>
    </w:p>
    <w:p>
      <w:pPr>
        <w:spacing w:after="0"/>
        <w:ind w:left="0"/>
        <w:jc w:val="both"/>
      </w:pPr>
      <w:r>
        <w:rPr>
          <w:rFonts w:ascii="Times New Roman"/>
          <w:b w:val="false"/>
          <w:i w:val="false"/>
          <w:color w:val="000000"/>
          <w:sz w:val="28"/>
        </w:rPr>
        <w:t xml:space="preserve">  Қазақстан Республикасының Көшi-қон және демография жөнiндегi агенттiгi  </w:t>
      </w:r>
    </w:p>
    <w:p>
      <w:pPr>
        <w:spacing w:after="0"/>
        <w:ind w:left="0"/>
        <w:jc w:val="both"/>
      </w:pPr>
      <w:r>
        <w:rPr>
          <w:rFonts w:ascii="Times New Roman"/>
          <w:b w:val="false"/>
          <w:i w:val="false"/>
          <w:color w:val="000000"/>
          <w:sz w:val="28"/>
        </w:rPr>
        <w:t xml:space="preserve">   400    Оралмандардың отбасыларына тұрғын үйді сатып      2614221 </w:t>
      </w:r>
      <w:r>
        <w:br/>
      </w:r>
      <w:r>
        <w:rPr>
          <w:rFonts w:ascii="Times New Roman"/>
          <w:b w:val="false"/>
          <w:i w:val="false"/>
          <w:color w:val="000000"/>
          <w:sz w:val="28"/>
        </w:rPr>
        <w:t xml:space="preserve">
          алуға, салуға, қайта құруға және күрделі </w:t>
      </w:r>
      <w:r>
        <w:br/>
      </w:r>
      <w:r>
        <w:rPr>
          <w:rFonts w:ascii="Times New Roman"/>
          <w:b w:val="false"/>
          <w:i w:val="false"/>
          <w:color w:val="000000"/>
          <w:sz w:val="28"/>
        </w:rPr>
        <w:t xml:space="preserve">
          жөндеуге және ҚР-ның азаматтары - Түркістан </w:t>
      </w:r>
      <w:r>
        <w:br/>
      </w:r>
      <w:r>
        <w:rPr>
          <w:rFonts w:ascii="Times New Roman"/>
          <w:b w:val="false"/>
          <w:i w:val="false"/>
          <w:color w:val="000000"/>
          <w:sz w:val="28"/>
        </w:rPr>
        <w:t xml:space="preserve">
          ауылынан қоныс аударушыларға облыстық,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600    Қазақстан Республикасы Көшi-қон және демография     4000 </w:t>
      </w:r>
      <w:r>
        <w:br/>
      </w:r>
      <w:r>
        <w:rPr>
          <w:rFonts w:ascii="Times New Roman"/>
          <w:b w:val="false"/>
          <w:i w:val="false"/>
          <w:color w:val="000000"/>
          <w:sz w:val="28"/>
        </w:rPr>
        <w:t xml:space="preserve">
          жөнiндегi агенттiгінiң ақпараттық жүйесiн құру  </w:t>
      </w:r>
    </w:p>
    <w:p>
      <w:pPr>
        <w:spacing w:after="0"/>
        <w:ind w:left="0"/>
        <w:jc w:val="both"/>
      </w:pPr>
      <w:r>
        <w:rPr>
          <w:rFonts w:ascii="Times New Roman"/>
          <w:b w:val="false"/>
          <w:i w:val="false"/>
          <w:color w:val="000000"/>
          <w:sz w:val="28"/>
        </w:rPr>
        <w:t xml:space="preserve">Тұрғын үй-коммуналдық шаруашылығы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082    Атырау қаласын сумен жабдықтау және оның            15304 </w:t>
      </w:r>
      <w:r>
        <w:br/>
      </w:r>
      <w:r>
        <w:rPr>
          <w:rFonts w:ascii="Times New Roman"/>
          <w:b w:val="false"/>
          <w:i w:val="false"/>
          <w:color w:val="000000"/>
          <w:sz w:val="28"/>
        </w:rPr>
        <w:t xml:space="preserve">
          санитариясы жобасына кредит беру </w:t>
      </w:r>
      <w:r>
        <w:br/>
      </w:r>
      <w:r>
        <w:rPr>
          <w:rFonts w:ascii="Times New Roman"/>
          <w:b w:val="false"/>
          <w:i w:val="false"/>
          <w:color w:val="000000"/>
          <w:sz w:val="28"/>
        </w:rPr>
        <w:t xml:space="preserve">
    088   Сыртқы заемдар есебiнен жобаны iске асыру үшiн      15304 </w:t>
      </w:r>
      <w:r>
        <w:br/>
      </w:r>
      <w:r>
        <w:rPr>
          <w:rFonts w:ascii="Times New Roman"/>
          <w:b w:val="false"/>
          <w:i w:val="false"/>
          <w:color w:val="000000"/>
          <w:sz w:val="28"/>
        </w:rPr>
        <w:t xml:space="preserve">
          жергілiктi бюджетке кредит беру </w:t>
      </w:r>
      <w:r>
        <w:br/>
      </w:r>
      <w:r>
        <w:rPr>
          <w:rFonts w:ascii="Times New Roman"/>
          <w:b w:val="false"/>
          <w:i w:val="false"/>
          <w:color w:val="000000"/>
          <w:sz w:val="28"/>
        </w:rPr>
        <w:t xml:space="preserve">
   083    Алматы қаласын сумен жабдықтау және суды бұру     1232765 </w:t>
      </w:r>
      <w:r>
        <w:br/>
      </w:r>
      <w:r>
        <w:rPr>
          <w:rFonts w:ascii="Times New Roman"/>
          <w:b w:val="false"/>
          <w:i w:val="false"/>
          <w:color w:val="000000"/>
          <w:sz w:val="28"/>
        </w:rPr>
        <w:t xml:space="preserve">
          жобасына кредит беру </w:t>
      </w:r>
      <w:r>
        <w:br/>
      </w:r>
      <w:r>
        <w:rPr>
          <w:rFonts w:ascii="Times New Roman"/>
          <w:b w:val="false"/>
          <w:i w:val="false"/>
          <w:color w:val="000000"/>
          <w:sz w:val="28"/>
        </w:rPr>
        <w:t xml:space="preserve">
    088   Сыртқы заемдар есебiнен жобаны iске асыру         1232765 </w:t>
      </w:r>
      <w:r>
        <w:br/>
      </w:r>
      <w:r>
        <w:rPr>
          <w:rFonts w:ascii="Times New Roman"/>
          <w:b w:val="false"/>
          <w:i w:val="false"/>
          <w:color w:val="000000"/>
          <w:sz w:val="28"/>
        </w:rPr>
        <w:t xml:space="preserve">
          үшін жергілікті бюджетке кредит беру </w:t>
      </w:r>
      <w:r>
        <w:br/>
      </w:r>
      <w:r>
        <w:rPr>
          <w:rFonts w:ascii="Times New Roman"/>
          <w:b w:val="false"/>
          <w:i w:val="false"/>
          <w:color w:val="000000"/>
          <w:sz w:val="28"/>
        </w:rPr>
        <w:t xml:space="preserve">
   437    Су құбырлары мен кәрiз желiсiн жөндеуге және елдi 2000000 </w:t>
      </w:r>
      <w:r>
        <w:br/>
      </w:r>
      <w:r>
        <w:rPr>
          <w:rFonts w:ascii="Times New Roman"/>
          <w:b w:val="false"/>
          <w:i w:val="false"/>
          <w:color w:val="000000"/>
          <w:sz w:val="28"/>
        </w:rPr>
        <w:t xml:space="preserve">
          мекендердi газбен жабдықтауға Атырау облысының </w:t>
      </w:r>
      <w:r>
        <w:br/>
      </w:r>
      <w:r>
        <w:rPr>
          <w:rFonts w:ascii="Times New Roman"/>
          <w:b w:val="false"/>
          <w:i w:val="false"/>
          <w:color w:val="000000"/>
          <w:sz w:val="28"/>
        </w:rPr>
        <w:t xml:space="preserve">
          бюджетiне берiлетiн мақсатты инвестициялық </w:t>
      </w:r>
      <w:r>
        <w:br/>
      </w: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оның iшiнде инвестициялық жобаға:  </w:t>
      </w:r>
    </w:p>
    <w:p>
      <w:pPr>
        <w:spacing w:after="0"/>
        <w:ind w:left="0"/>
        <w:jc w:val="both"/>
      </w:pPr>
      <w:r>
        <w:rPr>
          <w:rFonts w:ascii="Times New Roman"/>
          <w:b w:val="false"/>
          <w:i w:val="false"/>
          <w:color w:val="000000"/>
          <w:sz w:val="28"/>
        </w:rPr>
        <w:t xml:space="preserve">            Атырау облысының елдi мекендерiн газдандыру     1302400 </w:t>
      </w:r>
      <w:r>
        <w:br/>
      </w:r>
      <w:r>
        <w:rPr>
          <w:rFonts w:ascii="Times New Roman"/>
          <w:b w:val="false"/>
          <w:i w:val="false"/>
          <w:color w:val="000000"/>
          <w:sz w:val="28"/>
        </w:rPr>
        <w:t xml:space="preserve">
   446    Көкшетау қаласындағы N 2 аудандық қазандықтың      200000 </w:t>
      </w:r>
      <w:r>
        <w:br/>
      </w:r>
      <w:r>
        <w:rPr>
          <w:rFonts w:ascii="Times New Roman"/>
          <w:b w:val="false"/>
          <w:i w:val="false"/>
          <w:color w:val="000000"/>
          <w:sz w:val="28"/>
        </w:rPr>
        <w:t xml:space="preserve">
          үшінші су жылыту қазандық агрегатының </w:t>
      </w:r>
      <w:r>
        <w:br/>
      </w:r>
      <w:r>
        <w:rPr>
          <w:rFonts w:ascii="Times New Roman"/>
          <w:b w:val="false"/>
          <w:i w:val="false"/>
          <w:color w:val="000000"/>
          <w:sz w:val="28"/>
        </w:rPr>
        <w:t xml:space="preserve">
          құрылысын бастауға Ақмола облысының бюджетіне </w:t>
      </w:r>
      <w:r>
        <w:br/>
      </w:r>
      <w:r>
        <w:rPr>
          <w:rFonts w:ascii="Times New Roman"/>
          <w:b w:val="false"/>
          <w:i w:val="false"/>
          <w:color w:val="000000"/>
          <w:sz w:val="28"/>
        </w:rPr>
        <w:t xml:space="preserve">
          берілетін мақсатты инвестициялық трансферттер </w:t>
      </w:r>
      <w:r>
        <w:br/>
      </w:r>
      <w:r>
        <w:rPr>
          <w:rFonts w:ascii="Times New Roman"/>
          <w:b w:val="false"/>
          <w:i w:val="false"/>
          <w:color w:val="000000"/>
          <w:sz w:val="28"/>
        </w:rPr>
        <w:t xml:space="preserve">
   447    Қорғаныс министрлігінен берілген объектілердің     200000 </w:t>
      </w:r>
      <w:r>
        <w:br/>
      </w:r>
      <w:r>
        <w:rPr>
          <w:rFonts w:ascii="Times New Roman"/>
          <w:b w:val="false"/>
          <w:i w:val="false"/>
          <w:color w:val="000000"/>
          <w:sz w:val="28"/>
        </w:rPr>
        <w:t xml:space="preserve">
          құрылғысын және инженерлік желілерін </w:t>
      </w:r>
      <w:r>
        <w:br/>
      </w:r>
      <w:r>
        <w:rPr>
          <w:rFonts w:ascii="Times New Roman"/>
          <w:b w:val="false"/>
          <w:i w:val="false"/>
          <w:color w:val="000000"/>
          <w:sz w:val="28"/>
        </w:rPr>
        <w:t xml:space="preserve">
          жөндеу-қалпына келтіру жұмыстары үшін Алматы </w:t>
      </w:r>
      <w:r>
        <w:br/>
      </w:r>
      <w:r>
        <w:rPr>
          <w:rFonts w:ascii="Times New Roman"/>
          <w:b w:val="false"/>
          <w:i w:val="false"/>
          <w:color w:val="000000"/>
          <w:sz w:val="28"/>
        </w:rPr>
        <w:t xml:space="preserve">
          қаласының бюджетіне берілетін мақсатты </w:t>
      </w:r>
      <w:r>
        <w:br/>
      </w: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Қазақстан Республикасының Индустрия және сауда министрлiгi  </w:t>
      </w:r>
    </w:p>
    <w:p>
      <w:pPr>
        <w:spacing w:after="0"/>
        <w:ind w:left="0"/>
        <w:jc w:val="both"/>
      </w:pPr>
      <w:r>
        <w:rPr>
          <w:rFonts w:ascii="Times New Roman"/>
          <w:b w:val="false"/>
          <w:i w:val="false"/>
          <w:color w:val="000000"/>
          <w:sz w:val="28"/>
        </w:rPr>
        <w:t xml:space="preserve">   400    Астана қаласындағы Үкiмет орталығының инженерлiк  1004000 </w:t>
      </w:r>
      <w:r>
        <w:br/>
      </w:r>
      <w:r>
        <w:rPr>
          <w:rFonts w:ascii="Times New Roman"/>
          <w:b w:val="false"/>
          <w:i w:val="false"/>
          <w:color w:val="000000"/>
          <w:sz w:val="28"/>
        </w:rPr>
        <w:t xml:space="preserve">
          желiлерiн салуға Астана қаласының бюджетiне </w:t>
      </w:r>
      <w:r>
        <w:br/>
      </w:r>
      <w:r>
        <w:rPr>
          <w:rFonts w:ascii="Times New Roman"/>
          <w:b w:val="false"/>
          <w:i w:val="false"/>
          <w:color w:val="000000"/>
          <w:sz w:val="28"/>
        </w:rPr>
        <w:t xml:space="preserve">
          берiлетiн мақсатты инвестициялық трансферттер </w:t>
      </w:r>
      <w:r>
        <w:br/>
      </w:r>
      <w:r>
        <w:rPr>
          <w:rFonts w:ascii="Times New Roman"/>
          <w:b w:val="false"/>
          <w:i w:val="false"/>
          <w:color w:val="000000"/>
          <w:sz w:val="28"/>
        </w:rPr>
        <w:t xml:space="preserve">
   401    Астана қаласында су шығудан, дренаж және грунт    145000 </w:t>
      </w:r>
      <w:r>
        <w:br/>
      </w:r>
      <w:r>
        <w:rPr>
          <w:rFonts w:ascii="Times New Roman"/>
          <w:b w:val="false"/>
          <w:i w:val="false"/>
          <w:color w:val="000000"/>
          <w:sz w:val="28"/>
        </w:rPr>
        <w:t xml:space="preserve">
          суының төмендеуiнен инженерлiк қорғау жобасын </w:t>
      </w:r>
      <w:r>
        <w:br/>
      </w:r>
      <w:r>
        <w:rPr>
          <w:rFonts w:ascii="Times New Roman"/>
          <w:b w:val="false"/>
          <w:i w:val="false"/>
          <w:color w:val="000000"/>
          <w:sz w:val="28"/>
        </w:rPr>
        <w:t xml:space="preserve">
          әзiрлеу үшiн Астана қаласының бюджетiне берiлетiн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402    Астана қаласының бюджетiне Астана қаласындағы      428000 </w:t>
      </w:r>
      <w:r>
        <w:br/>
      </w:r>
      <w:r>
        <w:rPr>
          <w:rFonts w:ascii="Times New Roman"/>
          <w:b w:val="false"/>
          <w:i w:val="false"/>
          <w:color w:val="000000"/>
          <w:sz w:val="28"/>
        </w:rPr>
        <w:t xml:space="preserve">
          Талдыкөл ағынды сулардың жинауышын рекультивациялай </w:t>
      </w:r>
      <w:r>
        <w:br/>
      </w:r>
      <w:r>
        <w:rPr>
          <w:rFonts w:ascii="Times New Roman"/>
          <w:b w:val="false"/>
          <w:i w:val="false"/>
          <w:color w:val="000000"/>
          <w:sz w:val="28"/>
        </w:rPr>
        <w:t xml:space="preserve">
          отырып, жоюға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403    Астана қаласының бюджетiне Қорғалжын трассасындағы 354250 </w:t>
      </w:r>
      <w:r>
        <w:br/>
      </w:r>
      <w:r>
        <w:rPr>
          <w:rFonts w:ascii="Times New Roman"/>
          <w:b w:val="false"/>
          <w:i w:val="false"/>
          <w:color w:val="000000"/>
          <w:sz w:val="28"/>
        </w:rPr>
        <w:t xml:space="preserve">
          коллекторды шығаруға арналған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404    Астана қаласын сумен қамтамасыз етуге және су       47740 </w:t>
      </w:r>
      <w:r>
        <w:br/>
      </w:r>
      <w:r>
        <w:rPr>
          <w:rFonts w:ascii="Times New Roman"/>
          <w:b w:val="false"/>
          <w:i w:val="false"/>
          <w:color w:val="000000"/>
          <w:sz w:val="28"/>
        </w:rPr>
        <w:t xml:space="preserve">
          бөлуге Астана қаласының бюджетiне бөлiнген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080  Сыртқы қарыздар есебiнен жобаны iске асыру           47740 </w:t>
      </w:r>
      <w:r>
        <w:br/>
      </w:r>
      <w:r>
        <w:rPr>
          <w:rFonts w:ascii="Times New Roman"/>
          <w:b w:val="false"/>
          <w:i w:val="false"/>
          <w:color w:val="000000"/>
          <w:sz w:val="28"/>
        </w:rPr>
        <w:t xml:space="preserve">
   405    Астана қаласындағы айналма алаң құрылысы үшiн     2910000 </w:t>
      </w:r>
      <w:r>
        <w:br/>
      </w:r>
      <w:r>
        <w:rPr>
          <w:rFonts w:ascii="Times New Roman"/>
          <w:b w:val="false"/>
          <w:i w:val="false"/>
          <w:color w:val="000000"/>
          <w:sz w:val="28"/>
        </w:rPr>
        <w:t xml:space="preserve">
          Астана қаласының бюджетiне берiлетiн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406    Астана қаласындағы бас алаң құрылысы үшiн Астана  2730000 </w:t>
      </w:r>
      <w:r>
        <w:br/>
      </w:r>
      <w:r>
        <w:rPr>
          <w:rFonts w:ascii="Times New Roman"/>
          <w:b w:val="false"/>
          <w:i w:val="false"/>
          <w:color w:val="000000"/>
          <w:sz w:val="28"/>
        </w:rPr>
        <w:t xml:space="preserve">
          қаласының бюджетiне берiлетiн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w:t>
      </w:r>
      <w:r>
        <w:br/>
      </w:r>
      <w:r>
        <w:rPr>
          <w:rFonts w:ascii="Times New Roman"/>
          <w:b w:val="false"/>
          <w:i w:val="false"/>
          <w:color w:val="000000"/>
          <w:sz w:val="28"/>
        </w:rPr>
        <w:t xml:space="preserve">
  Мәдениет, спорт, туризм және ақпараттық кеңiстiк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Мәдениет, ақпарат және қоғамдық </w:t>
      </w:r>
      <w:r>
        <w:br/>
      </w:r>
      <w:r>
        <w:rPr>
          <w:rFonts w:ascii="Times New Roman"/>
          <w:b w:val="false"/>
          <w:i w:val="false"/>
          <w:color w:val="000000"/>
          <w:sz w:val="28"/>
        </w:rPr>
        <w:t xml:space="preserve">
  келiсiм министрлiгi  </w:t>
      </w:r>
    </w:p>
    <w:p>
      <w:pPr>
        <w:spacing w:after="0"/>
        <w:ind w:left="0"/>
        <w:jc w:val="both"/>
      </w:pPr>
      <w:r>
        <w:rPr>
          <w:rFonts w:ascii="Times New Roman"/>
          <w:b w:val="false"/>
          <w:i w:val="false"/>
          <w:color w:val="000000"/>
          <w:sz w:val="28"/>
        </w:rPr>
        <w:t xml:space="preserve">   060    Астана қаласындағы Мемлекеттiк археология және     20000 </w:t>
      </w:r>
      <w:r>
        <w:br/>
      </w:r>
      <w:r>
        <w:rPr>
          <w:rFonts w:ascii="Times New Roman"/>
          <w:b w:val="false"/>
          <w:i w:val="false"/>
          <w:color w:val="000000"/>
          <w:sz w:val="28"/>
        </w:rPr>
        <w:t xml:space="preserve">
          этнография мұражайын салу жобасы бойынша </w:t>
      </w:r>
      <w:r>
        <w:br/>
      </w:r>
      <w:r>
        <w:rPr>
          <w:rFonts w:ascii="Times New Roman"/>
          <w:b w:val="false"/>
          <w:i w:val="false"/>
          <w:color w:val="000000"/>
          <w:sz w:val="28"/>
        </w:rPr>
        <w:t xml:space="preserve">
          жобалау-сметалық құжаттамаларды әзiрлеу  </w:t>
      </w:r>
    </w:p>
    <w:p>
      <w:pPr>
        <w:spacing w:after="0"/>
        <w:ind w:left="0"/>
        <w:jc w:val="both"/>
      </w:pPr>
      <w:r>
        <w:rPr>
          <w:rFonts w:ascii="Times New Roman"/>
          <w:b w:val="false"/>
          <w:i w:val="false"/>
          <w:color w:val="000000"/>
          <w:sz w:val="28"/>
        </w:rPr>
        <w:t xml:space="preserve">Отын-энергетика кешені және жер қойнауын пайдалану  </w:t>
      </w:r>
    </w:p>
    <w:p>
      <w:pPr>
        <w:spacing w:after="0"/>
        <w:ind w:left="0"/>
        <w:jc w:val="both"/>
      </w:pPr>
      <w:r>
        <w:rPr>
          <w:rFonts w:ascii="Times New Roman"/>
          <w:b w:val="false"/>
          <w:i w:val="false"/>
          <w:color w:val="000000"/>
          <w:sz w:val="28"/>
        </w:rPr>
        <w:t xml:space="preserve">  Қазақстан Республикасының Энергетика және минералдық ресурстар </w:t>
      </w:r>
      <w:r>
        <w:br/>
      </w: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   033    Амангелдi газ кен орындары топтарын игеру         2800000 </w:t>
      </w:r>
      <w:r>
        <w:br/>
      </w:r>
      <w:r>
        <w:rPr>
          <w:rFonts w:ascii="Times New Roman"/>
          <w:b w:val="false"/>
          <w:i w:val="false"/>
          <w:color w:val="000000"/>
          <w:sz w:val="28"/>
        </w:rPr>
        <w:t xml:space="preserve">
   059    Тоқамақ Қазақстан термоядролық материалтану       198036 </w:t>
      </w:r>
      <w:r>
        <w:br/>
      </w:r>
      <w:r>
        <w:rPr>
          <w:rFonts w:ascii="Times New Roman"/>
          <w:b w:val="false"/>
          <w:i w:val="false"/>
          <w:color w:val="000000"/>
          <w:sz w:val="28"/>
        </w:rPr>
        <w:t xml:space="preserve">
          реакторын құру </w:t>
      </w:r>
      <w:r>
        <w:br/>
      </w:r>
      <w:r>
        <w:rPr>
          <w:rFonts w:ascii="Times New Roman"/>
          <w:b w:val="false"/>
          <w:i w:val="false"/>
          <w:color w:val="000000"/>
          <w:sz w:val="28"/>
        </w:rPr>
        <w:t xml:space="preserve">
   060    Гумилев Л.Н. атындағы Еуразиялық ұлттық           161000  </w:t>
      </w:r>
      <w:r>
        <w:br/>
      </w:r>
      <w:r>
        <w:rPr>
          <w:rFonts w:ascii="Times New Roman"/>
          <w:b w:val="false"/>
          <w:i w:val="false"/>
          <w:color w:val="000000"/>
          <w:sz w:val="28"/>
        </w:rPr>
        <w:t xml:space="preserve">
          университетiнде ауыр иондарды жеделдеткiш </w:t>
      </w:r>
      <w:r>
        <w:br/>
      </w:r>
      <w:r>
        <w:rPr>
          <w:rFonts w:ascii="Times New Roman"/>
          <w:b w:val="false"/>
          <w:i w:val="false"/>
          <w:color w:val="000000"/>
          <w:sz w:val="28"/>
        </w:rPr>
        <w:t xml:space="preserve">
          негiзiнде пәнаралық ғылыми-зерттеу кешенiн құру </w:t>
      </w:r>
      <w:r>
        <w:br/>
      </w:r>
      <w:r>
        <w:rPr>
          <w:rFonts w:ascii="Times New Roman"/>
          <w:b w:val="false"/>
          <w:i w:val="false"/>
          <w:color w:val="000000"/>
          <w:sz w:val="28"/>
        </w:rPr>
        <w:t xml:space="preserve">
   067    "Ақпараттық технологиялар паркi" технопаркін      90000 </w:t>
      </w:r>
      <w:r>
        <w:br/>
      </w:r>
      <w:r>
        <w:rPr>
          <w:rFonts w:ascii="Times New Roman"/>
          <w:b w:val="false"/>
          <w:i w:val="false"/>
          <w:color w:val="000000"/>
          <w:sz w:val="28"/>
        </w:rPr>
        <w:t xml:space="preserve">
          құру және дамыту </w:t>
      </w:r>
      <w:r>
        <w:br/>
      </w:r>
      <w:r>
        <w:rPr>
          <w:rFonts w:ascii="Times New Roman"/>
          <w:b w:val="false"/>
          <w:i w:val="false"/>
          <w:color w:val="000000"/>
          <w:sz w:val="28"/>
        </w:rPr>
        <w:t xml:space="preserve">
   400    Қызылорда қаласында жылу-энергетика көздерiн      112000 </w:t>
      </w:r>
      <w:r>
        <w:br/>
      </w:r>
      <w:r>
        <w:rPr>
          <w:rFonts w:ascii="Times New Roman"/>
          <w:b w:val="false"/>
          <w:i w:val="false"/>
          <w:color w:val="000000"/>
          <w:sz w:val="28"/>
        </w:rPr>
        <w:t xml:space="preserve">
          және тұрғын үй секторын ілеспе газға ауыстыру </w:t>
      </w:r>
      <w:r>
        <w:br/>
      </w:r>
      <w:r>
        <w:rPr>
          <w:rFonts w:ascii="Times New Roman"/>
          <w:b w:val="false"/>
          <w:i w:val="false"/>
          <w:color w:val="000000"/>
          <w:sz w:val="28"/>
        </w:rPr>
        <w:t xml:space="preserve">
          жобасы бойынша жобалау-сметалық құжаттамаларды </w:t>
      </w:r>
      <w:r>
        <w:br/>
      </w:r>
      <w:r>
        <w:rPr>
          <w:rFonts w:ascii="Times New Roman"/>
          <w:b w:val="false"/>
          <w:i w:val="false"/>
          <w:color w:val="000000"/>
          <w:sz w:val="28"/>
        </w:rPr>
        <w:t xml:space="preserve">
          әзiрлеуге Қызылорда облыстық бюджетiне берiлетiн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600    Жер қойнауы және жер қойнауын пайдаланушылар       10000 </w:t>
      </w:r>
      <w:r>
        <w:br/>
      </w:r>
      <w:r>
        <w:rPr>
          <w:rFonts w:ascii="Times New Roman"/>
          <w:b w:val="false"/>
          <w:i w:val="false"/>
          <w:color w:val="000000"/>
          <w:sz w:val="28"/>
        </w:rPr>
        <w:t xml:space="preserve">
          туралы ақпараттық жүйенi дамыту </w:t>
      </w:r>
      <w:r>
        <w:br/>
      </w:r>
      <w:r>
        <w:rPr>
          <w:rFonts w:ascii="Times New Roman"/>
          <w:b w:val="false"/>
          <w:i w:val="false"/>
          <w:color w:val="000000"/>
          <w:sz w:val="28"/>
        </w:rPr>
        <w:t xml:space="preserve">
   601    Жер қойнауын пайдалану саласында лицензиялық және   5000 </w:t>
      </w:r>
      <w:r>
        <w:br/>
      </w:r>
      <w:r>
        <w:rPr>
          <w:rFonts w:ascii="Times New Roman"/>
          <w:b w:val="false"/>
          <w:i w:val="false"/>
          <w:color w:val="000000"/>
          <w:sz w:val="28"/>
        </w:rPr>
        <w:t xml:space="preserve">
          келiсiм-шарттық ережелердiң орындалу мониторингінiң  </w:t>
      </w:r>
      <w:r>
        <w:br/>
      </w:r>
      <w:r>
        <w:rPr>
          <w:rFonts w:ascii="Times New Roman"/>
          <w:b w:val="false"/>
          <w:i w:val="false"/>
          <w:color w:val="000000"/>
          <w:sz w:val="28"/>
        </w:rPr>
        <w:t xml:space="preserve">
          ақпараттық-коммуникациялық жүйесiн құру </w:t>
      </w:r>
    </w:p>
    <w:p>
      <w:pPr>
        <w:spacing w:after="0"/>
        <w:ind w:left="0"/>
        <w:jc w:val="both"/>
      </w:pPr>
      <w:r>
        <w:rPr>
          <w:rFonts w:ascii="Times New Roman"/>
          <w:b w:val="false"/>
          <w:i w:val="false"/>
          <w:color w:val="000000"/>
          <w:sz w:val="28"/>
        </w:rPr>
        <w:t xml:space="preserve">Ауыл, су, орман, балық шаруашылығы және қоршаған ортаны қорғау  </w:t>
      </w:r>
    </w:p>
    <w:p>
      <w:pPr>
        <w:spacing w:after="0"/>
        <w:ind w:left="0"/>
        <w:jc w:val="both"/>
      </w:pPr>
      <w:r>
        <w:rPr>
          <w:rFonts w:ascii="Times New Roman"/>
          <w:b w:val="false"/>
          <w:i w:val="false"/>
          <w:color w:val="000000"/>
          <w:sz w:val="28"/>
        </w:rPr>
        <w:t xml:space="preserve">  Қазақстан Республикасының Ауыл шаруашылығы министрлiгі </w:t>
      </w:r>
    </w:p>
    <w:p>
      <w:pPr>
        <w:spacing w:after="0"/>
        <w:ind w:left="0"/>
        <w:jc w:val="both"/>
      </w:pPr>
      <w:r>
        <w:rPr>
          <w:rFonts w:ascii="Times New Roman"/>
          <w:b w:val="false"/>
          <w:i w:val="false"/>
          <w:color w:val="000000"/>
          <w:sz w:val="28"/>
        </w:rPr>
        <w:t xml:space="preserve">   054    Ирригация және дренаж жүйелерiн жетiлдiру         621936 </w:t>
      </w:r>
      <w:r>
        <w:br/>
      </w:r>
      <w:r>
        <w:rPr>
          <w:rFonts w:ascii="Times New Roman"/>
          <w:b w:val="false"/>
          <w:i w:val="false"/>
          <w:color w:val="000000"/>
          <w:sz w:val="28"/>
        </w:rPr>
        <w:t xml:space="preserve">
     080  Сыртқы қарыздар есебiнен жобаны iске асыру        145352 </w:t>
      </w:r>
      <w:r>
        <w:br/>
      </w:r>
      <w:r>
        <w:rPr>
          <w:rFonts w:ascii="Times New Roman"/>
          <w:b w:val="false"/>
          <w:i w:val="false"/>
          <w:color w:val="000000"/>
          <w:sz w:val="28"/>
        </w:rPr>
        <w:t xml:space="preserve">
     081  Iшкi көздердiң есебiнен жобаны iске асыру         456356 </w:t>
      </w:r>
      <w:r>
        <w:br/>
      </w:r>
      <w:r>
        <w:rPr>
          <w:rFonts w:ascii="Times New Roman"/>
          <w:b w:val="false"/>
          <w:i w:val="false"/>
          <w:color w:val="000000"/>
          <w:sz w:val="28"/>
        </w:rPr>
        <w:t xml:space="preserve">
     101  Iшкi көздерден жобаны басқаруға жәрдемдесу үшiн    20228 </w:t>
      </w:r>
      <w:r>
        <w:br/>
      </w:r>
      <w:r>
        <w:rPr>
          <w:rFonts w:ascii="Times New Roman"/>
          <w:b w:val="false"/>
          <w:i w:val="false"/>
          <w:color w:val="000000"/>
          <w:sz w:val="28"/>
        </w:rPr>
        <w:t xml:space="preserve">
          жергiлiктi консультанттардың қызметтер көрсетуiн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055    Су ресурстарын басқаруды жетiлдiру және жерлердi  881895 </w:t>
      </w:r>
      <w:r>
        <w:br/>
      </w:r>
      <w:r>
        <w:rPr>
          <w:rFonts w:ascii="Times New Roman"/>
          <w:b w:val="false"/>
          <w:i w:val="false"/>
          <w:color w:val="000000"/>
          <w:sz w:val="28"/>
        </w:rPr>
        <w:t xml:space="preserve">
          қалпына келтiру </w:t>
      </w:r>
      <w:r>
        <w:br/>
      </w:r>
      <w:r>
        <w:rPr>
          <w:rFonts w:ascii="Times New Roman"/>
          <w:b w:val="false"/>
          <w:i w:val="false"/>
          <w:color w:val="000000"/>
          <w:sz w:val="28"/>
        </w:rPr>
        <w:t xml:space="preserve">
     080  Сыртқы қарыздар есебiнен жобаны iске асыру        102578 </w:t>
      </w:r>
      <w:r>
        <w:br/>
      </w:r>
      <w:r>
        <w:rPr>
          <w:rFonts w:ascii="Times New Roman"/>
          <w:b w:val="false"/>
          <w:i w:val="false"/>
          <w:color w:val="000000"/>
          <w:sz w:val="28"/>
        </w:rPr>
        <w:t xml:space="preserve">
     081  Ішкі көздердiң есебiнен жобаны iске асыру         741907 </w:t>
      </w:r>
      <w:r>
        <w:br/>
      </w:r>
      <w:r>
        <w:rPr>
          <w:rFonts w:ascii="Times New Roman"/>
          <w:b w:val="false"/>
          <w:i w:val="false"/>
          <w:color w:val="000000"/>
          <w:sz w:val="28"/>
        </w:rPr>
        <w:t xml:space="preserve">
     101  Iшкi көздерден жобаны басқаруға жәрдемдесу үшiн    14868 </w:t>
      </w:r>
      <w:r>
        <w:br/>
      </w:r>
      <w:r>
        <w:rPr>
          <w:rFonts w:ascii="Times New Roman"/>
          <w:b w:val="false"/>
          <w:i w:val="false"/>
          <w:color w:val="000000"/>
          <w:sz w:val="28"/>
        </w:rPr>
        <w:t xml:space="preserve">
          жергiлiктi консультанттардың қызметтер </w:t>
      </w:r>
      <w:r>
        <w:br/>
      </w:r>
      <w:r>
        <w:rPr>
          <w:rFonts w:ascii="Times New Roman"/>
          <w:b w:val="false"/>
          <w:i w:val="false"/>
          <w:color w:val="000000"/>
          <w:sz w:val="28"/>
        </w:rPr>
        <w:t xml:space="preserve">
          көрсетуiн сатып алу </w:t>
      </w:r>
      <w:r>
        <w:br/>
      </w:r>
      <w:r>
        <w:rPr>
          <w:rFonts w:ascii="Times New Roman"/>
          <w:b w:val="false"/>
          <w:i w:val="false"/>
          <w:color w:val="000000"/>
          <w:sz w:val="28"/>
        </w:rPr>
        <w:t xml:space="preserve">
     102  Iшкi көздерден салу уақытында және қызмет          22542 </w:t>
      </w:r>
      <w:r>
        <w:br/>
      </w:r>
      <w:r>
        <w:rPr>
          <w:rFonts w:ascii="Times New Roman"/>
          <w:b w:val="false"/>
          <w:i w:val="false"/>
          <w:color w:val="000000"/>
          <w:sz w:val="28"/>
        </w:rPr>
        <w:t xml:space="preserve">
          көрсету мерзiмiн егжей-тегжейлi жобалауды, </w:t>
      </w:r>
      <w:r>
        <w:br/>
      </w:r>
      <w:r>
        <w:rPr>
          <w:rFonts w:ascii="Times New Roman"/>
          <w:b w:val="false"/>
          <w:i w:val="false"/>
          <w:color w:val="000000"/>
          <w:sz w:val="28"/>
        </w:rPr>
        <w:t xml:space="preserve">
          техникалық қадағалауды жүзеге асыру үшiн </w:t>
      </w:r>
      <w:r>
        <w:br/>
      </w:r>
      <w:r>
        <w:rPr>
          <w:rFonts w:ascii="Times New Roman"/>
          <w:b w:val="false"/>
          <w:i w:val="false"/>
          <w:color w:val="000000"/>
          <w:sz w:val="28"/>
        </w:rPr>
        <w:t xml:space="preserve">
          консультациялық қызметтер көрсетумен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057    Ауыл шаруашылығын жекешелендiруден кейiнгi          4620 </w:t>
      </w:r>
      <w:r>
        <w:br/>
      </w:r>
      <w:r>
        <w:rPr>
          <w:rFonts w:ascii="Times New Roman"/>
          <w:b w:val="false"/>
          <w:i w:val="false"/>
          <w:color w:val="000000"/>
          <w:sz w:val="28"/>
        </w:rPr>
        <w:t xml:space="preserve">
          қолдау жөнiндегі жоба </w:t>
      </w:r>
      <w:r>
        <w:br/>
      </w:r>
      <w:r>
        <w:rPr>
          <w:rFonts w:ascii="Times New Roman"/>
          <w:b w:val="false"/>
          <w:i w:val="false"/>
          <w:color w:val="000000"/>
          <w:sz w:val="28"/>
        </w:rPr>
        <w:t xml:space="preserve">
     101  Iшкi көздерден жобаны басқаруға жәрдемдесу          4620 </w:t>
      </w:r>
      <w:r>
        <w:br/>
      </w:r>
      <w:r>
        <w:rPr>
          <w:rFonts w:ascii="Times New Roman"/>
          <w:b w:val="false"/>
          <w:i w:val="false"/>
          <w:color w:val="000000"/>
          <w:sz w:val="28"/>
        </w:rPr>
        <w:t xml:space="preserve">
          үшiн жергiлiктi консультанттардың қызметтер </w:t>
      </w:r>
      <w:r>
        <w:br/>
      </w:r>
      <w:r>
        <w:rPr>
          <w:rFonts w:ascii="Times New Roman"/>
          <w:b w:val="false"/>
          <w:i w:val="false"/>
          <w:color w:val="000000"/>
          <w:sz w:val="28"/>
        </w:rPr>
        <w:t xml:space="preserve">
          көрсетуін сатып алу </w:t>
      </w:r>
      <w:r>
        <w:br/>
      </w:r>
      <w:r>
        <w:rPr>
          <w:rFonts w:ascii="Times New Roman"/>
          <w:b w:val="false"/>
          <w:i w:val="false"/>
          <w:color w:val="000000"/>
          <w:sz w:val="28"/>
        </w:rPr>
        <w:t xml:space="preserve">
   082    Ирригациялық және дренаж жүйелерiн жетiлдiру      785521  </w:t>
      </w:r>
      <w:r>
        <w:br/>
      </w:r>
      <w:r>
        <w:rPr>
          <w:rFonts w:ascii="Times New Roman"/>
          <w:b w:val="false"/>
          <w:i w:val="false"/>
          <w:color w:val="000000"/>
          <w:sz w:val="28"/>
        </w:rPr>
        <w:t xml:space="preserve">
          жобасына кредит беру </w:t>
      </w:r>
      <w:r>
        <w:br/>
      </w:r>
      <w:r>
        <w:rPr>
          <w:rFonts w:ascii="Times New Roman"/>
          <w:b w:val="false"/>
          <w:i w:val="false"/>
          <w:color w:val="000000"/>
          <w:sz w:val="28"/>
        </w:rPr>
        <w:t xml:space="preserve">
     080  Сыртқы қарыздар есебiнен жобаны iске асыру        785521 </w:t>
      </w:r>
      <w:r>
        <w:br/>
      </w:r>
      <w:r>
        <w:rPr>
          <w:rFonts w:ascii="Times New Roman"/>
          <w:b w:val="false"/>
          <w:i w:val="false"/>
          <w:color w:val="000000"/>
          <w:sz w:val="28"/>
        </w:rPr>
        <w:t xml:space="preserve">
   083    Су ресурстарын басқаруды жетiлдiру және жерлердi 1612238 </w:t>
      </w:r>
      <w:r>
        <w:br/>
      </w:r>
      <w:r>
        <w:rPr>
          <w:rFonts w:ascii="Times New Roman"/>
          <w:b w:val="false"/>
          <w:i w:val="false"/>
          <w:color w:val="000000"/>
          <w:sz w:val="28"/>
        </w:rPr>
        <w:t xml:space="preserve">
          қалпына келтiру жобасына кредит беру </w:t>
      </w:r>
      <w:r>
        <w:br/>
      </w:r>
      <w:r>
        <w:rPr>
          <w:rFonts w:ascii="Times New Roman"/>
          <w:b w:val="false"/>
          <w:i w:val="false"/>
          <w:color w:val="000000"/>
          <w:sz w:val="28"/>
        </w:rPr>
        <w:t xml:space="preserve">
     080  Сыртқы қарыздар есебiнен жобаны icкe асыру       1328944 </w:t>
      </w:r>
      <w:r>
        <w:br/>
      </w:r>
      <w:r>
        <w:rPr>
          <w:rFonts w:ascii="Times New Roman"/>
          <w:b w:val="false"/>
          <w:i w:val="false"/>
          <w:color w:val="000000"/>
          <w:sz w:val="28"/>
        </w:rPr>
        <w:t xml:space="preserve">
     081  Ішкi көздердiң есебiнен жобаны iске асыру         283294 </w:t>
      </w:r>
      <w:r>
        <w:br/>
      </w:r>
      <w:r>
        <w:rPr>
          <w:rFonts w:ascii="Times New Roman"/>
          <w:b w:val="false"/>
          <w:i w:val="false"/>
          <w:color w:val="000000"/>
          <w:sz w:val="28"/>
        </w:rPr>
        <w:t xml:space="preserve">
   086    Ауыл шаруашылығын жекешелендiруден кейiнгi        165404 </w:t>
      </w:r>
      <w:r>
        <w:br/>
      </w:r>
      <w:r>
        <w:rPr>
          <w:rFonts w:ascii="Times New Roman"/>
          <w:b w:val="false"/>
          <w:i w:val="false"/>
          <w:color w:val="000000"/>
          <w:sz w:val="28"/>
        </w:rPr>
        <w:t xml:space="preserve">
          қолдау жобасына кредит беру </w:t>
      </w:r>
      <w:r>
        <w:br/>
      </w:r>
      <w:r>
        <w:rPr>
          <w:rFonts w:ascii="Times New Roman"/>
          <w:b w:val="false"/>
          <w:i w:val="false"/>
          <w:color w:val="000000"/>
          <w:sz w:val="28"/>
        </w:rPr>
        <w:t xml:space="preserve">
     080  Сыртқы қарыздар есебiнен жобаны iске асыру        165404 </w:t>
      </w:r>
      <w:r>
        <w:br/>
      </w:r>
      <w:r>
        <w:rPr>
          <w:rFonts w:ascii="Times New Roman"/>
          <w:b w:val="false"/>
          <w:i w:val="false"/>
          <w:color w:val="000000"/>
          <w:sz w:val="28"/>
        </w:rPr>
        <w:t xml:space="preserve">
   417    Қаратал суару жүйесіндегі магистралдық            150000 </w:t>
      </w:r>
      <w:r>
        <w:br/>
      </w:r>
      <w:r>
        <w:rPr>
          <w:rFonts w:ascii="Times New Roman"/>
          <w:b w:val="false"/>
          <w:i w:val="false"/>
          <w:color w:val="000000"/>
          <w:sz w:val="28"/>
        </w:rPr>
        <w:t xml:space="preserve">
          каналдарды және коллекторлық-дренажды желісін </w:t>
      </w:r>
      <w:r>
        <w:br/>
      </w:r>
      <w:r>
        <w:rPr>
          <w:rFonts w:ascii="Times New Roman"/>
          <w:b w:val="false"/>
          <w:i w:val="false"/>
          <w:color w:val="000000"/>
          <w:sz w:val="28"/>
        </w:rPr>
        <w:t xml:space="preserve">
          жөндеуге Алматы облыстық бюджетіне берілетін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600    Қазақстан Республикасы Ауыл шаруашылығы           119300 </w:t>
      </w:r>
      <w:r>
        <w:br/>
      </w:r>
      <w:r>
        <w:rPr>
          <w:rFonts w:ascii="Times New Roman"/>
          <w:b w:val="false"/>
          <w:i w:val="false"/>
          <w:color w:val="000000"/>
          <w:sz w:val="28"/>
        </w:rPr>
        <w:t xml:space="preserve">
          министрлiгiнiң ақпараттық жүйелерiн құру </w:t>
      </w:r>
      <w:r>
        <w:br/>
      </w:r>
      <w:r>
        <w:rPr>
          <w:rFonts w:ascii="Times New Roman"/>
          <w:b w:val="false"/>
          <w:i w:val="false"/>
          <w:color w:val="000000"/>
          <w:sz w:val="28"/>
        </w:rPr>
        <w:t xml:space="preserve">
   730    Сырдария өзенiнiң арнасын реттеу және Арал       2144276 </w:t>
      </w:r>
      <w:r>
        <w:br/>
      </w:r>
      <w:r>
        <w:rPr>
          <w:rFonts w:ascii="Times New Roman"/>
          <w:b w:val="false"/>
          <w:i w:val="false"/>
          <w:color w:val="000000"/>
          <w:sz w:val="28"/>
        </w:rPr>
        <w:t xml:space="preserve">
          теңiзiнiң солтүстiк бөлiгiн сақтау жобасы </w:t>
      </w:r>
      <w:r>
        <w:br/>
      </w:r>
      <w:r>
        <w:rPr>
          <w:rFonts w:ascii="Times New Roman"/>
          <w:b w:val="false"/>
          <w:i w:val="false"/>
          <w:color w:val="000000"/>
          <w:sz w:val="28"/>
        </w:rPr>
        <w:t xml:space="preserve">
     080  Сыртқы қарыздар есебiнен жобаны iске асыру       1580353 </w:t>
      </w:r>
      <w:r>
        <w:br/>
      </w:r>
      <w:r>
        <w:rPr>
          <w:rFonts w:ascii="Times New Roman"/>
          <w:b w:val="false"/>
          <w:i w:val="false"/>
          <w:color w:val="000000"/>
          <w:sz w:val="28"/>
        </w:rPr>
        <w:t xml:space="preserve">
     081  Iшкi көздердiң есебiнен жобаны icкe асыру         381941 </w:t>
      </w:r>
      <w:r>
        <w:br/>
      </w:r>
      <w:r>
        <w:rPr>
          <w:rFonts w:ascii="Times New Roman"/>
          <w:b w:val="false"/>
          <w:i w:val="false"/>
          <w:color w:val="000000"/>
          <w:sz w:val="28"/>
        </w:rPr>
        <w:t xml:space="preserve">
     101  Iшкi көздерден жобаны басқаруға жәрдемдесу         12222 </w:t>
      </w:r>
      <w:r>
        <w:br/>
      </w:r>
      <w:r>
        <w:rPr>
          <w:rFonts w:ascii="Times New Roman"/>
          <w:b w:val="false"/>
          <w:i w:val="false"/>
          <w:color w:val="000000"/>
          <w:sz w:val="28"/>
        </w:rPr>
        <w:t xml:space="preserve">
          үшiн жергiлiктi консультанттардың қызметтер </w:t>
      </w:r>
      <w:r>
        <w:br/>
      </w:r>
      <w:r>
        <w:rPr>
          <w:rFonts w:ascii="Times New Roman"/>
          <w:b w:val="false"/>
          <w:i w:val="false"/>
          <w:color w:val="000000"/>
          <w:sz w:val="28"/>
        </w:rPr>
        <w:t xml:space="preserve">
          көрсетуiн сатып алу </w:t>
      </w:r>
      <w:r>
        <w:br/>
      </w:r>
      <w:r>
        <w:rPr>
          <w:rFonts w:ascii="Times New Roman"/>
          <w:b w:val="false"/>
          <w:i w:val="false"/>
          <w:color w:val="000000"/>
          <w:sz w:val="28"/>
        </w:rPr>
        <w:t xml:space="preserve">
     102  Iшкi көздерден салу уақытында және қызмет         182592 </w:t>
      </w:r>
      <w:r>
        <w:br/>
      </w:r>
      <w:r>
        <w:rPr>
          <w:rFonts w:ascii="Times New Roman"/>
          <w:b w:val="false"/>
          <w:i w:val="false"/>
          <w:color w:val="000000"/>
          <w:sz w:val="28"/>
        </w:rPr>
        <w:t xml:space="preserve">
          көрсету мерзiмiн егжей-тегжейлi жобалауды, </w:t>
      </w:r>
      <w:r>
        <w:br/>
      </w:r>
      <w:r>
        <w:rPr>
          <w:rFonts w:ascii="Times New Roman"/>
          <w:b w:val="false"/>
          <w:i w:val="false"/>
          <w:color w:val="000000"/>
          <w:sz w:val="28"/>
        </w:rPr>
        <w:t xml:space="preserve">
          техникалық қадағалауды жүзеге асыру үшiн </w:t>
      </w:r>
      <w:r>
        <w:br/>
      </w:r>
      <w:r>
        <w:rPr>
          <w:rFonts w:ascii="Times New Roman"/>
          <w:b w:val="false"/>
          <w:i w:val="false"/>
          <w:color w:val="000000"/>
          <w:sz w:val="28"/>
        </w:rPr>
        <w:t xml:space="preserve">
          консультациялық қызметтер көрсетумен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731    Арал теңiзi аймағының елдi мекендерiн сумен       749914 </w:t>
      </w:r>
      <w:r>
        <w:br/>
      </w:r>
      <w:r>
        <w:rPr>
          <w:rFonts w:ascii="Times New Roman"/>
          <w:b w:val="false"/>
          <w:i w:val="false"/>
          <w:color w:val="000000"/>
          <w:sz w:val="28"/>
        </w:rPr>
        <w:t xml:space="preserve">
          жабдықтау және олардың санитариясы жобасы </w:t>
      </w:r>
      <w:r>
        <w:br/>
      </w:r>
      <w:r>
        <w:rPr>
          <w:rFonts w:ascii="Times New Roman"/>
          <w:b w:val="false"/>
          <w:i w:val="false"/>
          <w:color w:val="000000"/>
          <w:sz w:val="28"/>
        </w:rPr>
        <w:t xml:space="preserve">
     080  Сыртқы қарыздар есебiнен жобаны iске асыру        589342 </w:t>
      </w:r>
      <w:r>
        <w:br/>
      </w:r>
      <w:r>
        <w:rPr>
          <w:rFonts w:ascii="Times New Roman"/>
          <w:b w:val="false"/>
          <w:i w:val="false"/>
          <w:color w:val="000000"/>
          <w:sz w:val="28"/>
        </w:rPr>
        <w:t xml:space="preserve">
     081  Iшкi көздердiң есебiнен жобаны iске асыру         157702 </w:t>
      </w:r>
      <w:r>
        <w:br/>
      </w:r>
      <w:r>
        <w:rPr>
          <w:rFonts w:ascii="Times New Roman"/>
          <w:b w:val="false"/>
          <w:i w:val="false"/>
          <w:color w:val="000000"/>
          <w:sz w:val="28"/>
        </w:rPr>
        <w:t xml:space="preserve">
     101  Iшкi көздерден жобаны басқаруға жәрдемдесу үшiн     2870 </w:t>
      </w:r>
      <w:r>
        <w:br/>
      </w:r>
      <w:r>
        <w:rPr>
          <w:rFonts w:ascii="Times New Roman"/>
          <w:b w:val="false"/>
          <w:i w:val="false"/>
          <w:color w:val="000000"/>
          <w:sz w:val="28"/>
        </w:rPr>
        <w:t xml:space="preserve">
          жергiлiктi консультанттардың қызметтер </w:t>
      </w:r>
      <w:r>
        <w:br/>
      </w:r>
      <w:r>
        <w:rPr>
          <w:rFonts w:ascii="Times New Roman"/>
          <w:b w:val="false"/>
          <w:i w:val="false"/>
          <w:color w:val="000000"/>
          <w:sz w:val="28"/>
        </w:rPr>
        <w:t xml:space="preserve">
          көрсетуін сатып алу </w:t>
      </w:r>
      <w:r>
        <w:br/>
      </w:r>
      <w:r>
        <w:rPr>
          <w:rFonts w:ascii="Times New Roman"/>
          <w:b w:val="false"/>
          <w:i w:val="false"/>
          <w:color w:val="000000"/>
          <w:sz w:val="28"/>
        </w:rPr>
        <w:t xml:space="preserve">
   736    "Ауыз cу" салалық бағдарламасын iске асыру        6003892 </w:t>
      </w:r>
      <w:r>
        <w:br/>
      </w:r>
      <w:r>
        <w:rPr>
          <w:rFonts w:ascii="Times New Roman"/>
          <w:b w:val="false"/>
          <w:i w:val="false"/>
          <w:color w:val="000000"/>
          <w:sz w:val="28"/>
        </w:rPr>
        <w:t xml:space="preserve">
          жөнiндегi iс-шаралар </w:t>
      </w:r>
      <w:r>
        <w:br/>
      </w:r>
      <w:r>
        <w:rPr>
          <w:rFonts w:ascii="Times New Roman"/>
          <w:b w:val="false"/>
          <w:i w:val="false"/>
          <w:color w:val="000000"/>
          <w:sz w:val="28"/>
        </w:rPr>
        <w:t xml:space="preserve">
     030  Ауылдық елдi мекендердi ауыз сумен қамтамасыз     3000000 </w:t>
      </w:r>
      <w:r>
        <w:br/>
      </w:r>
      <w:r>
        <w:rPr>
          <w:rFonts w:ascii="Times New Roman"/>
          <w:b w:val="false"/>
          <w:i w:val="false"/>
          <w:color w:val="000000"/>
          <w:sz w:val="28"/>
        </w:rPr>
        <w:t xml:space="preserve">
          ету объектiлерiн салу және қайта жаңарту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Ақмола облысының Нұра топтық су құбырын         280000 </w:t>
      </w:r>
      <w:r>
        <w:br/>
      </w:r>
      <w:r>
        <w:rPr>
          <w:rFonts w:ascii="Times New Roman"/>
          <w:b w:val="false"/>
          <w:i w:val="false"/>
          <w:color w:val="000000"/>
          <w:sz w:val="28"/>
        </w:rPr>
        <w:t xml:space="preserve">
            (1-кезегi) қайта жаңарту </w:t>
      </w:r>
      <w:r>
        <w:br/>
      </w:r>
      <w:r>
        <w:rPr>
          <w:rFonts w:ascii="Times New Roman"/>
          <w:b w:val="false"/>
          <w:i w:val="false"/>
          <w:color w:val="000000"/>
          <w:sz w:val="28"/>
        </w:rPr>
        <w:t xml:space="preserve">
            Ақмола облысының Нұра топтық су құбырын           8500 </w:t>
      </w:r>
      <w:r>
        <w:br/>
      </w:r>
      <w:r>
        <w:rPr>
          <w:rFonts w:ascii="Times New Roman"/>
          <w:b w:val="false"/>
          <w:i w:val="false"/>
          <w:color w:val="000000"/>
          <w:sz w:val="28"/>
        </w:rPr>
        <w:t xml:space="preserve">
            (2-кезегi) қайта жаңарту </w:t>
      </w:r>
      <w:r>
        <w:br/>
      </w:r>
      <w:r>
        <w:rPr>
          <w:rFonts w:ascii="Times New Roman"/>
          <w:b w:val="false"/>
          <w:i w:val="false"/>
          <w:color w:val="000000"/>
          <w:sz w:val="28"/>
        </w:rPr>
        <w:t xml:space="preserve">
            Ақмола облысының Ciлeтi топтық су құбырын         9600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Атырау облысының Қоянды топтық су құбырын        21000 </w:t>
      </w:r>
      <w:r>
        <w:br/>
      </w:r>
      <w:r>
        <w:rPr>
          <w:rFonts w:ascii="Times New Roman"/>
          <w:b w:val="false"/>
          <w:i w:val="false"/>
          <w:color w:val="000000"/>
          <w:sz w:val="28"/>
        </w:rPr>
        <w:t xml:space="preserve">
            (2-кезегі) салу </w:t>
      </w:r>
      <w:r>
        <w:br/>
      </w:r>
      <w:r>
        <w:rPr>
          <w:rFonts w:ascii="Times New Roman"/>
          <w:b w:val="false"/>
          <w:i w:val="false"/>
          <w:color w:val="000000"/>
          <w:sz w:val="28"/>
        </w:rPr>
        <w:t xml:space="preserve">
            Алматы облысы Түрген суағарын қайта жаңарту     140000 </w:t>
      </w:r>
      <w:r>
        <w:br/>
      </w:r>
      <w:r>
        <w:rPr>
          <w:rFonts w:ascii="Times New Roman"/>
          <w:b w:val="false"/>
          <w:i w:val="false"/>
          <w:color w:val="000000"/>
          <w:sz w:val="28"/>
        </w:rPr>
        <w:t xml:space="preserve">
            Шығыс Қазақстан облысының Белағаш топтық су     400000 </w:t>
      </w:r>
      <w:r>
        <w:br/>
      </w:r>
      <w:r>
        <w:rPr>
          <w:rFonts w:ascii="Times New Roman"/>
          <w:b w:val="false"/>
          <w:i w:val="false"/>
          <w:color w:val="000000"/>
          <w:sz w:val="28"/>
        </w:rPr>
        <w:t xml:space="preserve">
            құбырын (1-кезегi) қайта жаңарту </w:t>
      </w:r>
      <w:r>
        <w:br/>
      </w:r>
      <w:r>
        <w:rPr>
          <w:rFonts w:ascii="Times New Roman"/>
          <w:b w:val="false"/>
          <w:i w:val="false"/>
          <w:color w:val="000000"/>
          <w:sz w:val="28"/>
        </w:rPr>
        <w:t xml:space="preserve">
            Шығыс Қазақстан облысының Белағаш топтық су     15000 </w:t>
      </w:r>
      <w:r>
        <w:br/>
      </w:r>
      <w:r>
        <w:rPr>
          <w:rFonts w:ascii="Times New Roman"/>
          <w:b w:val="false"/>
          <w:i w:val="false"/>
          <w:color w:val="000000"/>
          <w:sz w:val="28"/>
        </w:rPr>
        <w:t xml:space="preserve">
            құбырын (2-кезегi) қайта жаңарту </w:t>
      </w:r>
      <w:r>
        <w:br/>
      </w:r>
      <w:r>
        <w:rPr>
          <w:rFonts w:ascii="Times New Roman"/>
          <w:b w:val="false"/>
          <w:i w:val="false"/>
          <w:color w:val="000000"/>
          <w:sz w:val="28"/>
        </w:rPr>
        <w:t xml:space="preserve">
            Батыс Қазақстан облысының Каменский топтық су   442720  </w:t>
      </w:r>
      <w:r>
        <w:br/>
      </w:r>
      <w:r>
        <w:rPr>
          <w:rFonts w:ascii="Times New Roman"/>
          <w:b w:val="false"/>
          <w:i w:val="false"/>
          <w:color w:val="000000"/>
          <w:sz w:val="28"/>
        </w:rPr>
        <w:t xml:space="preserve">
            құбырының солтүстiк тармағын (1-кезегі)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Батыс Қазақстан облысының Каменский топтық су   12000  </w:t>
      </w:r>
      <w:r>
        <w:br/>
      </w:r>
      <w:r>
        <w:rPr>
          <w:rFonts w:ascii="Times New Roman"/>
          <w:b w:val="false"/>
          <w:i w:val="false"/>
          <w:color w:val="000000"/>
          <w:sz w:val="28"/>
        </w:rPr>
        <w:t xml:space="preserve">
            құбырының солтүстiк тармағын (2-кезегі)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Батыс Қазақстан облысының Орда топтық су         5600 </w:t>
      </w:r>
      <w:r>
        <w:br/>
      </w:r>
      <w:r>
        <w:rPr>
          <w:rFonts w:ascii="Times New Roman"/>
          <w:b w:val="false"/>
          <w:i w:val="false"/>
          <w:color w:val="000000"/>
          <w:sz w:val="28"/>
        </w:rPr>
        <w:t xml:space="preserve">
            құбырын қайта жаңарту </w:t>
      </w:r>
      <w:r>
        <w:br/>
      </w:r>
      <w:r>
        <w:rPr>
          <w:rFonts w:ascii="Times New Roman"/>
          <w:b w:val="false"/>
          <w:i w:val="false"/>
          <w:color w:val="000000"/>
          <w:sz w:val="28"/>
        </w:rPr>
        <w:t xml:space="preserve">
            Қостанай облысының Ұзынкөл су құбырын (2-кеэегі) 137680 </w:t>
      </w:r>
      <w:r>
        <w:br/>
      </w:r>
      <w:r>
        <w:rPr>
          <w:rFonts w:ascii="Times New Roman"/>
          <w:b w:val="false"/>
          <w:i w:val="false"/>
          <w:color w:val="000000"/>
          <w:sz w:val="28"/>
        </w:rPr>
        <w:t xml:space="preserve">
            салу </w:t>
      </w:r>
      <w:r>
        <w:br/>
      </w:r>
      <w:r>
        <w:rPr>
          <w:rFonts w:ascii="Times New Roman"/>
          <w:b w:val="false"/>
          <w:i w:val="false"/>
          <w:color w:val="000000"/>
          <w:sz w:val="28"/>
        </w:rPr>
        <w:t xml:space="preserve">
            Қызылорда облысының Жиделi топтық су құбырын     319800 </w:t>
      </w:r>
      <w:r>
        <w:br/>
      </w:r>
      <w:r>
        <w:rPr>
          <w:rFonts w:ascii="Times New Roman"/>
          <w:b w:val="false"/>
          <w:i w:val="false"/>
          <w:color w:val="000000"/>
          <w:sz w:val="28"/>
        </w:rPr>
        <w:t xml:space="preserve">
            (1-кезегі) салу </w:t>
      </w:r>
      <w:r>
        <w:br/>
      </w:r>
      <w:r>
        <w:rPr>
          <w:rFonts w:ascii="Times New Roman"/>
          <w:b w:val="false"/>
          <w:i w:val="false"/>
          <w:color w:val="000000"/>
          <w:sz w:val="28"/>
        </w:rPr>
        <w:t xml:space="preserve">
            Қызылорда облысының Жиделi топтық су құбырын     32000 </w:t>
      </w:r>
      <w:r>
        <w:br/>
      </w:r>
      <w:r>
        <w:rPr>
          <w:rFonts w:ascii="Times New Roman"/>
          <w:b w:val="false"/>
          <w:i w:val="false"/>
          <w:color w:val="000000"/>
          <w:sz w:val="28"/>
        </w:rPr>
        <w:t xml:space="preserve">
            (2-кезегi) салу </w:t>
      </w:r>
      <w:r>
        <w:br/>
      </w:r>
      <w:r>
        <w:rPr>
          <w:rFonts w:ascii="Times New Roman"/>
          <w:b w:val="false"/>
          <w:i w:val="false"/>
          <w:color w:val="000000"/>
          <w:sz w:val="28"/>
        </w:rPr>
        <w:t xml:space="preserve">
            Солтүстiк Қазақстан облысы Уәлиханов және Ақжар  309000 </w:t>
      </w:r>
      <w:r>
        <w:br/>
      </w:r>
      <w:r>
        <w:rPr>
          <w:rFonts w:ascii="Times New Roman"/>
          <w:b w:val="false"/>
          <w:i w:val="false"/>
          <w:color w:val="000000"/>
          <w:sz w:val="28"/>
        </w:rPr>
        <w:t xml:space="preserve">
            аудандарының елдi мекендерiн сумен жабдықтау </w:t>
      </w:r>
      <w:r>
        <w:br/>
      </w:r>
      <w:r>
        <w:rPr>
          <w:rFonts w:ascii="Times New Roman"/>
          <w:b w:val="false"/>
          <w:i w:val="false"/>
          <w:color w:val="000000"/>
          <w:sz w:val="28"/>
        </w:rPr>
        <w:t xml:space="preserve">
            Солтүстiк Қазақстан облысының Жамбыл ауданында   25600 </w:t>
      </w:r>
      <w:r>
        <w:br/>
      </w:r>
      <w:r>
        <w:rPr>
          <w:rFonts w:ascii="Times New Roman"/>
          <w:b w:val="false"/>
          <w:i w:val="false"/>
          <w:color w:val="000000"/>
          <w:sz w:val="28"/>
        </w:rPr>
        <w:t xml:space="preserve">
            топталған бұрғылық су жинау құрылысы </w:t>
      </w:r>
      <w:r>
        <w:br/>
      </w:r>
      <w:r>
        <w:rPr>
          <w:rFonts w:ascii="Times New Roman"/>
          <w:b w:val="false"/>
          <w:i w:val="false"/>
          <w:color w:val="000000"/>
          <w:sz w:val="28"/>
        </w:rPr>
        <w:t xml:space="preserve">
            Солтүстiк Қазақстан облысының Булаев топтық су   350000 </w:t>
      </w:r>
      <w:r>
        <w:br/>
      </w:r>
      <w:r>
        <w:rPr>
          <w:rFonts w:ascii="Times New Roman"/>
          <w:b w:val="false"/>
          <w:i w:val="false"/>
          <w:color w:val="000000"/>
          <w:sz w:val="28"/>
        </w:rPr>
        <w:t xml:space="preserve">
            құбырын (1-кезегi) қайта жаңарту </w:t>
      </w:r>
      <w:r>
        <w:br/>
      </w:r>
      <w:r>
        <w:rPr>
          <w:rFonts w:ascii="Times New Roman"/>
          <w:b w:val="false"/>
          <w:i w:val="false"/>
          <w:color w:val="000000"/>
          <w:sz w:val="28"/>
        </w:rPr>
        <w:t xml:space="preserve">
            Солтүстiк Қазақстан облысының Булаев топтық су   28300 </w:t>
      </w:r>
      <w:r>
        <w:br/>
      </w:r>
      <w:r>
        <w:rPr>
          <w:rFonts w:ascii="Times New Roman"/>
          <w:b w:val="false"/>
          <w:i w:val="false"/>
          <w:color w:val="000000"/>
          <w:sz w:val="28"/>
        </w:rPr>
        <w:t xml:space="preserve">
            құбырын (2-кезегi) қайта жаңарту </w:t>
      </w:r>
      <w:r>
        <w:br/>
      </w:r>
      <w:r>
        <w:rPr>
          <w:rFonts w:ascii="Times New Roman"/>
          <w:b w:val="false"/>
          <w:i w:val="false"/>
          <w:color w:val="000000"/>
          <w:sz w:val="28"/>
        </w:rPr>
        <w:t xml:space="preserve">
            Солтүстiк Қазақстан облысының Есiл топтық су     300000 </w:t>
      </w:r>
      <w:r>
        <w:br/>
      </w:r>
      <w:r>
        <w:rPr>
          <w:rFonts w:ascii="Times New Roman"/>
          <w:b w:val="false"/>
          <w:i w:val="false"/>
          <w:color w:val="000000"/>
          <w:sz w:val="28"/>
        </w:rPr>
        <w:t xml:space="preserve">
            құбырын (1-кезегi) қайта жаңарту </w:t>
      </w:r>
      <w:r>
        <w:br/>
      </w:r>
      <w:r>
        <w:rPr>
          <w:rFonts w:ascii="Times New Roman"/>
          <w:b w:val="false"/>
          <w:i w:val="false"/>
          <w:color w:val="000000"/>
          <w:sz w:val="28"/>
        </w:rPr>
        <w:t xml:space="preserve">
            Солтүстiк Қазақстан облысының Есiл топтық су     27000 </w:t>
      </w:r>
      <w:r>
        <w:br/>
      </w:r>
      <w:r>
        <w:rPr>
          <w:rFonts w:ascii="Times New Roman"/>
          <w:b w:val="false"/>
          <w:i w:val="false"/>
          <w:color w:val="000000"/>
          <w:sz w:val="28"/>
        </w:rPr>
        <w:t xml:space="preserve">
            құбырын (2-кезегi) қайта жаңарту </w:t>
      </w:r>
      <w:r>
        <w:br/>
      </w:r>
      <w:r>
        <w:rPr>
          <w:rFonts w:ascii="Times New Roman"/>
          <w:b w:val="false"/>
          <w:i w:val="false"/>
          <w:color w:val="000000"/>
          <w:sz w:val="28"/>
        </w:rPr>
        <w:t xml:space="preserve">
            Солтүстiк Қазақстан облысының Соколов топтық     100000 </w:t>
      </w:r>
      <w:r>
        <w:br/>
      </w:r>
      <w:r>
        <w:rPr>
          <w:rFonts w:ascii="Times New Roman"/>
          <w:b w:val="false"/>
          <w:i w:val="false"/>
          <w:color w:val="000000"/>
          <w:sz w:val="28"/>
        </w:rPr>
        <w:t xml:space="preserve">
            су құбырын (1-кезегi) қайта жаңарту </w:t>
      </w:r>
      <w:r>
        <w:br/>
      </w:r>
      <w:r>
        <w:rPr>
          <w:rFonts w:ascii="Times New Roman"/>
          <w:b w:val="false"/>
          <w:i w:val="false"/>
          <w:color w:val="000000"/>
          <w:sz w:val="28"/>
        </w:rPr>
        <w:t xml:space="preserve">
            Солтүстiк Қазақстан облысының Соколов топтық су  16200 </w:t>
      </w:r>
      <w:r>
        <w:br/>
      </w:r>
      <w:r>
        <w:rPr>
          <w:rFonts w:ascii="Times New Roman"/>
          <w:b w:val="false"/>
          <w:i w:val="false"/>
          <w:color w:val="000000"/>
          <w:sz w:val="28"/>
        </w:rPr>
        <w:t xml:space="preserve">
            құбырын (2-кезегі) қайта жаңарту </w:t>
      </w:r>
      <w:r>
        <w:br/>
      </w:r>
      <w:r>
        <w:rPr>
          <w:rFonts w:ascii="Times New Roman"/>
          <w:b w:val="false"/>
          <w:i w:val="false"/>
          <w:color w:val="000000"/>
          <w:sz w:val="28"/>
        </w:rPr>
        <w:t xml:space="preserve">
            Солтүстiк Қазақстан облысының Преснов топтық су  20000 </w:t>
      </w:r>
      <w:r>
        <w:br/>
      </w:r>
      <w:r>
        <w:rPr>
          <w:rFonts w:ascii="Times New Roman"/>
          <w:b w:val="false"/>
          <w:i w:val="false"/>
          <w:color w:val="000000"/>
          <w:sz w:val="28"/>
        </w:rPr>
        <w:t xml:space="preserve">
            құбырын қайта жаңарту  </w:t>
      </w:r>
    </w:p>
    <w:p>
      <w:pPr>
        <w:spacing w:after="0"/>
        <w:ind w:left="0"/>
        <w:jc w:val="both"/>
      </w:pPr>
      <w:r>
        <w:rPr>
          <w:rFonts w:ascii="Times New Roman"/>
          <w:b w:val="false"/>
          <w:i w:val="false"/>
          <w:color w:val="000000"/>
          <w:sz w:val="28"/>
        </w:rPr>
        <w:t xml:space="preserve">     031  Сумен қамтамасыз ету жүйелерін салу және қайта    3003892 </w:t>
      </w:r>
      <w:r>
        <w:br/>
      </w: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Ақтөбе облысы Шалқар қаласының су құбырлары     232500 </w:t>
      </w:r>
      <w:r>
        <w:br/>
      </w:r>
      <w:r>
        <w:rPr>
          <w:rFonts w:ascii="Times New Roman"/>
          <w:b w:val="false"/>
          <w:i w:val="false"/>
          <w:color w:val="000000"/>
          <w:sz w:val="28"/>
        </w:rPr>
        <w:t xml:space="preserve">
            құрылыстарын қайта жаңарту және жөндеу </w:t>
      </w:r>
      <w:r>
        <w:br/>
      </w:r>
      <w:r>
        <w:rPr>
          <w:rFonts w:ascii="Times New Roman"/>
          <w:b w:val="false"/>
          <w:i w:val="false"/>
          <w:color w:val="000000"/>
          <w:sz w:val="28"/>
        </w:rPr>
        <w:t xml:space="preserve">
            Ақтөбе облысы Байғанин ауданының Байғанин       50000 </w:t>
      </w:r>
      <w:r>
        <w:br/>
      </w:r>
      <w:r>
        <w:rPr>
          <w:rFonts w:ascii="Times New Roman"/>
          <w:b w:val="false"/>
          <w:i w:val="false"/>
          <w:color w:val="000000"/>
          <w:sz w:val="28"/>
        </w:rPr>
        <w:t xml:space="preserve">
            ауылындағы су құбыры құрылыстарының кешенiн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Шығыс Қазақстан облысы Абай ауданының Кеңгiрбай  19200 </w:t>
      </w:r>
      <w:r>
        <w:br/>
      </w:r>
      <w:r>
        <w:rPr>
          <w:rFonts w:ascii="Times New Roman"/>
          <w:b w:val="false"/>
          <w:i w:val="false"/>
          <w:color w:val="000000"/>
          <w:sz w:val="28"/>
        </w:rPr>
        <w:t xml:space="preserve">
            ауылында су құбырын қайта жаңарту </w:t>
      </w:r>
      <w:r>
        <w:br/>
      </w:r>
      <w:r>
        <w:rPr>
          <w:rFonts w:ascii="Times New Roman"/>
          <w:b w:val="false"/>
          <w:i w:val="false"/>
          <w:color w:val="000000"/>
          <w:sz w:val="28"/>
        </w:rPr>
        <w:t xml:space="preserve">
            Шығыс Қазақстан облысы Абай ауданының Архат      43800 </w:t>
      </w:r>
      <w:r>
        <w:br/>
      </w:r>
      <w:r>
        <w:rPr>
          <w:rFonts w:ascii="Times New Roman"/>
          <w:b w:val="false"/>
          <w:i w:val="false"/>
          <w:color w:val="000000"/>
          <w:sz w:val="28"/>
        </w:rPr>
        <w:t xml:space="preserve">
            ауылында су құбырын қайта жаңарту </w:t>
      </w:r>
      <w:r>
        <w:br/>
      </w:r>
      <w:r>
        <w:rPr>
          <w:rFonts w:ascii="Times New Roman"/>
          <w:b w:val="false"/>
          <w:i w:val="false"/>
          <w:color w:val="000000"/>
          <w:sz w:val="28"/>
        </w:rPr>
        <w:t xml:space="preserve">
            Шығыс Қазақстан облысы Абай ауданының Құндызды   19300 </w:t>
      </w:r>
      <w:r>
        <w:br/>
      </w:r>
      <w:r>
        <w:rPr>
          <w:rFonts w:ascii="Times New Roman"/>
          <w:b w:val="false"/>
          <w:i w:val="false"/>
          <w:color w:val="000000"/>
          <w:sz w:val="28"/>
        </w:rPr>
        <w:t xml:space="preserve">
            ауылында су құбырын қайта жаңарту </w:t>
      </w:r>
      <w:r>
        <w:br/>
      </w:r>
      <w:r>
        <w:rPr>
          <w:rFonts w:ascii="Times New Roman"/>
          <w:b w:val="false"/>
          <w:i w:val="false"/>
          <w:color w:val="000000"/>
          <w:sz w:val="28"/>
        </w:rPr>
        <w:t xml:space="preserve">
            Шығыс Қазақстан облысы Абай ауданының            31600 </w:t>
      </w:r>
      <w:r>
        <w:br/>
      </w:r>
      <w:r>
        <w:rPr>
          <w:rFonts w:ascii="Times New Roman"/>
          <w:b w:val="false"/>
          <w:i w:val="false"/>
          <w:color w:val="000000"/>
          <w:sz w:val="28"/>
        </w:rPr>
        <w:t xml:space="preserve">
            Қасқабұлақ және Медеу ауылдарында су құбырын </w:t>
      </w:r>
      <w:r>
        <w:br/>
      </w:r>
      <w:r>
        <w:rPr>
          <w:rFonts w:ascii="Times New Roman"/>
          <w:b w:val="false"/>
          <w:i w:val="false"/>
          <w:color w:val="000000"/>
          <w:sz w:val="28"/>
        </w:rPr>
        <w:t xml:space="preserve">
            қайта жaңаpту </w:t>
      </w:r>
      <w:r>
        <w:br/>
      </w:r>
      <w:r>
        <w:rPr>
          <w:rFonts w:ascii="Times New Roman"/>
          <w:b w:val="false"/>
          <w:i w:val="false"/>
          <w:color w:val="000000"/>
          <w:sz w:val="28"/>
        </w:rPr>
        <w:t xml:space="preserve">
            Шығыс Қазақстан облысының Риддер қаласын жерасты  47310 </w:t>
      </w:r>
      <w:r>
        <w:br/>
      </w:r>
      <w:r>
        <w:rPr>
          <w:rFonts w:ascii="Times New Roman"/>
          <w:b w:val="false"/>
          <w:i w:val="false"/>
          <w:color w:val="000000"/>
          <w:sz w:val="28"/>
        </w:rPr>
        <w:t xml:space="preserve">
            көздерiнен сумен қамтамасыз ету </w:t>
      </w:r>
      <w:r>
        <w:br/>
      </w:r>
      <w:r>
        <w:rPr>
          <w:rFonts w:ascii="Times New Roman"/>
          <w:b w:val="false"/>
          <w:i w:val="false"/>
          <w:color w:val="000000"/>
          <w:sz w:val="28"/>
        </w:rPr>
        <w:t xml:space="preserve">
            Жамбыл облысының Қордай ауданы Қордай ауылының    76800 </w:t>
      </w:r>
      <w:r>
        <w:br/>
      </w:r>
      <w:r>
        <w:rPr>
          <w:rFonts w:ascii="Times New Roman"/>
          <w:b w:val="false"/>
          <w:i w:val="false"/>
          <w:color w:val="000000"/>
          <w:sz w:val="28"/>
        </w:rPr>
        <w:t xml:space="preserve">
            кентішiлiк бөлу желiсi 2-кезегінiң құрылысы </w:t>
      </w:r>
      <w:r>
        <w:br/>
      </w:r>
      <w:r>
        <w:rPr>
          <w:rFonts w:ascii="Times New Roman"/>
          <w:b w:val="false"/>
          <w:i w:val="false"/>
          <w:color w:val="000000"/>
          <w:sz w:val="28"/>
        </w:rPr>
        <w:t xml:space="preserve">
            Жамбыл облысының Қордай ауданындағы Жаңатұрмыс    74369 </w:t>
      </w:r>
      <w:r>
        <w:br/>
      </w:r>
      <w:r>
        <w:rPr>
          <w:rFonts w:ascii="Times New Roman"/>
          <w:b w:val="false"/>
          <w:i w:val="false"/>
          <w:color w:val="000000"/>
          <w:sz w:val="28"/>
        </w:rPr>
        <w:t xml:space="preserve">
            ауылын сумен қамтамасыз ету </w:t>
      </w:r>
      <w:r>
        <w:br/>
      </w:r>
      <w:r>
        <w:rPr>
          <w:rFonts w:ascii="Times New Roman"/>
          <w:b w:val="false"/>
          <w:i w:val="false"/>
          <w:color w:val="000000"/>
          <w:sz w:val="28"/>
        </w:rPr>
        <w:t xml:space="preserve">
            Қарағанды облысындағы Қ.Сәтбаев ат. каналдың     300000 </w:t>
      </w:r>
      <w:r>
        <w:br/>
      </w:r>
      <w:r>
        <w:rPr>
          <w:rFonts w:ascii="Times New Roman"/>
          <w:b w:val="false"/>
          <w:i w:val="false"/>
          <w:color w:val="000000"/>
          <w:sz w:val="28"/>
        </w:rPr>
        <w:t xml:space="preserve">
            сорғыш станциясын күрделi жөндеу </w:t>
      </w:r>
      <w:r>
        <w:br/>
      </w:r>
      <w:r>
        <w:rPr>
          <w:rFonts w:ascii="Times New Roman"/>
          <w:b w:val="false"/>
          <w:i w:val="false"/>
          <w:color w:val="000000"/>
          <w:sz w:val="28"/>
        </w:rPr>
        <w:t xml:space="preserve">
            Қарағанды облысындағы Қ.Сәтбаев ат. каналдың     16900 </w:t>
      </w:r>
      <w:r>
        <w:br/>
      </w:r>
      <w:r>
        <w:rPr>
          <w:rFonts w:ascii="Times New Roman"/>
          <w:b w:val="false"/>
          <w:i w:val="false"/>
          <w:color w:val="000000"/>
          <w:sz w:val="28"/>
        </w:rPr>
        <w:t xml:space="preserve">
            1-кезегiн қайта жаңарту </w:t>
      </w:r>
      <w:r>
        <w:br/>
      </w:r>
      <w:r>
        <w:rPr>
          <w:rFonts w:ascii="Times New Roman"/>
          <w:b w:val="false"/>
          <w:i w:val="false"/>
          <w:color w:val="000000"/>
          <w:sz w:val="28"/>
        </w:rPr>
        <w:t xml:space="preserve">
            Қарағанды облысының Жездi су қоймасынан         323532 </w:t>
      </w:r>
      <w:r>
        <w:br/>
      </w:r>
      <w:r>
        <w:rPr>
          <w:rFonts w:ascii="Times New Roman"/>
          <w:b w:val="false"/>
          <w:i w:val="false"/>
          <w:color w:val="000000"/>
          <w:sz w:val="28"/>
        </w:rPr>
        <w:t xml:space="preserve">
            Костен-Голсай сайына дейiн су құбырын салу </w:t>
      </w:r>
      <w:r>
        <w:br/>
      </w:r>
      <w:r>
        <w:rPr>
          <w:rFonts w:ascii="Times New Roman"/>
          <w:b w:val="false"/>
          <w:i w:val="false"/>
          <w:color w:val="000000"/>
          <w:sz w:val="28"/>
        </w:rPr>
        <w:t xml:space="preserve">
            Қарағанды облысының Қарағайлы кентiндегі        30000 </w:t>
      </w:r>
      <w:r>
        <w:br/>
      </w:r>
      <w:r>
        <w:rPr>
          <w:rFonts w:ascii="Times New Roman"/>
          <w:b w:val="false"/>
          <w:i w:val="false"/>
          <w:color w:val="000000"/>
          <w:sz w:val="28"/>
        </w:rPr>
        <w:t xml:space="preserve">
            желiлердi қайта жаңарту </w:t>
      </w:r>
      <w:r>
        <w:br/>
      </w:r>
      <w:r>
        <w:rPr>
          <w:rFonts w:ascii="Times New Roman"/>
          <w:b w:val="false"/>
          <w:i w:val="false"/>
          <w:color w:val="000000"/>
          <w:sz w:val="28"/>
        </w:rPr>
        <w:t xml:space="preserve">
            Қарағанды облысының Саламат-Ұлытау су құбыры    10000 </w:t>
      </w:r>
      <w:r>
        <w:br/>
      </w:r>
      <w:r>
        <w:rPr>
          <w:rFonts w:ascii="Times New Roman"/>
          <w:b w:val="false"/>
          <w:i w:val="false"/>
          <w:color w:val="000000"/>
          <w:sz w:val="28"/>
        </w:rPr>
        <w:t xml:space="preserve">
            және Ұлытау кентiндегі желiлер </w:t>
      </w:r>
      <w:r>
        <w:br/>
      </w:r>
      <w:r>
        <w:rPr>
          <w:rFonts w:ascii="Times New Roman"/>
          <w:b w:val="false"/>
          <w:i w:val="false"/>
          <w:color w:val="000000"/>
          <w:sz w:val="28"/>
        </w:rPr>
        <w:t xml:space="preserve">
            Қарағанды облысы Қарқаралы қаласының көшеаралық  47592 </w:t>
      </w:r>
      <w:r>
        <w:br/>
      </w:r>
      <w:r>
        <w:rPr>
          <w:rFonts w:ascii="Times New Roman"/>
          <w:b w:val="false"/>
          <w:i w:val="false"/>
          <w:color w:val="000000"/>
          <w:sz w:val="28"/>
        </w:rPr>
        <w:t xml:space="preserve">
            су құбыры желiлерiн қайта жаңарту </w:t>
      </w:r>
      <w:r>
        <w:br/>
      </w:r>
      <w:r>
        <w:rPr>
          <w:rFonts w:ascii="Times New Roman"/>
          <w:b w:val="false"/>
          <w:i w:val="false"/>
          <w:color w:val="000000"/>
          <w:sz w:val="28"/>
        </w:rPr>
        <w:t xml:space="preserve">
            Қостанай облысының Лихачев топтық су құбырының   150000 </w:t>
      </w:r>
      <w:r>
        <w:br/>
      </w:r>
      <w:r>
        <w:rPr>
          <w:rFonts w:ascii="Times New Roman"/>
          <w:b w:val="false"/>
          <w:i w:val="false"/>
          <w:color w:val="000000"/>
          <w:sz w:val="28"/>
        </w:rPr>
        <w:t xml:space="preserve">
            құрылысы (2-кезегі) </w:t>
      </w:r>
      <w:r>
        <w:br/>
      </w:r>
      <w:r>
        <w:rPr>
          <w:rFonts w:ascii="Times New Roman"/>
          <w:b w:val="false"/>
          <w:i w:val="false"/>
          <w:color w:val="000000"/>
          <w:sz w:val="28"/>
        </w:rPr>
        <w:t xml:space="preserve">
            Қостанай облысы Федоров ауданының сумен          36214 </w:t>
      </w:r>
      <w:r>
        <w:br/>
      </w:r>
      <w:r>
        <w:rPr>
          <w:rFonts w:ascii="Times New Roman"/>
          <w:b w:val="false"/>
          <w:i w:val="false"/>
          <w:color w:val="000000"/>
          <w:sz w:val="28"/>
        </w:rPr>
        <w:t xml:space="preserve">
            жабдықтау жүйелерiн қайта жаңарту </w:t>
      </w:r>
      <w:r>
        <w:br/>
      </w:r>
      <w:r>
        <w:rPr>
          <w:rFonts w:ascii="Times New Roman"/>
          <w:b w:val="false"/>
          <w:i w:val="false"/>
          <w:color w:val="000000"/>
          <w:sz w:val="28"/>
        </w:rPr>
        <w:t xml:space="preserve">
            Қызылорда облысының Арал-Сарыбұлақ топтық су     335330 </w:t>
      </w:r>
      <w:r>
        <w:br/>
      </w:r>
      <w:r>
        <w:rPr>
          <w:rFonts w:ascii="Times New Roman"/>
          <w:b w:val="false"/>
          <w:i w:val="false"/>
          <w:color w:val="000000"/>
          <w:sz w:val="28"/>
        </w:rPr>
        <w:t xml:space="preserve">
            құбырының құрылысы (3-кезегi) </w:t>
      </w:r>
      <w:r>
        <w:br/>
      </w:r>
      <w:r>
        <w:rPr>
          <w:rFonts w:ascii="Times New Roman"/>
          <w:b w:val="false"/>
          <w:i w:val="false"/>
          <w:color w:val="000000"/>
          <w:sz w:val="28"/>
        </w:rPr>
        <w:t xml:space="preserve">
            Қызылорда облысы Қармақшы ауданының Жосалы       97487 </w:t>
      </w:r>
      <w:r>
        <w:br/>
      </w:r>
      <w:r>
        <w:rPr>
          <w:rFonts w:ascii="Times New Roman"/>
          <w:b w:val="false"/>
          <w:i w:val="false"/>
          <w:color w:val="000000"/>
          <w:sz w:val="28"/>
        </w:rPr>
        <w:t xml:space="preserve">
            аудандық орталығындағы су құбырының құрылысы </w:t>
      </w:r>
      <w:r>
        <w:br/>
      </w:r>
      <w:r>
        <w:rPr>
          <w:rFonts w:ascii="Times New Roman"/>
          <w:b w:val="false"/>
          <w:i w:val="false"/>
          <w:color w:val="000000"/>
          <w:sz w:val="28"/>
        </w:rPr>
        <w:t xml:space="preserve">
            (1-кезегi) </w:t>
      </w:r>
      <w:r>
        <w:br/>
      </w:r>
      <w:r>
        <w:rPr>
          <w:rFonts w:ascii="Times New Roman"/>
          <w:b w:val="false"/>
          <w:i w:val="false"/>
          <w:color w:val="000000"/>
          <w:sz w:val="28"/>
        </w:rPr>
        <w:t xml:space="preserve">
            Павлодар облысының Ертiс ауылында су құбыры      49100 </w:t>
      </w:r>
      <w:r>
        <w:br/>
      </w:r>
      <w:r>
        <w:rPr>
          <w:rFonts w:ascii="Times New Roman"/>
          <w:b w:val="false"/>
          <w:i w:val="false"/>
          <w:color w:val="000000"/>
          <w:sz w:val="28"/>
        </w:rPr>
        <w:t xml:space="preserve">
            желiлерiн қайта жаңарту </w:t>
      </w:r>
      <w:r>
        <w:br/>
      </w:r>
      <w:r>
        <w:rPr>
          <w:rFonts w:ascii="Times New Roman"/>
          <w:b w:val="false"/>
          <w:i w:val="false"/>
          <w:color w:val="000000"/>
          <w:sz w:val="28"/>
        </w:rPr>
        <w:t xml:space="preserve">
            Павлодар облысының елдi мекендерін сумен         60217 </w:t>
      </w:r>
      <w:r>
        <w:br/>
      </w:r>
      <w:r>
        <w:rPr>
          <w:rFonts w:ascii="Times New Roman"/>
          <w:b w:val="false"/>
          <w:i w:val="false"/>
          <w:color w:val="000000"/>
          <w:sz w:val="28"/>
        </w:rPr>
        <w:t xml:space="preserve">
            жабдықтау құрылысының жергiлiктi жүйесiнiң </w:t>
      </w:r>
      <w:r>
        <w:br/>
      </w:r>
      <w:r>
        <w:rPr>
          <w:rFonts w:ascii="Times New Roman"/>
          <w:b w:val="false"/>
          <w:i w:val="false"/>
          <w:color w:val="000000"/>
          <w:sz w:val="28"/>
        </w:rPr>
        <w:t xml:space="preserve">
            үшiншi кезегі, Ақсу қаласы (ауылдық аймақ) </w:t>
      </w:r>
      <w:r>
        <w:br/>
      </w:r>
      <w:r>
        <w:rPr>
          <w:rFonts w:ascii="Times New Roman"/>
          <w:b w:val="false"/>
          <w:i w:val="false"/>
          <w:color w:val="000000"/>
          <w:sz w:val="28"/>
        </w:rPr>
        <w:t xml:space="preserve">
            Павлодар облысының елдi мекендерiн сумен         62785 </w:t>
      </w:r>
      <w:r>
        <w:br/>
      </w:r>
      <w:r>
        <w:rPr>
          <w:rFonts w:ascii="Times New Roman"/>
          <w:b w:val="false"/>
          <w:i w:val="false"/>
          <w:color w:val="000000"/>
          <w:sz w:val="28"/>
        </w:rPr>
        <w:t xml:space="preserve">
            жабдықтау құрылысының жергілiктi жүйесiнiң </w:t>
      </w:r>
      <w:r>
        <w:br/>
      </w:r>
      <w:r>
        <w:rPr>
          <w:rFonts w:ascii="Times New Roman"/>
          <w:b w:val="false"/>
          <w:i w:val="false"/>
          <w:color w:val="000000"/>
          <w:sz w:val="28"/>
        </w:rPr>
        <w:t xml:space="preserve">
            үшiншi кезегі, Екiбастұз қаласы (ауылдық аймақ) </w:t>
      </w:r>
      <w:r>
        <w:br/>
      </w:r>
      <w:r>
        <w:rPr>
          <w:rFonts w:ascii="Times New Roman"/>
          <w:b w:val="false"/>
          <w:i w:val="false"/>
          <w:color w:val="000000"/>
          <w:sz w:val="28"/>
        </w:rPr>
        <w:t xml:space="preserve">
            Павлодар облысының елдi мекендерiн сумен         48510 </w:t>
      </w:r>
      <w:r>
        <w:br/>
      </w:r>
      <w:r>
        <w:rPr>
          <w:rFonts w:ascii="Times New Roman"/>
          <w:b w:val="false"/>
          <w:i w:val="false"/>
          <w:color w:val="000000"/>
          <w:sz w:val="28"/>
        </w:rPr>
        <w:t xml:space="preserve">
            жабдықтау құрылысының жергiлiктi жүйесiнiң </w:t>
      </w:r>
      <w:r>
        <w:br/>
      </w:r>
      <w:r>
        <w:rPr>
          <w:rFonts w:ascii="Times New Roman"/>
          <w:b w:val="false"/>
          <w:i w:val="false"/>
          <w:color w:val="000000"/>
          <w:sz w:val="28"/>
        </w:rPr>
        <w:t xml:space="preserve">
            үшiншi кезегі, Баянауыл ауданы. Сумен жабдықтау </w:t>
      </w:r>
      <w:r>
        <w:br/>
      </w:r>
      <w:r>
        <w:rPr>
          <w:rFonts w:ascii="Times New Roman"/>
          <w:b w:val="false"/>
          <w:i w:val="false"/>
          <w:color w:val="000000"/>
          <w:sz w:val="28"/>
        </w:rPr>
        <w:t xml:space="preserve">
            бекеттерi. </w:t>
      </w:r>
      <w:r>
        <w:br/>
      </w:r>
      <w:r>
        <w:rPr>
          <w:rFonts w:ascii="Times New Roman"/>
          <w:b w:val="false"/>
          <w:i w:val="false"/>
          <w:color w:val="000000"/>
          <w:sz w:val="28"/>
        </w:rPr>
        <w:t xml:space="preserve">
            Оңтүстiк Қазақстан облысының Арыс топтық су      185800 </w:t>
      </w:r>
      <w:r>
        <w:br/>
      </w:r>
      <w:r>
        <w:rPr>
          <w:rFonts w:ascii="Times New Roman"/>
          <w:b w:val="false"/>
          <w:i w:val="false"/>
          <w:color w:val="000000"/>
          <w:sz w:val="28"/>
        </w:rPr>
        <w:t xml:space="preserve">
            құбырының құрылысы </w:t>
      </w:r>
      <w:r>
        <w:br/>
      </w:r>
      <w:r>
        <w:rPr>
          <w:rFonts w:ascii="Times New Roman"/>
          <w:b w:val="false"/>
          <w:i w:val="false"/>
          <w:color w:val="000000"/>
          <w:sz w:val="28"/>
        </w:rPr>
        <w:t xml:space="preserve">
            Оңтүстiк Қазақстан облысының Шәуiлдiр топтық су  36600 </w:t>
      </w:r>
      <w:r>
        <w:br/>
      </w:r>
      <w:r>
        <w:rPr>
          <w:rFonts w:ascii="Times New Roman"/>
          <w:b w:val="false"/>
          <w:i w:val="false"/>
          <w:color w:val="000000"/>
          <w:sz w:val="28"/>
        </w:rPr>
        <w:t xml:space="preserve">
            құбырының құрылысы </w:t>
      </w:r>
      <w:r>
        <w:br/>
      </w:r>
      <w:r>
        <w:rPr>
          <w:rFonts w:ascii="Times New Roman"/>
          <w:b w:val="false"/>
          <w:i w:val="false"/>
          <w:color w:val="000000"/>
          <w:sz w:val="28"/>
        </w:rPr>
        <w:t xml:space="preserve">
            Оңтүстiк Қазақстан облысының Сарыағаш қаласын    233600 </w:t>
      </w:r>
      <w:r>
        <w:br/>
      </w:r>
      <w:r>
        <w:rPr>
          <w:rFonts w:ascii="Times New Roman"/>
          <w:b w:val="false"/>
          <w:i w:val="false"/>
          <w:color w:val="000000"/>
          <w:sz w:val="28"/>
        </w:rPr>
        <w:t xml:space="preserve">
            сумен қамтамасыз ету </w:t>
      </w:r>
      <w:r>
        <w:br/>
      </w:r>
      <w:r>
        <w:rPr>
          <w:rFonts w:ascii="Times New Roman"/>
          <w:b w:val="false"/>
          <w:i w:val="false"/>
          <w:color w:val="000000"/>
          <w:sz w:val="28"/>
        </w:rPr>
        <w:t xml:space="preserve">
            Оңтүстiк Қазақстан облысының Кентау-Түркістан    300000 </w:t>
      </w:r>
      <w:r>
        <w:br/>
      </w:r>
      <w:r>
        <w:rPr>
          <w:rFonts w:ascii="Times New Roman"/>
          <w:b w:val="false"/>
          <w:i w:val="false"/>
          <w:color w:val="000000"/>
          <w:sz w:val="28"/>
        </w:rPr>
        <w:t xml:space="preserve">
            топтық су құбырының құрылысы </w:t>
      </w:r>
      <w:r>
        <w:br/>
      </w:r>
      <w:r>
        <w:rPr>
          <w:rFonts w:ascii="Times New Roman"/>
          <w:b w:val="false"/>
          <w:i w:val="false"/>
          <w:color w:val="000000"/>
          <w:sz w:val="28"/>
        </w:rPr>
        <w:t xml:space="preserve">
            Оңтүстiк Қазақстан облысының Абай топтық су      59830 </w:t>
      </w:r>
      <w:r>
        <w:br/>
      </w:r>
      <w:r>
        <w:rPr>
          <w:rFonts w:ascii="Times New Roman"/>
          <w:b w:val="false"/>
          <w:i w:val="false"/>
          <w:color w:val="000000"/>
          <w:sz w:val="28"/>
        </w:rPr>
        <w:t xml:space="preserve">
            құбырынан Мақтаарал ауданының ауылдық елдi </w:t>
      </w:r>
      <w:r>
        <w:br/>
      </w:r>
      <w:r>
        <w:rPr>
          <w:rFonts w:ascii="Times New Roman"/>
          <w:b w:val="false"/>
          <w:i w:val="false"/>
          <w:color w:val="000000"/>
          <w:sz w:val="28"/>
        </w:rPr>
        <w:t xml:space="preserve">
            мекендерін сумен қамтамасыз ету </w:t>
      </w:r>
      <w:r>
        <w:br/>
      </w:r>
      <w:r>
        <w:rPr>
          <w:rFonts w:ascii="Times New Roman"/>
          <w:b w:val="false"/>
          <w:i w:val="false"/>
          <w:color w:val="000000"/>
          <w:sz w:val="28"/>
        </w:rPr>
        <w:t xml:space="preserve">
            Оңтүстiк Қазақстан облысының Молбұлақ елдi       25516 </w:t>
      </w:r>
      <w:r>
        <w:br/>
      </w:r>
      <w:r>
        <w:rPr>
          <w:rFonts w:ascii="Times New Roman"/>
          <w:b w:val="false"/>
          <w:i w:val="false"/>
          <w:color w:val="000000"/>
          <w:sz w:val="28"/>
        </w:rPr>
        <w:t xml:space="preserve">
            мекенiн және Қазығұрт аудандық орталығының </w:t>
      </w:r>
      <w:r>
        <w:br/>
      </w:r>
      <w:r>
        <w:rPr>
          <w:rFonts w:ascii="Times New Roman"/>
          <w:b w:val="false"/>
          <w:i w:val="false"/>
          <w:color w:val="000000"/>
          <w:sz w:val="28"/>
        </w:rPr>
        <w:t xml:space="preserve">
            2, 4, 6, 13, 16 бөлiктерiн сумен қамтамасыз ету </w:t>
      </w:r>
      <w:r>
        <w:br/>
      </w:r>
      <w:r>
        <w:rPr>
          <w:rFonts w:ascii="Times New Roman"/>
          <w:b w:val="false"/>
          <w:i w:val="false"/>
          <w:color w:val="000000"/>
          <w:sz w:val="28"/>
        </w:rPr>
        <w:t xml:space="preserve">
   737    Ақтөбе облысы Ырғыз ауданының "Ақши" көлдетіп      56960 </w:t>
      </w:r>
      <w:r>
        <w:br/>
      </w:r>
      <w:r>
        <w:rPr>
          <w:rFonts w:ascii="Times New Roman"/>
          <w:b w:val="false"/>
          <w:i w:val="false"/>
          <w:color w:val="000000"/>
          <w:sz w:val="28"/>
        </w:rPr>
        <w:t xml:space="preserve">
          суару жүйесiнiң сол жақ жағалау бөлiгiн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740    Гидротехникалық құрылғыларды қайта жаңарту         363800 </w:t>
      </w:r>
      <w:r>
        <w:br/>
      </w:r>
      <w:r>
        <w:rPr>
          <w:rFonts w:ascii="Times New Roman"/>
          <w:b w:val="false"/>
          <w:i w:val="false"/>
          <w:color w:val="000000"/>
          <w:sz w:val="28"/>
        </w:rPr>
        <w:t xml:space="preserve">
     030  Гидротехникалық құрылғыларды қайта жаңарту         42800 </w:t>
      </w:r>
      <w:r>
        <w:br/>
      </w:r>
      <w:r>
        <w:rPr>
          <w:rFonts w:ascii="Times New Roman"/>
          <w:b w:val="false"/>
          <w:i w:val="false"/>
          <w:color w:val="000000"/>
          <w:sz w:val="28"/>
        </w:rPr>
        <w:t xml:space="preserve">
          бойынша жобалау-сметалық құжаттамаларды әзiрлеу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Жамбыл облысының Терiс-Ащыбұлақ су қоймасы        17000 </w:t>
      </w:r>
      <w:r>
        <w:br/>
      </w:r>
      <w:r>
        <w:rPr>
          <w:rFonts w:ascii="Times New Roman"/>
          <w:b w:val="false"/>
          <w:i w:val="false"/>
          <w:color w:val="000000"/>
          <w:sz w:val="28"/>
        </w:rPr>
        <w:t xml:space="preserve">
           бөгетінiң сейсмикалық тұрақтылығын арттыру </w:t>
      </w:r>
      <w:r>
        <w:br/>
      </w:r>
      <w:r>
        <w:rPr>
          <w:rFonts w:ascii="Times New Roman"/>
          <w:b w:val="false"/>
          <w:i w:val="false"/>
          <w:color w:val="000000"/>
          <w:sz w:val="28"/>
        </w:rPr>
        <w:t xml:space="preserve">
           Жамбыл облысының Тасөткел су қоймасының су        25800 </w:t>
      </w:r>
      <w:r>
        <w:br/>
      </w:r>
      <w:r>
        <w:rPr>
          <w:rFonts w:ascii="Times New Roman"/>
          <w:b w:val="false"/>
          <w:i w:val="false"/>
          <w:color w:val="000000"/>
          <w:sz w:val="28"/>
        </w:rPr>
        <w:t xml:space="preserve">
           торабын қайта жаңарту </w:t>
      </w:r>
      <w:r>
        <w:br/>
      </w:r>
      <w:r>
        <w:rPr>
          <w:rFonts w:ascii="Times New Roman"/>
          <w:b w:val="false"/>
          <w:i w:val="false"/>
          <w:color w:val="000000"/>
          <w:sz w:val="28"/>
        </w:rPr>
        <w:t xml:space="preserve">
     031  Гидротехникалық құрылғыларды қайта жаңарту         321000 </w:t>
      </w:r>
      <w:r>
        <w:br/>
      </w:r>
      <w:r>
        <w:rPr>
          <w:rFonts w:ascii="Times New Roman"/>
          <w:b w:val="false"/>
          <w:i w:val="false"/>
          <w:color w:val="000000"/>
          <w:sz w:val="28"/>
        </w:rPr>
        <w:t xml:space="preserve">
           оның ішiнде: </w:t>
      </w:r>
      <w:r>
        <w:br/>
      </w:r>
      <w:r>
        <w:rPr>
          <w:rFonts w:ascii="Times New Roman"/>
          <w:b w:val="false"/>
          <w:i w:val="false"/>
          <w:color w:val="000000"/>
          <w:sz w:val="28"/>
        </w:rPr>
        <w:t xml:space="preserve">
           Алматы облысының Бартоғай су қоймасындағы         150000 </w:t>
      </w:r>
      <w:r>
        <w:br/>
      </w:r>
      <w:r>
        <w:rPr>
          <w:rFonts w:ascii="Times New Roman"/>
          <w:b w:val="false"/>
          <w:i w:val="false"/>
          <w:color w:val="000000"/>
          <w:sz w:val="28"/>
        </w:rPr>
        <w:t xml:space="preserve">
           жөндеу-қалпына келтiру жұмыстары </w:t>
      </w:r>
      <w:r>
        <w:br/>
      </w:r>
      <w:r>
        <w:rPr>
          <w:rFonts w:ascii="Times New Roman"/>
          <w:b w:val="false"/>
          <w:i w:val="false"/>
          <w:color w:val="000000"/>
          <w:sz w:val="28"/>
        </w:rPr>
        <w:t xml:space="preserve">
           Солтүстiк Қазақстан облысының Сергеев су          75000 </w:t>
      </w:r>
      <w:r>
        <w:br/>
      </w:r>
      <w:r>
        <w:rPr>
          <w:rFonts w:ascii="Times New Roman"/>
          <w:b w:val="false"/>
          <w:i w:val="false"/>
          <w:color w:val="000000"/>
          <w:sz w:val="28"/>
        </w:rPr>
        <w:t xml:space="preserve">
           торабын қайта жаңарту </w:t>
      </w:r>
      <w:r>
        <w:br/>
      </w:r>
      <w:r>
        <w:rPr>
          <w:rFonts w:ascii="Times New Roman"/>
          <w:b w:val="false"/>
          <w:i w:val="false"/>
          <w:color w:val="000000"/>
          <w:sz w:val="28"/>
        </w:rPr>
        <w:t xml:space="preserve">
           Оңтүстiк Қазақстан облысының Бөген су             96000 </w:t>
      </w:r>
      <w:r>
        <w:br/>
      </w:r>
      <w:r>
        <w:rPr>
          <w:rFonts w:ascii="Times New Roman"/>
          <w:b w:val="false"/>
          <w:i w:val="false"/>
          <w:color w:val="000000"/>
          <w:sz w:val="28"/>
        </w:rPr>
        <w:t xml:space="preserve">
           қоймасындағы жөндеу-қалпына келтiру жұмыстары  </w:t>
      </w:r>
    </w:p>
    <w:p>
      <w:pPr>
        <w:spacing w:after="0"/>
        <w:ind w:left="0"/>
        <w:jc w:val="both"/>
      </w:pPr>
      <w:r>
        <w:rPr>
          <w:rFonts w:ascii="Times New Roman"/>
          <w:b w:val="false"/>
          <w:i w:val="false"/>
          <w:color w:val="000000"/>
          <w:sz w:val="28"/>
        </w:rPr>
        <w:t xml:space="preserve">  Қазақстан Республикасының Индустрия және сауда министрлiгi  </w:t>
      </w:r>
    </w:p>
    <w:p>
      <w:pPr>
        <w:spacing w:after="0"/>
        <w:ind w:left="0"/>
        <w:jc w:val="both"/>
      </w:pPr>
      <w:r>
        <w:rPr>
          <w:rFonts w:ascii="Times New Roman"/>
          <w:b w:val="false"/>
          <w:i w:val="false"/>
          <w:color w:val="000000"/>
          <w:sz w:val="28"/>
        </w:rPr>
        <w:t xml:space="preserve">   408    Астана қаласының бюджетiне Есiл өзенiнiң арнасын   898400 </w:t>
      </w:r>
      <w:r>
        <w:br/>
      </w:r>
      <w:r>
        <w:rPr>
          <w:rFonts w:ascii="Times New Roman"/>
          <w:b w:val="false"/>
          <w:i w:val="false"/>
          <w:color w:val="000000"/>
          <w:sz w:val="28"/>
        </w:rPr>
        <w:t xml:space="preserve">
          қайта жаңартуға арналған мақсатты инвестициялық </w:t>
      </w:r>
      <w:r>
        <w:br/>
      </w: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Қазақстан Республикасының Қоршаған ортаны қорғау министрлiгi  </w:t>
      </w:r>
    </w:p>
    <w:p>
      <w:pPr>
        <w:spacing w:after="0"/>
        <w:ind w:left="0"/>
        <w:jc w:val="both"/>
      </w:pPr>
      <w:r>
        <w:rPr>
          <w:rFonts w:ascii="Times New Roman"/>
          <w:b w:val="false"/>
          <w:i w:val="false"/>
          <w:color w:val="000000"/>
          <w:sz w:val="28"/>
        </w:rPr>
        <w:t xml:space="preserve">   037    Қарағанды облысы Шет ауданының тыңайған жерлерiн    12320 </w:t>
      </w:r>
      <w:r>
        <w:br/>
      </w:r>
      <w:r>
        <w:rPr>
          <w:rFonts w:ascii="Times New Roman"/>
          <w:b w:val="false"/>
          <w:i w:val="false"/>
          <w:color w:val="000000"/>
          <w:sz w:val="28"/>
        </w:rPr>
        <w:t xml:space="preserve">
          оңалту жобасы </w:t>
      </w:r>
      <w:r>
        <w:br/>
      </w:r>
      <w:r>
        <w:rPr>
          <w:rFonts w:ascii="Times New Roman"/>
          <w:b w:val="false"/>
          <w:i w:val="false"/>
          <w:color w:val="000000"/>
          <w:sz w:val="28"/>
        </w:rPr>
        <w:t xml:space="preserve">
      029 Iшкi көздердiң есебiнен грантты iске асыру          12320 </w:t>
      </w:r>
      <w:r>
        <w:br/>
      </w:r>
      <w:r>
        <w:rPr>
          <w:rFonts w:ascii="Times New Roman"/>
          <w:b w:val="false"/>
          <w:i w:val="false"/>
          <w:color w:val="000000"/>
          <w:sz w:val="28"/>
        </w:rPr>
        <w:t xml:space="preserve">
   300    Қызылорда қаласында сарқынды суларды биологиялық   500000 </w:t>
      </w:r>
      <w:r>
        <w:br/>
      </w:r>
      <w:r>
        <w:rPr>
          <w:rFonts w:ascii="Times New Roman"/>
          <w:b w:val="false"/>
          <w:i w:val="false"/>
          <w:color w:val="000000"/>
          <w:sz w:val="28"/>
        </w:rPr>
        <w:t xml:space="preserve">
          тазалау станциясын салу </w:t>
      </w:r>
      <w:r>
        <w:br/>
      </w:r>
      <w:r>
        <w:rPr>
          <w:rFonts w:ascii="Times New Roman"/>
          <w:b w:val="false"/>
          <w:i w:val="false"/>
          <w:color w:val="000000"/>
          <w:sz w:val="28"/>
        </w:rPr>
        <w:t xml:space="preserve">
   401    "Павлодар химия зауыты" ААҚ-та демеркуризациялық   242000 </w:t>
      </w:r>
      <w:r>
        <w:br/>
      </w:r>
      <w:r>
        <w:rPr>
          <w:rFonts w:ascii="Times New Roman"/>
          <w:b w:val="false"/>
          <w:i w:val="false"/>
          <w:color w:val="000000"/>
          <w:sz w:val="28"/>
        </w:rPr>
        <w:t xml:space="preserve">
          жұмыстарды жалғастыру үшін Павлодар облыстық </w:t>
      </w:r>
      <w:r>
        <w:br/>
      </w:r>
      <w:r>
        <w:rPr>
          <w:rFonts w:ascii="Times New Roman"/>
          <w:b w:val="false"/>
          <w:i w:val="false"/>
          <w:color w:val="000000"/>
          <w:sz w:val="28"/>
        </w:rPr>
        <w:t xml:space="preserve">
          бюджетiне берiлетiн мақсатты трансферттер </w:t>
      </w:r>
      <w:r>
        <w:br/>
      </w:r>
      <w:r>
        <w:rPr>
          <w:rFonts w:ascii="Times New Roman"/>
          <w:b w:val="false"/>
          <w:i w:val="false"/>
          <w:color w:val="000000"/>
          <w:sz w:val="28"/>
        </w:rPr>
        <w:t xml:space="preserve">
   402    Семей қаласында сарқынды суды биологиялық жолмен   500000 </w:t>
      </w:r>
      <w:r>
        <w:br/>
      </w:r>
      <w:r>
        <w:rPr>
          <w:rFonts w:ascii="Times New Roman"/>
          <w:b w:val="false"/>
          <w:i w:val="false"/>
          <w:color w:val="000000"/>
          <w:sz w:val="28"/>
        </w:rPr>
        <w:t xml:space="preserve">
          тазарту құрылғысын салуға Шығыс Қазақстан облыстық </w:t>
      </w:r>
      <w:r>
        <w:br/>
      </w:r>
      <w:r>
        <w:rPr>
          <w:rFonts w:ascii="Times New Roman"/>
          <w:b w:val="false"/>
          <w:i w:val="false"/>
          <w:color w:val="000000"/>
          <w:sz w:val="28"/>
        </w:rPr>
        <w:t xml:space="preserve">
          бюджетiне берiлетiн мақсатты трансферттер  </w:t>
      </w:r>
    </w:p>
    <w:p>
      <w:pPr>
        <w:spacing w:after="0"/>
        <w:ind w:left="0"/>
        <w:jc w:val="both"/>
      </w:pPr>
      <w:r>
        <w:rPr>
          <w:rFonts w:ascii="Times New Roman"/>
          <w:b w:val="false"/>
          <w:i w:val="false"/>
          <w:color w:val="000000"/>
          <w:sz w:val="28"/>
        </w:rPr>
        <w:t xml:space="preserve">  Қазақстан Республикасының Жер ресурстарын басқару жөнiндегi агенттiгi  </w:t>
      </w:r>
    </w:p>
    <w:p>
      <w:pPr>
        <w:spacing w:after="0"/>
        <w:ind w:left="0"/>
        <w:jc w:val="both"/>
      </w:pPr>
      <w:r>
        <w:rPr>
          <w:rFonts w:ascii="Times New Roman"/>
          <w:b w:val="false"/>
          <w:i w:val="false"/>
          <w:color w:val="000000"/>
          <w:sz w:val="28"/>
        </w:rPr>
        <w:t xml:space="preserve">   031    Республикалық картография фабрикасы құрылысының    36000 </w:t>
      </w:r>
      <w:r>
        <w:br/>
      </w:r>
      <w:r>
        <w:rPr>
          <w:rFonts w:ascii="Times New Roman"/>
          <w:b w:val="false"/>
          <w:i w:val="false"/>
          <w:color w:val="000000"/>
          <w:sz w:val="28"/>
        </w:rPr>
        <w:t xml:space="preserve">
          жобасын дайындау </w:t>
      </w:r>
      <w:r>
        <w:br/>
      </w:r>
      <w:r>
        <w:rPr>
          <w:rFonts w:ascii="Times New Roman"/>
          <w:b w:val="false"/>
          <w:i w:val="false"/>
          <w:color w:val="000000"/>
          <w:sz w:val="28"/>
        </w:rPr>
        <w:t xml:space="preserve">
   600    Мемлекеттiк жер кадастрының автоматтандырылған    406413 </w:t>
      </w:r>
      <w:r>
        <w:br/>
      </w:r>
      <w:r>
        <w:rPr>
          <w:rFonts w:ascii="Times New Roman"/>
          <w:b w:val="false"/>
          <w:i w:val="false"/>
          <w:color w:val="000000"/>
          <w:sz w:val="28"/>
        </w:rPr>
        <w:t xml:space="preserve">
          ақпараттық жүйесiн құру </w:t>
      </w:r>
    </w:p>
    <w:p>
      <w:pPr>
        <w:spacing w:after="0"/>
        <w:ind w:left="0"/>
        <w:jc w:val="both"/>
      </w:pPr>
      <w:r>
        <w:rPr>
          <w:rFonts w:ascii="Times New Roman"/>
          <w:b w:val="false"/>
          <w:i w:val="false"/>
          <w:color w:val="000000"/>
          <w:sz w:val="28"/>
        </w:rPr>
        <w:t xml:space="preserve">Көлiк және байланыс </w:t>
      </w:r>
    </w:p>
    <w:p>
      <w:pPr>
        <w:spacing w:after="0"/>
        <w:ind w:left="0"/>
        <w:jc w:val="both"/>
      </w:pPr>
      <w:r>
        <w:rPr>
          <w:rFonts w:ascii="Times New Roman"/>
          <w:b w:val="false"/>
          <w:i w:val="false"/>
          <w:color w:val="000000"/>
          <w:sz w:val="28"/>
        </w:rPr>
        <w:t xml:space="preserve">  Қазақстан Республикасының Көлiк және коммуникациялар министрлiгi </w:t>
      </w:r>
    </w:p>
    <w:p>
      <w:pPr>
        <w:spacing w:after="0"/>
        <w:ind w:left="0"/>
        <w:jc w:val="both"/>
      </w:pPr>
      <w:r>
        <w:rPr>
          <w:rFonts w:ascii="Times New Roman"/>
          <w:b w:val="false"/>
          <w:i w:val="false"/>
          <w:color w:val="000000"/>
          <w:sz w:val="28"/>
        </w:rPr>
        <w:t xml:space="preserve">   036    Республикалық маңызы бар автомобиль жолдарын      9824950 </w:t>
      </w:r>
      <w:r>
        <w:br/>
      </w:r>
      <w:r>
        <w:rPr>
          <w:rFonts w:ascii="Times New Roman"/>
          <w:b w:val="false"/>
          <w:i w:val="false"/>
          <w:color w:val="000000"/>
          <w:sz w:val="28"/>
        </w:rPr>
        <w:t xml:space="preserve">
          салу және оны қайта жаңарту </w:t>
      </w:r>
      <w:r>
        <w:br/>
      </w:r>
      <w:r>
        <w:rPr>
          <w:rFonts w:ascii="Times New Roman"/>
          <w:b w:val="false"/>
          <w:i w:val="false"/>
          <w:color w:val="000000"/>
          <w:sz w:val="28"/>
        </w:rPr>
        <w:t xml:space="preserve">
     035  Астана-Бурабай автомобиль жолының учаскесiн қайта 2200000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040  Риддер қаласы - Алтай Республикасы шекарасы       446000 </w:t>
      </w:r>
      <w:r>
        <w:br/>
      </w:r>
      <w:r>
        <w:rPr>
          <w:rFonts w:ascii="Times New Roman"/>
          <w:b w:val="false"/>
          <w:i w:val="false"/>
          <w:color w:val="000000"/>
          <w:sz w:val="28"/>
        </w:rPr>
        <w:t xml:space="preserve">
          автомобиль жолын салу </w:t>
      </w:r>
      <w:r>
        <w:br/>
      </w:r>
      <w:r>
        <w:rPr>
          <w:rFonts w:ascii="Times New Roman"/>
          <w:b w:val="false"/>
          <w:i w:val="false"/>
          <w:color w:val="000000"/>
          <w:sz w:val="28"/>
        </w:rPr>
        <w:t xml:space="preserve">
     044  Қызылорда қаласы маңындағы Сырдария өзенi арқылы  1450500 </w:t>
      </w:r>
      <w:r>
        <w:br/>
      </w:r>
      <w:r>
        <w:rPr>
          <w:rFonts w:ascii="Times New Roman"/>
          <w:b w:val="false"/>
          <w:i w:val="false"/>
          <w:color w:val="000000"/>
          <w:sz w:val="28"/>
        </w:rPr>
        <w:t xml:space="preserve">
          өтетiн көпiр </w:t>
      </w:r>
      <w:r>
        <w:br/>
      </w:r>
      <w:r>
        <w:rPr>
          <w:rFonts w:ascii="Times New Roman"/>
          <w:b w:val="false"/>
          <w:i w:val="false"/>
          <w:color w:val="000000"/>
          <w:sz w:val="28"/>
        </w:rPr>
        <w:t xml:space="preserve">
     048  Бейнеу-Ақжiгiт-Өзбекстан шекарасы автожолын қайта 356392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049  Астана қаласының "Солтүстік айналма жолын         749950 </w:t>
      </w:r>
      <w:r>
        <w:br/>
      </w:r>
      <w:r>
        <w:rPr>
          <w:rFonts w:ascii="Times New Roman"/>
          <w:b w:val="false"/>
          <w:i w:val="false"/>
          <w:color w:val="000000"/>
          <w:sz w:val="28"/>
        </w:rPr>
        <w:t xml:space="preserve">
          0-6,5 км. Солтүстік-Батыс учаскесi" учаскесiнде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050  Қызылорда облысының шекарасы - Қарабұтақ-Ырғыз     800000 </w:t>
      </w:r>
      <w:r>
        <w:br/>
      </w:r>
      <w:r>
        <w:rPr>
          <w:rFonts w:ascii="Times New Roman"/>
          <w:b w:val="false"/>
          <w:i w:val="false"/>
          <w:color w:val="000000"/>
          <w:sz w:val="28"/>
        </w:rPr>
        <w:t xml:space="preserve">
          автожолын қайта жаңарту </w:t>
      </w:r>
      <w:r>
        <w:br/>
      </w:r>
      <w:r>
        <w:rPr>
          <w:rFonts w:ascii="Times New Roman"/>
          <w:b w:val="false"/>
          <w:i w:val="false"/>
          <w:color w:val="000000"/>
          <w:sz w:val="28"/>
        </w:rPr>
        <w:t xml:space="preserve">
     051  Ресей Федерациясы шекарасы - Орал-Ақтөбе автожолын 849508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052  Қызылорда-Жезқазған автожолын қайта жаңарту        960000 </w:t>
      </w:r>
      <w:r>
        <w:br/>
      </w:r>
      <w:r>
        <w:rPr>
          <w:rFonts w:ascii="Times New Roman"/>
          <w:b w:val="false"/>
          <w:i w:val="false"/>
          <w:color w:val="000000"/>
          <w:sz w:val="28"/>
        </w:rPr>
        <w:t xml:space="preserve">
     053  Yшарал-Достық автожолын қайта жаңарту              300000 </w:t>
      </w:r>
      <w:r>
        <w:br/>
      </w:r>
      <w:r>
        <w:rPr>
          <w:rFonts w:ascii="Times New Roman"/>
          <w:b w:val="false"/>
          <w:i w:val="false"/>
          <w:color w:val="000000"/>
          <w:sz w:val="28"/>
        </w:rPr>
        <w:t xml:space="preserve">
     058  Астана қаласының айналма жолын қалыпқа келтiру     612600 </w:t>
      </w:r>
      <w:r>
        <w:br/>
      </w:r>
      <w:r>
        <w:rPr>
          <w:rFonts w:ascii="Times New Roman"/>
          <w:b w:val="false"/>
          <w:i w:val="false"/>
          <w:color w:val="000000"/>
          <w:sz w:val="28"/>
        </w:rPr>
        <w:t xml:space="preserve">
     060  Қарағанды қаласы арқылы өту учаскесiн қайта       1100000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037     Астана қаласындағы халықаралық әуежай құрылысы   10283565 </w:t>
      </w:r>
      <w:r>
        <w:br/>
      </w:r>
      <w:r>
        <w:rPr>
          <w:rFonts w:ascii="Times New Roman"/>
          <w:b w:val="false"/>
          <w:i w:val="false"/>
          <w:color w:val="000000"/>
          <w:sz w:val="28"/>
        </w:rPr>
        <w:t xml:space="preserve">
     080  Сыртқы қарыздар есебінен жобаны iске асыру        8624000 </w:t>
      </w:r>
      <w:r>
        <w:br/>
      </w:r>
      <w:r>
        <w:rPr>
          <w:rFonts w:ascii="Times New Roman"/>
          <w:b w:val="false"/>
          <w:i w:val="false"/>
          <w:color w:val="000000"/>
          <w:sz w:val="28"/>
        </w:rPr>
        <w:t xml:space="preserve">
     081  Iшкi көздердiң есебінен жобаны iске асыру         1659565 </w:t>
      </w:r>
      <w:r>
        <w:br/>
      </w:r>
      <w:r>
        <w:rPr>
          <w:rFonts w:ascii="Times New Roman"/>
          <w:b w:val="false"/>
          <w:i w:val="false"/>
          <w:color w:val="000000"/>
          <w:sz w:val="28"/>
        </w:rPr>
        <w:t xml:space="preserve">
  044     Радиожиiлiк спектрi мен радиоэлектрондық           254809 </w:t>
      </w:r>
      <w:r>
        <w:br/>
      </w:r>
      <w:r>
        <w:rPr>
          <w:rFonts w:ascii="Times New Roman"/>
          <w:b w:val="false"/>
          <w:i w:val="false"/>
          <w:color w:val="000000"/>
          <w:sz w:val="28"/>
        </w:rPr>
        <w:t xml:space="preserve">
          құралдардың мониторингi жүйесiн құру </w:t>
      </w:r>
      <w:r>
        <w:br/>
      </w:r>
      <w:r>
        <w:rPr>
          <w:rFonts w:ascii="Times New Roman"/>
          <w:b w:val="false"/>
          <w:i w:val="false"/>
          <w:color w:val="000000"/>
          <w:sz w:val="28"/>
        </w:rPr>
        <w:t xml:space="preserve">
  052     Батыс Қазақстанның автожолдарын қайта жаңарту     7739131 </w:t>
      </w:r>
      <w:r>
        <w:br/>
      </w:r>
      <w:r>
        <w:rPr>
          <w:rFonts w:ascii="Times New Roman"/>
          <w:b w:val="false"/>
          <w:i w:val="false"/>
          <w:color w:val="000000"/>
          <w:sz w:val="28"/>
        </w:rPr>
        <w:t xml:space="preserve">
     080  Сыртқы қарыздар есебінен жобаны іске асыру        4745304 </w:t>
      </w:r>
      <w:r>
        <w:br/>
      </w:r>
      <w:r>
        <w:rPr>
          <w:rFonts w:ascii="Times New Roman"/>
          <w:b w:val="false"/>
          <w:i w:val="false"/>
          <w:color w:val="000000"/>
          <w:sz w:val="28"/>
        </w:rPr>
        <w:t xml:space="preserve">
     081  Iшкi көздердiң есебiнен жобаны iске асыру         2993827 </w:t>
      </w:r>
      <w:r>
        <w:br/>
      </w:r>
      <w:r>
        <w:rPr>
          <w:rFonts w:ascii="Times New Roman"/>
          <w:b w:val="false"/>
          <w:i w:val="false"/>
          <w:color w:val="000000"/>
          <w:sz w:val="28"/>
        </w:rPr>
        <w:t xml:space="preserve">
  060     Республикалық маңызы бар автожолдарды қайта       251000 </w:t>
      </w:r>
      <w:r>
        <w:br/>
      </w:r>
      <w:r>
        <w:rPr>
          <w:rFonts w:ascii="Times New Roman"/>
          <w:b w:val="false"/>
          <w:i w:val="false"/>
          <w:color w:val="000000"/>
          <w:sz w:val="28"/>
        </w:rPr>
        <w:t xml:space="preserve">
          жаңарту жөнiндегi жобалау-іздестiру жұмыстары </w:t>
      </w:r>
      <w:r>
        <w:br/>
      </w:r>
      <w:r>
        <w:rPr>
          <w:rFonts w:ascii="Times New Roman"/>
          <w:b w:val="false"/>
          <w:i w:val="false"/>
          <w:color w:val="000000"/>
          <w:sz w:val="28"/>
        </w:rPr>
        <w:t xml:space="preserve">
     033  Омбы-Павлодар-Майқапшағай автожолын қайта         40000 </w:t>
      </w:r>
      <w:r>
        <w:br/>
      </w:r>
      <w:r>
        <w:rPr>
          <w:rFonts w:ascii="Times New Roman"/>
          <w:b w:val="false"/>
          <w:i w:val="false"/>
          <w:color w:val="000000"/>
          <w:sz w:val="28"/>
        </w:rPr>
        <w:t xml:space="preserve">
          жаңарту жобасын дайындау </w:t>
      </w:r>
      <w:r>
        <w:br/>
      </w:r>
      <w:r>
        <w:rPr>
          <w:rFonts w:ascii="Times New Roman"/>
          <w:b w:val="false"/>
          <w:i w:val="false"/>
          <w:color w:val="000000"/>
          <w:sz w:val="28"/>
        </w:rPr>
        <w:t xml:space="preserve">
     036  Ақтау-Атырау автожолын қайта жаңарту жобасын      100000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037  Қызылорда-Жезқазған автожолын қайта жаңарту       40000 </w:t>
      </w:r>
      <w:r>
        <w:br/>
      </w:r>
      <w:r>
        <w:rPr>
          <w:rFonts w:ascii="Times New Roman"/>
          <w:b w:val="false"/>
          <w:i w:val="false"/>
          <w:color w:val="000000"/>
          <w:sz w:val="28"/>
        </w:rPr>
        <w:t xml:space="preserve">
          жобасын дайындау </w:t>
      </w:r>
      <w:r>
        <w:br/>
      </w:r>
      <w:r>
        <w:rPr>
          <w:rFonts w:ascii="Times New Roman"/>
          <w:b w:val="false"/>
          <w:i w:val="false"/>
          <w:color w:val="000000"/>
          <w:sz w:val="28"/>
        </w:rPr>
        <w:t xml:space="preserve">
     038  Бейнеу-Ақжiгiт-Өзбекстан шекарасы автожолын       33000 </w:t>
      </w:r>
      <w:r>
        <w:br/>
      </w:r>
      <w:r>
        <w:rPr>
          <w:rFonts w:ascii="Times New Roman"/>
          <w:b w:val="false"/>
          <w:i w:val="false"/>
          <w:color w:val="000000"/>
          <w:sz w:val="28"/>
        </w:rPr>
        <w:t xml:space="preserve">
          қайта жаңарту жобасын дайындау </w:t>
      </w:r>
      <w:r>
        <w:br/>
      </w:r>
      <w:r>
        <w:rPr>
          <w:rFonts w:ascii="Times New Roman"/>
          <w:b w:val="false"/>
          <w:i w:val="false"/>
          <w:color w:val="000000"/>
          <w:sz w:val="28"/>
        </w:rPr>
        <w:t xml:space="preserve">
     040  Қиғаш өзенi арқылы өтетiн көпiр құрылысының       38000 </w:t>
      </w:r>
      <w:r>
        <w:br/>
      </w:r>
      <w:r>
        <w:rPr>
          <w:rFonts w:ascii="Times New Roman"/>
          <w:b w:val="false"/>
          <w:i w:val="false"/>
          <w:color w:val="000000"/>
          <w:sz w:val="28"/>
        </w:rPr>
        <w:t xml:space="preserve">
          жобасын дайындау </w:t>
      </w:r>
      <w:r>
        <w:br/>
      </w:r>
      <w:r>
        <w:rPr>
          <w:rFonts w:ascii="Times New Roman"/>
          <w:b w:val="false"/>
          <w:i w:val="false"/>
          <w:color w:val="000000"/>
          <w:sz w:val="28"/>
        </w:rPr>
        <w:t xml:space="preserve">
  072     Шульба шлюзiн салу                                550000 </w:t>
      </w:r>
      <w:r>
        <w:br/>
      </w:r>
      <w:r>
        <w:rPr>
          <w:rFonts w:ascii="Times New Roman"/>
          <w:b w:val="false"/>
          <w:i w:val="false"/>
          <w:color w:val="000000"/>
          <w:sz w:val="28"/>
        </w:rPr>
        <w:t xml:space="preserve">
  084     Астана қаласындағы халықаралық әуежайдың         2156000 </w:t>
      </w:r>
      <w:r>
        <w:br/>
      </w:r>
      <w:r>
        <w:rPr>
          <w:rFonts w:ascii="Times New Roman"/>
          <w:b w:val="false"/>
          <w:i w:val="false"/>
          <w:color w:val="000000"/>
          <w:sz w:val="28"/>
        </w:rPr>
        <w:t xml:space="preserve">
          құрылысы жобасын iске асыру үшiн "Астана </w:t>
      </w:r>
      <w:r>
        <w:br/>
      </w:r>
      <w:r>
        <w:rPr>
          <w:rFonts w:ascii="Times New Roman"/>
          <w:b w:val="false"/>
          <w:i w:val="false"/>
          <w:color w:val="000000"/>
          <w:sz w:val="28"/>
        </w:rPr>
        <w:t xml:space="preserve">
          халықаралық әуежайы" РМК-ға кредит беру </w:t>
      </w:r>
      <w:r>
        <w:br/>
      </w:r>
      <w:r>
        <w:rPr>
          <w:rFonts w:ascii="Times New Roman"/>
          <w:b w:val="false"/>
          <w:i w:val="false"/>
          <w:color w:val="000000"/>
          <w:sz w:val="28"/>
        </w:rPr>
        <w:t xml:space="preserve">
     080  Сыртқы қарыздар есебiнен жобаны іске асыру       2156000 </w:t>
      </w:r>
      <w:r>
        <w:br/>
      </w:r>
      <w:r>
        <w:rPr>
          <w:rFonts w:ascii="Times New Roman"/>
          <w:b w:val="false"/>
          <w:i w:val="false"/>
          <w:color w:val="000000"/>
          <w:sz w:val="28"/>
        </w:rPr>
        <w:t xml:space="preserve">
  301     Алтынсарин-Хромтау темiр жолының желiсiн салу    7539460 </w:t>
      </w:r>
      <w:r>
        <w:br/>
      </w:r>
      <w:r>
        <w:rPr>
          <w:rFonts w:ascii="Times New Roman"/>
          <w:b w:val="false"/>
          <w:i w:val="false"/>
          <w:color w:val="000000"/>
          <w:sz w:val="28"/>
        </w:rPr>
        <w:t xml:space="preserve">
  403     Семей қаласында Ертiс өзенi астымен өтетiн        193200 </w:t>
      </w:r>
      <w:r>
        <w:br/>
      </w:r>
      <w:r>
        <w:rPr>
          <w:rFonts w:ascii="Times New Roman"/>
          <w:b w:val="false"/>
          <w:i w:val="false"/>
          <w:color w:val="000000"/>
          <w:sz w:val="28"/>
        </w:rPr>
        <w:t xml:space="preserve">
          коммуникациялық тоннельдiң құрылысын аяқтау үшiн </w:t>
      </w:r>
      <w:r>
        <w:br/>
      </w:r>
      <w:r>
        <w:rPr>
          <w:rFonts w:ascii="Times New Roman"/>
          <w:b w:val="false"/>
          <w:i w:val="false"/>
          <w:color w:val="000000"/>
          <w:sz w:val="28"/>
        </w:rPr>
        <w:t xml:space="preserve">
          Шығыс Қазақстан облыстық бюджетiне берiлетiн </w:t>
      </w:r>
      <w:r>
        <w:br/>
      </w:r>
      <w:r>
        <w:rPr>
          <w:rFonts w:ascii="Times New Roman"/>
          <w:b w:val="false"/>
          <w:i w:val="false"/>
          <w:color w:val="000000"/>
          <w:sz w:val="28"/>
        </w:rPr>
        <w:t xml:space="preserve">
          мақсатты инвестициялық трансферттер </w:t>
      </w:r>
      <w:r>
        <w:br/>
      </w:r>
      <w:r>
        <w:rPr>
          <w:rFonts w:ascii="Times New Roman"/>
          <w:b w:val="false"/>
          <w:i w:val="false"/>
          <w:color w:val="000000"/>
          <w:sz w:val="28"/>
        </w:rPr>
        <w:t xml:space="preserve">
  404     Атырау қаласында Жайық өзені арқылы өтетін        300000 </w:t>
      </w:r>
      <w:r>
        <w:br/>
      </w:r>
      <w:r>
        <w:rPr>
          <w:rFonts w:ascii="Times New Roman"/>
          <w:b w:val="false"/>
          <w:i w:val="false"/>
          <w:color w:val="000000"/>
          <w:sz w:val="28"/>
        </w:rPr>
        <w:t xml:space="preserve">
          көпір өткелінің құрылысы үшін Атырау облыстық </w:t>
      </w:r>
      <w:r>
        <w:br/>
      </w:r>
      <w:r>
        <w:rPr>
          <w:rFonts w:ascii="Times New Roman"/>
          <w:b w:val="false"/>
          <w:i w:val="false"/>
          <w:color w:val="000000"/>
          <w:sz w:val="28"/>
        </w:rPr>
        <w:t xml:space="preserve">
          бюджетіне бөлінген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700     Астана қаласындағы әуежайдың ұшу-қоны жолағын    1515588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714     Алматы-Астана автожолын оңалту                   7347216 </w:t>
      </w:r>
      <w:r>
        <w:br/>
      </w:r>
      <w:r>
        <w:rPr>
          <w:rFonts w:ascii="Times New Roman"/>
          <w:b w:val="false"/>
          <w:i w:val="false"/>
          <w:color w:val="000000"/>
          <w:sz w:val="28"/>
        </w:rPr>
        <w:t xml:space="preserve">
     032  Сыртқы қарыздар есебiнен Алматы-Гүлшат және      1690952 </w:t>
      </w:r>
      <w:r>
        <w:br/>
      </w:r>
      <w:r>
        <w:rPr>
          <w:rFonts w:ascii="Times New Roman"/>
          <w:b w:val="false"/>
          <w:i w:val="false"/>
          <w:color w:val="000000"/>
          <w:sz w:val="28"/>
        </w:rPr>
        <w:t xml:space="preserve">
          Ақшатау-Қарағанды учаскесi жобасын іске асыру </w:t>
      </w:r>
      <w:r>
        <w:br/>
      </w:r>
      <w:r>
        <w:rPr>
          <w:rFonts w:ascii="Times New Roman"/>
          <w:b w:val="false"/>
          <w:i w:val="false"/>
          <w:color w:val="000000"/>
          <w:sz w:val="28"/>
        </w:rPr>
        <w:t xml:space="preserve">
     033  Ішкi көздердiң есебiнен Алматы-Гүлшат және        664189 </w:t>
      </w:r>
      <w:r>
        <w:br/>
      </w:r>
      <w:r>
        <w:rPr>
          <w:rFonts w:ascii="Times New Roman"/>
          <w:b w:val="false"/>
          <w:i w:val="false"/>
          <w:color w:val="000000"/>
          <w:sz w:val="28"/>
        </w:rPr>
        <w:t xml:space="preserve">
          Ақшатау-Қарағанды учаскесi жобасын іске асыру </w:t>
      </w:r>
      <w:r>
        <w:br/>
      </w:r>
      <w:r>
        <w:rPr>
          <w:rFonts w:ascii="Times New Roman"/>
          <w:b w:val="false"/>
          <w:i w:val="false"/>
          <w:color w:val="000000"/>
          <w:sz w:val="28"/>
        </w:rPr>
        <w:t xml:space="preserve">
     034  Сыртқы қарыздар есебiнен Алматы-Гүлшат учаскесi    44054 </w:t>
      </w:r>
      <w:r>
        <w:br/>
      </w:r>
      <w:r>
        <w:rPr>
          <w:rFonts w:ascii="Times New Roman"/>
          <w:b w:val="false"/>
          <w:i w:val="false"/>
          <w:color w:val="000000"/>
          <w:sz w:val="28"/>
        </w:rPr>
        <w:t xml:space="preserve">
          (88 км) жобасын іске асыру </w:t>
      </w:r>
      <w:r>
        <w:br/>
      </w:r>
      <w:r>
        <w:rPr>
          <w:rFonts w:ascii="Times New Roman"/>
          <w:b w:val="false"/>
          <w:i w:val="false"/>
          <w:color w:val="000000"/>
          <w:sz w:val="28"/>
        </w:rPr>
        <w:t xml:space="preserve">
     035  Iшкi көздердiң есебiнен Алматы-Гүлшат учаскесi    514406 </w:t>
      </w:r>
      <w:r>
        <w:br/>
      </w:r>
      <w:r>
        <w:rPr>
          <w:rFonts w:ascii="Times New Roman"/>
          <w:b w:val="false"/>
          <w:i w:val="false"/>
          <w:color w:val="000000"/>
          <w:sz w:val="28"/>
        </w:rPr>
        <w:t xml:space="preserve">
          (88 км) жобасын iске асыру </w:t>
      </w:r>
      <w:r>
        <w:br/>
      </w:r>
      <w:r>
        <w:rPr>
          <w:rFonts w:ascii="Times New Roman"/>
          <w:b w:val="false"/>
          <w:i w:val="false"/>
          <w:color w:val="000000"/>
          <w:sz w:val="28"/>
        </w:rPr>
        <w:t xml:space="preserve">
     036  Сыртқы қарыздар есебiнен Осакаровка-Вишневка      683191 </w:t>
      </w:r>
      <w:r>
        <w:br/>
      </w:r>
      <w:r>
        <w:rPr>
          <w:rFonts w:ascii="Times New Roman"/>
          <w:b w:val="false"/>
          <w:i w:val="false"/>
          <w:color w:val="000000"/>
          <w:sz w:val="28"/>
        </w:rPr>
        <w:t xml:space="preserve">
          учаскесi жобасын iске асыру </w:t>
      </w:r>
      <w:r>
        <w:br/>
      </w:r>
      <w:r>
        <w:rPr>
          <w:rFonts w:ascii="Times New Roman"/>
          <w:b w:val="false"/>
          <w:i w:val="false"/>
          <w:color w:val="000000"/>
          <w:sz w:val="28"/>
        </w:rPr>
        <w:t xml:space="preserve">
     037  Iшкi көздердiң есебiнен Осакаровка-Вишневка       120992 </w:t>
      </w:r>
      <w:r>
        <w:br/>
      </w:r>
      <w:r>
        <w:rPr>
          <w:rFonts w:ascii="Times New Roman"/>
          <w:b w:val="false"/>
          <w:i w:val="false"/>
          <w:color w:val="000000"/>
          <w:sz w:val="28"/>
        </w:rPr>
        <w:t xml:space="preserve">
          учаскесi жобасын iске асыру </w:t>
      </w:r>
      <w:r>
        <w:br/>
      </w:r>
      <w:r>
        <w:rPr>
          <w:rFonts w:ascii="Times New Roman"/>
          <w:b w:val="false"/>
          <w:i w:val="false"/>
          <w:color w:val="000000"/>
          <w:sz w:val="28"/>
        </w:rPr>
        <w:t xml:space="preserve">
     038  Сыртқы қарыздар есебiнен Вишневка-Астана          843899 </w:t>
      </w:r>
      <w:r>
        <w:br/>
      </w:r>
      <w:r>
        <w:rPr>
          <w:rFonts w:ascii="Times New Roman"/>
          <w:b w:val="false"/>
          <w:i w:val="false"/>
          <w:color w:val="000000"/>
          <w:sz w:val="28"/>
        </w:rPr>
        <w:t xml:space="preserve">
          учаскесi жобасын iске асыру </w:t>
      </w:r>
      <w:r>
        <w:br/>
      </w:r>
      <w:r>
        <w:rPr>
          <w:rFonts w:ascii="Times New Roman"/>
          <w:b w:val="false"/>
          <w:i w:val="false"/>
          <w:color w:val="000000"/>
          <w:sz w:val="28"/>
        </w:rPr>
        <w:t xml:space="preserve">
     039  Iшкi көздердiң есебiнен Вишневка-Астана           143948 </w:t>
      </w:r>
      <w:r>
        <w:br/>
      </w:r>
      <w:r>
        <w:rPr>
          <w:rFonts w:ascii="Times New Roman"/>
          <w:b w:val="false"/>
          <w:i w:val="false"/>
          <w:color w:val="000000"/>
          <w:sz w:val="28"/>
        </w:rPr>
        <w:t xml:space="preserve">
          учаскесi жобасын iске асыру </w:t>
      </w:r>
      <w:r>
        <w:br/>
      </w:r>
      <w:r>
        <w:rPr>
          <w:rFonts w:ascii="Times New Roman"/>
          <w:b w:val="false"/>
          <w:i w:val="false"/>
          <w:color w:val="000000"/>
          <w:sz w:val="28"/>
        </w:rPr>
        <w:t xml:space="preserve">
     040  Сыртқы қарыздар есебiнен Қарағанды-Осакаровка    1880912 </w:t>
      </w:r>
      <w:r>
        <w:br/>
      </w:r>
      <w:r>
        <w:rPr>
          <w:rFonts w:ascii="Times New Roman"/>
          <w:b w:val="false"/>
          <w:i w:val="false"/>
          <w:color w:val="000000"/>
          <w:sz w:val="28"/>
        </w:rPr>
        <w:t xml:space="preserve">
          учаскесi жобасын iске асыру </w:t>
      </w:r>
      <w:r>
        <w:br/>
      </w:r>
      <w:r>
        <w:rPr>
          <w:rFonts w:ascii="Times New Roman"/>
          <w:b w:val="false"/>
          <w:i w:val="false"/>
          <w:color w:val="000000"/>
          <w:sz w:val="28"/>
        </w:rPr>
        <w:t xml:space="preserve">
     041  Ішкі көздердiң есебiнен Қарағанды-Осакаровка      760673 </w:t>
      </w:r>
      <w:r>
        <w:br/>
      </w:r>
      <w:r>
        <w:rPr>
          <w:rFonts w:ascii="Times New Roman"/>
          <w:b w:val="false"/>
          <w:i w:val="false"/>
          <w:color w:val="000000"/>
          <w:sz w:val="28"/>
        </w:rPr>
        <w:t xml:space="preserve">
          учаскесi жобасын iске асыру </w:t>
      </w:r>
      <w:r>
        <w:br/>
      </w:r>
      <w:r>
        <w:rPr>
          <w:rFonts w:ascii="Times New Roman"/>
          <w:b w:val="false"/>
          <w:i w:val="false"/>
          <w:color w:val="000000"/>
          <w:sz w:val="28"/>
        </w:rPr>
        <w:t xml:space="preserve">
  715     Алматы-Бішкек автожолын оңалту                   3351372 </w:t>
      </w:r>
      <w:r>
        <w:br/>
      </w:r>
      <w:r>
        <w:rPr>
          <w:rFonts w:ascii="Times New Roman"/>
          <w:b w:val="false"/>
          <w:i w:val="false"/>
          <w:color w:val="000000"/>
          <w:sz w:val="28"/>
        </w:rPr>
        <w:t xml:space="preserve">
     030  Сыртқы қарыздар есебiнен Алматы-Георгиевка        756247 </w:t>
      </w:r>
      <w:r>
        <w:br/>
      </w:r>
      <w:r>
        <w:rPr>
          <w:rFonts w:ascii="Times New Roman"/>
          <w:b w:val="false"/>
          <w:i w:val="false"/>
          <w:color w:val="000000"/>
          <w:sz w:val="28"/>
        </w:rPr>
        <w:t xml:space="preserve">
          учаскесi жобасын iске асыру </w:t>
      </w:r>
      <w:r>
        <w:br/>
      </w:r>
      <w:r>
        <w:rPr>
          <w:rFonts w:ascii="Times New Roman"/>
          <w:b w:val="false"/>
          <w:i w:val="false"/>
          <w:color w:val="000000"/>
          <w:sz w:val="28"/>
        </w:rPr>
        <w:t xml:space="preserve">
     031  Ішкi көздердiң есебiнен Алматы-Георгиевка         288330 </w:t>
      </w:r>
      <w:r>
        <w:br/>
      </w:r>
      <w:r>
        <w:rPr>
          <w:rFonts w:ascii="Times New Roman"/>
          <w:b w:val="false"/>
          <w:i w:val="false"/>
          <w:color w:val="000000"/>
          <w:sz w:val="28"/>
        </w:rPr>
        <w:t xml:space="preserve">
          учаскесi жобасын iске асыру </w:t>
      </w:r>
      <w:r>
        <w:br/>
      </w:r>
      <w:r>
        <w:rPr>
          <w:rFonts w:ascii="Times New Roman"/>
          <w:b w:val="false"/>
          <w:i w:val="false"/>
          <w:color w:val="000000"/>
          <w:sz w:val="28"/>
        </w:rPr>
        <w:t xml:space="preserve">
     032  Сыртқы қарыздар есебінен Ұзынағаш-Георгиевка     1644132 </w:t>
      </w:r>
      <w:r>
        <w:br/>
      </w:r>
      <w:r>
        <w:rPr>
          <w:rFonts w:ascii="Times New Roman"/>
          <w:b w:val="false"/>
          <w:i w:val="false"/>
          <w:color w:val="000000"/>
          <w:sz w:val="28"/>
        </w:rPr>
        <w:t xml:space="preserve">
          учаскесi жобасын iске асыру </w:t>
      </w:r>
      <w:r>
        <w:br/>
      </w:r>
      <w:r>
        <w:rPr>
          <w:rFonts w:ascii="Times New Roman"/>
          <w:b w:val="false"/>
          <w:i w:val="false"/>
          <w:color w:val="000000"/>
          <w:sz w:val="28"/>
        </w:rPr>
        <w:t xml:space="preserve">
     033  Ішкі көздердiң есебінен Ұзынағаш-Георгиевка       662663 </w:t>
      </w:r>
      <w:r>
        <w:br/>
      </w:r>
      <w:r>
        <w:rPr>
          <w:rFonts w:ascii="Times New Roman"/>
          <w:b w:val="false"/>
          <w:i w:val="false"/>
          <w:color w:val="000000"/>
          <w:sz w:val="28"/>
        </w:rPr>
        <w:t xml:space="preserve">
          учаскесi жобасын iске асыру </w:t>
      </w:r>
      <w:r>
        <w:br/>
      </w:r>
      <w:r>
        <w:rPr>
          <w:rFonts w:ascii="Times New Roman"/>
          <w:b w:val="false"/>
          <w:i w:val="false"/>
          <w:color w:val="000000"/>
          <w:sz w:val="28"/>
        </w:rPr>
        <w:t xml:space="preserve">
  716     "Бурабай-Көкшетау-Петропавл" автомобиль             2415 </w:t>
      </w:r>
      <w:r>
        <w:br/>
      </w:r>
      <w:r>
        <w:rPr>
          <w:rFonts w:ascii="Times New Roman"/>
          <w:b w:val="false"/>
          <w:i w:val="false"/>
          <w:color w:val="000000"/>
          <w:sz w:val="28"/>
        </w:rPr>
        <w:t xml:space="preserve">
          жолын оңалту </w:t>
      </w:r>
      <w:r>
        <w:br/>
      </w:r>
      <w:r>
        <w:rPr>
          <w:rFonts w:ascii="Times New Roman"/>
          <w:b w:val="false"/>
          <w:i w:val="false"/>
          <w:color w:val="000000"/>
          <w:sz w:val="28"/>
        </w:rPr>
        <w:t xml:space="preserve">
     029  Ішкі көздердің есебінен грантты іске асыру          2415  </w:t>
      </w:r>
    </w:p>
    <w:p>
      <w:pPr>
        <w:spacing w:after="0"/>
        <w:ind w:left="0"/>
        <w:jc w:val="both"/>
      </w:pPr>
      <w:r>
        <w:rPr>
          <w:rFonts w:ascii="Times New Roman"/>
          <w:b w:val="false"/>
          <w:i w:val="false"/>
          <w:color w:val="000000"/>
          <w:sz w:val="28"/>
        </w:rPr>
        <w:t xml:space="preserve">  Қазақстан Республикасының Индустрия және сауда министрлiгi  </w:t>
      </w:r>
    </w:p>
    <w:p>
      <w:pPr>
        <w:spacing w:after="0"/>
        <w:ind w:left="0"/>
        <w:jc w:val="both"/>
      </w:pPr>
      <w:r>
        <w:rPr>
          <w:rFonts w:ascii="Times New Roman"/>
          <w:b w:val="false"/>
          <w:i w:val="false"/>
          <w:color w:val="000000"/>
          <w:sz w:val="28"/>
        </w:rPr>
        <w:t xml:space="preserve">  407     Астана қаласының бюджетiне Астана қаласында       2702600 </w:t>
      </w:r>
      <w:r>
        <w:br/>
      </w:r>
      <w:r>
        <w:rPr>
          <w:rFonts w:ascii="Times New Roman"/>
          <w:b w:val="false"/>
          <w:i w:val="false"/>
          <w:color w:val="000000"/>
          <w:sz w:val="28"/>
        </w:rPr>
        <w:t xml:space="preserve">
          Есiл өзенi арқылы өтетiн автожол көпiрiн қоса </w:t>
      </w:r>
      <w:r>
        <w:br/>
      </w:r>
      <w:r>
        <w:rPr>
          <w:rFonts w:ascii="Times New Roman"/>
          <w:b w:val="false"/>
          <w:i w:val="false"/>
          <w:color w:val="000000"/>
          <w:sz w:val="28"/>
        </w:rPr>
        <w:t xml:space="preserve">
          алғанда "Сол жақ жағалау орталығы-Абылай хан даңғылы" </w:t>
      </w:r>
      <w:r>
        <w:br/>
      </w:r>
      <w:r>
        <w:rPr>
          <w:rFonts w:ascii="Times New Roman"/>
          <w:b w:val="false"/>
          <w:i w:val="false"/>
          <w:color w:val="000000"/>
          <w:sz w:val="28"/>
        </w:rPr>
        <w:t xml:space="preserve">
          магистралды автожолын салуға арналған мақсатты </w:t>
      </w:r>
      <w:r>
        <w:br/>
      </w:r>
      <w:r>
        <w:rPr>
          <w:rFonts w:ascii="Times New Roman"/>
          <w:b w:val="false"/>
          <w:i w:val="false"/>
          <w:color w:val="000000"/>
          <w:sz w:val="28"/>
        </w:rPr>
        <w:t xml:space="preserve">
          инвестициялық трансферттер        </w:t>
      </w:r>
    </w:p>
    <w:p>
      <w:pPr>
        <w:spacing w:after="0"/>
        <w:ind w:left="0"/>
        <w:jc w:val="both"/>
      </w:pPr>
      <w:r>
        <w:rPr>
          <w:rFonts w:ascii="Times New Roman"/>
          <w:b w:val="false"/>
          <w:i w:val="false"/>
          <w:color w:val="000000"/>
          <w:sz w:val="28"/>
        </w:rPr>
        <w:t xml:space="preserve">Өзгелер  </w:t>
      </w:r>
    </w:p>
    <w:p>
      <w:pPr>
        <w:spacing w:after="0"/>
        <w:ind w:left="0"/>
        <w:jc w:val="both"/>
      </w:pPr>
      <w:r>
        <w:rPr>
          <w:rFonts w:ascii="Times New Roman"/>
          <w:b w:val="false"/>
          <w:i w:val="false"/>
          <w:color w:val="000000"/>
          <w:sz w:val="28"/>
        </w:rPr>
        <w:t xml:space="preserve">  Қазақстан Республикасының Көлiк және коммуникациялар министрлiгі  </w:t>
      </w:r>
    </w:p>
    <w:p>
      <w:pPr>
        <w:spacing w:after="0"/>
        <w:ind w:left="0"/>
        <w:jc w:val="both"/>
      </w:pPr>
      <w:r>
        <w:rPr>
          <w:rFonts w:ascii="Times New Roman"/>
          <w:b w:val="false"/>
          <w:i w:val="false"/>
          <w:color w:val="000000"/>
          <w:sz w:val="28"/>
        </w:rPr>
        <w:t xml:space="preserve">   303    Астана қаласында мемлекеттiк органдар үшiн        215936 </w:t>
      </w:r>
      <w:r>
        <w:br/>
      </w:r>
      <w:r>
        <w:rPr>
          <w:rFonts w:ascii="Times New Roman"/>
          <w:b w:val="false"/>
          <w:i w:val="false"/>
          <w:color w:val="000000"/>
          <w:sz w:val="28"/>
        </w:rPr>
        <w:t xml:space="preserve">
          серверлiк орталық ғимаратын салу </w:t>
      </w:r>
      <w:r>
        <w:br/>
      </w:r>
      <w:r>
        <w:rPr>
          <w:rFonts w:ascii="Times New Roman"/>
          <w:b w:val="false"/>
          <w:i w:val="false"/>
          <w:color w:val="000000"/>
          <w:sz w:val="28"/>
        </w:rPr>
        <w:t xml:space="preserve">
   601    "Заңды тұлғалар" мемлекеттiк деректер базасын     4994 </w:t>
      </w:r>
      <w:r>
        <w:br/>
      </w:r>
      <w:r>
        <w:rPr>
          <w:rFonts w:ascii="Times New Roman"/>
          <w:b w:val="false"/>
          <w:i w:val="false"/>
          <w:color w:val="000000"/>
          <w:sz w:val="28"/>
        </w:rPr>
        <w:t xml:space="preserve">
          құру </w:t>
      </w:r>
      <w:r>
        <w:br/>
      </w:r>
      <w:r>
        <w:rPr>
          <w:rFonts w:ascii="Times New Roman"/>
          <w:b w:val="false"/>
          <w:i w:val="false"/>
          <w:color w:val="000000"/>
          <w:sz w:val="28"/>
        </w:rPr>
        <w:t xml:space="preserve">
   602    "Жеке тұлғалар" мемлекеттiк деректер базасын құру 178208 </w:t>
      </w:r>
      <w:r>
        <w:br/>
      </w:r>
      <w:r>
        <w:rPr>
          <w:rFonts w:ascii="Times New Roman"/>
          <w:b w:val="false"/>
          <w:i w:val="false"/>
          <w:color w:val="000000"/>
          <w:sz w:val="28"/>
        </w:rPr>
        <w:t xml:space="preserve">
   604    Мемлекеттiк органдардың электронды құжат          499540 </w:t>
      </w:r>
      <w:r>
        <w:br/>
      </w:r>
      <w:r>
        <w:rPr>
          <w:rFonts w:ascii="Times New Roman"/>
          <w:b w:val="false"/>
          <w:i w:val="false"/>
          <w:color w:val="000000"/>
          <w:sz w:val="28"/>
        </w:rPr>
        <w:t xml:space="preserve">
          айналымының бірыңғай жүйесiн құру </w:t>
      </w:r>
      <w:r>
        <w:br/>
      </w:r>
      <w:r>
        <w:rPr>
          <w:rFonts w:ascii="Times New Roman"/>
          <w:b w:val="false"/>
          <w:i w:val="false"/>
          <w:color w:val="000000"/>
          <w:sz w:val="28"/>
        </w:rPr>
        <w:t xml:space="preserve">
   605    Мемлекеттiк органдардың ақпараттық инфрақұрылымын 254140  </w:t>
      </w:r>
      <w:r>
        <w:br/>
      </w:r>
      <w:r>
        <w:rPr>
          <w:rFonts w:ascii="Times New Roman"/>
          <w:b w:val="false"/>
          <w:i w:val="false"/>
          <w:color w:val="000000"/>
          <w:sz w:val="28"/>
        </w:rPr>
        <w:t xml:space="preserve">
          құру </w:t>
      </w:r>
      <w:r>
        <w:br/>
      </w:r>
      <w:r>
        <w:rPr>
          <w:rFonts w:ascii="Times New Roman"/>
          <w:b w:val="false"/>
          <w:i w:val="false"/>
          <w:color w:val="000000"/>
          <w:sz w:val="28"/>
        </w:rPr>
        <w:t xml:space="preserve">
   606    Ақпараттық-телекоммуникациялық ресурстардың       24063 </w:t>
      </w:r>
      <w:r>
        <w:br/>
      </w:r>
      <w:r>
        <w:rPr>
          <w:rFonts w:ascii="Times New Roman"/>
          <w:b w:val="false"/>
          <w:i w:val="false"/>
          <w:color w:val="000000"/>
          <w:sz w:val="28"/>
        </w:rPr>
        <w:t xml:space="preserve">
          жай-күйi мониторингiнiң жүйесiн құру </w:t>
      </w:r>
      <w:r>
        <w:br/>
      </w:r>
      <w:r>
        <w:rPr>
          <w:rFonts w:ascii="Times New Roman"/>
          <w:b w:val="false"/>
          <w:i w:val="false"/>
          <w:color w:val="000000"/>
          <w:sz w:val="28"/>
        </w:rPr>
        <w:t xml:space="preserve">
   610    "Қазақстан ресурстары" мемлекеттiк деректер       14016 </w:t>
      </w:r>
      <w:r>
        <w:br/>
      </w:r>
      <w:r>
        <w:rPr>
          <w:rFonts w:ascii="Times New Roman"/>
          <w:b w:val="false"/>
          <w:i w:val="false"/>
          <w:color w:val="000000"/>
          <w:sz w:val="28"/>
        </w:rPr>
        <w:t xml:space="preserve">
          базасын құру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436    Алматы қаласының бюджетiне қаланы дамытуға        3000000 </w:t>
      </w:r>
      <w:r>
        <w:br/>
      </w:r>
      <w:r>
        <w:rPr>
          <w:rFonts w:ascii="Times New Roman"/>
          <w:b w:val="false"/>
          <w:i w:val="false"/>
          <w:color w:val="000000"/>
          <w:sz w:val="28"/>
        </w:rPr>
        <w:t xml:space="preserve">
          берiлетiн мақсатты инвестициялық трансферттер </w:t>
      </w:r>
      <w:r>
        <w:br/>
      </w:r>
      <w:r>
        <w:rPr>
          <w:rFonts w:ascii="Times New Roman"/>
          <w:b w:val="false"/>
          <w:i w:val="false"/>
          <w:color w:val="000000"/>
          <w:sz w:val="28"/>
        </w:rPr>
        <w:t xml:space="preserve">
          оның ішiнде инвестициялық жобаларға: </w:t>
      </w:r>
      <w:r>
        <w:br/>
      </w:r>
      <w:r>
        <w:rPr>
          <w:rFonts w:ascii="Times New Roman"/>
          <w:b w:val="false"/>
          <w:i w:val="false"/>
          <w:color w:val="000000"/>
          <w:sz w:val="28"/>
        </w:rPr>
        <w:t xml:space="preserve">
     030  Райымбек даңғылы-Сайын көшесi бойынша көлiк       1000000 </w:t>
      </w:r>
      <w:r>
        <w:br/>
      </w:r>
      <w:r>
        <w:rPr>
          <w:rFonts w:ascii="Times New Roman"/>
          <w:b w:val="false"/>
          <w:i w:val="false"/>
          <w:color w:val="000000"/>
          <w:sz w:val="28"/>
        </w:rPr>
        <w:t xml:space="preserve">
          тарату желiсiнiң құрылысы </w:t>
      </w:r>
      <w:r>
        <w:br/>
      </w:r>
      <w:r>
        <w:rPr>
          <w:rFonts w:ascii="Times New Roman"/>
          <w:b w:val="false"/>
          <w:i w:val="false"/>
          <w:color w:val="000000"/>
          <w:sz w:val="28"/>
        </w:rPr>
        <w:t xml:space="preserve">
     031  Өжет кентiндегi мектеп құрылысы                   249700 </w:t>
      </w:r>
      <w:r>
        <w:br/>
      </w:r>
      <w:r>
        <w:rPr>
          <w:rFonts w:ascii="Times New Roman"/>
          <w:b w:val="false"/>
          <w:i w:val="false"/>
          <w:color w:val="000000"/>
          <w:sz w:val="28"/>
        </w:rPr>
        <w:t xml:space="preserve">
     032  Жеке құрылыс шағын аудандарында жол салу          226500 </w:t>
      </w:r>
      <w:r>
        <w:br/>
      </w:r>
      <w:r>
        <w:rPr>
          <w:rFonts w:ascii="Times New Roman"/>
          <w:b w:val="false"/>
          <w:i w:val="false"/>
          <w:color w:val="000000"/>
          <w:sz w:val="28"/>
        </w:rPr>
        <w:t xml:space="preserve">
     034  Тiрек-қимыл аппараты бұзылған балаларға           273500 </w:t>
      </w:r>
      <w:r>
        <w:br/>
      </w:r>
      <w:r>
        <w:rPr>
          <w:rFonts w:ascii="Times New Roman"/>
          <w:b w:val="false"/>
          <w:i w:val="false"/>
          <w:color w:val="000000"/>
          <w:sz w:val="28"/>
        </w:rPr>
        <w:t xml:space="preserve">
          арналған 144 орындық мектеп-интернатының </w:t>
      </w:r>
      <w:r>
        <w:br/>
      </w:r>
      <w:r>
        <w:rPr>
          <w:rFonts w:ascii="Times New Roman"/>
          <w:b w:val="false"/>
          <w:i w:val="false"/>
          <w:color w:val="000000"/>
          <w:sz w:val="28"/>
        </w:rPr>
        <w:t xml:space="preserve">
          құрылысын аяқтау </w:t>
      </w:r>
      <w:r>
        <w:br/>
      </w:r>
      <w:r>
        <w:rPr>
          <w:rFonts w:ascii="Times New Roman"/>
          <w:b w:val="false"/>
          <w:i w:val="false"/>
          <w:color w:val="000000"/>
          <w:sz w:val="28"/>
        </w:rPr>
        <w:t xml:space="preserve">
     035  Жаппай жеке тұрғын үй салу аудандарында су        250300 </w:t>
      </w:r>
      <w:r>
        <w:br/>
      </w:r>
      <w:r>
        <w:rPr>
          <w:rFonts w:ascii="Times New Roman"/>
          <w:b w:val="false"/>
          <w:i w:val="false"/>
          <w:color w:val="000000"/>
          <w:sz w:val="28"/>
        </w:rPr>
        <w:t xml:space="preserve">
          құбыры, арна тарту, жылу және электр жүйелерін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449     Орталық мемлекеттiк органдардың қызметкерлерiне   750000 </w:t>
      </w:r>
      <w:r>
        <w:br/>
      </w:r>
      <w:r>
        <w:rPr>
          <w:rFonts w:ascii="Times New Roman"/>
          <w:b w:val="false"/>
          <w:i w:val="false"/>
          <w:color w:val="000000"/>
          <w:sz w:val="28"/>
        </w:rPr>
        <w:t xml:space="preserve">
          үй салуға және caтып алуға үлестiк қатысу үшiн </w:t>
      </w:r>
      <w:r>
        <w:br/>
      </w:r>
      <w:r>
        <w:rPr>
          <w:rFonts w:ascii="Times New Roman"/>
          <w:b w:val="false"/>
          <w:i w:val="false"/>
          <w:color w:val="000000"/>
          <w:sz w:val="28"/>
        </w:rPr>
        <w:t xml:space="preserve">
          Астана қалалық бюджетiне берiлетiн мақсатты </w:t>
      </w:r>
      <w:r>
        <w:br/>
      </w: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Қазақстан Республикасының Индустрия және сауда министрлігі  </w:t>
      </w:r>
    </w:p>
    <w:p>
      <w:pPr>
        <w:spacing w:after="0"/>
        <w:ind w:left="0"/>
        <w:jc w:val="both"/>
      </w:pPr>
      <w:r>
        <w:rPr>
          <w:rFonts w:ascii="Times New Roman"/>
          <w:b w:val="false"/>
          <w:i w:val="false"/>
          <w:color w:val="000000"/>
          <w:sz w:val="28"/>
        </w:rPr>
        <w:t xml:space="preserve">   300    Астана қаласындағы эталондық орталық құрылысының  45000 </w:t>
      </w:r>
      <w:r>
        <w:br/>
      </w:r>
      <w:r>
        <w:rPr>
          <w:rFonts w:ascii="Times New Roman"/>
          <w:b w:val="false"/>
          <w:i w:val="false"/>
          <w:color w:val="000000"/>
          <w:sz w:val="28"/>
        </w:rPr>
        <w:t xml:space="preserve">
          жобалау-сметалық құжаттамасын дайындау </w:t>
      </w:r>
      <w:r>
        <w:br/>
      </w:r>
      <w:r>
        <w:rPr>
          <w:rFonts w:ascii="Times New Roman"/>
          <w:b w:val="false"/>
          <w:i w:val="false"/>
          <w:color w:val="000000"/>
          <w:sz w:val="28"/>
        </w:rPr>
        <w:t xml:space="preserve">
   601    Мемлекеттiк стандарттар қорының ақпараттық жүйесiн 2000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602    Қазақстан Республикасында кәсiпкерлiктi дамыту мен 16200 </w:t>
      </w:r>
      <w:r>
        <w:br/>
      </w:r>
      <w:r>
        <w:rPr>
          <w:rFonts w:ascii="Times New Roman"/>
          <w:b w:val="false"/>
          <w:i w:val="false"/>
          <w:color w:val="000000"/>
          <w:sz w:val="28"/>
        </w:rPr>
        <w:t xml:space="preserve">
          қолдаудың 2003-2005 жылдарға арналған мемлекеттік </w:t>
      </w:r>
      <w:r>
        <w:br/>
      </w:r>
      <w:r>
        <w:rPr>
          <w:rFonts w:ascii="Times New Roman"/>
          <w:b w:val="false"/>
          <w:i w:val="false"/>
          <w:color w:val="000000"/>
          <w:sz w:val="28"/>
        </w:rPr>
        <w:t xml:space="preserve">
          бағдарламасы бойынша ақпараттық жүйенi құру  </w:t>
      </w:r>
    </w:p>
    <w:p>
      <w:pPr>
        <w:spacing w:after="0"/>
        <w:ind w:left="0"/>
        <w:jc w:val="both"/>
      </w:pPr>
      <w:r>
        <w:rPr>
          <w:rFonts w:ascii="Times New Roman"/>
          <w:b w:val="false"/>
          <w:i w:val="false"/>
          <w:color w:val="000000"/>
          <w:sz w:val="28"/>
        </w:rPr>
        <w:t xml:space="preserve">  Қазақстан Республикасының Мемлекеттiк сатып алу жөнiндегi агенттiгi  </w:t>
      </w:r>
    </w:p>
    <w:p>
      <w:pPr>
        <w:spacing w:after="0"/>
        <w:ind w:left="0"/>
        <w:jc w:val="both"/>
      </w:pPr>
      <w:r>
        <w:rPr>
          <w:rFonts w:ascii="Times New Roman"/>
          <w:b w:val="false"/>
          <w:i w:val="false"/>
          <w:color w:val="000000"/>
          <w:sz w:val="28"/>
        </w:rPr>
        <w:t xml:space="preserve">   601    Электрондық коммерция, аукциондар және тендерлер   57786 </w:t>
      </w:r>
      <w:r>
        <w:br/>
      </w:r>
      <w:r>
        <w:rPr>
          <w:rFonts w:ascii="Times New Roman"/>
          <w:b w:val="false"/>
          <w:i w:val="false"/>
          <w:color w:val="000000"/>
          <w:sz w:val="28"/>
        </w:rPr>
        <w:t xml:space="preserve">
          жүйесiн құру  </w:t>
      </w:r>
    </w:p>
    <w:p>
      <w:pPr>
        <w:spacing w:after="0"/>
        <w:ind w:left="0"/>
        <w:jc w:val="both"/>
      </w:pPr>
      <w:r>
        <w:rPr>
          <w:rFonts w:ascii="Times New Roman"/>
          <w:b w:val="false"/>
          <w:i w:val="false"/>
          <w:color w:val="000000"/>
          <w:sz w:val="28"/>
        </w:rPr>
        <w:t xml:space="preserve">  Қазақстан Республикасының Президентiнiң Iс басқармасы  </w:t>
      </w:r>
    </w:p>
    <w:p>
      <w:pPr>
        <w:spacing w:after="0"/>
        <w:ind w:left="0"/>
        <w:jc w:val="both"/>
      </w:pPr>
      <w:r>
        <w:rPr>
          <w:rFonts w:ascii="Times New Roman"/>
          <w:b w:val="false"/>
          <w:i w:val="false"/>
          <w:color w:val="000000"/>
          <w:sz w:val="28"/>
        </w:rPr>
        <w:t xml:space="preserve">   033    Қазақстан Республикасы Президентi Іс басқармасының 4872524 </w:t>
      </w:r>
      <w:r>
        <w:br/>
      </w:r>
      <w:r>
        <w:rPr>
          <w:rFonts w:ascii="Times New Roman"/>
          <w:b w:val="false"/>
          <w:i w:val="false"/>
          <w:color w:val="000000"/>
          <w:sz w:val="28"/>
        </w:rPr>
        <w:t xml:space="preserve">
          объектiлерiн салу және қайта жаңарту </w:t>
      </w:r>
    </w:p>
    <w:p>
      <w:pPr>
        <w:spacing w:after="0"/>
        <w:ind w:left="0"/>
        <w:jc w:val="both"/>
      </w:pPr>
      <w:r>
        <w:rPr>
          <w:rFonts w:ascii="Times New Roman"/>
          <w:b w:val="false"/>
          <w:i w:val="false"/>
          <w:color w:val="000000"/>
          <w:sz w:val="28"/>
        </w:rPr>
        <w:t xml:space="preserve">          оның ішiнде:  </w:t>
      </w:r>
    </w:p>
    <w:p>
      <w:pPr>
        <w:spacing w:after="0"/>
        <w:ind w:left="0"/>
        <w:jc w:val="both"/>
      </w:pPr>
      <w:r>
        <w:rPr>
          <w:rFonts w:ascii="Times New Roman"/>
          <w:b w:val="false"/>
          <w:i w:val="false"/>
          <w:color w:val="000000"/>
          <w:sz w:val="28"/>
        </w:rPr>
        <w:t xml:space="preserve">          Астана қаласында Қазақстан Республикасы Парламентi  29000 </w:t>
      </w:r>
      <w:r>
        <w:br/>
      </w:r>
      <w:r>
        <w:rPr>
          <w:rFonts w:ascii="Times New Roman"/>
          <w:b w:val="false"/>
          <w:i w:val="false"/>
          <w:color w:val="000000"/>
          <w:sz w:val="28"/>
        </w:rPr>
        <w:t xml:space="preserve">
          Мәжiлісінiң ғимаратын салу </w:t>
      </w:r>
      <w:r>
        <w:br/>
      </w:r>
      <w:r>
        <w:rPr>
          <w:rFonts w:ascii="Times New Roman"/>
          <w:b w:val="false"/>
          <w:i w:val="false"/>
          <w:color w:val="000000"/>
          <w:sz w:val="28"/>
        </w:rPr>
        <w:t xml:space="preserve">
          Астана қаласында Қазақстан Республикасының Yкiмет 1777090 </w:t>
      </w:r>
      <w:r>
        <w:br/>
      </w:r>
      <w:r>
        <w:rPr>
          <w:rFonts w:ascii="Times New Roman"/>
          <w:b w:val="false"/>
          <w:i w:val="false"/>
          <w:color w:val="000000"/>
          <w:sz w:val="28"/>
        </w:rPr>
        <w:t xml:space="preserve">
          үйiн салу </w:t>
      </w:r>
      <w:r>
        <w:br/>
      </w:r>
      <w:r>
        <w:rPr>
          <w:rFonts w:ascii="Times New Roman"/>
          <w:b w:val="false"/>
          <w:i w:val="false"/>
          <w:color w:val="000000"/>
          <w:sz w:val="28"/>
        </w:rPr>
        <w:t xml:space="preserve">
          Астана қаласында Қазақстан Республикасы Сенаты    1611000 </w:t>
      </w:r>
      <w:r>
        <w:br/>
      </w:r>
      <w:r>
        <w:rPr>
          <w:rFonts w:ascii="Times New Roman"/>
          <w:b w:val="false"/>
          <w:i w:val="false"/>
          <w:color w:val="000000"/>
          <w:sz w:val="28"/>
        </w:rPr>
        <w:t xml:space="preserve">
          мен Мәжiлiсiнiң бiрлескен мәжiліс залын салу </w:t>
      </w:r>
      <w:r>
        <w:br/>
      </w:r>
      <w:r>
        <w:rPr>
          <w:rFonts w:ascii="Times New Roman"/>
          <w:b w:val="false"/>
          <w:i w:val="false"/>
          <w:color w:val="000000"/>
          <w:sz w:val="28"/>
        </w:rPr>
        <w:t xml:space="preserve">
          Алматы қаласында Стратегиялық зерттеулер          480600 </w:t>
      </w:r>
      <w:r>
        <w:br/>
      </w:r>
      <w:r>
        <w:rPr>
          <w:rFonts w:ascii="Times New Roman"/>
          <w:b w:val="false"/>
          <w:i w:val="false"/>
          <w:color w:val="000000"/>
          <w:sz w:val="28"/>
        </w:rPr>
        <w:t xml:space="preserve">
          институтын, кеңсесiн және қорын caлу </w:t>
      </w:r>
      <w:r>
        <w:br/>
      </w:r>
      <w:r>
        <w:rPr>
          <w:rFonts w:ascii="Times New Roman"/>
          <w:b w:val="false"/>
          <w:i w:val="false"/>
          <w:color w:val="000000"/>
          <w:sz w:val="28"/>
        </w:rPr>
        <w:t xml:space="preserve">
          Мемлекеттiк резиденциялар объектiлер              481927 </w:t>
      </w:r>
      <w:r>
        <w:br/>
      </w:r>
      <w:r>
        <w:rPr>
          <w:rFonts w:ascii="Times New Roman"/>
          <w:b w:val="false"/>
          <w:i w:val="false"/>
          <w:color w:val="000000"/>
          <w:sz w:val="28"/>
        </w:rPr>
        <w:t xml:space="preserve">
          "Оқжетпес" санаторийiн қайта жаңарту              190100 </w:t>
      </w:r>
      <w:r>
        <w:br/>
      </w:r>
      <w:r>
        <w:rPr>
          <w:rFonts w:ascii="Times New Roman"/>
          <w:b w:val="false"/>
          <w:i w:val="false"/>
          <w:color w:val="000000"/>
          <w:sz w:val="28"/>
        </w:rPr>
        <w:t xml:space="preserve">
          180 оқушыға арналған сержанттар мектебi құрылысы  154700 </w:t>
      </w:r>
      <w:r>
        <w:br/>
      </w:r>
      <w:r>
        <w:rPr>
          <w:rFonts w:ascii="Times New Roman"/>
          <w:b w:val="false"/>
          <w:i w:val="false"/>
          <w:color w:val="000000"/>
          <w:sz w:val="28"/>
        </w:rPr>
        <w:t xml:space="preserve">
          Yкiметтiк байланыс станцияларын, абоненттiк       148107 </w:t>
      </w:r>
      <w:r>
        <w:br/>
      </w:r>
      <w:r>
        <w:rPr>
          <w:rFonts w:ascii="Times New Roman"/>
          <w:b w:val="false"/>
          <w:i w:val="false"/>
          <w:color w:val="000000"/>
          <w:sz w:val="28"/>
        </w:rPr>
        <w:t xml:space="preserve">
          қондырғыларын, жалғастырушы желiлерiн және басқа </w:t>
      </w:r>
      <w:r>
        <w:br/>
      </w:r>
      <w:r>
        <w:rPr>
          <w:rFonts w:ascii="Times New Roman"/>
          <w:b w:val="false"/>
          <w:i w:val="false"/>
          <w:color w:val="000000"/>
          <w:sz w:val="28"/>
        </w:rPr>
        <w:t xml:space="preserve">
          да құрылыстарын жобалау және салу </w:t>
      </w:r>
      <w:r>
        <w:br/>
      </w:r>
      <w:r>
        <w:rPr>
          <w:rFonts w:ascii="Times New Roman"/>
          <w:b w:val="false"/>
          <w:i w:val="false"/>
          <w:color w:val="000000"/>
          <w:sz w:val="28"/>
        </w:rPr>
        <w:t xml:space="preserve">
  305     Қазақстан Республикасы Парламентiнiң жатақханасын  15000 </w:t>
      </w:r>
      <w:r>
        <w:br/>
      </w:r>
      <w:r>
        <w:rPr>
          <w:rFonts w:ascii="Times New Roman"/>
          <w:b w:val="false"/>
          <w:i w:val="false"/>
          <w:color w:val="000000"/>
          <w:sz w:val="28"/>
        </w:rPr>
        <w:t xml:space="preserve">
          салу бойынша жобалау-сметалық құжаттамасын әзiрлеу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