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9b30" w14:textId="5f49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15 наурыздағы N 252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маусымдағы N 592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ресурстар астығын сатудың кейбір мәселелері туралы" Қазақстан Республикасы Үкіметінің 2003 жылғы 15 наурыздағы N 252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"200 мың тоннаға дейінгі" деген сөздер "300 мың тоннаға дейінгі"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