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aefe" w14:textId="c76a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А.Ұ.Мамин, Ә.Қ.Құсайынов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23 маусымдағы N 599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Индустрия және сауда министрлігіне мыналар тағайындалсын: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Мамин Асқар Ұзақбайұлы - бірінші вице-министр;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Құсайынов Әбілғазы Қалиақпарұлы - Стандарттау, метрология және сертификаттау жөніндегі комитеттің төрағасы.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