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d47a" w14:textId="bc2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М.Н.Ысқақов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маусымдағы N 601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Марлен Нұрахметұлы Ысқақов Қазақстан Республикасының Қаржы министрлігі Салық комитетінің төрағасы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