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134c" w14:textId="cf41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істер министрлігі Ішкі әскерлер комитетінің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24 маусымдағы N 603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қызмет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сәйкес, төменде көрсетілген лауазымды адамдардың орнынан түсуін қабылдамау жөніндегі шешімнің қабылдануына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министрлігінің Ішкі әскерлер комитетіне мыналар тағайындалсын: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Салханов Дәулет Хамарұлы - Ішкі әскерлер қолбасшысының бірінші орынбасары, Ішкі әскерлер бас штабының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Санабаев Үмітбек Кенжебекұлы - Ішкі әскерлер қолбасшысының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Шоқышев Ғабдулхах Ысқақұлы - Ішкі әскерлер қолбасшысының орынбасары.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