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a6a4" w14:textId="575a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Мәдениет, ақпарат және қоғамдық келісім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маусымдағы N 610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төменде көрсетілген лауазымды адамдардың орнынан түсуін қабылдамау жөніндегі шешімнің қабылдануына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Мәдениет, ақпарат және қоғамдық келісім министрлігіне мыналар тағайындалсын: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Рябченко               - бірінші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Олег Григорьевич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Аманшаев     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Әмірханұлы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Досжан       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Ардақ Дүкенбайұлы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Сариева                - Мұрағаттар және құжаттаманы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Рысты Халесқызы          жөніндегі комитетінің төрайымы;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Тілеухан               - Мәдениет комитетінің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Бекболат Қанайұлы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