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11e6" w14:textId="e801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Үкiметiнің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26 маусымдағы N 612 қаулысы</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Республикасының Үкiметi резервiнiң қаражатын пайдаланудың тәртiбiн бекiту туралы" Қазақстан Республикасы Үкiметiнiң 1999 жылғы 18 қыркүйектегi N 1408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әрi материалдық және моральдық залалды өтеу туралы азаматтық сот iсiн жүргiзу тәртiбiмен шығарылған сот шешiмдерiн орындау үшiн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Қосымшаға сәйкес сот шешiмдерiн орындау үшiн Қазақстан Республикасының Әдiлет министрлiгiне 2003 жылға арналған республикалық бюджетте көзделген Қазақстан Республикасы Үкiметiнiң, орталық мемлекеттiк органдар мен олардың аумақтық бөлiмшелерiнiң сот шешiмдерi бойынша мiндеттемелерiн өтеуге арналған Қазақстан Республикасы Үкiметiнiң резервiнен 7 697 212, 05 теңге (жетi миллион алты жүз тоқсан жетi мың екi жүз он екi теңге бес тиын)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маусымдағы </w:t>
      </w:r>
      <w:r>
        <w:br/>
      </w:r>
      <w:r>
        <w:rPr>
          <w:rFonts w:ascii="Times New Roman"/>
          <w:b w:val="false"/>
          <w:i w:val="false"/>
          <w:color w:val="000000"/>
          <w:sz w:val="28"/>
        </w:rPr>
        <w:t xml:space="preserve">
N 612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Азаматтық iстер бойынша орындалуға тиiстi </w:t>
      </w:r>
      <w:r>
        <w:br/>
      </w:r>
      <w:r>
        <w:rPr>
          <w:rFonts w:ascii="Times New Roman"/>
          <w:b/>
          <w:i w:val="false"/>
          <w:color w:val="000000"/>
        </w:rPr>
        <w:t xml:space="preserve">
 сот шешiмдерiнің тiзбесi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Сот органының    ! Талапкердің !Мемлекеттік !Мемлекеттік </w:t>
      </w:r>
      <w:r>
        <w:br/>
      </w:r>
      <w:r>
        <w:rPr>
          <w:rFonts w:ascii="Times New Roman"/>
          <w:b w:val="false"/>
          <w:i w:val="false"/>
          <w:color w:val="000000"/>
          <w:sz w:val="28"/>
        </w:rPr>
        <w:t xml:space="preserve">
 N !  атауы мен сот    !    Т.А.Ә.   !бажды       !баж </w:t>
      </w:r>
      <w:r>
        <w:br/>
      </w:r>
      <w:r>
        <w:rPr>
          <w:rFonts w:ascii="Times New Roman"/>
          <w:b w:val="false"/>
          <w:i w:val="false"/>
          <w:color w:val="000000"/>
          <w:sz w:val="28"/>
        </w:rPr>
        <w:t xml:space="preserve">
   ! шешiмiнің шыққан  !             !шегергендегі!(теңге) </w:t>
      </w:r>
      <w:r>
        <w:br/>
      </w:r>
      <w:r>
        <w:rPr>
          <w:rFonts w:ascii="Times New Roman"/>
          <w:b w:val="false"/>
          <w:i w:val="false"/>
          <w:color w:val="000000"/>
          <w:sz w:val="28"/>
        </w:rPr>
        <w:t xml:space="preserve">
   !      күні         !             !сома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Семей қалалық        Жарикова Н.А.   100 000        888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2001 ж. 15.08. </w:t>
      </w:r>
      <w:r>
        <w:br/>
      </w:r>
      <w:r>
        <w:rPr>
          <w:rFonts w:ascii="Times New Roman"/>
          <w:b w:val="false"/>
          <w:i w:val="false"/>
          <w:color w:val="000000"/>
          <w:sz w:val="28"/>
        </w:rPr>
        <w:t xml:space="preserve">
    шешiмi.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облыстық соты </w:t>
      </w:r>
      <w:r>
        <w:br/>
      </w:r>
      <w:r>
        <w:rPr>
          <w:rFonts w:ascii="Times New Roman"/>
          <w:b w:val="false"/>
          <w:i w:val="false"/>
          <w:color w:val="000000"/>
          <w:sz w:val="28"/>
        </w:rPr>
        <w:t xml:space="preserve">
    қадағалау </w:t>
      </w:r>
      <w:r>
        <w:br/>
      </w:r>
      <w:r>
        <w:rPr>
          <w:rFonts w:ascii="Times New Roman"/>
          <w:b w:val="false"/>
          <w:i w:val="false"/>
          <w:color w:val="000000"/>
          <w:sz w:val="28"/>
        </w:rPr>
        <w:t xml:space="preserve">
    алқасының 2002 ж. </w:t>
      </w:r>
      <w:r>
        <w:br/>
      </w:r>
      <w:r>
        <w:rPr>
          <w:rFonts w:ascii="Times New Roman"/>
          <w:b w:val="false"/>
          <w:i w:val="false"/>
          <w:color w:val="000000"/>
          <w:sz w:val="28"/>
        </w:rPr>
        <w:t xml:space="preserve">
    07.02. қаулысы </w:t>
      </w:r>
    </w:p>
    <w:p>
      <w:pPr>
        <w:spacing w:after="0"/>
        <w:ind w:left="0"/>
        <w:jc w:val="both"/>
      </w:pPr>
      <w:r>
        <w:rPr>
          <w:rFonts w:ascii="Times New Roman"/>
          <w:b w:val="false"/>
          <w:i w:val="false"/>
          <w:color w:val="000000"/>
          <w:sz w:val="28"/>
        </w:rPr>
        <w:t xml:space="preserve">2   Солтүстiк Қазақстан  Нұрғалиев К.Х.  120 000         - </w:t>
      </w:r>
      <w:r>
        <w:br/>
      </w:r>
      <w:r>
        <w:rPr>
          <w:rFonts w:ascii="Times New Roman"/>
          <w:b w:val="false"/>
          <w:i w:val="false"/>
          <w:color w:val="000000"/>
          <w:sz w:val="28"/>
        </w:rPr>
        <w:t xml:space="preserve">
    облысы Петропавл </w:t>
      </w:r>
      <w:r>
        <w:br/>
      </w:r>
      <w:r>
        <w:rPr>
          <w:rFonts w:ascii="Times New Roman"/>
          <w:b w:val="false"/>
          <w:i w:val="false"/>
          <w:color w:val="000000"/>
          <w:sz w:val="28"/>
        </w:rPr>
        <w:t xml:space="preserve">
    қалалық сотының </w:t>
      </w:r>
      <w:r>
        <w:br/>
      </w:r>
      <w:r>
        <w:rPr>
          <w:rFonts w:ascii="Times New Roman"/>
          <w:b w:val="false"/>
          <w:i w:val="false"/>
          <w:color w:val="000000"/>
          <w:sz w:val="28"/>
        </w:rPr>
        <w:t xml:space="preserve">
    2001 ж. 12.09.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3   Солтүстiк Қазақстан  Лободрыга М.Д.  168 334         - </w:t>
      </w:r>
      <w:r>
        <w:br/>
      </w:r>
      <w:r>
        <w:rPr>
          <w:rFonts w:ascii="Times New Roman"/>
          <w:b w:val="false"/>
          <w:i w:val="false"/>
          <w:color w:val="000000"/>
          <w:sz w:val="28"/>
        </w:rPr>
        <w:t xml:space="preserve">
    облысы Петропавл </w:t>
      </w:r>
      <w:r>
        <w:br/>
      </w:r>
      <w:r>
        <w:rPr>
          <w:rFonts w:ascii="Times New Roman"/>
          <w:b w:val="false"/>
          <w:i w:val="false"/>
          <w:color w:val="000000"/>
          <w:sz w:val="28"/>
        </w:rPr>
        <w:t xml:space="preserve">
    қалалық сотының </w:t>
      </w:r>
      <w:r>
        <w:br/>
      </w:r>
      <w:r>
        <w:rPr>
          <w:rFonts w:ascii="Times New Roman"/>
          <w:b w:val="false"/>
          <w:i w:val="false"/>
          <w:color w:val="000000"/>
          <w:sz w:val="28"/>
        </w:rPr>
        <w:t xml:space="preserve">
    2001 ж. 27.11.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4   Солтүстiк Қазақстан  Есқұлова М.Д.    22 680         - </w:t>
      </w:r>
      <w:r>
        <w:br/>
      </w:r>
      <w:r>
        <w:rPr>
          <w:rFonts w:ascii="Times New Roman"/>
          <w:b w:val="false"/>
          <w:i w:val="false"/>
          <w:color w:val="000000"/>
          <w:sz w:val="28"/>
        </w:rPr>
        <w:t xml:space="preserve">
    облыстық сотының </w:t>
      </w:r>
      <w:r>
        <w:br/>
      </w:r>
      <w:r>
        <w:rPr>
          <w:rFonts w:ascii="Times New Roman"/>
          <w:b w:val="false"/>
          <w:i w:val="false"/>
          <w:color w:val="000000"/>
          <w:sz w:val="28"/>
        </w:rPr>
        <w:t xml:space="preserve">
    2002 ж. 01.02.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5   Солтүстiк Қазақстан  Тәжібаев К.М.   103 200         - </w:t>
      </w:r>
      <w:r>
        <w:br/>
      </w:r>
      <w:r>
        <w:rPr>
          <w:rFonts w:ascii="Times New Roman"/>
          <w:b w:val="false"/>
          <w:i w:val="false"/>
          <w:color w:val="000000"/>
          <w:sz w:val="28"/>
        </w:rPr>
        <w:t xml:space="preserve">
    облыстық сотының </w:t>
      </w:r>
      <w:r>
        <w:br/>
      </w:r>
      <w:r>
        <w:rPr>
          <w:rFonts w:ascii="Times New Roman"/>
          <w:b w:val="false"/>
          <w:i w:val="false"/>
          <w:color w:val="000000"/>
          <w:sz w:val="28"/>
        </w:rPr>
        <w:t xml:space="preserve">
    2002 ж. 25.06.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6   Алматы қаласы        Дремин А.А.     724 831         - </w:t>
      </w:r>
      <w:r>
        <w:br/>
      </w:r>
      <w:r>
        <w:rPr>
          <w:rFonts w:ascii="Times New Roman"/>
          <w:b w:val="false"/>
          <w:i w:val="false"/>
          <w:color w:val="000000"/>
          <w:sz w:val="28"/>
        </w:rPr>
        <w:t xml:space="preserve">
    Алмалы аудандық </w:t>
      </w:r>
      <w:r>
        <w:br/>
      </w:r>
      <w:r>
        <w:rPr>
          <w:rFonts w:ascii="Times New Roman"/>
          <w:b w:val="false"/>
          <w:i w:val="false"/>
          <w:color w:val="000000"/>
          <w:sz w:val="28"/>
        </w:rPr>
        <w:t xml:space="preserve">
    сотының 2000 ж. </w:t>
      </w:r>
      <w:r>
        <w:br/>
      </w:r>
      <w:r>
        <w:rPr>
          <w:rFonts w:ascii="Times New Roman"/>
          <w:b w:val="false"/>
          <w:i w:val="false"/>
          <w:color w:val="000000"/>
          <w:sz w:val="28"/>
        </w:rPr>
        <w:t xml:space="preserve">
    21.07. шешiмi. </w:t>
      </w:r>
      <w:r>
        <w:br/>
      </w:r>
      <w:r>
        <w:rPr>
          <w:rFonts w:ascii="Times New Roman"/>
          <w:b w:val="false"/>
          <w:i w:val="false"/>
          <w:color w:val="000000"/>
          <w:sz w:val="28"/>
        </w:rPr>
        <w:t xml:space="preserve">
    Алматы қаласы </w:t>
      </w:r>
      <w:r>
        <w:br/>
      </w:r>
      <w:r>
        <w:rPr>
          <w:rFonts w:ascii="Times New Roman"/>
          <w:b w:val="false"/>
          <w:i w:val="false"/>
          <w:color w:val="000000"/>
          <w:sz w:val="28"/>
        </w:rPr>
        <w:t xml:space="preserve">
    Әуезов аудандық </w:t>
      </w:r>
      <w:r>
        <w:br/>
      </w:r>
      <w:r>
        <w:rPr>
          <w:rFonts w:ascii="Times New Roman"/>
          <w:b w:val="false"/>
          <w:i w:val="false"/>
          <w:color w:val="000000"/>
          <w:sz w:val="28"/>
        </w:rPr>
        <w:t xml:space="preserve">
    сотының 2002 ж. </w:t>
      </w:r>
      <w:r>
        <w:br/>
      </w:r>
      <w:r>
        <w:rPr>
          <w:rFonts w:ascii="Times New Roman"/>
          <w:b w:val="false"/>
          <w:i w:val="false"/>
          <w:color w:val="000000"/>
          <w:sz w:val="28"/>
        </w:rPr>
        <w:t xml:space="preserve">
    07.05. қаулысы </w:t>
      </w:r>
    </w:p>
    <w:p>
      <w:pPr>
        <w:spacing w:after="0"/>
        <w:ind w:left="0"/>
        <w:jc w:val="both"/>
      </w:pPr>
      <w:r>
        <w:rPr>
          <w:rFonts w:ascii="Times New Roman"/>
          <w:b w:val="false"/>
          <w:i w:val="false"/>
          <w:color w:val="000000"/>
          <w:sz w:val="28"/>
        </w:rPr>
        <w:t xml:space="preserve">7   Өскемен қалалық      Адамов М.К.    3 087 500        - </w:t>
      </w:r>
      <w:r>
        <w:br/>
      </w:r>
      <w:r>
        <w:rPr>
          <w:rFonts w:ascii="Times New Roman"/>
          <w:b w:val="false"/>
          <w:i w:val="false"/>
          <w:color w:val="000000"/>
          <w:sz w:val="28"/>
        </w:rPr>
        <w:t xml:space="preserve">
    сотының 2001 ж. </w:t>
      </w:r>
      <w:r>
        <w:br/>
      </w:r>
      <w:r>
        <w:rPr>
          <w:rFonts w:ascii="Times New Roman"/>
          <w:b w:val="false"/>
          <w:i w:val="false"/>
          <w:color w:val="000000"/>
          <w:sz w:val="28"/>
        </w:rPr>
        <w:t xml:space="preserve">
    18.09. шешiмi </w:t>
      </w:r>
    </w:p>
    <w:p>
      <w:pPr>
        <w:spacing w:after="0"/>
        <w:ind w:left="0"/>
        <w:jc w:val="both"/>
      </w:pPr>
      <w:r>
        <w:rPr>
          <w:rFonts w:ascii="Times New Roman"/>
          <w:b w:val="false"/>
          <w:i w:val="false"/>
          <w:color w:val="000000"/>
          <w:sz w:val="28"/>
        </w:rPr>
        <w:t xml:space="preserve">8   Өскемен қалалық      Трофимов Н.Ф.    71 775         - </w:t>
      </w:r>
      <w:r>
        <w:br/>
      </w:r>
      <w:r>
        <w:rPr>
          <w:rFonts w:ascii="Times New Roman"/>
          <w:b w:val="false"/>
          <w:i w:val="false"/>
          <w:color w:val="000000"/>
          <w:sz w:val="28"/>
        </w:rPr>
        <w:t xml:space="preserve">
    сотының 2000 ж. </w:t>
      </w:r>
      <w:r>
        <w:br/>
      </w:r>
      <w:r>
        <w:rPr>
          <w:rFonts w:ascii="Times New Roman"/>
          <w:b w:val="false"/>
          <w:i w:val="false"/>
          <w:color w:val="000000"/>
          <w:sz w:val="28"/>
        </w:rPr>
        <w:t xml:space="preserve">
    18.09. шешiмi.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облыстық соты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жөнiндегі сот </w:t>
      </w:r>
      <w:r>
        <w:br/>
      </w:r>
      <w:r>
        <w:rPr>
          <w:rFonts w:ascii="Times New Roman"/>
          <w:b w:val="false"/>
          <w:i w:val="false"/>
          <w:color w:val="000000"/>
          <w:sz w:val="28"/>
        </w:rPr>
        <w:t xml:space="preserve">
    алқасының </w:t>
      </w:r>
      <w:r>
        <w:br/>
      </w:r>
      <w:r>
        <w:rPr>
          <w:rFonts w:ascii="Times New Roman"/>
          <w:b w:val="false"/>
          <w:i w:val="false"/>
          <w:color w:val="000000"/>
          <w:sz w:val="28"/>
        </w:rPr>
        <w:t xml:space="preserve">
    2000 ж. 30.10. </w:t>
      </w:r>
      <w:r>
        <w:br/>
      </w:r>
      <w:r>
        <w:rPr>
          <w:rFonts w:ascii="Times New Roman"/>
          <w:b w:val="false"/>
          <w:i w:val="false"/>
          <w:color w:val="000000"/>
          <w:sz w:val="28"/>
        </w:rPr>
        <w:t xml:space="preserve">
    ұйғарымы. </w:t>
      </w:r>
      <w:r>
        <w:br/>
      </w:r>
      <w:r>
        <w:rPr>
          <w:rFonts w:ascii="Times New Roman"/>
          <w:b w:val="false"/>
          <w:i w:val="false"/>
          <w:color w:val="000000"/>
          <w:sz w:val="28"/>
        </w:rPr>
        <w:t xml:space="preserve">
    Өскемен қалалық </w:t>
      </w:r>
      <w:r>
        <w:br/>
      </w:r>
      <w:r>
        <w:rPr>
          <w:rFonts w:ascii="Times New Roman"/>
          <w:b w:val="false"/>
          <w:i w:val="false"/>
          <w:color w:val="000000"/>
          <w:sz w:val="28"/>
        </w:rPr>
        <w:t xml:space="preserve">
    сотының 2001 ж. </w:t>
      </w:r>
      <w:r>
        <w:br/>
      </w:r>
      <w:r>
        <w:rPr>
          <w:rFonts w:ascii="Times New Roman"/>
          <w:b w:val="false"/>
          <w:i w:val="false"/>
          <w:color w:val="000000"/>
          <w:sz w:val="28"/>
        </w:rPr>
        <w:t xml:space="preserve">
    10.08. ұйғарымы </w:t>
      </w:r>
    </w:p>
    <w:p>
      <w:pPr>
        <w:spacing w:after="0"/>
        <w:ind w:left="0"/>
        <w:jc w:val="both"/>
      </w:pPr>
      <w:r>
        <w:rPr>
          <w:rFonts w:ascii="Times New Roman"/>
          <w:b w:val="false"/>
          <w:i w:val="false"/>
          <w:color w:val="000000"/>
          <w:sz w:val="28"/>
        </w:rPr>
        <w:t xml:space="preserve">9   Петропавл қалалық     "Алком" ЖШС     378 000        - </w:t>
      </w:r>
      <w:r>
        <w:br/>
      </w:r>
      <w:r>
        <w:rPr>
          <w:rFonts w:ascii="Times New Roman"/>
          <w:b w:val="false"/>
          <w:i w:val="false"/>
          <w:color w:val="000000"/>
          <w:sz w:val="28"/>
        </w:rPr>
        <w:t xml:space="preserve">
    сотының 2001 ж. </w:t>
      </w:r>
      <w:r>
        <w:br/>
      </w:r>
      <w:r>
        <w:rPr>
          <w:rFonts w:ascii="Times New Roman"/>
          <w:b w:val="false"/>
          <w:i w:val="false"/>
          <w:color w:val="000000"/>
          <w:sz w:val="28"/>
        </w:rPr>
        <w:t xml:space="preserve">
    17.08. шешiмi </w:t>
      </w:r>
    </w:p>
    <w:p>
      <w:pPr>
        <w:spacing w:after="0"/>
        <w:ind w:left="0"/>
        <w:jc w:val="both"/>
      </w:pPr>
      <w:r>
        <w:rPr>
          <w:rFonts w:ascii="Times New Roman"/>
          <w:b w:val="false"/>
          <w:i w:val="false"/>
          <w:color w:val="000000"/>
          <w:sz w:val="28"/>
        </w:rPr>
        <w:t xml:space="preserve">10  Петропавл қалалық     Усольцев С.Н.   600 084        - </w:t>
      </w:r>
      <w:r>
        <w:br/>
      </w:r>
      <w:r>
        <w:rPr>
          <w:rFonts w:ascii="Times New Roman"/>
          <w:b w:val="false"/>
          <w:i w:val="false"/>
          <w:color w:val="000000"/>
          <w:sz w:val="28"/>
        </w:rPr>
        <w:t xml:space="preserve">
    сотының 2002 ж. </w:t>
      </w:r>
      <w:r>
        <w:br/>
      </w:r>
      <w:r>
        <w:rPr>
          <w:rFonts w:ascii="Times New Roman"/>
          <w:b w:val="false"/>
          <w:i w:val="false"/>
          <w:color w:val="000000"/>
          <w:sz w:val="28"/>
        </w:rPr>
        <w:t xml:space="preserve">
    19.04. шешiмi </w:t>
      </w:r>
    </w:p>
    <w:p>
      <w:pPr>
        <w:spacing w:after="0"/>
        <w:ind w:left="0"/>
        <w:jc w:val="both"/>
      </w:pPr>
      <w:r>
        <w:rPr>
          <w:rFonts w:ascii="Times New Roman"/>
          <w:b w:val="false"/>
          <w:i w:val="false"/>
          <w:color w:val="000000"/>
          <w:sz w:val="28"/>
        </w:rPr>
        <w:t xml:space="preserve">11  Қызылорда қалалық     Ерекешов О.     155 859        - </w:t>
      </w:r>
      <w:r>
        <w:br/>
      </w:r>
      <w:r>
        <w:rPr>
          <w:rFonts w:ascii="Times New Roman"/>
          <w:b w:val="false"/>
          <w:i w:val="false"/>
          <w:color w:val="000000"/>
          <w:sz w:val="28"/>
        </w:rPr>
        <w:t xml:space="preserve">
    сотының 2000 ж. </w:t>
      </w:r>
      <w:r>
        <w:br/>
      </w:r>
      <w:r>
        <w:rPr>
          <w:rFonts w:ascii="Times New Roman"/>
          <w:b w:val="false"/>
          <w:i w:val="false"/>
          <w:color w:val="000000"/>
          <w:sz w:val="28"/>
        </w:rPr>
        <w:t xml:space="preserve">
    18.07. шешiмi </w:t>
      </w:r>
    </w:p>
    <w:p>
      <w:pPr>
        <w:spacing w:after="0"/>
        <w:ind w:left="0"/>
        <w:jc w:val="both"/>
      </w:pPr>
      <w:r>
        <w:rPr>
          <w:rFonts w:ascii="Times New Roman"/>
          <w:b w:val="false"/>
          <w:i w:val="false"/>
          <w:color w:val="000000"/>
          <w:sz w:val="28"/>
        </w:rPr>
        <w:t xml:space="preserve">12  Петропавл қалалық     Сағиев А.Н.     564 845,05     - </w:t>
      </w:r>
      <w:r>
        <w:br/>
      </w:r>
      <w:r>
        <w:rPr>
          <w:rFonts w:ascii="Times New Roman"/>
          <w:b w:val="false"/>
          <w:i w:val="false"/>
          <w:color w:val="000000"/>
          <w:sz w:val="28"/>
        </w:rPr>
        <w:t xml:space="preserve">
    сотының 1999 ж. </w:t>
      </w:r>
      <w:r>
        <w:br/>
      </w:r>
      <w:r>
        <w:rPr>
          <w:rFonts w:ascii="Times New Roman"/>
          <w:b w:val="false"/>
          <w:i w:val="false"/>
          <w:color w:val="000000"/>
          <w:sz w:val="28"/>
        </w:rPr>
        <w:t xml:space="preserve">
    03.09. шешiмi </w:t>
      </w:r>
    </w:p>
    <w:p>
      <w:pPr>
        <w:spacing w:after="0"/>
        <w:ind w:left="0"/>
        <w:jc w:val="both"/>
      </w:pPr>
      <w:r>
        <w:rPr>
          <w:rFonts w:ascii="Times New Roman"/>
          <w:b w:val="false"/>
          <w:i w:val="false"/>
          <w:color w:val="000000"/>
          <w:sz w:val="28"/>
        </w:rPr>
        <w:t xml:space="preserve">13  Алматы облысы         Чудабаев Н.А.   534 336        - </w:t>
      </w:r>
      <w:r>
        <w:br/>
      </w:r>
      <w:r>
        <w:rPr>
          <w:rFonts w:ascii="Times New Roman"/>
          <w:b w:val="false"/>
          <w:i w:val="false"/>
          <w:color w:val="000000"/>
          <w:sz w:val="28"/>
        </w:rPr>
        <w:t xml:space="preserve">
    Талдықорған </w:t>
      </w:r>
      <w:r>
        <w:br/>
      </w:r>
      <w:r>
        <w:rPr>
          <w:rFonts w:ascii="Times New Roman"/>
          <w:b w:val="false"/>
          <w:i w:val="false"/>
          <w:color w:val="000000"/>
          <w:sz w:val="28"/>
        </w:rPr>
        <w:t xml:space="preserve">
    қалалық сотының </w:t>
      </w:r>
      <w:r>
        <w:br/>
      </w:r>
      <w:r>
        <w:rPr>
          <w:rFonts w:ascii="Times New Roman"/>
          <w:b w:val="false"/>
          <w:i w:val="false"/>
          <w:color w:val="000000"/>
          <w:sz w:val="28"/>
        </w:rPr>
        <w:t xml:space="preserve">
    2002 ж. 25.01.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14  Петропавл қалалық     "Әл-Фараби"     100 000        - </w:t>
      </w:r>
      <w:r>
        <w:br/>
      </w:r>
      <w:r>
        <w:rPr>
          <w:rFonts w:ascii="Times New Roman"/>
          <w:b w:val="false"/>
          <w:i w:val="false"/>
          <w:color w:val="000000"/>
          <w:sz w:val="28"/>
        </w:rPr>
        <w:t xml:space="preserve">
    сотының 2001 ж.       ЖШС </w:t>
      </w:r>
      <w:r>
        <w:br/>
      </w:r>
      <w:r>
        <w:rPr>
          <w:rFonts w:ascii="Times New Roman"/>
          <w:b w:val="false"/>
          <w:i w:val="false"/>
          <w:color w:val="000000"/>
          <w:sz w:val="28"/>
        </w:rPr>
        <w:t xml:space="preserve">
    05.05. шешiмi         Жандағұлов Б.А. </w:t>
      </w:r>
    </w:p>
    <w:p>
      <w:pPr>
        <w:spacing w:after="0"/>
        <w:ind w:left="0"/>
        <w:jc w:val="both"/>
      </w:pPr>
      <w:r>
        <w:rPr>
          <w:rFonts w:ascii="Times New Roman"/>
          <w:b w:val="false"/>
          <w:i w:val="false"/>
          <w:color w:val="000000"/>
          <w:sz w:val="28"/>
        </w:rPr>
        <w:t xml:space="preserve">15  Солтүстiк Қазақстан   Резник С.А.     314 880        - </w:t>
      </w:r>
      <w:r>
        <w:br/>
      </w:r>
      <w:r>
        <w:rPr>
          <w:rFonts w:ascii="Times New Roman"/>
          <w:b w:val="false"/>
          <w:i w:val="false"/>
          <w:color w:val="000000"/>
          <w:sz w:val="28"/>
        </w:rPr>
        <w:t xml:space="preserve">
    облысы Мамлют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2002 ж. 16.09.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16  Қызылорда облыстық    Камалатдин А.   150 000        - </w:t>
      </w:r>
      <w:r>
        <w:br/>
      </w:r>
      <w:r>
        <w:rPr>
          <w:rFonts w:ascii="Times New Roman"/>
          <w:b w:val="false"/>
          <w:i w:val="false"/>
          <w:color w:val="000000"/>
          <w:sz w:val="28"/>
        </w:rPr>
        <w:t xml:space="preserve">
    сотының 2002 ж. </w:t>
      </w:r>
      <w:r>
        <w:br/>
      </w:r>
      <w:r>
        <w:rPr>
          <w:rFonts w:ascii="Times New Roman"/>
          <w:b w:val="false"/>
          <w:i w:val="false"/>
          <w:color w:val="000000"/>
          <w:sz w:val="28"/>
        </w:rPr>
        <w:t xml:space="preserve">
    27.02. қаулысы </w:t>
      </w:r>
    </w:p>
    <w:p>
      <w:pPr>
        <w:spacing w:after="0"/>
        <w:ind w:left="0"/>
        <w:jc w:val="both"/>
      </w:pPr>
      <w:r>
        <w:rPr>
          <w:rFonts w:ascii="Times New Roman"/>
          <w:b w:val="false"/>
          <w:i w:val="false"/>
          <w:color w:val="000000"/>
          <w:sz w:val="28"/>
        </w:rPr>
        <w:t xml:space="preserve">17  Қызылорда облыстық    Исаев А.        500 000        - </w:t>
      </w:r>
      <w:r>
        <w:br/>
      </w:r>
      <w:r>
        <w:rPr>
          <w:rFonts w:ascii="Times New Roman"/>
          <w:b w:val="false"/>
          <w:i w:val="false"/>
          <w:color w:val="000000"/>
          <w:sz w:val="28"/>
        </w:rPr>
        <w:t xml:space="preserve">
    сотының 2002 ж. </w:t>
      </w:r>
      <w:r>
        <w:br/>
      </w:r>
      <w:r>
        <w:rPr>
          <w:rFonts w:ascii="Times New Roman"/>
          <w:b w:val="false"/>
          <w:i w:val="false"/>
          <w:color w:val="000000"/>
          <w:sz w:val="28"/>
        </w:rPr>
        <w:t xml:space="preserve">
    25.07. қаулысы </w:t>
      </w:r>
      <w:r>
        <w:br/>
      </w:r>
      <w:r>
        <w:rPr>
          <w:rFonts w:ascii="Times New Roman"/>
          <w:b w:val="false"/>
          <w:i w:val="false"/>
          <w:color w:val="000000"/>
          <w:sz w:val="28"/>
        </w:rPr>
        <w:t xml:space="preserve">
----------------------------------------------------------------- </w:t>
      </w:r>
      <w:r>
        <w:br/>
      </w:r>
      <w:r>
        <w:rPr>
          <w:rFonts w:ascii="Times New Roman"/>
          <w:b w:val="false"/>
          <w:i w:val="false"/>
          <w:color w:val="000000"/>
          <w:sz w:val="28"/>
        </w:rPr>
        <w:t xml:space="preserve">
Жиыны                                   7 696 324,05    888 </w:t>
      </w:r>
      <w:r>
        <w:br/>
      </w:r>
      <w:r>
        <w:rPr>
          <w:rFonts w:ascii="Times New Roman"/>
          <w:b w:val="false"/>
          <w:i w:val="false"/>
          <w:color w:val="000000"/>
          <w:sz w:val="28"/>
        </w:rPr>
        <w:t xml:space="preserve">
----------------------------------------------------------------- </w:t>
      </w:r>
      <w:r>
        <w:br/>
      </w:r>
      <w:r>
        <w:rPr>
          <w:rFonts w:ascii="Times New Roman"/>
          <w:b w:val="false"/>
          <w:i w:val="false"/>
          <w:color w:val="000000"/>
          <w:sz w:val="28"/>
        </w:rPr>
        <w:t xml:space="preserve">
Жалпы сомасы                                   7 697 212,05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