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f01c" w14:textId="44df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кейбір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маусымдағы N 617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жазбаша өтініштерінің негізінде мыналардың орнынан түсуі қабылдансын және Қазақстан Республикасының Ішкі істер министрлігі бойынша атқарған қызметтерінен босатылсын: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Аманбаев Мұрат Ермұқанұлы     - вице-министр;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Баймағамбетов Серік Нұртайұлы - вице-министр;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Власов Николай Афанасьевич    - вице-министр.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