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610b" w14:textId="be66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"Қазақстан Республикасының Ұлттық ғылым академиясы" республикалық мемлекеттiк мекемесiн қайта ұйымдастыру туралы" 2003 жылғы 31 наурыздағы N 1051 Жарлығын iске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27 маусымдағы N 623 қаулысы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Республикасының Ұлттық ғылым академиясы" республикалық мемлекеттiк мекемесiн қайта ұйымдастыру туралы" 2003 жылғы 31 наурыздағы N 1051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Бiлiм және ғылым министрлiгi белгiленген тәртiппен "Қазақстан Республикасының Ұлттық ғылым академиясы" республикалық мемлекеттiк мекемесiн қайта ұйымдастыруды жүргiзсiн.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берiліп отырған Қазақстан Республикасы Yкiметiнiң кейбiр шешiмдерiне енгiзiлетiн өзгерiстер мен толықтырулар бекiтiлсiн.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27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623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кейбiр шешiмдерiне енгiзiлетiн өзгерiстер мен толықтырулар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"Республиканың мал шаруашылығын дамытудың жекелеген мәселелерi туралы" Қазақстан Республикасы Үкiметiнiң 1997 жылғы 9 шiлдедегi N 1089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бiрiншi абзацында "Қазақстан Республикасының Ұлттық академиялық аграрлық зерттеулер орталығымен және" деген сөздер алынып тасталсын.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"Мемлекеттiк ауыл шаруашылығын қаржылық қолдау қорынан қаражат төлеудiң тәртiбiн бекiту туралы" Қазақстан Республикасы Үкiметiнiң 1998 жылғы 15 сәуiрдегi N 342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1998 ж., N 12, 93-құжат):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Мемлекеттiк ауыл шаруашылығын қаржылық қолдау қорынан қаражат төлеудiң тәртiбiнде: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"Ауыл шаруашылығы дақылдарын өсiрудiң озық технологияларын өндiрiске қолдануда ауыл шаруашылығы өндiрушiлерiн қолдау" деген IIІ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тармақшаның екiншi абзацында "Ауылшарминiнiң ауыл шаруашылығы өндiрiсiн дамыту департаментi Ұлттық академиялық аграрлық зерттеулер орталығымен бiрлесiп" деген сөздер "Ауылшарминi" деген сөзбен ауыстырылсын.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4-тармақтың күші жойылды - ҚР Үкіметінің 2004.10.28. N 1111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5.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5-тармақтың күші жойылды - ҚР Үкіметінің 2004.06.01. N 604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Республикасында бiрiншi ұлттық ауыл шаруашылығы санағын әзiрлеу, жүргiзу және материалдарын өңдеу туралы" Қазақстан Республикасы Үкiметiнiң 2000 жылғы 2 маусымдағы N 830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2000 ж., N 25, 290-құжат):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 "Қазақстан Республикасының Бiлiм және ғылым министрлiгi Аграрлық зерттеулердiң ұлттық академиялық орталығы және оның институттары 2004 жылғы 1 маусымға дейiн Қазақстан Республикасының Ауыл шаруашылығы министрлiгiмен келiсiм бойынша" деген сөздер "Қазақстан Республикасының Ауыл шаруашылығы министрлiгi 2004 жылғы 1 маусымға дейiн" деген сөздермен ауыстырылсын.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Республикасының машина жасау кешенiн дамытудың 2000-2003 жылдарға арналған бағдарламасын бекіту туралы" Қазақстан Республикасы Үкiметiнiң 2000 жылғы 5 қыркүйектегi N 1347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2000 ж., N 38-39, 450-құжат):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машина жасау кешенiн дамытудың 2000-2003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тиiмдiлiгi" деген 6-бөлiмде: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алтыншы абзацта "Ұлттық аграрлық зерттеулер академиялық орталығының" деген сөздер "Қазақстан Республикасы Ауыл шаруашылығы министрлiгiнiң" деген сөздермен ауыстырылсын.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8-тармақтың күші жойылды - ҚР Үкіметінің 2003.11.27. N 1191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