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5946" w14:textId="7285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2001 жылғы 28 ақпандағы N 290 қаулысына өзгерiстер мен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30 маусымдағы N 630 қаулысы. Күші жойылды - Қазақстан Республикасы Үкіметінің 2023 жылғы 17 шiлдедегi № 602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17.07.2023 </w:t>
      </w:r>
      <w:r>
        <w:rPr>
          <w:rFonts w:ascii="Times New Roman"/>
          <w:b w:val="false"/>
          <w:i w:val="false"/>
          <w:color w:val="ff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"Кейбiр акционерлiк қоғамдар мен республикалық мемлекеттiк кәсiпорындардың (ұлттық компаниялардың) қызметiн тиiмді басқару мен бақылауды ұйымдастыру жөнiндегi шаралар туралы" Қазақстан Республикасы Үкiметiнiң 2001 жылғы 28 ақпандағы N 290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2001 ж., N 8, 85-құжат) мынадай өзгерiстер мен толықтыру енгiзілсiн: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тармақшада "2001 жылғы 31 наурызға дейiн"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тармақшаның екiншi және үшiншi абзацтары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2), 7) тармақшалар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компанияны" деген сөздер "ұлттық компанияның" деген сөздермен ауыстырылсын, "компанияның" деген сөзден кейiн "қызметi мен оны"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", жыл сайынғы бизнес жоспарды, ұйымның бюджетiн"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тармақшада "және/немесе тәуелдi акционерлiк қоғамдары" деген сөздер ", тәуелдi ұйымдары және өзiнiң қатысу үлесiн есепке алу және қатысушылардың қаржылық есеп беруiнде оның ұйымдастыру-құқықтық нысандарына қарамастан, осы қызметтен алынатын активтердi, мiндеттемелердi, кiрiс пен шығысты көрсету үшiн бiрлескен қызметтi жүзеге асыратын ұйымдары (бұдан әрi - бiрлесiп бақыланатын ұйымдар)"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тармақша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"10) ұйымның бiрiншi басшысының қоғамның директорлар кеңесi (мемлекеттiк басқару органы - РМК үшiн) алдында еншiлес, тәуелдi және бiрлесiп бақыланатын ұйымдарды басқару туралы, сондай-ақ еншілес, тәуелдi және бiрлесiп бақыланатын ұйымдардың қаржы-шаруашылық қызметi нәтижелерiнiң негiзгi ұйым қызметiнiң көрсеткiштерiне ықпалы туралы жарты жылдық есептер бepу жүзеге асыруын;";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тармақшада "жыл сайынғы және орта мерзiмдiк даму жоспарларының" деген сөздер "орта мерзiмдi жоспардың"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 тармағында "сауда" деген сөз "бюджеттiк жоспарлау"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 тармағында "мен бизнес жоспарларының" деген сөздер алынып тасталсын.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күшінe енедi.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