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f4a2" w14:textId="c80f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Банкiнiң басқармасындағы Қазақстан Республикасы Yкiметiнiң өкiлдерi және Басқарушылар Кеңестерiндегi Қазақстан Республикасының өкiлдерi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 шілдедегі N 643 қаулысы. Күші жойылды - ҚР Үкіметінің 2007.02.08. N 90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алынып тасталды - ҚР Үкіметінің 2004.04.15. N 418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Зейнолла Халидоллаұлы Кәкiмжанов Қазақстан Республикасы Ұлттық Банкiнiң басқармасындағы Қазақстан Республикасы Үкiметiнiң өкiлi мiндетiнен босатылсын.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"Басқарушылар кеңестерiндегi Қазақстан Республикасының өкiлдерiн тағайындау туралы" Қазақстан Республикасы Үкiметiнiң 2002 жылғы 18 наурыздағы N 323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тармақшасының екiншi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"Кәкiмжанов Зейнолла Халидоллаұлы" деген сөздер "Ерболат Асқарбекұлы Досаев"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4) тармақшасының екiншi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"Кәкiмжанов Зейнолла Халидоллаұлы" деген сөздер "Ерболат Асқарбекұлы Досаев"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Ұлттық Банкiнiң басқармасындағы Қазақстан Республикасы Үкiметiнiң өкiлдерi туралы" Қазақстан Республикасы Үкiметiнiң 2002 жылғы 20 қыркүйектегi N 1042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