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ac9b" w14:textId="4bea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Жанар-жағар май материалдары мен қатты отынды мемлекеттік сатып алу жөнiндегi бiрыңғай конкурсты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 шілдедегі N 646 қаулысы.
Күші жойылды - ҚР Үкіметінің 2004.03.11. N 307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2002 жылғы 16 мамырдағы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Республикасының Мемлекеттiк материалдық резервтер жөнiндегi агенттiгi республикалық бюджеттiк бағдарламалардың әкiмшiлерi үшін қатты отынды және жанар-жағар май материалдарын сатып алу жөнiндегi конкурсты бiрыңғай ұйымдастырушы болып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Үкiметiнің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3 шiлдедегi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646 қаулысына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Бiрыңғай конкурс өткiзу жөнiнде жанар-жағар май материалдары мен қатты отынды мемлекеттiк сатып алуды жүзеге асыратын республикалық бюджеттiк бағдарламалар әкiмшілерiнiң тiзбесi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Тізбеге өзгеріс енгізілді - ҚР Үкіметінің 2004.01.29. N 100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  Қазақстан Pecпубликасы Президентiнiң Әкiмшiлiгi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  Қазақстан Pecпубликасының Конституциялық кеңесi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 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  Қазақстан Pecпубликасының Бас прокуратурасы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5.  Қазақстан Республикасының Орталық сайлау комиссиясы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  Қазақстан Pecпубликасының Ұлттық қауіпсiздiк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  Республикалық бюджеттiң атқарылуын бақылау жөнiндегi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  Қазақстан Pecпубликасы Президентiнiң Іс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  Қазақстан Республикасы Премьер-Министрiнiң Кеңсесi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10. Қазақстан Республикасының Сыртқы iстер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11. Қазақстан Республикасының Iшкі iстер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12. Қазақстан Pecпубликасының Индустрия және сауда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13. Қазақстан Pecпубликасының Денсаулық сақтау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14. Қазақстан Республикасының Мәдениет, ақпарат және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келiсiм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15. Қазақстан Республикасының Бiлiм және ғылым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16. Қазақстан Pecпубликасының Қорғаныс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17. Қазақстан Республикасының Қоршаған ортаны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18. Қазақстан Pecпубликасының Ауыл шаруашылығы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19. Қазақстан Республикасының Көлiк және телекоммуникациялар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20. Қазақстан Республикасының Еңбек және халықты әлеуметтiк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21. Қазақстан Pecпубликасының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22. Қазақстан Республикасының Энергетика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23. Қазақстан Республикасының Экономика және бюджеттiк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24. Қазақстан Республикасының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25. Қазақстан Pecпубликасы Президентiнiң Күзет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26. Қазақстан Pecпубликасының Республикалық ұланы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27. Қазақстан Республикасының Мемлекеттiк материалдық резервтeр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28. Қазақстан Республикасының Мемлекеттiк сатып алу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29. Қазақстан Республикасының Жер ресурстарын басқару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30. Қазақстан Республикасының Көшi-қон және демография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31. Қазақстан Республикасының Табиғи монополияларды реттеу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бәсекелестiктi қорғау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32. Қазақстан Pecпубликасының Статистика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33. Қазақстан Республикасының Туризм және спорт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34. Қазақстан Республикасының Төтенше жағдайлар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35  Қазақстан Республикасының Экономикалық және сыбайлас жемқорлық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қылмысқа қарсы күрес жөнiндегі агенттiгi (қаржы полициясы)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36. Қазақстан Pecпубликасының Кедендiк бақылау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37. Қазақстан Республикасы Парламентiнiң ШБ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