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e9a97" w14:textId="a4e9a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Жинақтаушы зейнетақы қорларынан мiндеттi зейнетақы жарналарының, ерiктi кәсіптiк зейнетақы жарналарының есебiнен қалыптасқан зейнетақы жинақтарынан төленетiн зейнетақы төлемдерiн жүзеге асыру ережесiн және Кесте бойынша зейнетақы төлемдерiнiң мөлшерiн есептеуді жүзеге асыру әдiстемесiн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2003 жылғы 4 шілдедегі N 661 қаулысы. Күші жойылды - Қазақстан Республикасы Үкіметінің 2013 жылғы 2 қазандағы № 1042 қаулысымен</w:t>
      </w:r>
    </w:p>
    <w:p>
      <w:pPr>
        <w:spacing w:after="0"/>
        <w:ind w:left="0"/>
        <w:jc w:val="both"/>
      </w:pPr>
      <w:bookmarkStart w:name="z37" w:id="0"/>
      <w:r>
        <w:rPr>
          <w:rFonts w:ascii="Times New Roman"/>
          <w:b w:val="false"/>
          <w:i w:val="false"/>
          <w:color w:val="ff0000"/>
          <w:sz w:val="28"/>
        </w:rPr>
        <w:t xml:space="preserve">
      Ескерту. Күші жойылды - ҚР Үкіметінің 02.10.2013 </w:t>
      </w:r>
      <w:r>
        <w:rPr>
          <w:rFonts w:ascii="Times New Roman"/>
          <w:b w:val="false"/>
          <w:i w:val="false"/>
          <w:color w:val="ff0000"/>
          <w:sz w:val="28"/>
        </w:rPr>
        <w:t>№ 1042</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"Қазақстан Республикасында зейнетақымен қамсыздандыру туралы" Қазақстан Республикасының 1997 жылғы 20 маусымдағы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Үкiметi қаулы етеді: </w:t>
      </w:r>
    </w:p>
    <w:bookmarkStart w:name="z1" w:id="1"/>
    <w:p>
      <w:pPr>
        <w:spacing w:after="0"/>
        <w:ind w:left="0"/>
        <w:jc w:val="both"/>
      </w:pPr>
      <w:r>
        <w:rPr>
          <w:rFonts w:ascii="Times New Roman"/>
          <w:b w:val="false"/>
          <w:i w:val="false"/>
          <w:color w:val="000000"/>
          <w:sz w:val="28"/>
        </w:rPr>
        <w:t xml:space="preserve">
      1. Қоса берiлiп отырған: </w:t>
      </w:r>
      <w:r>
        <w:br/>
      </w:r>
      <w:r>
        <w:rPr>
          <w:rFonts w:ascii="Times New Roman"/>
          <w:b w:val="false"/>
          <w:i w:val="false"/>
          <w:color w:val="000000"/>
          <w:sz w:val="28"/>
        </w:rPr>
        <w:t xml:space="preserve">
      1) Жинақтаушы зейнетақы қорларынан мiндеттi зейнетақы жарналарының, ерiктi кәсiптiк зейнетақы жарналарының есебiнен қалыптасқан зейнетақы жинақтарынан төленетiн зейнетақы төлемдерiн жүзеге асыру ережесi; </w:t>
      </w:r>
      <w:r>
        <w:br/>
      </w:r>
      <w:r>
        <w:rPr>
          <w:rFonts w:ascii="Times New Roman"/>
          <w:b w:val="false"/>
          <w:i w:val="false"/>
          <w:color w:val="000000"/>
          <w:sz w:val="28"/>
        </w:rPr>
        <w:t xml:space="preserve">
      2) Кесте бойынша зейнетақы төлемдерiнiң мөлшерiн есептеудi жүзеге асыру әдiстемесi бекiтiлсiн. </w:t>
      </w:r>
    </w:p>
    <w:bookmarkEnd w:id="1"/>
    <w:bookmarkStart w:name="z2" w:id="2"/>
    <w:p>
      <w:pPr>
        <w:spacing w:after="0"/>
        <w:ind w:left="0"/>
        <w:jc w:val="both"/>
      </w:pPr>
      <w:r>
        <w:rPr>
          <w:rFonts w:ascii="Times New Roman"/>
          <w:b w:val="false"/>
          <w:i w:val="false"/>
          <w:color w:val="000000"/>
          <w:sz w:val="28"/>
        </w:rPr>
        <w:t xml:space="preserve">
      2. Қосымшаға сәйкес Қазақстан Республикасы Үкiметiнiң кейбiр шешiмдерiнiң күшi жойылды деп танылсын. </w:t>
      </w:r>
    </w:p>
    <w:bookmarkEnd w:id="2"/>
    <w:bookmarkStart w:name="z3" w:id="3"/>
    <w:p>
      <w:pPr>
        <w:spacing w:after="0"/>
        <w:ind w:left="0"/>
        <w:jc w:val="both"/>
      </w:pPr>
      <w:r>
        <w:rPr>
          <w:rFonts w:ascii="Times New Roman"/>
          <w:b w:val="false"/>
          <w:i w:val="false"/>
          <w:color w:val="000000"/>
          <w:sz w:val="28"/>
        </w:rPr>
        <w:t xml:space="preserve">
      3. Осы қаулы ресми түрде жарияланған күнiнен бастап күшiне енедi.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4"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4 шілдедегі </w:t>
      </w:r>
      <w:r>
        <w:br/>
      </w:r>
      <w:r>
        <w:rPr>
          <w:rFonts w:ascii="Times New Roman"/>
          <w:b w:val="false"/>
          <w:i w:val="false"/>
          <w:color w:val="000000"/>
          <w:sz w:val="28"/>
        </w:rPr>
        <w:t xml:space="preserve">
N 661 қаулысымен    </w:t>
      </w:r>
      <w:r>
        <w:br/>
      </w:r>
      <w:r>
        <w:rPr>
          <w:rFonts w:ascii="Times New Roman"/>
          <w:b w:val="false"/>
          <w:i w:val="false"/>
          <w:color w:val="000000"/>
          <w:sz w:val="28"/>
        </w:rPr>
        <w:t xml:space="preserve">
бекітілген      </w:t>
      </w:r>
    </w:p>
    <w:bookmarkEnd w:id="4"/>
    <w:p>
      <w:pPr>
        <w:spacing w:after="0"/>
        <w:ind w:left="0"/>
        <w:jc w:val="left"/>
      </w:pPr>
      <w:r>
        <w:rPr>
          <w:rFonts w:ascii="Times New Roman"/>
          <w:b/>
          <w:i w:val="false"/>
          <w:color w:val="000000"/>
        </w:rPr>
        <w:t xml:space="preserve"> Жинақтаушы зейнетақы қорларынан мiндеттi зейнетақы жарналарының, ерiктi кәсiптiк зейнетақы жарналарының есебiнен қалыптасқан зейнетақы жинақтарынан төленетiн зейнетақы </w:t>
      </w:r>
      <w:r>
        <w:br/>
      </w:r>
      <w:r>
        <w:rPr>
          <w:rFonts w:ascii="Times New Roman"/>
          <w:b/>
          <w:i w:val="false"/>
          <w:color w:val="000000"/>
        </w:rPr>
        <w:t xml:space="preserve">
төлемдерiн жүзеге асыру ережесі </w:t>
      </w:r>
    </w:p>
    <w:p>
      <w:pPr>
        <w:spacing w:after="0"/>
        <w:ind w:left="0"/>
        <w:jc w:val="both"/>
      </w:pPr>
      <w:r>
        <w:rPr>
          <w:rFonts w:ascii="Times New Roman"/>
          <w:b w:val="false"/>
          <w:i w:val="false"/>
          <w:color w:val="000000"/>
          <w:sz w:val="28"/>
        </w:rPr>
        <w:t>      Осы Жинақтаушы зейнетақы қорларынан мiндеттi зейнетақы жарналарының, ерiктi кәсiптiк зейнетақы жарналарының есебiнен қалыптасқан зейнетақы жинақтарынан төленетiн зейнетақы төлемдерiн жүзеге асыру ережесi (бұдан әрi - Ереже) "Қазақстан Республикасында зейнетақымен қамсыздандыру туралы" Қазақстан Республикасының 1997 жылғы 20 маусымдағы </w:t>
      </w:r>
      <w:r>
        <w:rPr>
          <w:rFonts w:ascii="Times New Roman"/>
          <w:b w:val="false"/>
          <w:i w:val="false"/>
          <w:color w:val="000000"/>
          <w:sz w:val="28"/>
        </w:rPr>
        <w:t>Заңына</w:t>
      </w:r>
      <w:r>
        <w:rPr>
          <w:rFonts w:ascii="Times New Roman"/>
          <w:b w:val="false"/>
          <w:i w:val="false"/>
          <w:color w:val="000000"/>
          <w:sz w:val="28"/>
        </w:rPr>
        <w:t xml:space="preserve"> (бұдан әрi - Заң) сәйкес әзiрлендi және жинақтаушы зейнетақы қорларынан мiндеттi зейнетақы жарналарының, ерiктi кәсiптiк зейнетақы жарналарының есебiнен қалыптасқан зейнетақы жинақтарынан төленетін зейнетақы төлемдерiн жүзеге асыру тәртібін белгілейді. </w:t>
      </w:r>
    </w:p>
    <w:bookmarkStart w:name="z5" w:id="5"/>
    <w:p>
      <w:pPr>
        <w:spacing w:after="0"/>
        <w:ind w:left="0"/>
        <w:jc w:val="left"/>
      </w:pPr>
      <w:r>
        <w:rPr>
          <w:rFonts w:ascii="Times New Roman"/>
          <w:b/>
          <w:i w:val="false"/>
          <w:color w:val="000000"/>
        </w:rPr>
        <w:t xml:space="preserve"> 
1-тарау. Мiндеттi және ерiктi кәсіптiк зейнетақы </w:t>
      </w:r>
      <w:r>
        <w:br/>
      </w:r>
      <w:r>
        <w:rPr>
          <w:rFonts w:ascii="Times New Roman"/>
          <w:b/>
          <w:i w:val="false"/>
          <w:color w:val="000000"/>
        </w:rPr>
        <w:t xml:space="preserve">
жарналары есебiнен зейнетақы жинақтарының төлемдерiн </w:t>
      </w:r>
      <w:r>
        <w:br/>
      </w:r>
      <w:r>
        <w:rPr>
          <w:rFonts w:ascii="Times New Roman"/>
          <w:b/>
          <w:i w:val="false"/>
          <w:color w:val="000000"/>
        </w:rPr>
        <w:t xml:space="preserve">
жүзеге асырудың тәртiбi </w:t>
      </w:r>
    </w:p>
    <w:bookmarkEnd w:id="5"/>
    <w:bookmarkStart w:name="z6" w:id="6"/>
    <w:p>
      <w:pPr>
        <w:spacing w:after="0"/>
        <w:ind w:left="0"/>
        <w:jc w:val="both"/>
      </w:pPr>
      <w:r>
        <w:rPr>
          <w:rFonts w:ascii="Times New Roman"/>
          <w:b w:val="false"/>
          <w:i w:val="false"/>
          <w:color w:val="000000"/>
          <w:sz w:val="28"/>
        </w:rPr>
        <w:t xml:space="preserve">
      1. Жинақтаушы зейнетақы қорларынан мiндеттi және ерiктi кәсiптiк зейнетақы жарналарының есебiнен төленетiн зейнетақы төлемдерi белгiленген кесте бойынша зейнетақы жинақтарын алушының сақтандыру ұйымымен жасасқан зейнетақы аннуитетi шартының негiзiнде сақтандыру ұйымына аудару жолымен немесе зейнетақы жинақтарын алу жолымен жүзеге асырылады. </w:t>
      </w:r>
    </w:p>
    <w:bookmarkEnd w:id="6"/>
    <w:bookmarkStart w:name="z7" w:id="7"/>
    <w:p>
      <w:pPr>
        <w:spacing w:after="0"/>
        <w:ind w:left="0"/>
        <w:jc w:val="both"/>
      </w:pPr>
      <w:r>
        <w:rPr>
          <w:rFonts w:ascii="Times New Roman"/>
          <w:b w:val="false"/>
          <w:i w:val="false"/>
          <w:color w:val="000000"/>
          <w:sz w:val="28"/>
        </w:rPr>
        <w:t>
      2. Жинақтаушы зейнетақы қорларынан мiндетті зейнетақы жарналарының есебiнен кесте бойынша төленетiн зейнетақы төлемдерi Заңның </w:t>
      </w:r>
      <w:r>
        <w:rPr>
          <w:rFonts w:ascii="Times New Roman"/>
          <w:b w:val="false"/>
          <w:i w:val="false"/>
          <w:color w:val="000000"/>
          <w:sz w:val="28"/>
        </w:rPr>
        <w:t>9-бабының</w:t>
      </w:r>
      <w:r>
        <w:rPr>
          <w:rFonts w:ascii="Times New Roman"/>
          <w:b w:val="false"/>
          <w:i w:val="false"/>
          <w:color w:val="000000"/>
          <w:sz w:val="28"/>
        </w:rPr>
        <w:t xml:space="preserve"> 1-3-тармақтарында, </w:t>
      </w:r>
      <w:r>
        <w:rPr>
          <w:rFonts w:ascii="Times New Roman"/>
          <w:b w:val="false"/>
          <w:i w:val="false"/>
          <w:color w:val="000000"/>
          <w:sz w:val="28"/>
        </w:rPr>
        <w:t>22-бабының</w:t>
      </w:r>
      <w:r>
        <w:rPr>
          <w:rFonts w:ascii="Times New Roman"/>
          <w:b w:val="false"/>
          <w:i w:val="false"/>
          <w:color w:val="000000"/>
          <w:sz w:val="28"/>
        </w:rPr>
        <w:t xml:space="preserve"> 3-2-тармағында,  </w:t>
      </w:r>
      <w:r>
        <w:rPr>
          <w:rFonts w:ascii="Times New Roman"/>
          <w:b w:val="false"/>
          <w:i w:val="false"/>
          <w:color w:val="000000"/>
          <w:sz w:val="28"/>
        </w:rPr>
        <w:t>23-бабы</w:t>
      </w:r>
      <w:r>
        <w:rPr>
          <w:rFonts w:ascii="Times New Roman"/>
          <w:b w:val="false"/>
          <w:i w:val="false"/>
          <w:color w:val="000000"/>
          <w:sz w:val="28"/>
        </w:rPr>
        <w:t xml:space="preserve"> 1-тармағының 3) тармақшасында көзделген шарттар туындаған кезде жүзеге асырылады.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Үкіметінің 2005.06.11. N </w:t>
      </w:r>
      <w:r>
        <w:rPr>
          <w:rFonts w:ascii="Times New Roman"/>
          <w:b w:val="false"/>
          <w:i w:val="false"/>
          <w:color w:val="000000"/>
          <w:sz w:val="28"/>
        </w:rPr>
        <w:t>580</w:t>
      </w:r>
      <w:r>
        <w:rPr>
          <w:rFonts w:ascii="Times New Roman"/>
          <w:b w:val="false"/>
          <w:i w:val="false"/>
          <w:color w:val="000000"/>
          <w:sz w:val="28"/>
        </w:rPr>
        <w:t> </w:t>
      </w:r>
      <w:r>
        <w:rPr>
          <w:rFonts w:ascii="Times New Roman"/>
          <w:b w:val="false"/>
          <w:i w:val="false"/>
          <w:color w:val="ff0000"/>
          <w:sz w:val="28"/>
        </w:rPr>
        <w:t xml:space="preserve">(2005 жылғы 1 қаңтардан бастап қолданысқа енгізiледi), 2009.01.28. </w:t>
      </w:r>
      <w:r>
        <w:rPr>
          <w:rFonts w:ascii="Times New Roman"/>
          <w:b w:val="false"/>
          <w:i w:val="false"/>
          <w:color w:val="000000"/>
          <w:sz w:val="28"/>
        </w:rPr>
        <w:t>N 72</w:t>
      </w:r>
      <w:r>
        <w:rPr>
          <w:rFonts w:ascii="Times New Roman"/>
          <w:b w:val="false"/>
          <w:i w:val="false"/>
          <w:color w:val="000000"/>
          <w:sz w:val="28"/>
        </w:rPr>
        <w:t>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 </w:t>
      </w:r>
      <w:r>
        <w:rPr>
          <w:rFonts w:ascii="Times New Roman"/>
          <w:b w:val="false"/>
          <w:i w:val="false"/>
          <w:color w:val="ff0000"/>
          <w:sz w:val="28"/>
        </w:rPr>
        <w:t xml:space="preserve">қараңыз) Қаулыларымен. </w:t>
      </w:r>
    </w:p>
    <w:bookmarkEnd w:id="7"/>
    <w:bookmarkStart w:name="z8" w:id="8"/>
    <w:p>
      <w:pPr>
        <w:spacing w:after="0"/>
        <w:ind w:left="0"/>
        <w:jc w:val="both"/>
      </w:pPr>
      <w:r>
        <w:rPr>
          <w:rFonts w:ascii="Times New Roman"/>
          <w:b w:val="false"/>
          <w:i w:val="false"/>
          <w:color w:val="000000"/>
          <w:sz w:val="28"/>
        </w:rPr>
        <w:t>
      3. Жинақтаушы зейнетақы қорлары зейнетақы төлемдерiн Заңның </w:t>
      </w:r>
      <w:r>
        <w:rPr>
          <w:rFonts w:ascii="Times New Roman"/>
          <w:b w:val="false"/>
          <w:i w:val="false"/>
          <w:color w:val="000000"/>
          <w:sz w:val="28"/>
        </w:rPr>
        <w:t>23-бабы</w:t>
      </w:r>
      <w:r>
        <w:rPr>
          <w:rFonts w:ascii="Times New Roman"/>
          <w:b w:val="false"/>
          <w:i w:val="false"/>
          <w:color w:val="000000"/>
          <w:sz w:val="28"/>
        </w:rPr>
        <w:t xml:space="preserve"> 1-тармағының 2), 4) тармақшаларында, </w:t>
      </w:r>
      <w:r>
        <w:rPr>
          <w:rFonts w:ascii="Times New Roman"/>
          <w:b w:val="false"/>
          <w:i w:val="false"/>
          <w:color w:val="000000"/>
          <w:sz w:val="28"/>
        </w:rPr>
        <w:t>23-2-бабы</w:t>
      </w:r>
      <w:r>
        <w:rPr>
          <w:rFonts w:ascii="Times New Roman"/>
          <w:b w:val="false"/>
          <w:i w:val="false"/>
          <w:color w:val="000000"/>
          <w:sz w:val="28"/>
        </w:rPr>
        <w:t xml:space="preserve"> 1-тармағының 1) тармақшасында көрсетiлген адамдарға алушының сақтандыру ұйымымен жасасқан зейнетақы аннуитетi шартының негiзiнде зейнетақы жинақтарын аудару жолымен жүзеге асырады. </w:t>
      </w:r>
      <w:r>
        <w:br/>
      </w:r>
      <w:r>
        <w:rPr>
          <w:rFonts w:ascii="Times New Roman"/>
          <w:b w:val="false"/>
          <w:i w:val="false"/>
          <w:color w:val="000000"/>
          <w:sz w:val="28"/>
        </w:rPr>
        <w:t xml:space="preserve">
      Зейнетақы аннуитетiнiң шарты болмаған жағдайда көрсетiлген адамдар Заңда белгiленген зейнеткерлiк жасқа толғаннан кейiн жинақтаушы зейнетақы қорларынан кесте бойынша зейнетақы төлемдерiн алады. </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Үкіметінің 2005.06.11. N </w:t>
      </w:r>
      <w:r>
        <w:rPr>
          <w:rFonts w:ascii="Times New Roman"/>
          <w:b w:val="false"/>
          <w:i w:val="false"/>
          <w:color w:val="000000"/>
          <w:sz w:val="28"/>
        </w:rPr>
        <w:t>580</w:t>
      </w:r>
      <w:r>
        <w:rPr>
          <w:rFonts w:ascii="Times New Roman"/>
          <w:b w:val="false"/>
          <w:i w:val="false"/>
          <w:color w:val="000000"/>
          <w:sz w:val="28"/>
        </w:rPr>
        <w:t> </w:t>
      </w:r>
      <w:r>
        <w:rPr>
          <w:rFonts w:ascii="Times New Roman"/>
          <w:b w:val="false"/>
          <w:i w:val="false"/>
          <w:color w:val="ff0000"/>
          <w:sz w:val="28"/>
        </w:rPr>
        <w:t xml:space="preserve">(2005 жылғы 1 қаңтардан бастап қолданысқа енгізiледi) қаулысымен. </w:t>
      </w:r>
    </w:p>
    <w:bookmarkEnd w:id="8"/>
    <w:bookmarkStart w:name="z9" w:id="9"/>
    <w:p>
      <w:pPr>
        <w:spacing w:after="0"/>
        <w:ind w:left="0"/>
        <w:jc w:val="both"/>
      </w:pPr>
      <w:r>
        <w:rPr>
          <w:rFonts w:ascii="Times New Roman"/>
          <w:b w:val="false"/>
          <w:i w:val="false"/>
          <w:color w:val="000000"/>
          <w:sz w:val="28"/>
        </w:rPr>
        <w:t xml:space="preserve">
      4. Жинақтаушы зейнетақы қорларынан зейнетақы жинақтарын алуды: </w:t>
      </w:r>
      <w:r>
        <w:br/>
      </w:r>
      <w:r>
        <w:rPr>
          <w:rFonts w:ascii="Times New Roman"/>
          <w:b w:val="false"/>
          <w:i w:val="false"/>
          <w:color w:val="000000"/>
          <w:sz w:val="28"/>
        </w:rPr>
        <w:t xml:space="preserve">
      1) мiндеттi зейнетақы жарналары есебiнен - Қазақстан Республикасынан тыс жерлерге тұрақты тұруға кететiн немесе кеткен шетелдiктер және азаматтығы жоқ адамдар; </w:t>
      </w:r>
      <w:r>
        <w:br/>
      </w:r>
      <w:r>
        <w:rPr>
          <w:rFonts w:ascii="Times New Roman"/>
          <w:b w:val="false"/>
          <w:i w:val="false"/>
          <w:color w:val="000000"/>
          <w:sz w:val="28"/>
        </w:rPr>
        <w:t xml:space="preserve">
      2) ерiктi кәсiптiк зейнетақы жарналары есебiнен - Қазақстан Республикасынан тыс жерлерге тұрақты тұруға кететiн немесе кеткен адамдар жүзеге асырады. </w:t>
      </w:r>
    </w:p>
    <w:bookmarkEnd w:id="9"/>
    <w:bookmarkStart w:name="z10" w:id="10"/>
    <w:p>
      <w:pPr>
        <w:spacing w:after="0"/>
        <w:ind w:left="0"/>
        <w:jc w:val="both"/>
      </w:pPr>
      <w:r>
        <w:rPr>
          <w:rFonts w:ascii="Times New Roman"/>
          <w:b w:val="false"/>
          <w:i w:val="false"/>
          <w:color w:val="000000"/>
          <w:sz w:val="28"/>
        </w:rPr>
        <w:t xml:space="preserve">
      5. Мiндеттi және ерiктi кәсiптiк зейнетақы жарналары есебiнен зейнетақы жинақтарын алушылар болып табылатын, Қазақстан Республикасынан тыс жерлерге тұрақты тұруға кететiн шетелдіктер мен азаматтығы жоқ адамдар: </w:t>
      </w:r>
      <w:r>
        <w:br/>
      </w:r>
      <w:r>
        <w:rPr>
          <w:rFonts w:ascii="Times New Roman"/>
          <w:b w:val="false"/>
          <w:i w:val="false"/>
          <w:color w:val="000000"/>
          <w:sz w:val="28"/>
        </w:rPr>
        <w:t xml:space="preserve">
      1) осы Ережеге қосымшаға сәйкес зейнетақы төлемдерiн тағайындау туралы өтiнiштi; </w:t>
      </w:r>
      <w:r>
        <w:br/>
      </w:r>
      <w:r>
        <w:rPr>
          <w:rFonts w:ascii="Times New Roman"/>
          <w:b w:val="false"/>
          <w:i w:val="false"/>
          <w:color w:val="000000"/>
          <w:sz w:val="28"/>
        </w:rPr>
        <w:t>
      2) паспортының не азаматтығы жоқ адамның </w:t>
      </w:r>
      <w:r>
        <w:rPr>
          <w:rFonts w:ascii="Times New Roman"/>
          <w:b w:val="false"/>
          <w:i w:val="false"/>
          <w:color w:val="000000"/>
          <w:sz w:val="28"/>
        </w:rPr>
        <w:t>куәлігінің</w:t>
      </w:r>
      <w:r>
        <w:rPr>
          <w:rFonts w:ascii="Times New Roman"/>
          <w:b w:val="false"/>
          <w:i w:val="false"/>
          <w:color w:val="000000"/>
          <w:sz w:val="28"/>
        </w:rPr>
        <w:t xml:space="preserve"> көшірмесін, ішкі істер органдарының </w:t>
      </w:r>
      <w:r>
        <w:rPr>
          <w:rFonts w:ascii="Times New Roman"/>
          <w:b w:val="false"/>
          <w:i w:val="false"/>
          <w:color w:val="000000"/>
          <w:sz w:val="28"/>
        </w:rPr>
        <w:t>нормативтік</w:t>
      </w:r>
      <w:r>
        <w:rPr>
          <w:rFonts w:ascii="Times New Roman"/>
          <w:b w:val="false"/>
          <w:i w:val="false"/>
          <w:color w:val="000000"/>
          <w:sz w:val="28"/>
        </w:rPr>
        <w:t xml:space="preserve"> құқықтық актілеріне сәйкес ресімделген, Қазақстан Республикасынан тыс жерге тұрақты тұруға кетуге рұқсатымен және көз жеткізу үшін түпнұсқасын; </w:t>
      </w:r>
      <w:r>
        <w:br/>
      </w:r>
      <w:r>
        <w:rPr>
          <w:rFonts w:ascii="Times New Roman"/>
          <w:b w:val="false"/>
          <w:i w:val="false"/>
          <w:color w:val="000000"/>
          <w:sz w:val="28"/>
        </w:rPr>
        <w:t xml:space="preserve">
      3) жинақтаушы зейнетақы қоры мен салымшы жасасқан зейнетақымен қамсыздандыру туралы шартты ұсынады. </w:t>
      </w:r>
      <w:r>
        <w:br/>
      </w:r>
      <w:r>
        <w:rPr>
          <w:rFonts w:ascii="Times New Roman"/>
          <w:b w:val="false"/>
          <w:i w:val="false"/>
          <w:color w:val="000000"/>
          <w:sz w:val="28"/>
        </w:rPr>
        <w:t xml:space="preserve">
       </w:t>
      </w:r>
      <w:r>
        <w:rPr>
          <w:rFonts w:ascii="Times New Roman"/>
          <w:b w:val="false"/>
          <w:i w:val="false"/>
          <w:color w:val="ff0000"/>
          <w:sz w:val="28"/>
        </w:rPr>
        <w:t xml:space="preserve">Ескерту. 5-тармаққа өзгеріс енгізілді - ҚР Үкіметінің 2009.01.28. </w:t>
      </w:r>
      <w:r>
        <w:rPr>
          <w:rFonts w:ascii="Times New Roman"/>
          <w:b w:val="false"/>
          <w:i w:val="false"/>
          <w:color w:val="000000"/>
          <w:sz w:val="28"/>
        </w:rPr>
        <w:t>N 72</w:t>
      </w:r>
      <w:r>
        <w:rPr>
          <w:rFonts w:ascii="Times New Roman"/>
          <w:b w:val="false"/>
          <w:i w:val="false"/>
          <w:color w:val="000000"/>
          <w:sz w:val="28"/>
        </w:rPr>
        <w:t>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2-т.</w:t>
      </w:r>
      <w:r>
        <w:rPr>
          <w:rFonts w:ascii="Times New Roman"/>
          <w:b w:val="false"/>
          <w:i w:val="false"/>
          <w:color w:val="000000"/>
          <w:sz w:val="28"/>
        </w:rPr>
        <w:t> </w:t>
      </w:r>
      <w:r>
        <w:rPr>
          <w:rFonts w:ascii="Times New Roman"/>
          <w:b w:val="false"/>
          <w:i w:val="false"/>
          <w:color w:val="ff0000"/>
          <w:sz w:val="28"/>
        </w:rPr>
        <w:t xml:space="preserve">қараңыз), 30.05.2013 </w:t>
      </w:r>
      <w:r>
        <w:rPr>
          <w:rFonts w:ascii="Times New Roman"/>
          <w:b w:val="false"/>
          <w:i w:val="false"/>
          <w:color w:val="000000"/>
          <w:sz w:val="28"/>
        </w:rPr>
        <w:t>№ 551</w:t>
      </w:r>
      <w:r>
        <w:rPr>
          <w:rFonts w:ascii="Times New Roman"/>
          <w:b w:val="false"/>
          <w:i w:val="false"/>
          <w:color w:val="ff0000"/>
          <w:sz w:val="28"/>
        </w:rPr>
        <w:t xml:space="preserve"> қаулыларымен.</w:t>
      </w:r>
    </w:p>
    <w:bookmarkEnd w:id="10"/>
    <w:bookmarkStart w:name="z11" w:id="11"/>
    <w:p>
      <w:pPr>
        <w:spacing w:after="0"/>
        <w:ind w:left="0"/>
        <w:jc w:val="both"/>
      </w:pPr>
      <w:r>
        <w:rPr>
          <w:rFonts w:ascii="Times New Roman"/>
          <w:b w:val="false"/>
          <w:i w:val="false"/>
          <w:color w:val="000000"/>
          <w:sz w:val="28"/>
        </w:rPr>
        <w:t>
      6. Мiндеттi және ерiктi кәсiптiк зейнетақы жарналары есебiнен зейнетақы жинақтарын алушылар болып табылатын, Қазақстан Республикасынан тыс жерлерге тұрақты тұруға кеткен шетелдіктер мен азаматтығы жоқ адамдар:</w:t>
      </w:r>
      <w:r>
        <w:br/>
      </w:r>
      <w:r>
        <w:rPr>
          <w:rFonts w:ascii="Times New Roman"/>
          <w:b w:val="false"/>
          <w:i w:val="false"/>
          <w:color w:val="000000"/>
          <w:sz w:val="28"/>
        </w:rPr>
        <w:t>
      1) осы Ережеге қосымшаға сәйкес зейнетақы төлемдерiн тағайындау туралы өтiнiштi;</w:t>
      </w:r>
      <w:r>
        <w:br/>
      </w:r>
      <w:r>
        <w:rPr>
          <w:rFonts w:ascii="Times New Roman"/>
          <w:b w:val="false"/>
          <w:i w:val="false"/>
          <w:color w:val="000000"/>
          <w:sz w:val="28"/>
        </w:rPr>
        <w:t>
      2) почта байланысы құралдары немесе сенiмдi адам арқылы жiберген кезде:</w:t>
      </w:r>
      <w:r>
        <w:br/>
      </w:r>
      <w:r>
        <w:rPr>
          <w:rFonts w:ascii="Times New Roman"/>
          <w:b w:val="false"/>
          <w:i w:val="false"/>
          <w:color w:val="000000"/>
          <w:sz w:val="28"/>
        </w:rPr>
        <w:t>
      Қазақстан Республикасы ратификациялаған халықаралық шарттарда өзгеше белгiленген жағдайларды қоспағанда, паспорттың не азаматтығы жоқ адамның куәлiгiнiң нотариалды куәландырылған (eгep нотариалды куәландыру тұратын мемлекетте жүргiзiлсе) және заңдастырылған көшiрмесiн;</w:t>
      </w:r>
      <w:r>
        <w:br/>
      </w:r>
      <w:r>
        <w:rPr>
          <w:rFonts w:ascii="Times New Roman"/>
          <w:b w:val="false"/>
          <w:i w:val="false"/>
          <w:color w:val="000000"/>
          <w:sz w:val="28"/>
        </w:rPr>
        <w:t>
      алушы өзi өтiнiш берген кезде:</w:t>
      </w:r>
      <w:r>
        <w:br/>
      </w:r>
      <w:r>
        <w:rPr>
          <w:rFonts w:ascii="Times New Roman"/>
          <w:b w:val="false"/>
          <w:i w:val="false"/>
          <w:color w:val="000000"/>
          <w:sz w:val="28"/>
        </w:rPr>
        <w:t>
      паспорттың не азаматтығы жоқ адамның куәлiгiнiң көшiрмесiн және паспорттың не азаматтығы жоқ адамның куәлiгiнiң түпнұсқасын көру үшiн;</w:t>
      </w:r>
      <w:r>
        <w:br/>
      </w:r>
      <w:r>
        <w:rPr>
          <w:rFonts w:ascii="Times New Roman"/>
          <w:b w:val="false"/>
          <w:i w:val="false"/>
          <w:color w:val="000000"/>
          <w:sz w:val="28"/>
        </w:rPr>
        <w:t>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көшi-қон карточкаларын беру жүргiзiлмейтiн адамдарды қоспағанда, көшi-қон карточкасының көшiрмесi және көшi-қон карточкасының түпнұсқасын көру үшін;</w:t>
      </w:r>
      <w:r>
        <w:br/>
      </w:r>
      <w:r>
        <w:rPr>
          <w:rFonts w:ascii="Times New Roman"/>
          <w:b w:val="false"/>
          <w:i w:val="false"/>
          <w:color w:val="000000"/>
          <w:sz w:val="28"/>
        </w:rPr>
        <w:t>
      3) жинақтаушы зейнетақы қоры мен салымшы жасасқан зейнетақымен қамсыздандыру туралы шартты ұсынады.</w:t>
      </w:r>
      <w:r>
        <w:br/>
      </w:r>
      <w:r>
        <w:rPr>
          <w:rFonts w:ascii="Times New Roman"/>
          <w:b w:val="false"/>
          <w:i w:val="false"/>
          <w:color w:val="000000"/>
          <w:sz w:val="28"/>
        </w:rPr>
        <w:t xml:space="preserve">
      Зейнетақы жинақтарын алушының Қазақстан Республикасының азаматтығын жоғалту фактісіне күдік туындаған жағдайда жинақтаушы зейнетақы қоры бұл туралы алушыны хабардар ете отырып, тиісті ұйымдарға сұрау жібереді. Бұл ретте зейнетақы төлемдерін тағайындау туралы өтініштің орындалу мерзімі тиісті ұйымнан жауап алғанға дейін тоқтатыла тұрады. </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Үкіметінің 2006 жылғы 3 тамыздағы </w:t>
      </w:r>
      <w:r>
        <w:rPr>
          <w:rFonts w:ascii="Times New Roman"/>
          <w:b w:val="false"/>
          <w:i w:val="false"/>
          <w:color w:val="000000"/>
          <w:sz w:val="28"/>
        </w:rPr>
        <w:t>N 736</w:t>
      </w:r>
      <w:r>
        <w:rPr>
          <w:rFonts w:ascii="Times New Roman"/>
          <w:b w:val="false"/>
          <w:i w:val="false"/>
          <w:color w:val="ff0000"/>
          <w:sz w:val="28"/>
        </w:rPr>
        <w:t xml:space="preserve">, 2009.01.28. </w:t>
      </w:r>
      <w:r>
        <w:rPr>
          <w:rFonts w:ascii="Times New Roman"/>
          <w:b w:val="false"/>
          <w:i w:val="false"/>
          <w:color w:val="000000"/>
          <w:sz w:val="28"/>
        </w:rPr>
        <w:t>N 72</w:t>
      </w:r>
      <w:r>
        <w:rPr>
          <w:rFonts w:ascii="Times New Roman"/>
          <w:b w:val="false"/>
          <w:i w:val="false"/>
          <w:color w:val="000000"/>
          <w:sz w:val="28"/>
        </w:rPr>
        <w:t>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2-т.</w:t>
      </w:r>
      <w:r>
        <w:rPr>
          <w:rFonts w:ascii="Times New Roman"/>
          <w:b w:val="false"/>
          <w:i w:val="false"/>
          <w:color w:val="000000"/>
          <w:sz w:val="28"/>
        </w:rPr>
        <w:t> </w:t>
      </w:r>
      <w:r>
        <w:rPr>
          <w:rFonts w:ascii="Times New Roman"/>
          <w:b w:val="false"/>
          <w:i w:val="false"/>
          <w:color w:val="ff0000"/>
          <w:sz w:val="28"/>
        </w:rPr>
        <w:t xml:space="preserve">қараңыз), 30.05.2013 </w:t>
      </w:r>
      <w:r>
        <w:rPr>
          <w:rFonts w:ascii="Times New Roman"/>
          <w:b w:val="false"/>
          <w:i w:val="false"/>
          <w:color w:val="000000"/>
          <w:sz w:val="28"/>
        </w:rPr>
        <w:t>№ 551</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қаулыларымен.</w:t>
      </w:r>
      <w:r>
        <w:br/>
      </w:r>
      <w:r>
        <w:rPr>
          <w:rFonts w:ascii="Times New Roman"/>
          <w:b w:val="false"/>
          <w:i w:val="false"/>
          <w:color w:val="000000"/>
          <w:sz w:val="28"/>
        </w:rPr>
        <w:t>
</w:t>
      </w:r>
      <w:r>
        <w:rPr>
          <w:rFonts w:ascii="Times New Roman"/>
          <w:b w:val="false"/>
          <w:i w:val="false"/>
          <w:color w:val="000000"/>
          <w:sz w:val="28"/>
        </w:rPr>
        <w:t xml:space="preserve">
      7. Epікті кәсіптiк зейнетақы жарналары есебiнен зейнетақы төлемдерін алуға құқығы бар, Қазақстан Республикасынан тыс жерлерге тұрақты тұруға кететін Қазақстан Республикасының азаматтары: </w:t>
      </w:r>
      <w:r>
        <w:br/>
      </w:r>
      <w:r>
        <w:rPr>
          <w:rFonts w:ascii="Times New Roman"/>
          <w:b w:val="false"/>
          <w:i w:val="false"/>
          <w:color w:val="000000"/>
          <w:sz w:val="28"/>
        </w:rPr>
        <w:t xml:space="preserve">
      1) осы Ережеге қосымшаға сәйкес зейнетақы төлемдерін тағайындау туралы өтінішті; </w:t>
      </w:r>
      <w:r>
        <w:br/>
      </w:r>
      <w:r>
        <w:rPr>
          <w:rFonts w:ascii="Times New Roman"/>
          <w:b w:val="false"/>
          <w:i w:val="false"/>
          <w:color w:val="000000"/>
          <w:sz w:val="28"/>
        </w:rPr>
        <w:t xml:space="preserve">
      2) визалық мөрмен немесе облыстың (Астана, Алматы қалаларының) Көшi-қон полициясы басқармасы бастығының немесе басқарма бастығы орынбасарының қолымен куәландырылған, белгіленген үлгідегі мөртабаны бар (кету күнi мен тұратын мемлекет көрсетілген) төлқұжатының көшiрмесiн және көз жеткізу үшін төлқұжаттың түпнұсқасын; </w:t>
      </w:r>
      <w:r>
        <w:br/>
      </w:r>
      <w:r>
        <w:rPr>
          <w:rFonts w:ascii="Times New Roman"/>
          <w:b w:val="false"/>
          <w:i w:val="false"/>
          <w:color w:val="000000"/>
          <w:sz w:val="28"/>
        </w:rPr>
        <w:t>
      3) жинақтаушы зейнетақы қоры мен салымшы жасасқан зейнетақымен қамсыздандыру туралы шартты ұсынады.</w:t>
      </w:r>
      <w:r>
        <w:br/>
      </w:r>
      <w:r>
        <w:rPr>
          <w:rFonts w:ascii="Times New Roman"/>
          <w:b w:val="false"/>
          <w:i w:val="false"/>
          <w:color w:val="000000"/>
          <w:sz w:val="28"/>
        </w:rPr>
        <w:t>
</w:t>
      </w:r>
      <w:r>
        <w:rPr>
          <w:rFonts w:ascii="Times New Roman"/>
          <w:b w:val="false"/>
          <w:i w:val="false"/>
          <w:color w:val="000000"/>
          <w:sz w:val="28"/>
        </w:rPr>
        <w:t xml:space="preserve">
      8. Ерiктi кәсіптік зейнетақы жарналары есебiнен зейнетақы төлемдерiн алуға құқығы бар, Қазақстан Республикасынан тыс жерлерге тұрақты тұруға кеткен Қазақстан Республикасының азаматтары: </w:t>
      </w:r>
      <w:r>
        <w:br/>
      </w:r>
      <w:r>
        <w:rPr>
          <w:rFonts w:ascii="Times New Roman"/>
          <w:b w:val="false"/>
          <w:i w:val="false"/>
          <w:color w:val="000000"/>
          <w:sz w:val="28"/>
        </w:rPr>
        <w:t xml:space="preserve">
      1) осы Ережеге қосымшаға сәйкес зейнетақы төлемдерiн тағайындау туралы өтінішті; </w:t>
      </w:r>
      <w:r>
        <w:br/>
      </w:r>
      <w:r>
        <w:rPr>
          <w:rFonts w:ascii="Times New Roman"/>
          <w:b w:val="false"/>
          <w:i w:val="false"/>
          <w:color w:val="000000"/>
          <w:sz w:val="28"/>
        </w:rPr>
        <w:t xml:space="preserve">
      2) Қазақстан Республикасы бекiткен халықаралық шарттармен өзгеше белгіленген жағдайларды қоспағанда, нотариалды куәландырылған (егер нотариалды куәландыру тұратын мемлекетте жүргізілсе) және заңдастырылған төлқұжаттың және кету фактісін растайтын құжаттың көшiрмесiн; </w:t>
      </w:r>
      <w:r>
        <w:br/>
      </w:r>
      <w:r>
        <w:rPr>
          <w:rFonts w:ascii="Times New Roman"/>
          <w:b w:val="false"/>
          <w:i w:val="false"/>
          <w:color w:val="000000"/>
          <w:sz w:val="28"/>
        </w:rPr>
        <w:t xml:space="preserve">
      3) жинақтаушы зейнетақы қоры мен салымшы жасасқан зейнетақымен қамсыздандыру туралы шартты ұсынады. </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Үкіметінің 2005.10.21. N </w:t>
      </w:r>
      <w:r>
        <w:rPr>
          <w:rFonts w:ascii="Times New Roman"/>
          <w:b w:val="false"/>
          <w:i w:val="false"/>
          <w:color w:val="000000"/>
          <w:sz w:val="28"/>
        </w:rPr>
        <w:t>1059</w:t>
      </w:r>
      <w:r>
        <w:rPr>
          <w:rFonts w:ascii="Times New Roman"/>
          <w:b w:val="false"/>
          <w:i w:val="false"/>
          <w:color w:val="000000"/>
          <w:sz w:val="28"/>
        </w:rPr>
        <w:t> </w:t>
      </w:r>
      <w:r>
        <w:rPr>
          <w:rFonts w:ascii="Times New Roman"/>
          <w:b w:val="false"/>
          <w:i w:val="false"/>
          <w:color w:val="ff0000"/>
          <w:sz w:val="28"/>
        </w:rPr>
        <w:t xml:space="preserve">(2006 жылғы 1 қаңтардан бастап қолданысқа енгізiледi) </w:t>
      </w:r>
      <w:r>
        <w:rPr>
          <w:rFonts w:ascii="Times New Roman"/>
          <w:b w:val="false"/>
          <w:i w:val="false"/>
          <w:color w:val="ff0000"/>
          <w:sz w:val="28"/>
        </w:rPr>
        <w:t>қаулысымен.</w:t>
      </w:r>
      <w:r>
        <w:br/>
      </w:r>
      <w:r>
        <w:rPr>
          <w:rFonts w:ascii="Times New Roman"/>
          <w:b w:val="false"/>
          <w:i w:val="false"/>
          <w:color w:val="000000"/>
          <w:sz w:val="28"/>
        </w:rPr>
        <w:t>
</w:t>
      </w:r>
      <w:r>
        <w:rPr>
          <w:rFonts w:ascii="Times New Roman"/>
          <w:b w:val="false"/>
          <w:i w:val="false"/>
          <w:color w:val="000000"/>
          <w:sz w:val="28"/>
        </w:rPr>
        <w:t xml:space="preserve">
      9. Егер Қазақстан Республикасынан тыс жерлерге тұрақты тұруға кететiн немесе кеткен алушы осы Ереженiң 5-3-тармақтарына сәйкес кәмелетке толмаған адам болса, ата-аналары (асырап алушылары, қамқоршылары, қорғаныштары): </w:t>
      </w:r>
      <w:r>
        <w:br/>
      </w:r>
      <w:r>
        <w:rPr>
          <w:rFonts w:ascii="Times New Roman"/>
          <w:b w:val="false"/>
          <w:i w:val="false"/>
          <w:color w:val="000000"/>
          <w:sz w:val="28"/>
        </w:rPr>
        <w:t xml:space="preserve">
      1) осы Ережеге қосымшаға сәйкес зейнетақы төлемдерiн тағайындау туралы өтiнiштi; </w:t>
      </w:r>
      <w:r>
        <w:br/>
      </w:r>
      <w:r>
        <w:rPr>
          <w:rFonts w:ascii="Times New Roman"/>
          <w:b w:val="false"/>
          <w:i w:val="false"/>
          <w:color w:val="000000"/>
          <w:sz w:val="28"/>
        </w:rPr>
        <w:t xml:space="preserve">
      2) Қазақстан Республикасы бекiткен халықаралық шарттармен өзгеше белгіленген жағдайларды қоспағанда, кәмелетке толмаған адамның нотариалды куәландырылған (eгep нотариалды куәландыру тұратын мемлекетте жүргізілсе) және заңдастырылған туу туралы куәлiгiнiң көшiрмесiн; </w:t>
      </w:r>
      <w:r>
        <w:br/>
      </w:r>
      <w:r>
        <w:rPr>
          <w:rFonts w:ascii="Times New Roman"/>
          <w:b w:val="false"/>
          <w:i w:val="false"/>
          <w:color w:val="000000"/>
          <w:sz w:val="28"/>
        </w:rPr>
        <w:t xml:space="preserve">
      3) Қазақстан Республикасы бекiткен халықаралық шарттармен өзгеше белгiленген жағдайларды қоспағанда, кәмелетке толмаған адам туралы мәлiметтер бар құжаттардың нотариалды куәландырылған (eгep нотариалды куәландыру тұратын мемлекетте жүргізілсе) және заңдастырылған көшiрмелерiн; </w:t>
      </w:r>
      <w:r>
        <w:br/>
      </w:r>
      <w:r>
        <w:rPr>
          <w:rFonts w:ascii="Times New Roman"/>
          <w:b w:val="false"/>
          <w:i w:val="false"/>
          <w:color w:val="000000"/>
          <w:sz w:val="28"/>
        </w:rPr>
        <w:t xml:space="preserve">
      4) жинақтаушы зейнетақы қоры мен салымшы жасасқан зейнетақымен қамсыздандыру туралы шартты ұсынады. </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Үкіметінің 2005.10.21. N </w:t>
      </w:r>
      <w:r>
        <w:rPr>
          <w:rFonts w:ascii="Times New Roman"/>
          <w:b w:val="false"/>
          <w:i w:val="false"/>
          <w:color w:val="000000"/>
          <w:sz w:val="28"/>
        </w:rPr>
        <w:t>1059</w:t>
      </w:r>
      <w:r>
        <w:rPr>
          <w:rFonts w:ascii="Times New Roman"/>
          <w:b w:val="false"/>
          <w:i w:val="false"/>
          <w:color w:val="000000"/>
          <w:sz w:val="28"/>
        </w:rPr>
        <w:t> </w:t>
      </w:r>
      <w:r>
        <w:rPr>
          <w:rFonts w:ascii="Times New Roman"/>
          <w:b w:val="false"/>
          <w:i w:val="false"/>
          <w:color w:val="ff0000"/>
          <w:sz w:val="28"/>
        </w:rPr>
        <w:t>(2006 жылғы 1 қаңтардан бастап қолданысқа енгізiледi) қаулысымен.</w:t>
      </w:r>
      <w:r>
        <w:br/>
      </w:r>
      <w:r>
        <w:rPr>
          <w:rFonts w:ascii="Times New Roman"/>
          <w:b w:val="false"/>
          <w:i w:val="false"/>
          <w:color w:val="000000"/>
          <w:sz w:val="28"/>
        </w:rPr>
        <w:t>
</w:t>
      </w:r>
      <w:r>
        <w:rPr>
          <w:rFonts w:ascii="Times New Roman"/>
          <w:b w:val="false"/>
          <w:i w:val="false"/>
          <w:color w:val="000000"/>
          <w:sz w:val="28"/>
        </w:rPr>
        <w:t xml:space="preserve">
      10. Алушы қайтыс болған жағдайда жинақтаушы зейнетақы қорына мынадай құжаттар: </w:t>
      </w:r>
      <w:r>
        <w:br/>
      </w:r>
      <w:r>
        <w:rPr>
          <w:rFonts w:ascii="Times New Roman"/>
          <w:b w:val="false"/>
          <w:i w:val="false"/>
          <w:color w:val="000000"/>
          <w:sz w:val="28"/>
        </w:rPr>
        <w:t>
      1) қайтыс болған алушының отбасы мүшелерi немесе жерлейтiн адам жерлеуге арналған </w:t>
      </w:r>
      <w:r>
        <w:rPr>
          <w:rFonts w:ascii="Times New Roman"/>
          <w:b w:val="false"/>
          <w:i w:val="false"/>
          <w:color w:val="000000"/>
          <w:sz w:val="28"/>
        </w:rPr>
        <w:t>бiржолғы төлемдi</w:t>
      </w:r>
      <w:r>
        <w:rPr>
          <w:rFonts w:ascii="Times New Roman"/>
          <w:b w:val="false"/>
          <w:i w:val="false"/>
          <w:color w:val="000000"/>
          <w:sz w:val="28"/>
        </w:rPr>
        <w:t xml:space="preserve"> алу үшiн: </w:t>
      </w:r>
      <w:r>
        <w:br/>
      </w:r>
      <w:r>
        <w:rPr>
          <w:rFonts w:ascii="Times New Roman"/>
          <w:b w:val="false"/>
          <w:i w:val="false"/>
          <w:color w:val="000000"/>
          <w:sz w:val="28"/>
        </w:rPr>
        <w:t xml:space="preserve">
      осы Ережеге қосымшаға сәйкес зейнетақы төлемдерiн тағайындау туралы өтiнiш; </w:t>
      </w:r>
      <w:r>
        <w:br/>
      </w:r>
      <w:r>
        <w:rPr>
          <w:rFonts w:ascii="Times New Roman"/>
          <w:b w:val="false"/>
          <w:i w:val="false"/>
          <w:color w:val="000000"/>
          <w:sz w:val="28"/>
        </w:rPr>
        <w:t xml:space="preserve">
      қайтыс болған алушының отбасы мүшесiнiң немесе жерлеген адамның жеке басын куәландыратын құжаттың көшiрмесi және көз жеткiзу үшiн құжаттың түпнұсқасы немесе оның нотариалды куәландырылған көшiрмесi; </w:t>
      </w:r>
      <w:r>
        <w:br/>
      </w:r>
      <w:r>
        <w:rPr>
          <w:rFonts w:ascii="Times New Roman"/>
          <w:b w:val="false"/>
          <w:i w:val="false"/>
          <w:color w:val="000000"/>
          <w:sz w:val="28"/>
        </w:rPr>
        <w:t xml:space="preserve">
      алушының қайтыс болғаны туралы куәлiктiң нотариалды куәландырылған көшiрмесi; </w:t>
      </w:r>
      <w:r>
        <w:br/>
      </w:r>
      <w:r>
        <w:rPr>
          <w:rFonts w:ascii="Times New Roman"/>
          <w:b w:val="false"/>
          <w:i w:val="false"/>
          <w:color w:val="000000"/>
          <w:sz w:val="28"/>
        </w:rPr>
        <w:t xml:space="preserve">
      2) қайтыс болған алушының зейнетақы жинақтарын мұрагерлерi алуы үшін: </w:t>
      </w:r>
      <w:r>
        <w:br/>
      </w:r>
      <w:r>
        <w:rPr>
          <w:rFonts w:ascii="Times New Roman"/>
          <w:b w:val="false"/>
          <w:i w:val="false"/>
          <w:color w:val="000000"/>
          <w:sz w:val="28"/>
        </w:rPr>
        <w:t xml:space="preserve">
      осы Ережеге қосымшаға сәйкес зейнетақы төлемдерiн тағайындау туралы өтiнiш; </w:t>
      </w:r>
      <w:r>
        <w:br/>
      </w:r>
      <w:r>
        <w:rPr>
          <w:rFonts w:ascii="Times New Roman"/>
          <w:b w:val="false"/>
          <w:i w:val="false"/>
          <w:color w:val="000000"/>
          <w:sz w:val="28"/>
        </w:rPr>
        <w:t xml:space="preserve">
      мұрагердiң жеке басын куәландыратын құжаттың көшiрмесi және көз жеткiзу үшiн құжаттың түпнұсқасы немесе оның нотариалды куәландырылған көшiрмесi; </w:t>
      </w:r>
      <w:r>
        <w:br/>
      </w:r>
      <w:r>
        <w:rPr>
          <w:rFonts w:ascii="Times New Roman"/>
          <w:b w:val="false"/>
          <w:i w:val="false"/>
          <w:color w:val="000000"/>
          <w:sz w:val="28"/>
        </w:rPr>
        <w:t xml:space="preserve">
      алушының қайтыс болғаны туралы куәлiктiң нотариалды куәландырылған көшiрмесi; </w:t>
      </w:r>
      <w:r>
        <w:br/>
      </w:r>
      <w:r>
        <w:rPr>
          <w:rFonts w:ascii="Times New Roman"/>
          <w:b w:val="false"/>
          <w:i w:val="false"/>
          <w:color w:val="000000"/>
          <w:sz w:val="28"/>
        </w:rPr>
        <w:t xml:space="preserve">
      мұрагерлік құқығы туралы куәліктің түпнұсқасы немесе нотариалды куәландырылған көшірмесі не мұра мүлікті бөлу туралы келісімнің түпнұсқасы немесе нотариалды куәландырылған көшірмесі, заңды күшіне енген сот шешімі ұсынылады. </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Үкіметінің 2007.12.29. </w:t>
      </w:r>
      <w:r>
        <w:rPr>
          <w:rFonts w:ascii="Times New Roman"/>
          <w:b w:val="false"/>
          <w:i w:val="false"/>
          <w:color w:val="000000"/>
          <w:sz w:val="28"/>
        </w:rPr>
        <w:t>N 1397</w:t>
      </w:r>
      <w:r>
        <w:rPr>
          <w:rFonts w:ascii="Times New Roman"/>
          <w:b w:val="false"/>
          <w:i w:val="false"/>
          <w:color w:val="000000"/>
          <w:sz w:val="28"/>
        </w:rPr>
        <w:t> </w:t>
      </w:r>
      <w:r>
        <w:rPr>
          <w:rFonts w:ascii="Times New Roman"/>
          <w:b w:val="false"/>
          <w:i w:val="false"/>
          <w:color w:val="ff0000"/>
          <w:sz w:val="28"/>
        </w:rPr>
        <w:t xml:space="preserve">(2008 жылғы 1 қаңтардан бастап қолданысқа енгізiледi) Қаулысымен. </w:t>
      </w:r>
    </w:p>
    <w:bookmarkEnd w:id="11"/>
    <w:bookmarkStart w:name="z16" w:id="12"/>
    <w:p>
      <w:pPr>
        <w:spacing w:after="0"/>
        <w:ind w:left="0"/>
        <w:jc w:val="both"/>
      </w:pPr>
      <w:r>
        <w:rPr>
          <w:rFonts w:ascii="Times New Roman"/>
          <w:b w:val="false"/>
          <w:i w:val="false"/>
          <w:color w:val="000000"/>
          <w:sz w:val="28"/>
        </w:rPr>
        <w:t xml:space="preserve">
      11. Зейнетақы төлемдерін тағайындау туралы өтінішті почта байланысы құралдары арқылы жіберген кезде осы Ереженің 5, 6, 7, 8, 9 және 10-тармақтарында көрсетілген алушының жеке басын куәландыратын құжаттар, сондай-ақ зейнетақы төлемдерін тағайындау туралы өтініштегі алушының қолы нотариалды куәландырылады (нотариалды куәландыру тұратын мемлекетте жүргізілген кезде). </w:t>
      </w:r>
      <w:r>
        <w:br/>
      </w: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Үкіметінің 2007.12.29.  </w:t>
      </w:r>
      <w:r>
        <w:rPr>
          <w:rFonts w:ascii="Times New Roman"/>
          <w:b w:val="false"/>
          <w:i w:val="false"/>
          <w:color w:val="000000"/>
          <w:sz w:val="28"/>
        </w:rPr>
        <w:t>N 1397</w:t>
      </w:r>
      <w:r>
        <w:rPr>
          <w:rFonts w:ascii="Times New Roman"/>
          <w:b w:val="false"/>
          <w:i w:val="false"/>
          <w:color w:val="000000"/>
          <w:sz w:val="28"/>
        </w:rPr>
        <w:t> </w:t>
      </w:r>
      <w:r>
        <w:rPr>
          <w:rFonts w:ascii="Times New Roman"/>
          <w:b w:val="false"/>
          <w:i w:val="false"/>
          <w:color w:val="ff0000"/>
          <w:sz w:val="28"/>
        </w:rPr>
        <w:t xml:space="preserve">(2008 жылғы 1 қаңтардан бастап қолданысқа енгізiледi) Қаулысымен. </w:t>
      </w:r>
    </w:p>
    <w:bookmarkEnd w:id="12"/>
    <w:bookmarkStart w:name="z39" w:id="13"/>
    <w:p>
      <w:pPr>
        <w:spacing w:after="0"/>
        <w:ind w:left="0"/>
        <w:jc w:val="both"/>
      </w:pPr>
      <w:r>
        <w:rPr>
          <w:rFonts w:ascii="Times New Roman"/>
          <w:b w:val="false"/>
          <w:i w:val="false"/>
          <w:color w:val="000000"/>
          <w:sz w:val="28"/>
        </w:rPr>
        <w:t xml:space="preserve">
      11-1. Сенім білдірілген адам зейнетақы төлемдерін тағайындау туралы өтініш берген жағдайда, сенім білдірілген адам осы Ереженің 5, 6, 7, 8, 9 және 10-тармақтарында көрсетілген құжаттармен қатар жинақтаушы зейнетақы қорына: </w:t>
      </w:r>
      <w:r>
        <w:br/>
      </w:r>
      <w:r>
        <w:rPr>
          <w:rFonts w:ascii="Times New Roman"/>
          <w:b w:val="false"/>
          <w:i w:val="false"/>
          <w:color w:val="000000"/>
          <w:sz w:val="28"/>
        </w:rPr>
        <w:t xml:space="preserve">
      1) сенім білдірілген адамның жеке басын куәландыратын құжаттың көшірмесін және шолу үшін оның түпнұсқасын; </w:t>
      </w:r>
      <w:r>
        <w:br/>
      </w:r>
      <w:r>
        <w:rPr>
          <w:rFonts w:ascii="Times New Roman"/>
          <w:b w:val="false"/>
          <w:i w:val="false"/>
          <w:color w:val="000000"/>
          <w:sz w:val="28"/>
        </w:rPr>
        <w:t xml:space="preserve">
      2) сенімхаттың түпнұсқасын немесе оның нотариалды куәландырылған көшірмесін (егер сенімхатта сенім білдірушінің бір мезгілде бірнеше ұйымдардағы мүддесін білдіруі жөніндегі өкілеттіктер қамтылған болса) ұсынады. </w:t>
      </w:r>
      <w:r>
        <w:br/>
      </w:r>
      <w:r>
        <w:rPr>
          <w:rFonts w:ascii="Times New Roman"/>
          <w:b w:val="false"/>
          <w:i w:val="false"/>
          <w:color w:val="000000"/>
          <w:sz w:val="28"/>
        </w:rPr>
        <w:t xml:space="preserve">
      Сенім білдірілген адамның салымшының зейнетақы төлемдерін тағайындау туралы жинақтаушы зейнетақы қорына өтінішін беруі сенім білдірілген адам жеке өтініш жасаған кезде жүзеге асырылады. </w:t>
      </w:r>
      <w:r>
        <w:br/>
      </w:r>
      <w:r>
        <w:rPr>
          <w:rFonts w:ascii="Times New Roman"/>
          <w:b w:val="false"/>
          <w:i w:val="false"/>
          <w:color w:val="000000"/>
          <w:sz w:val="28"/>
        </w:rPr>
        <w:t>
</w:t>
      </w:r>
      <w:r>
        <w:rPr>
          <w:rFonts w:ascii="Times New Roman"/>
          <w:b w:val="false"/>
          <w:i w:val="false"/>
          <w:color w:val="ff0000"/>
          <w:sz w:val="28"/>
        </w:rPr>
        <w:t xml:space="preserve">      Ескерту. 11-1-тармақпен толықтырылды - ҚР Үкіметінің 2007.12.29. </w:t>
      </w:r>
      <w:r>
        <w:rPr>
          <w:rFonts w:ascii="Times New Roman"/>
          <w:b w:val="false"/>
          <w:i w:val="false"/>
          <w:color w:val="000000"/>
          <w:sz w:val="28"/>
        </w:rPr>
        <w:t>N 1397</w:t>
      </w:r>
      <w:r>
        <w:rPr>
          <w:rFonts w:ascii="Times New Roman"/>
          <w:b w:val="false"/>
          <w:i w:val="false"/>
          <w:color w:val="000000"/>
          <w:sz w:val="28"/>
        </w:rPr>
        <w:t> </w:t>
      </w:r>
      <w:r>
        <w:rPr>
          <w:rFonts w:ascii="Times New Roman"/>
          <w:b w:val="false"/>
          <w:i w:val="false"/>
          <w:color w:val="ff0000"/>
          <w:sz w:val="28"/>
        </w:rPr>
        <w:t>(2008 жылғы 1 қаңтардан бастап қолданысқа енгізiледi) Қаулысымен.</w:t>
      </w:r>
      <w:r>
        <w:br/>
      </w:r>
      <w:r>
        <w:rPr>
          <w:rFonts w:ascii="Times New Roman"/>
          <w:b w:val="false"/>
          <w:i w:val="false"/>
          <w:color w:val="000000"/>
          <w:sz w:val="28"/>
        </w:rPr>
        <w:t>
</w:t>
      </w:r>
      <w:r>
        <w:rPr>
          <w:rFonts w:ascii="Times New Roman"/>
          <w:b w:val="false"/>
          <w:i w:val="false"/>
          <w:color w:val="000000"/>
          <w:sz w:val="28"/>
        </w:rPr>
        <w:t>
      12. Жинақтаушы зейнетақы қорлары зейнетақы төлемдерiн осы Ережеде көзделген құжаттарды алған сәттен бастап он бес күн iшiнде жүзеге асырады.</w:t>
      </w:r>
      <w:r>
        <w:br/>
      </w:r>
      <w:r>
        <w:rPr>
          <w:rFonts w:ascii="Times New Roman"/>
          <w:b w:val="false"/>
          <w:i w:val="false"/>
          <w:color w:val="000000"/>
          <w:sz w:val="28"/>
        </w:rPr>
        <w:t>
</w:t>
      </w:r>
      <w:r>
        <w:rPr>
          <w:rFonts w:ascii="Times New Roman"/>
          <w:b w:val="false"/>
          <w:i w:val="false"/>
          <w:color w:val="000000"/>
          <w:sz w:val="28"/>
        </w:rPr>
        <w:t xml:space="preserve">
      13. Жинақтаушы зейнетақы қоры зейнетақы төлемдерін деректемелері төлемдерді тағайындауға арналған өтініште көрсетілетін алушының банк шотына аударады. Зейнетақы жинақтарын аударуға, есептеуге және төлеуге байланысты банктік қызметтер көрсетуге ақы төлеу оларды айырбастау сомаларын қоспағанда, жинақтаушы зейнетақы қорының меншікті қаражаты есебінен жүргізіледі. </w:t>
      </w:r>
      <w:r>
        <w:br/>
      </w:r>
      <w:r>
        <w:rPr>
          <w:rFonts w:ascii="Times New Roman"/>
          <w:b w:val="false"/>
          <w:i w:val="false"/>
          <w:color w:val="000000"/>
          <w:sz w:val="28"/>
        </w:rPr>
        <w:t xml:space="preserve">
       </w:t>
      </w:r>
      <w:r>
        <w:rPr>
          <w:rFonts w:ascii="Times New Roman"/>
          <w:b w:val="false"/>
          <w:i w:val="false"/>
          <w:color w:val="ff0000"/>
          <w:sz w:val="28"/>
        </w:rPr>
        <w:t xml:space="preserve">Ескерту. 13-тармақ жаңа редакцияда - ҚР Үкіметінің 30.05.2013 </w:t>
      </w:r>
      <w:r>
        <w:rPr>
          <w:rFonts w:ascii="Times New Roman"/>
          <w:b w:val="false"/>
          <w:i w:val="false"/>
          <w:color w:val="000000"/>
          <w:sz w:val="28"/>
        </w:rPr>
        <w:t>№ 551</w:t>
      </w:r>
      <w:r>
        <w:rPr>
          <w:rFonts w:ascii="Times New Roman"/>
          <w:b w:val="false"/>
          <w:i w:val="false"/>
          <w:color w:val="ff0000"/>
          <w:sz w:val="28"/>
        </w:rPr>
        <w:t xml:space="preserve"> қаулыcымен (алғашқы ресми жарияланған күнінен бастап күнтізбелік он күн өткен соң қолданысқа енгiзiледi).</w:t>
      </w:r>
    </w:p>
    <w:bookmarkEnd w:id="13"/>
    <w:bookmarkStart w:name="z19" w:id="14"/>
    <w:p>
      <w:pPr>
        <w:spacing w:after="0"/>
        <w:ind w:left="0"/>
        <w:jc w:val="left"/>
      </w:pPr>
      <w:r>
        <w:rPr>
          <w:rFonts w:ascii="Times New Roman"/>
          <w:b/>
          <w:i w:val="false"/>
          <w:color w:val="000000"/>
        </w:rPr>
        <w:t xml:space="preserve"> 
2-тарау. Мiндеттi және ерiктi кәсіптiк зейнетақы </w:t>
      </w:r>
      <w:r>
        <w:br/>
      </w:r>
      <w:r>
        <w:rPr>
          <w:rFonts w:ascii="Times New Roman"/>
          <w:b/>
          <w:i w:val="false"/>
          <w:color w:val="000000"/>
        </w:rPr>
        <w:t xml:space="preserve">
жарналары есебiнен зейнетақы жинақтарын кесте бойынша </w:t>
      </w:r>
      <w:r>
        <w:br/>
      </w:r>
      <w:r>
        <w:rPr>
          <w:rFonts w:ascii="Times New Roman"/>
          <w:b/>
          <w:i w:val="false"/>
          <w:color w:val="000000"/>
        </w:rPr>
        <w:t xml:space="preserve">
зейнетақы төлемдерi түрiнде төлеудi </w:t>
      </w:r>
      <w:r>
        <w:br/>
      </w:r>
      <w:r>
        <w:rPr>
          <w:rFonts w:ascii="Times New Roman"/>
          <w:b/>
          <w:i w:val="false"/>
          <w:color w:val="000000"/>
        </w:rPr>
        <w:t xml:space="preserve">
жүзеге асырудың тәртiбi </w:t>
      </w:r>
    </w:p>
    <w:bookmarkEnd w:id="14"/>
    <w:bookmarkStart w:name="z20" w:id="15"/>
    <w:p>
      <w:pPr>
        <w:spacing w:after="0"/>
        <w:ind w:left="0"/>
        <w:jc w:val="both"/>
      </w:pPr>
      <w:r>
        <w:rPr>
          <w:rFonts w:ascii="Times New Roman"/>
          <w:b w:val="false"/>
          <w:i w:val="false"/>
          <w:color w:val="000000"/>
          <w:sz w:val="28"/>
        </w:rPr>
        <w:t>
      14. Кесте бойынша зейнетақы жинақтарын алушы жинақтаушы зейнетақы қорына:</w:t>
      </w:r>
      <w:r>
        <w:br/>
      </w:r>
      <w:r>
        <w:rPr>
          <w:rFonts w:ascii="Times New Roman"/>
          <w:b w:val="false"/>
          <w:i w:val="false"/>
          <w:color w:val="000000"/>
          <w:sz w:val="28"/>
        </w:rPr>
        <w:t>
      1) осы Ережеге қосымшаға сәйкес зейнетақы төлемдерін тағайындау туралы өтінішті;</w:t>
      </w:r>
      <w:r>
        <w:br/>
      </w:r>
      <w:r>
        <w:rPr>
          <w:rFonts w:ascii="Times New Roman"/>
          <w:b w:val="false"/>
          <w:i w:val="false"/>
          <w:color w:val="000000"/>
          <w:sz w:val="28"/>
        </w:rPr>
        <w:t>
      2) алушының жеке басын куәландыратын құжаттың көшірмесін және шолу үшін түпнұсқаны;</w:t>
      </w:r>
      <w:r>
        <w:br/>
      </w:r>
      <w:r>
        <w:rPr>
          <w:rFonts w:ascii="Times New Roman"/>
          <w:b w:val="false"/>
          <w:i w:val="false"/>
          <w:color w:val="000000"/>
          <w:sz w:val="28"/>
        </w:rPr>
        <w:t>
      3) жинақтаушы зейнетақы қоры мен салымшы арасында жасалған зейнетақымен қамсыздандыру туралы шартты;</w:t>
      </w:r>
      <w:r>
        <w:br/>
      </w:r>
      <w:r>
        <w:rPr>
          <w:rFonts w:ascii="Times New Roman"/>
          <w:b w:val="false"/>
          <w:i w:val="false"/>
          <w:color w:val="000000"/>
          <w:sz w:val="28"/>
        </w:rPr>
        <w:t>
      4) Зейнетақы төлеу жөніндегі мемлекеттік орталықтан (бұдан әрі - Орталық) төлемдер тағайындау негіздемесі көрсетілген зейнетақы мен жәрдемақы алушы куәлігінің көшірмесін және шолу үшін түпнұсқасын ұсынады.</w:t>
      </w:r>
      <w:r>
        <w:br/>
      </w:r>
      <w:r>
        <w:rPr>
          <w:rFonts w:ascii="Times New Roman"/>
          <w:b w:val="false"/>
          <w:i w:val="false"/>
          <w:color w:val="000000"/>
          <w:sz w:val="28"/>
        </w:rPr>
        <w:t>
      Зейнетақы жинақтарын алушы 58 жасқа толған әйелдер мен 63 жасқа толған еркектер болып табылған жағдайда, Орталықтан зейнетақы куәлігі ұсынылмайды.</w:t>
      </w:r>
      <w:r>
        <w:br/>
      </w:r>
      <w:r>
        <w:rPr>
          <w:rFonts w:ascii="Times New Roman"/>
          <w:b w:val="false"/>
          <w:i w:val="false"/>
          <w:color w:val="000000"/>
          <w:sz w:val="28"/>
        </w:rPr>
        <w:t xml:space="preserve">
      Жинақтаушы зейнетақы қорына зейнетақы төлемдерін почта байланысы құралдары немесе сенім білдірілген адам арқылы жүзеге асыруға өтініш берілген кезде алушының жеке басын куәландыратын құжаттың көшірмесі нотариалды куәландырылады. </w:t>
      </w:r>
      <w:r>
        <w:br/>
      </w:r>
      <w:r>
        <w:rPr>
          <w:rFonts w:ascii="Times New Roman"/>
          <w:b w:val="false"/>
          <w:i w:val="false"/>
          <w:color w:val="000000"/>
          <w:sz w:val="28"/>
        </w:rPr>
        <w:t>
      Алушы зейнетақы төлемдерін тағайындау туралы өтінішті сенім білдірілген адам арқылы жіберген жағдайда, сенім білдірілген адам сол сияқты жинақтаушы зейнетақы қорына сенімхаттың түпнұсқасын, өзінің жеке басын куәландыратын құжаттың көшірмесі мен шолу үшін соңғысының түпнұсқасын ұсынады.</w:t>
      </w:r>
      <w:r>
        <w:br/>
      </w: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Үкіметінің 2007.12.29.  </w:t>
      </w:r>
      <w:r>
        <w:rPr>
          <w:rFonts w:ascii="Times New Roman"/>
          <w:b w:val="false"/>
          <w:i w:val="false"/>
          <w:color w:val="000000"/>
          <w:sz w:val="28"/>
        </w:rPr>
        <w:t>N 1397</w:t>
      </w:r>
      <w:r>
        <w:rPr>
          <w:rFonts w:ascii="Times New Roman"/>
          <w:b w:val="false"/>
          <w:i w:val="false"/>
          <w:color w:val="000000"/>
          <w:sz w:val="28"/>
        </w:rPr>
        <w:t> </w:t>
      </w:r>
      <w:r>
        <w:rPr>
          <w:rFonts w:ascii="Times New Roman"/>
          <w:b w:val="false"/>
          <w:i w:val="false"/>
          <w:color w:val="ff0000"/>
          <w:sz w:val="28"/>
        </w:rPr>
        <w:t xml:space="preserve">(2008 жылғы 1 қаңтардан бастап қолданысқа енгізiледi) Қаулысымен. </w:t>
      </w:r>
    </w:p>
    <w:bookmarkEnd w:id="15"/>
    <w:bookmarkStart w:name="z40" w:id="16"/>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000000"/>
          <w:sz w:val="28"/>
        </w:rPr>
        <w:t xml:space="preserve">14-1. Зейнетақы төлемдерін тағайындау туралы өтініш оған қоса берілген құжаттармен бірге өтініштерді тіркеу журналына тіркеледі. </w:t>
      </w:r>
      <w:r>
        <w:br/>
      </w:r>
      <w:r>
        <w:rPr>
          <w:rFonts w:ascii="Times New Roman"/>
          <w:b w:val="false"/>
          <w:i w:val="false"/>
          <w:color w:val="000000"/>
          <w:sz w:val="28"/>
        </w:rPr>
        <w:t xml:space="preserve">
      Өтініш берушіге құжаттардың қабылданғаны туралы белгісі бар өтініштің үзбелі талоны беріледі. </w:t>
      </w:r>
      <w:r>
        <w:br/>
      </w:r>
      <w:r>
        <w:rPr>
          <w:rFonts w:ascii="Times New Roman"/>
          <w:b w:val="false"/>
          <w:i w:val="false"/>
          <w:color w:val="000000"/>
          <w:sz w:val="28"/>
        </w:rPr>
        <w:t xml:space="preserve">
       </w:t>
      </w:r>
      <w:r>
        <w:rPr>
          <w:rFonts w:ascii="Times New Roman"/>
          <w:b w:val="false"/>
          <w:i w:val="false"/>
          <w:color w:val="ff0000"/>
          <w:sz w:val="28"/>
        </w:rPr>
        <w:t xml:space="preserve">Ескерту: 14-1-тармақпен толықтырылды - ҚР Үкіметінің 2009.01.28. </w:t>
      </w:r>
      <w:r>
        <w:rPr>
          <w:rFonts w:ascii="Times New Roman"/>
          <w:b w:val="false"/>
          <w:i w:val="false"/>
          <w:color w:val="000000"/>
          <w:sz w:val="28"/>
        </w:rPr>
        <w:t>N 72</w:t>
      </w:r>
      <w:r>
        <w:rPr>
          <w:rFonts w:ascii="Times New Roman"/>
          <w:b w:val="false"/>
          <w:i w:val="false"/>
          <w:color w:val="000000"/>
          <w:sz w:val="28"/>
        </w:rPr>
        <w:t>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2-т.</w:t>
      </w:r>
      <w:r>
        <w:rPr>
          <w:rFonts w:ascii="Times New Roman"/>
          <w:b w:val="false"/>
          <w:i w:val="false"/>
          <w:color w:val="000000"/>
          <w:sz w:val="28"/>
        </w:rPr>
        <w:t> </w:t>
      </w:r>
      <w:r>
        <w:rPr>
          <w:rFonts w:ascii="Times New Roman"/>
          <w:b w:val="false"/>
          <w:i w:val="false"/>
          <w:color w:val="ff0000"/>
          <w:sz w:val="28"/>
        </w:rPr>
        <w:t>қараңыз) Қаулысымен.</w:t>
      </w:r>
      <w:r>
        <w:br/>
      </w:r>
      <w:r>
        <w:rPr>
          <w:rFonts w:ascii="Times New Roman"/>
          <w:b w:val="false"/>
          <w:i w:val="false"/>
          <w:color w:val="000000"/>
          <w:sz w:val="28"/>
        </w:rPr>
        <w:t>
</w:t>
      </w:r>
      <w:r>
        <w:rPr>
          <w:rFonts w:ascii="Times New Roman"/>
          <w:b w:val="false"/>
          <w:i w:val="false"/>
          <w:color w:val="000000"/>
          <w:sz w:val="28"/>
        </w:rPr>
        <w:t xml:space="preserve">
      15. </w:t>
      </w:r>
      <w:r>
        <w:rPr>
          <w:rFonts w:ascii="Times New Roman"/>
          <w:b w:val="false"/>
          <w:i w:val="false"/>
          <w:color w:val="ff0000"/>
          <w:sz w:val="28"/>
        </w:rPr>
        <w:t xml:space="preserve">Алынып тасталды - ҚР Үкіметінің 2005.10.21. N </w:t>
      </w:r>
      <w:r>
        <w:rPr>
          <w:rFonts w:ascii="Times New Roman"/>
          <w:b w:val="false"/>
          <w:i w:val="false"/>
          <w:color w:val="000000"/>
          <w:sz w:val="28"/>
        </w:rPr>
        <w:t>1059</w:t>
      </w:r>
      <w:r>
        <w:rPr>
          <w:rFonts w:ascii="Times New Roman"/>
          <w:b w:val="false"/>
          <w:i w:val="false"/>
          <w:color w:val="000000"/>
          <w:sz w:val="28"/>
        </w:rPr>
        <w:t> </w:t>
      </w:r>
      <w:r>
        <w:rPr>
          <w:rFonts w:ascii="Times New Roman"/>
          <w:b w:val="false"/>
          <w:i w:val="false"/>
          <w:color w:val="ff0000"/>
          <w:sz w:val="28"/>
        </w:rPr>
        <w:t xml:space="preserve">(2006 жылғы 1 қаңтардан бастап қолданысқа енгізiледi) </w:t>
      </w:r>
      <w:r>
        <w:rPr>
          <w:rFonts w:ascii="Times New Roman"/>
          <w:b w:val="false"/>
          <w:i w:val="false"/>
          <w:color w:val="ff0000"/>
          <w:sz w:val="28"/>
        </w:rPr>
        <w:t>қаулысымен.</w:t>
      </w:r>
      <w:r>
        <w:br/>
      </w:r>
      <w:r>
        <w:rPr>
          <w:rFonts w:ascii="Times New Roman"/>
          <w:b w:val="false"/>
          <w:i w:val="false"/>
          <w:color w:val="000000"/>
          <w:sz w:val="28"/>
        </w:rPr>
        <w:t>
</w:t>
      </w:r>
      <w:r>
        <w:rPr>
          <w:rFonts w:ascii="Times New Roman"/>
          <w:b w:val="false"/>
          <w:i w:val="false"/>
          <w:color w:val="000000"/>
          <w:sz w:val="28"/>
        </w:rPr>
        <w:t>
      16. Ерікті кәсіптік зейнетақы жарналары есебінен төленетін кесте бойынша зейнетақы төлемдерінің жылдық мөлшері және мерзімділігі (ай сайынғы, тоқсан сайынғы, жыл сайынғы) зейнетақымен қамсыздандыру туралы шарт тараптарының келісімімен белгіленеді.</w:t>
      </w:r>
      <w:r>
        <w:br/>
      </w:r>
      <w:r>
        <w:rPr>
          <w:rFonts w:ascii="Times New Roman"/>
          <w:b w:val="false"/>
          <w:i w:val="false"/>
          <w:color w:val="000000"/>
          <w:sz w:val="28"/>
        </w:rPr>
        <w:t>
      </w:t>
      </w:r>
      <w:r>
        <w:rPr>
          <w:rFonts w:ascii="Times New Roman"/>
          <w:b w:val="false"/>
          <w:i w:val="false"/>
          <w:color w:val="ff0000"/>
          <w:sz w:val="28"/>
        </w:rPr>
        <w:t xml:space="preserve">Ескерту. 16-тармақ жаңа редакцияда - ҚР Үкіметінің 30.05.2013 </w:t>
      </w:r>
      <w:r>
        <w:rPr>
          <w:rFonts w:ascii="Times New Roman"/>
          <w:b w:val="false"/>
          <w:i w:val="false"/>
          <w:color w:val="000000"/>
          <w:sz w:val="28"/>
        </w:rPr>
        <w:t>№ 551</w:t>
      </w:r>
      <w:r>
        <w:rPr>
          <w:rFonts w:ascii="Times New Roman"/>
          <w:b w:val="false"/>
          <w:i w:val="false"/>
          <w:color w:val="ff0000"/>
          <w:sz w:val="28"/>
        </w:rPr>
        <w:t xml:space="preserve"> қаулыcымен (алғашқы ресми жарияланған күнінен бастап күнтізбелік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17. Осы Ереженiң 14-тармағында көрсетiлген құжаттарды алғаннан кейiн он бес жұмыс күнi iшiнде жинақтаушы зейнетақы қоры зейнетақы төлемдерiнiң кестесiн қамтитын және зейнетақымен қамсыздандыру туралы шарттың ажырамас бөлiгi болып табылатын қосымша келiсiмдi әзiрлейдi және алушының қарауына ұсынады.</w:t>
      </w:r>
      <w:r>
        <w:br/>
      </w:r>
      <w:r>
        <w:rPr>
          <w:rFonts w:ascii="Times New Roman"/>
          <w:b w:val="false"/>
          <w:i w:val="false"/>
          <w:color w:val="000000"/>
          <w:sz w:val="28"/>
        </w:rPr>
        <w:t>
</w:t>
      </w:r>
      <w:r>
        <w:rPr>
          <w:rFonts w:ascii="Times New Roman"/>
          <w:b w:val="false"/>
          <w:i w:val="false"/>
          <w:color w:val="000000"/>
          <w:sz w:val="28"/>
        </w:rPr>
        <w:t xml:space="preserve">
      18. Жинақтаушы зейнетақы қорлары жыл сайын алушыдан өтiнiш алған сәттен бастап он жұмыс күнi iшiнде қосымша келiсiм мен зейнетақы төлемдерінің кестесiне өзгерiстер енгiзе отырып, кесте бойынша зейнетақы төлемдерінiң жылдық мөлшерiне қайта есептеу жүргізеді. </w:t>
      </w:r>
      <w:r>
        <w:br/>
      </w:r>
      <w:r>
        <w:rPr>
          <w:rFonts w:ascii="Times New Roman"/>
          <w:b w:val="false"/>
          <w:i w:val="false"/>
          <w:color w:val="000000"/>
          <w:sz w:val="28"/>
        </w:rPr>
        <w:t>
</w:t>
      </w:r>
      <w:r>
        <w:rPr>
          <w:rFonts w:ascii="Times New Roman"/>
          <w:b w:val="false"/>
          <w:i w:val="false"/>
          <w:color w:val="ff0000"/>
          <w:sz w:val="28"/>
        </w:rPr>
        <w:t xml:space="preserve">      Ескерту. 18-тармақпен толықтырылды - ҚР Үкіметінің 2005.10.21. N </w:t>
      </w:r>
      <w:r>
        <w:rPr>
          <w:rFonts w:ascii="Times New Roman"/>
          <w:b w:val="false"/>
          <w:i w:val="false"/>
          <w:color w:val="000000"/>
          <w:sz w:val="28"/>
        </w:rPr>
        <w:t>1059</w:t>
      </w:r>
      <w:r>
        <w:rPr>
          <w:rFonts w:ascii="Times New Roman"/>
          <w:b w:val="false"/>
          <w:i w:val="false"/>
          <w:color w:val="000000"/>
          <w:sz w:val="28"/>
        </w:rPr>
        <w:t> </w:t>
      </w:r>
      <w:r>
        <w:rPr>
          <w:rFonts w:ascii="Times New Roman"/>
          <w:b w:val="false"/>
          <w:i w:val="false"/>
          <w:color w:val="ff0000"/>
          <w:sz w:val="28"/>
        </w:rPr>
        <w:t xml:space="preserve">(2006 жылғы 1 қаңтардан бастап қолданысқа енгізiледi) </w:t>
      </w:r>
      <w:r>
        <w:rPr>
          <w:rFonts w:ascii="Times New Roman"/>
          <w:b w:val="false"/>
          <w:i w:val="false"/>
          <w:color w:val="ff0000"/>
          <w:sz w:val="28"/>
        </w:rPr>
        <w:t>қаулысымен.</w:t>
      </w:r>
      <w:r>
        <w:br/>
      </w:r>
      <w:r>
        <w:rPr>
          <w:rFonts w:ascii="Times New Roman"/>
          <w:b w:val="false"/>
          <w:i w:val="false"/>
          <w:color w:val="000000"/>
          <w:sz w:val="28"/>
        </w:rPr>
        <w:t>
</w:t>
      </w:r>
      <w:r>
        <w:rPr>
          <w:rFonts w:ascii="Times New Roman"/>
          <w:b w:val="false"/>
          <w:i w:val="false"/>
          <w:color w:val="000000"/>
          <w:sz w:val="28"/>
        </w:rPr>
        <w:t>
      19. Зейнетақы төлемдерін алушыны кесте бойынша басқа зейнетақы қорына аударған жағдайда, зейнетақы төлемдерін кесте бойынша жүзеге асырған жинақтаушы зейнетақы қоры зейнетақы төлемдерінің мерзімділігі мен сомаларын көрсете отырып, кесте бойынша зейнетақы төлемдерін алушы жөнінде мәліметтер беруге тиіс.</w:t>
      </w:r>
      <w:r>
        <w:br/>
      </w:r>
      <w:r>
        <w:rPr>
          <w:rFonts w:ascii="Times New Roman"/>
          <w:b w:val="false"/>
          <w:i w:val="false"/>
          <w:color w:val="000000"/>
          <w:sz w:val="28"/>
        </w:rPr>
        <w:t>
      </w:t>
      </w:r>
      <w:r>
        <w:rPr>
          <w:rFonts w:ascii="Times New Roman"/>
          <w:b w:val="false"/>
          <w:i w:val="false"/>
          <w:color w:val="ff0000"/>
          <w:sz w:val="28"/>
        </w:rPr>
        <w:t xml:space="preserve">Ескерту. 2-тарау 19-тармақпен толықтырылды - ҚР Үкіметінің 30.05.2013 </w:t>
      </w:r>
      <w:r>
        <w:rPr>
          <w:rFonts w:ascii="Times New Roman"/>
          <w:b w:val="false"/>
          <w:i w:val="false"/>
          <w:color w:val="000000"/>
          <w:sz w:val="28"/>
        </w:rPr>
        <w:t>№ 551</w:t>
      </w:r>
      <w:r>
        <w:rPr>
          <w:rFonts w:ascii="Times New Roman"/>
          <w:b w:val="false"/>
          <w:i w:val="false"/>
          <w:color w:val="ff0000"/>
          <w:sz w:val="28"/>
        </w:rPr>
        <w:t xml:space="preserve"> қаулыcымен (алғашқы ресми жарияланған күнінен бастап күнтізбелік он күн өткен соң қолданысқа енгiзiледi).</w:t>
      </w:r>
    </w:p>
    <w:bookmarkEnd w:id="16"/>
    <w:bookmarkStart w:name="z24" w:id="17"/>
    <w:p>
      <w:pPr>
        <w:spacing w:after="0"/>
        <w:ind w:left="0"/>
        <w:jc w:val="both"/>
      </w:pPr>
      <w:r>
        <w:rPr>
          <w:rFonts w:ascii="Times New Roman"/>
          <w:b w:val="false"/>
          <w:i w:val="false"/>
          <w:color w:val="000000"/>
          <w:sz w:val="28"/>
        </w:rPr>
        <w:t xml:space="preserve">
Жинақтаушы зейнетақы қорларынан  </w:t>
      </w:r>
      <w:r>
        <w:br/>
      </w:r>
      <w:r>
        <w:rPr>
          <w:rFonts w:ascii="Times New Roman"/>
          <w:b w:val="false"/>
          <w:i w:val="false"/>
          <w:color w:val="000000"/>
          <w:sz w:val="28"/>
        </w:rPr>
        <w:t xml:space="preserve">
мiндетті зейнетақы жарналарының, </w:t>
      </w:r>
      <w:r>
        <w:br/>
      </w:r>
      <w:r>
        <w:rPr>
          <w:rFonts w:ascii="Times New Roman"/>
          <w:b w:val="false"/>
          <w:i w:val="false"/>
          <w:color w:val="000000"/>
          <w:sz w:val="28"/>
        </w:rPr>
        <w:t xml:space="preserve">
epікті кәсiптік зейнетақы    </w:t>
      </w:r>
      <w:r>
        <w:br/>
      </w:r>
      <w:r>
        <w:rPr>
          <w:rFonts w:ascii="Times New Roman"/>
          <w:b w:val="false"/>
          <w:i w:val="false"/>
          <w:color w:val="000000"/>
          <w:sz w:val="28"/>
        </w:rPr>
        <w:t xml:space="preserve">
жарналарының есебiнен қалыптасқан </w:t>
      </w:r>
      <w:r>
        <w:br/>
      </w:r>
      <w:r>
        <w:rPr>
          <w:rFonts w:ascii="Times New Roman"/>
          <w:b w:val="false"/>
          <w:i w:val="false"/>
          <w:color w:val="000000"/>
          <w:sz w:val="28"/>
        </w:rPr>
        <w:t xml:space="preserve">
зейнетақы жинақтарынан төленетін </w:t>
      </w:r>
      <w:r>
        <w:br/>
      </w:r>
      <w:r>
        <w:rPr>
          <w:rFonts w:ascii="Times New Roman"/>
          <w:b w:val="false"/>
          <w:i w:val="false"/>
          <w:color w:val="000000"/>
          <w:sz w:val="28"/>
        </w:rPr>
        <w:t xml:space="preserve">
зейнетақы төлемдерін жүзеге   </w:t>
      </w:r>
      <w:r>
        <w:br/>
      </w:r>
      <w:r>
        <w:rPr>
          <w:rFonts w:ascii="Times New Roman"/>
          <w:b w:val="false"/>
          <w:i w:val="false"/>
          <w:color w:val="000000"/>
          <w:sz w:val="28"/>
        </w:rPr>
        <w:t xml:space="preserve">
асыру ережесіне          </w:t>
      </w:r>
      <w:r>
        <w:br/>
      </w:r>
      <w:r>
        <w:rPr>
          <w:rFonts w:ascii="Times New Roman"/>
          <w:b w:val="false"/>
          <w:i w:val="false"/>
          <w:color w:val="000000"/>
          <w:sz w:val="28"/>
        </w:rPr>
        <w:t xml:space="preserve">
қосымша               </w:t>
      </w:r>
    </w:p>
    <w:bookmarkEnd w:id="17"/>
    <w:p>
      <w:pPr>
        <w:spacing w:after="0"/>
        <w:ind w:left="0"/>
        <w:jc w:val="both"/>
      </w:pPr>
      <w:r>
        <w:rPr>
          <w:rFonts w:ascii="Times New Roman"/>
          <w:b w:val="false"/>
          <w:i w:val="false"/>
          <w:color w:val="ff0000"/>
          <w:sz w:val="28"/>
        </w:rPr>
        <w:t>       Ескерту. Қосымшаға өзгеріс енгізілді - ҚР Үкіметінің</w:t>
      </w:r>
      <w:r>
        <w:br/>
      </w:r>
      <w:r>
        <w:rPr>
          <w:rFonts w:ascii="Times New Roman"/>
          <w:b w:val="false"/>
          <w:i w:val="false"/>
          <w:color w:val="ff0000"/>
          <w:sz w:val="28"/>
        </w:rPr>
        <w:t xml:space="preserve">
2005.06.11 N </w:t>
      </w:r>
      <w:r>
        <w:rPr>
          <w:rFonts w:ascii="Times New Roman"/>
          <w:b w:val="false"/>
          <w:i w:val="false"/>
          <w:color w:val="ff0000"/>
          <w:sz w:val="28"/>
        </w:rPr>
        <w:t>580</w:t>
      </w:r>
      <w:r>
        <w:rPr>
          <w:rFonts w:ascii="Times New Roman"/>
          <w:b w:val="false"/>
          <w:i w:val="false"/>
          <w:color w:val="ff0000"/>
          <w:sz w:val="28"/>
        </w:rPr>
        <w:t xml:space="preserve"> (2005.01.01 бастап қолданысқа енгізiледi),</w:t>
      </w:r>
      <w:r>
        <w:br/>
      </w:r>
      <w:r>
        <w:rPr>
          <w:rFonts w:ascii="Times New Roman"/>
          <w:b w:val="false"/>
          <w:i w:val="false"/>
          <w:color w:val="ff0000"/>
          <w:sz w:val="28"/>
        </w:rPr>
        <w:t xml:space="preserve">
2007.12.29 </w:t>
      </w:r>
      <w:r>
        <w:rPr>
          <w:rFonts w:ascii="Times New Roman"/>
          <w:b w:val="false"/>
          <w:i w:val="false"/>
          <w:color w:val="ff0000"/>
          <w:sz w:val="28"/>
        </w:rPr>
        <w:t>N 1397</w:t>
      </w:r>
      <w:r>
        <w:rPr>
          <w:rFonts w:ascii="Times New Roman"/>
          <w:b w:val="false"/>
          <w:i w:val="false"/>
          <w:color w:val="ff0000"/>
          <w:sz w:val="28"/>
        </w:rPr>
        <w:t xml:space="preserve"> (2008.01.01 бастап қолданысқа енгізiледi),</w:t>
      </w:r>
      <w:r>
        <w:br/>
      </w:r>
      <w:r>
        <w:rPr>
          <w:rFonts w:ascii="Times New Roman"/>
          <w:b w:val="false"/>
          <w:i w:val="false"/>
          <w:color w:val="ff0000"/>
          <w:sz w:val="28"/>
        </w:rPr>
        <w:t xml:space="preserve">
2009.01.28 </w:t>
      </w:r>
      <w:r>
        <w:rPr>
          <w:rFonts w:ascii="Times New Roman"/>
          <w:b w:val="false"/>
          <w:i w:val="false"/>
          <w:color w:val="ff0000"/>
          <w:sz w:val="28"/>
        </w:rPr>
        <w:t>N 72</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w:t>
      </w:r>
      <w:r>
        <w:rPr>
          <w:rFonts w:ascii="Times New Roman"/>
          <w:b w:val="false"/>
          <w:i w:val="false"/>
          <w:color w:val="ff0000"/>
          <w:sz w:val="28"/>
        </w:rPr>
        <w:t> қараңыз),</w:t>
      </w:r>
      <w:r>
        <w:br/>
      </w:r>
      <w:r>
        <w:rPr>
          <w:rFonts w:ascii="Times New Roman"/>
          <w:b w:val="false"/>
          <w:i w:val="false"/>
          <w:color w:val="ff0000"/>
          <w:sz w:val="28"/>
        </w:rPr>
        <w:t xml:space="preserve">
2007.04.30 N </w:t>
      </w:r>
      <w:r>
        <w:rPr>
          <w:rFonts w:ascii="Times New Roman"/>
          <w:b w:val="false"/>
          <w:i w:val="false"/>
          <w:color w:val="ff0000"/>
          <w:sz w:val="28"/>
        </w:rPr>
        <w:t>352</w:t>
      </w:r>
      <w:r>
        <w:rPr>
          <w:rFonts w:ascii="Times New Roman"/>
          <w:b w:val="false"/>
          <w:i w:val="false"/>
          <w:color w:val="ff0000"/>
          <w:sz w:val="28"/>
        </w:rPr>
        <w:t xml:space="preserve"> (2010.08.13 бастап қолданысқа енгізіледі),</w:t>
      </w:r>
      <w:r>
        <w:br/>
      </w:r>
      <w:r>
        <w:rPr>
          <w:rFonts w:ascii="Times New Roman"/>
          <w:b w:val="false"/>
          <w:i w:val="false"/>
          <w:color w:val="ff0000"/>
          <w:sz w:val="28"/>
        </w:rPr>
        <w:t xml:space="preserve">
2011.06.09 </w:t>
      </w:r>
      <w:r>
        <w:rPr>
          <w:rFonts w:ascii="Times New Roman"/>
          <w:b w:val="false"/>
          <w:i w:val="false"/>
          <w:color w:val="ff0000"/>
          <w:sz w:val="28"/>
        </w:rPr>
        <w:t>N 648</w:t>
      </w:r>
      <w:r>
        <w:rPr>
          <w:rFonts w:ascii="Times New Roman"/>
          <w:b w:val="false"/>
          <w:i w:val="false"/>
          <w:color w:val="ff0000"/>
          <w:sz w:val="28"/>
        </w:rPr>
        <w:t xml:space="preserve">, 2012.09.14 </w:t>
      </w:r>
      <w:r>
        <w:rPr>
          <w:rFonts w:ascii="Times New Roman"/>
          <w:b w:val="false"/>
          <w:i w:val="false"/>
          <w:color w:val="ff0000"/>
          <w:sz w:val="28"/>
        </w:rPr>
        <w:t>N 1196</w:t>
      </w:r>
      <w:r>
        <w:rPr>
          <w:rFonts w:ascii="Times New Roman"/>
          <w:b w:val="false"/>
          <w:i w:val="false"/>
          <w:color w:val="ff0000"/>
          <w:sz w:val="28"/>
        </w:rPr>
        <w:t xml:space="preserve"> Қаулыларымен.</w:t>
      </w:r>
    </w:p>
    <w:p>
      <w:pPr>
        <w:spacing w:after="0"/>
        <w:ind w:left="0"/>
        <w:jc w:val="both"/>
      </w:pPr>
      <w:r>
        <w:rPr>
          <w:rFonts w:ascii="Times New Roman"/>
          <w:b w:val="false"/>
          <w:i w:val="false"/>
          <w:color w:val="000000"/>
          <w:sz w:val="28"/>
        </w:rPr>
        <w:t xml:space="preserve">      Назар аударыңыз! Өтiнiш баспа әрiптерiмен айқын толтырылады </w:t>
      </w:r>
      <w:r>
        <w:br/>
      </w:r>
      <w:r>
        <w:rPr>
          <w:rFonts w:ascii="Times New Roman"/>
          <w:b w:val="false"/>
          <w:i w:val="false"/>
          <w:color w:val="000000"/>
          <w:sz w:val="28"/>
        </w:rPr>
        <w:t xml:space="preserve">
                                    Кiмге:________________________ </w:t>
      </w:r>
      <w:r>
        <w:br/>
      </w:r>
      <w:r>
        <w:rPr>
          <w:rFonts w:ascii="Times New Roman"/>
          <w:b w:val="false"/>
          <w:i w:val="false"/>
          <w:color w:val="000000"/>
          <w:sz w:val="28"/>
        </w:rPr>
        <w:t xml:space="preserve">
                                              (Қордың атауы) </w:t>
      </w:r>
    </w:p>
    <w:bookmarkStart w:name="z32" w:id="18"/>
    <w:p>
      <w:pPr>
        <w:spacing w:after="0"/>
        <w:ind w:left="0"/>
        <w:jc w:val="left"/>
      </w:pPr>
      <w:r>
        <w:rPr>
          <w:rFonts w:ascii="Times New Roman"/>
          <w:b/>
          <w:i w:val="false"/>
          <w:color w:val="000000"/>
        </w:rPr>
        <w:t xml:space="preserve"> 
Зейнетақы төлемдерiн тағайындау туралы </w:t>
      </w:r>
      <w:r>
        <w:br/>
      </w:r>
      <w:r>
        <w:rPr>
          <w:rFonts w:ascii="Times New Roman"/>
          <w:b/>
          <w:i w:val="false"/>
          <w:color w:val="000000"/>
        </w:rPr>
        <w:t xml:space="preserve">
Өтініш </w:t>
      </w:r>
    </w:p>
    <w:bookmarkEnd w:id="18"/>
    <w:p>
      <w:pPr>
        <w:spacing w:after="0"/>
        <w:ind w:left="0"/>
        <w:jc w:val="both"/>
      </w:pPr>
      <w:r>
        <w:rPr>
          <w:rFonts w:ascii="Times New Roman"/>
          <w:b w:val="false"/>
          <w:i w:val="false"/>
          <w:color w:val="000000"/>
          <w:sz w:val="28"/>
        </w:rPr>
        <w:t xml:space="preserve">Мен,______________________________________________________________ </w:t>
      </w:r>
      <w:r>
        <w:br/>
      </w:r>
      <w:r>
        <w:rPr>
          <w:rFonts w:ascii="Times New Roman"/>
          <w:b w:val="false"/>
          <w:i w:val="false"/>
          <w:color w:val="000000"/>
          <w:sz w:val="28"/>
        </w:rPr>
        <w:t xml:space="preserve">
тегi______________________________________________________________ </w:t>
      </w:r>
      <w:r>
        <w:br/>
      </w:r>
      <w:r>
        <w:rPr>
          <w:rFonts w:ascii="Times New Roman"/>
          <w:b w:val="false"/>
          <w:i w:val="false"/>
          <w:color w:val="000000"/>
          <w:sz w:val="28"/>
        </w:rPr>
        <w:t xml:space="preserve">
аты_______________________________________________________________ </w:t>
      </w:r>
      <w:r>
        <w:br/>
      </w:r>
      <w:r>
        <w:rPr>
          <w:rFonts w:ascii="Times New Roman"/>
          <w:b w:val="false"/>
          <w:i w:val="false"/>
          <w:color w:val="000000"/>
          <w:sz w:val="28"/>
        </w:rPr>
        <w:t xml:space="preserve">
әкесiнiң аты______________________________________________________ </w:t>
      </w:r>
      <w:r>
        <w:br/>
      </w:r>
      <w:r>
        <w:rPr>
          <w:rFonts w:ascii="Times New Roman"/>
          <w:b w:val="false"/>
          <w:i w:val="false"/>
          <w:color w:val="000000"/>
          <w:sz w:val="28"/>
        </w:rPr>
        <w:t xml:space="preserve">
                        Жылы Айы Күнi </w:t>
      </w:r>
      <w:r>
        <w:br/>
      </w:r>
      <w:r>
        <w:rPr>
          <w:rFonts w:ascii="Times New Roman"/>
          <w:b w:val="false"/>
          <w:i w:val="false"/>
          <w:color w:val="000000"/>
          <w:sz w:val="28"/>
        </w:rPr>
        <w:t xml:space="preserve">
Туған күнi________________________________________________________ </w:t>
      </w:r>
      <w:r>
        <w:br/>
      </w:r>
      <w:r>
        <w:rPr>
          <w:rFonts w:ascii="Times New Roman"/>
          <w:b w:val="false"/>
          <w:i w:val="false"/>
          <w:color w:val="000000"/>
          <w:sz w:val="28"/>
        </w:rPr>
        <w:t xml:space="preserve">
Құжаттың түрi:_______ Жеке басының куәлiгi_______ Төлқұжаты_______ </w:t>
      </w:r>
      <w:r>
        <w:br/>
      </w:r>
      <w:r>
        <w:rPr>
          <w:rFonts w:ascii="Times New Roman"/>
          <w:b w:val="false"/>
          <w:i w:val="false"/>
          <w:color w:val="000000"/>
          <w:sz w:val="28"/>
        </w:rPr>
        <w:t xml:space="preserve">
                                               Жылы Айы Күнi </w:t>
      </w:r>
      <w:r>
        <w:br/>
      </w:r>
      <w:r>
        <w:rPr>
          <w:rFonts w:ascii="Times New Roman"/>
          <w:b w:val="false"/>
          <w:i w:val="false"/>
          <w:color w:val="000000"/>
          <w:sz w:val="28"/>
        </w:rPr>
        <w:t xml:space="preserve">
Сериясы_____________  Нөмірі_______________ ______________________ </w:t>
      </w:r>
      <w:r>
        <w:br/>
      </w:r>
      <w:r>
        <w:rPr>
          <w:rFonts w:ascii="Times New Roman"/>
          <w:b w:val="false"/>
          <w:i w:val="false"/>
          <w:color w:val="000000"/>
          <w:sz w:val="28"/>
        </w:rPr>
        <w:t xml:space="preserve">
_________________________________________________________ берілдi </w:t>
      </w:r>
      <w:r>
        <w:br/>
      </w:r>
      <w:r>
        <w:rPr>
          <w:rFonts w:ascii="Times New Roman"/>
          <w:b w:val="false"/>
          <w:i w:val="false"/>
          <w:color w:val="000000"/>
          <w:sz w:val="28"/>
        </w:rPr>
        <w:t xml:space="preserve">
                            (кім берді) </w:t>
      </w:r>
    </w:p>
    <w:p>
      <w:pPr>
        <w:spacing w:after="0"/>
        <w:ind w:left="0"/>
        <w:jc w:val="both"/>
      </w:pPr>
      <w:r>
        <w:rPr>
          <w:rFonts w:ascii="Times New Roman"/>
          <w:b w:val="false"/>
          <w:i w:val="false"/>
          <w:color w:val="000000"/>
          <w:sz w:val="28"/>
        </w:rPr>
        <w:t>ЖСН ______________________________________________________________</w:t>
      </w:r>
      <w:r>
        <w:br/>
      </w:r>
      <w:r>
        <w:rPr>
          <w:rFonts w:ascii="Times New Roman"/>
          <w:b w:val="false"/>
          <w:i w:val="false"/>
          <w:color w:val="000000"/>
          <w:sz w:val="28"/>
        </w:rPr>
        <w:t xml:space="preserve">
Жеке зейнетақы шоты_______________________________________________ </w:t>
      </w:r>
    </w:p>
    <w:bookmarkStart w:name="z41" w:id="19"/>
    <w:p>
      <w:pPr>
        <w:spacing w:after="0"/>
        <w:ind w:left="0"/>
        <w:jc w:val="both"/>
      </w:pPr>
      <w:r>
        <w:rPr>
          <w:rFonts w:ascii="Times New Roman"/>
          <w:b w:val="false"/>
          <w:i w:val="false"/>
          <w:color w:val="000000"/>
          <w:sz w:val="28"/>
        </w:rPr>
        <w:t xml:space="preserve">__ Осы Ереженiң 2-тармағына сәйкес еркектер - 63 жасқа, әйелдер - 58 жасқа толуына; </w:t>
      </w:r>
      <w:r>
        <w:br/>
      </w:r>
      <w:r>
        <w:rPr>
          <w:rFonts w:ascii="Times New Roman"/>
          <w:b w:val="false"/>
          <w:i w:val="false"/>
          <w:color w:val="000000"/>
          <w:sz w:val="28"/>
        </w:rPr>
        <w:t xml:space="preserve">
__ Осы Ереженiң 2-тармағына сәйкес төтенше және жоғары радиациялық қатер аймағында тұруына; </w:t>
      </w:r>
      <w:r>
        <w:br/>
      </w:r>
      <w:r>
        <w:rPr>
          <w:rFonts w:ascii="Times New Roman"/>
          <w:b w:val="false"/>
          <w:i w:val="false"/>
          <w:color w:val="000000"/>
          <w:sz w:val="28"/>
        </w:rPr>
        <w:t xml:space="preserve">
__ Осы Ереженiң 2-тармағына сәйкес 5 және одан да көп балалар тәрбиелеуiне; </w:t>
      </w:r>
      <w:r>
        <w:br/>
      </w:r>
      <w:r>
        <w:rPr>
          <w:rFonts w:ascii="Times New Roman"/>
          <w:b w:val="false"/>
          <w:i w:val="false"/>
          <w:color w:val="000000"/>
          <w:sz w:val="28"/>
        </w:rPr>
        <w:t>
-- Кеден органдарын қоспағанда, орталықтан еңбек сiңiрген жылдары үшiн әскери қызметшiлерге, арнаулы мемлекеттік және құқық қорғау органдарының арнаулы атақтар, сыныптық шендер берiлген қызметкерлерiне, сондай-ақ әскери немесе арнаулы атақтар, сыныптық шендер алу және нысанды киiм киiп жүру құқықтары 2012 жылғы 1 қаңтардан бастап жойылған адамдарға:</w:t>
      </w:r>
      <w:r>
        <w:br/>
      </w:r>
      <w:r>
        <w:rPr>
          <w:rFonts w:ascii="Times New Roman"/>
          <w:b w:val="false"/>
          <w:i w:val="false"/>
          <w:color w:val="000000"/>
          <w:sz w:val="28"/>
        </w:rPr>
        <w:t>
      1) 1998 жылғы 1 қаңтарға дейiн;</w:t>
      </w:r>
      <w:r>
        <w:br/>
      </w:r>
      <w:r>
        <w:rPr>
          <w:rFonts w:ascii="Times New Roman"/>
          <w:b w:val="false"/>
          <w:i w:val="false"/>
          <w:color w:val="000000"/>
          <w:sz w:val="28"/>
        </w:rPr>
        <w:t>
</w:t>
      </w:r>
      <w:r>
        <w:rPr>
          <w:rFonts w:ascii="Times New Roman"/>
          <w:b w:val="false"/>
          <w:i w:val="false"/>
          <w:color w:val="000000"/>
          <w:sz w:val="28"/>
        </w:rPr>
        <w:t>
      2) «Қазақстан Республикасында зейнетақымен қамсыздандыру туралы» Қазақстан Республикасы Заңының </w:t>
      </w:r>
      <w:r>
        <w:rPr>
          <w:rFonts w:ascii="Times New Roman"/>
          <w:b w:val="false"/>
          <w:i w:val="false"/>
          <w:color w:val="000000"/>
          <w:sz w:val="28"/>
        </w:rPr>
        <w:t>60-бабының</w:t>
      </w:r>
      <w:r>
        <w:rPr>
          <w:rFonts w:ascii="Times New Roman"/>
          <w:b w:val="false"/>
          <w:i w:val="false"/>
          <w:color w:val="000000"/>
          <w:sz w:val="28"/>
        </w:rPr>
        <w:t xml:space="preserve"> 1-тармағында көрсетiлген негiздемелер бойынша зейнетақы төлемiне құқығы бар адамдарға кеден органдарын қоспағанда, әскери қызмет, арнаулы мемлекеттік және құқық қорғау органдарындағы қызмет стажы 1998 жылғы 1 қаңтардағы жағдай бойынша он жыл және одан да көп болған кезде толық көлемде зейнетақы төлемдерi тағайындалуына;</w:t>
      </w:r>
      <w:r>
        <w:br/>
      </w:r>
      <w:r>
        <w:rPr>
          <w:rFonts w:ascii="Times New Roman"/>
          <w:b w:val="false"/>
          <w:i w:val="false"/>
          <w:color w:val="000000"/>
          <w:sz w:val="28"/>
        </w:rPr>
        <w:t xml:space="preserve">
__ Қазақстан Республикасынан тыс жерлерге тұрақты тұруға кетуiне; </w:t>
      </w:r>
      <w:r>
        <w:br/>
      </w:r>
      <w:r>
        <w:rPr>
          <w:rFonts w:ascii="Times New Roman"/>
          <w:b w:val="false"/>
          <w:i w:val="false"/>
          <w:color w:val="000000"/>
          <w:sz w:val="28"/>
        </w:rPr>
        <w:t xml:space="preserve">
__ егер мүгедектiгi мерзiмсiз белгiленген болса, I және II топтағы мүгедектiгi белгiлене отырып;      </w:t>
      </w:r>
      <w:r>
        <w:br/>
      </w:r>
      <w:r>
        <w:rPr>
          <w:rFonts w:ascii="Times New Roman"/>
          <w:b w:val="false"/>
          <w:i w:val="false"/>
          <w:color w:val="000000"/>
          <w:sz w:val="28"/>
        </w:rPr>
        <w:t xml:space="preserve">
__ алушының қайтыс болуына (мұрагерлерiне); </w:t>
      </w:r>
      <w:r>
        <w:br/>
      </w:r>
      <w:r>
        <w:rPr>
          <w:rFonts w:ascii="Times New Roman"/>
          <w:b w:val="false"/>
          <w:i w:val="false"/>
          <w:color w:val="000000"/>
          <w:sz w:val="28"/>
        </w:rPr>
        <w:t xml:space="preserve">
__ алушының қайтыс болуына (жерлеуге) байланысты </w:t>
      </w:r>
      <w:r>
        <w:br/>
      </w:r>
      <w:r>
        <w:rPr>
          <w:rFonts w:ascii="Times New Roman"/>
          <w:b w:val="false"/>
          <w:i w:val="false"/>
          <w:color w:val="000000"/>
          <w:sz w:val="28"/>
        </w:rPr>
        <w:t>
200___ жылғы "___"________ N________ зейнетақымен қамсыздандыру туралы шартқа сәйкес мiндетті, ерiктi кәсiптiк (</w:t>
      </w:r>
      <w:r>
        <w:rPr>
          <w:rFonts w:ascii="Times New Roman"/>
          <w:b w:val="false"/>
          <w:i/>
          <w:color w:val="000000"/>
          <w:sz w:val="28"/>
        </w:rPr>
        <w:t xml:space="preserve">керегiнiң астын </w:t>
      </w:r>
      <w:r>
        <w:rPr>
          <w:rFonts w:ascii="Times New Roman"/>
          <w:b w:val="false"/>
          <w:i/>
          <w:color w:val="000000"/>
          <w:sz w:val="28"/>
        </w:rPr>
        <w:t>сызу керек</w:t>
      </w:r>
      <w:r>
        <w:rPr>
          <w:rFonts w:ascii="Times New Roman"/>
          <w:b w:val="false"/>
          <w:i w:val="false"/>
          <w:color w:val="000000"/>
          <w:sz w:val="28"/>
        </w:rPr>
        <w:t xml:space="preserve">) зейнетақы жарналары есебiнен қалыптасқан зейнетақы жинақтарынан </w:t>
      </w:r>
      <w:r>
        <w:br/>
      </w:r>
      <w:r>
        <w:rPr>
          <w:rFonts w:ascii="Times New Roman"/>
          <w:b w:val="false"/>
          <w:i w:val="false"/>
          <w:color w:val="000000"/>
          <w:sz w:val="28"/>
        </w:rPr>
        <w:t xml:space="preserve">
__ бiржолғы; </w:t>
      </w:r>
      <w:r>
        <w:br/>
      </w:r>
      <w:r>
        <w:rPr>
          <w:rFonts w:ascii="Times New Roman"/>
          <w:b w:val="false"/>
          <w:i w:val="false"/>
          <w:color w:val="000000"/>
          <w:sz w:val="28"/>
        </w:rPr>
        <w:t xml:space="preserve">
__ ай сайын; </w:t>
      </w:r>
      <w:r>
        <w:br/>
      </w:r>
      <w:r>
        <w:rPr>
          <w:rFonts w:ascii="Times New Roman"/>
          <w:b w:val="false"/>
          <w:i w:val="false"/>
          <w:color w:val="000000"/>
          <w:sz w:val="28"/>
        </w:rPr>
        <w:t xml:space="preserve">
__ тоқсан сайын; </w:t>
      </w:r>
      <w:r>
        <w:br/>
      </w:r>
      <w:r>
        <w:rPr>
          <w:rFonts w:ascii="Times New Roman"/>
          <w:b w:val="false"/>
          <w:i w:val="false"/>
          <w:color w:val="000000"/>
          <w:sz w:val="28"/>
        </w:rPr>
        <w:t xml:space="preserve">
__ жыл сайын </w:t>
      </w:r>
      <w:r>
        <w:br/>
      </w:r>
      <w:r>
        <w:rPr>
          <w:rFonts w:ascii="Times New Roman"/>
          <w:b w:val="false"/>
          <w:i w:val="false"/>
          <w:color w:val="000000"/>
          <w:sz w:val="28"/>
        </w:rPr>
        <w:t xml:space="preserve">
ақшаны мынадай деректемелер бойынша банктiк шотқа аудару арқылы зейнетақы төлемдерiн жүргізудi сұраймын: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(банктiң атауы, банктік шотының нөмiрi, банктiң дербес шотының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нөмiрi, БСК-i, БCH-i) </w:t>
      </w:r>
      <w:r>
        <w:br/>
      </w:r>
      <w:r>
        <w:rPr>
          <w:rFonts w:ascii="Times New Roman"/>
          <w:b w:val="false"/>
          <w:i w:val="false"/>
          <w:color w:val="000000"/>
          <w:sz w:val="28"/>
        </w:rPr>
        <w:t xml:space="preserve">
Мынадай мекен-жай бойынша тұрамын: индекс_________________________ </w:t>
      </w:r>
      <w:r>
        <w:br/>
      </w:r>
      <w:r>
        <w:rPr>
          <w:rFonts w:ascii="Times New Roman"/>
          <w:b w:val="false"/>
          <w:i w:val="false"/>
          <w:color w:val="000000"/>
          <w:sz w:val="28"/>
        </w:rPr>
        <w:t xml:space="preserve">
____________________________________________________________облысы </w:t>
      </w:r>
      <w:r>
        <w:br/>
      </w:r>
      <w:r>
        <w:rPr>
          <w:rFonts w:ascii="Times New Roman"/>
          <w:b w:val="false"/>
          <w:i w:val="false"/>
          <w:color w:val="000000"/>
          <w:sz w:val="28"/>
        </w:rPr>
        <w:t xml:space="preserve">
_______________________________________________қ-сы (кенті, ауылы) </w:t>
      </w:r>
      <w:r>
        <w:br/>
      </w:r>
      <w:r>
        <w:rPr>
          <w:rFonts w:ascii="Times New Roman"/>
          <w:b w:val="false"/>
          <w:i w:val="false"/>
          <w:color w:val="000000"/>
          <w:sz w:val="28"/>
        </w:rPr>
        <w:t xml:space="preserve">
_________________________к-ci үй N___ пәтер N_____________________ </w:t>
      </w:r>
      <w:r>
        <w:br/>
      </w:r>
      <w:r>
        <w:rPr>
          <w:rFonts w:ascii="Times New Roman"/>
          <w:b w:val="false"/>
          <w:i w:val="false"/>
          <w:color w:val="000000"/>
          <w:sz w:val="28"/>
        </w:rPr>
        <w:t xml:space="preserve">
байланыс телефоны_________________________________________________ </w:t>
      </w:r>
      <w:r>
        <w:br/>
      </w:r>
      <w:r>
        <w:rPr>
          <w:rFonts w:ascii="Times New Roman"/>
          <w:b w:val="false"/>
          <w:i w:val="false"/>
          <w:color w:val="000000"/>
          <w:sz w:val="28"/>
        </w:rPr>
        <w:t xml:space="preserve">
Алушы:_____________________ </w:t>
      </w:r>
      <w:r>
        <w:br/>
      </w:r>
      <w:r>
        <w:rPr>
          <w:rFonts w:ascii="Times New Roman"/>
          <w:b w:val="false"/>
          <w:i w:val="false"/>
          <w:color w:val="000000"/>
          <w:sz w:val="28"/>
        </w:rPr>
        <w:t xml:space="preserve">
            (қолы) </w:t>
      </w:r>
    </w:p>
    <w:bookmarkEnd w:id="19"/>
    <w:p>
      <w:pPr>
        <w:spacing w:after="0"/>
        <w:ind w:left="0"/>
        <w:jc w:val="both"/>
      </w:pPr>
      <w:r>
        <w:rPr>
          <w:rFonts w:ascii="Times New Roman"/>
          <w:b w:val="false"/>
          <w:i w:val="false"/>
          <w:color w:val="000000"/>
          <w:sz w:val="28"/>
        </w:rPr>
        <w:t xml:space="preserve">Өтiнiш жазылған күн 200___ жылғы "___"_________ </w:t>
      </w:r>
      <w:r>
        <w:br/>
      </w:r>
      <w:r>
        <w:rPr>
          <w:rFonts w:ascii="Times New Roman"/>
          <w:b w:val="false"/>
          <w:i w:val="false"/>
          <w:color w:val="000000"/>
          <w:sz w:val="28"/>
        </w:rPr>
        <w:t xml:space="preserve">
Өтiнiштi қабылдап алды:______ж. "___"__________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(Қордың жауапты қызметкерінің тегі, аты, болса - әкесінің аты, </w:t>
      </w:r>
      <w:r>
        <w:br/>
      </w:r>
      <w:r>
        <w:rPr>
          <w:rFonts w:ascii="Times New Roman"/>
          <w:b w:val="false"/>
          <w:i w:val="false"/>
          <w:color w:val="000000"/>
          <w:sz w:val="28"/>
        </w:rPr>
        <w:t xml:space="preserve">
лауазымы, қолы) </w:t>
      </w:r>
      <w:r>
        <w:br/>
      </w:r>
      <w:r>
        <w:rPr>
          <w:rFonts w:ascii="Times New Roman"/>
          <w:b w:val="false"/>
          <w:i w:val="false"/>
          <w:color w:val="000000"/>
          <w:sz w:val="28"/>
        </w:rPr>
        <w:t xml:space="preserve">
Қорда тіркелді: 200___ жылғы "___" _______ N________ </w:t>
      </w:r>
    </w:p>
    <w:p>
      <w:pPr>
        <w:spacing w:after="0"/>
        <w:ind w:left="0"/>
        <w:jc w:val="both"/>
      </w:pPr>
      <w:r>
        <w:rPr>
          <w:rFonts w:ascii="Times New Roman"/>
          <w:b w:val="false"/>
          <w:i w:val="false"/>
          <w:color w:val="000000"/>
          <w:sz w:val="28"/>
        </w:rPr>
        <w:t xml:space="preserve">-------------------------------------------------------кесу сызығы </w:t>
      </w:r>
    </w:p>
    <w:p>
      <w:pPr>
        <w:spacing w:after="0"/>
        <w:ind w:left="0"/>
        <w:jc w:val="both"/>
      </w:pPr>
      <w:r>
        <w:rPr>
          <w:rFonts w:ascii="Times New Roman"/>
          <w:b w:val="false"/>
          <w:i w:val="false"/>
          <w:color w:val="000000"/>
          <w:sz w:val="28"/>
        </w:rPr>
        <w:t xml:space="preserve">Алушыға __________________________________________________________ </w:t>
      </w:r>
      <w:r>
        <w:br/>
      </w:r>
      <w:r>
        <w:rPr>
          <w:rFonts w:ascii="Times New Roman"/>
          <w:b w:val="false"/>
          <w:i w:val="false"/>
          <w:color w:val="000000"/>
          <w:sz w:val="28"/>
        </w:rPr>
        <w:t xml:space="preserve">
                              (ТАӘ) </w:t>
      </w:r>
      <w:r>
        <w:br/>
      </w:r>
      <w:r>
        <w:rPr>
          <w:rFonts w:ascii="Times New Roman"/>
          <w:b w:val="false"/>
          <w:i w:val="false"/>
          <w:color w:val="000000"/>
          <w:sz w:val="28"/>
        </w:rPr>
        <w:t xml:space="preserve">
Өтініш Қорда: 200__ жылғы "__" ________ N_________ тіркелді </w:t>
      </w:r>
      <w:r>
        <w:br/>
      </w:r>
      <w:r>
        <w:rPr>
          <w:rFonts w:ascii="Times New Roman"/>
          <w:b w:val="false"/>
          <w:i w:val="false"/>
          <w:color w:val="000000"/>
          <w:sz w:val="28"/>
        </w:rPr>
        <w:t xml:space="preserve">
Өтініш қабылдап алды: ________ ж. "___" __________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(Қордың жауапты қызметкерiнiң ТАӘ, лауазымы, қолы) </w:t>
      </w:r>
    </w:p>
    <w:p>
      <w:pPr>
        <w:spacing w:after="0"/>
        <w:ind w:left="0"/>
        <w:jc w:val="both"/>
      </w:pPr>
      <w:r>
        <w:rPr>
          <w:rFonts w:ascii="Times New Roman"/>
          <w:b w:val="false"/>
          <w:i w:val="false"/>
          <w:color w:val="000000"/>
          <w:sz w:val="28"/>
        </w:rPr>
        <w:t xml:space="preserve">М.О.           </w:t>
      </w:r>
    </w:p>
    <w:bookmarkStart w:name="z25" w:id="2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4 шiлдедегi </w:t>
      </w:r>
      <w:r>
        <w:br/>
      </w:r>
      <w:r>
        <w:rPr>
          <w:rFonts w:ascii="Times New Roman"/>
          <w:b w:val="false"/>
          <w:i w:val="false"/>
          <w:color w:val="000000"/>
          <w:sz w:val="28"/>
        </w:rPr>
        <w:t xml:space="preserve">
N 661 қаулысымен   </w:t>
      </w:r>
      <w:r>
        <w:br/>
      </w:r>
      <w:r>
        <w:rPr>
          <w:rFonts w:ascii="Times New Roman"/>
          <w:b w:val="false"/>
          <w:i w:val="false"/>
          <w:color w:val="000000"/>
          <w:sz w:val="28"/>
        </w:rPr>
        <w:t xml:space="preserve">
бекiтiлген      </w:t>
      </w:r>
    </w:p>
    <w:bookmarkEnd w:id="20"/>
    <w:bookmarkStart w:name="z33" w:id="21"/>
    <w:p>
      <w:pPr>
        <w:spacing w:after="0"/>
        <w:ind w:left="0"/>
        <w:jc w:val="left"/>
      </w:pPr>
      <w:r>
        <w:rPr>
          <w:rFonts w:ascii="Times New Roman"/>
          <w:b/>
          <w:i w:val="false"/>
          <w:color w:val="000000"/>
        </w:rPr>
        <w:t xml:space="preserve"> 
Кесте бойынша зейнетақы төлемдерiнiң </w:t>
      </w:r>
      <w:r>
        <w:br/>
      </w:r>
      <w:r>
        <w:rPr>
          <w:rFonts w:ascii="Times New Roman"/>
          <w:b/>
          <w:i w:val="false"/>
          <w:color w:val="000000"/>
        </w:rPr>
        <w:t xml:space="preserve">
мөлшерiн есептеудi жүзеге асыру </w:t>
      </w:r>
      <w:r>
        <w:br/>
      </w:r>
      <w:r>
        <w:rPr>
          <w:rFonts w:ascii="Times New Roman"/>
          <w:b/>
          <w:i w:val="false"/>
          <w:color w:val="000000"/>
        </w:rPr>
        <w:t xml:space="preserve">
әдістемесі </w:t>
      </w:r>
    </w:p>
    <w:bookmarkEnd w:id="21"/>
    <w:p>
      <w:pPr>
        <w:spacing w:after="0"/>
        <w:ind w:left="0"/>
        <w:jc w:val="both"/>
      </w:pPr>
      <w:r>
        <w:rPr>
          <w:rFonts w:ascii="Times New Roman"/>
          <w:b w:val="false"/>
          <w:i w:val="false"/>
          <w:color w:val="000000"/>
          <w:sz w:val="28"/>
        </w:rPr>
        <w:t>      Осы Кесте бойынша зейнетақы төлемдерiнiң мөлшерiн есептеудi жүзеге асыру әдiстемесi (бұдан әрi - Әдiстеме) "Қазақстан Республикасында зейнетақымен қамсыздандыру туралы" Қазақстан Республикасының 1997 жылғы 20 маусымдағы </w:t>
      </w:r>
      <w:r>
        <w:rPr>
          <w:rFonts w:ascii="Times New Roman"/>
          <w:b w:val="false"/>
          <w:i w:val="false"/>
          <w:color w:val="000000"/>
          <w:sz w:val="28"/>
        </w:rPr>
        <w:t>Заңына</w:t>
      </w:r>
      <w:r>
        <w:rPr>
          <w:rFonts w:ascii="Times New Roman"/>
          <w:b w:val="false"/>
          <w:i w:val="false"/>
          <w:color w:val="000000"/>
          <w:sz w:val="28"/>
        </w:rPr>
        <w:t xml:space="preserve"> (бұдан әрi - Заң) сәйкес әзiрлендi және кесте бойынша зейнетақы төлемдерiнiң мөлшерiн есептеудi жүзеге асыру тәртiбiн белгiлейдi. </w:t>
      </w:r>
    </w:p>
    <w:bookmarkStart w:name="z34" w:id="22"/>
    <w:p>
      <w:pPr>
        <w:spacing w:after="0"/>
        <w:ind w:left="0"/>
        <w:jc w:val="left"/>
      </w:pPr>
      <w:r>
        <w:rPr>
          <w:rFonts w:ascii="Times New Roman"/>
          <w:b/>
          <w:i w:val="false"/>
          <w:color w:val="000000"/>
        </w:rPr>
        <w:t xml:space="preserve"> 
Кесте бойынша зейнетақы төлемдерiнiң </w:t>
      </w:r>
      <w:r>
        <w:br/>
      </w:r>
      <w:r>
        <w:rPr>
          <w:rFonts w:ascii="Times New Roman"/>
          <w:b/>
          <w:i w:val="false"/>
          <w:color w:val="000000"/>
        </w:rPr>
        <w:t xml:space="preserve">
мөлшерiн есептеудi жүзеге асыру тәртiбi </w:t>
      </w:r>
    </w:p>
    <w:bookmarkEnd w:id="22"/>
    <w:p>
      <w:pPr>
        <w:spacing w:after="0"/>
        <w:ind w:left="0"/>
        <w:jc w:val="both"/>
      </w:pPr>
      <w:r>
        <w:rPr>
          <w:rFonts w:ascii="Times New Roman"/>
          <w:b w:val="false"/>
          <w:i w:val="false"/>
          <w:color w:val="000000"/>
          <w:sz w:val="28"/>
        </w:rPr>
        <w:t xml:space="preserve">      1. Жинақтаушы зейнетақы қорынан кесте бойынша төленетiн зейнетақы төлемдерi сомасы мен мерзiмi (ай сайын, тоқсан сайын, жыл сайын) зейнетақымен қамсыздандыру туралы шарт тараптарының келiсiмi бойынша белгiленетiн төлемдер түрiнде, кесте бойынша зейнетақы төлемдерiнiң мөлшерiн есептеудi жүзеге асыру әдiстемесiн ескере отырып жүзеге асырылады. </w:t>
      </w:r>
      <w:r>
        <w:br/>
      </w:r>
      <w:r>
        <w:rPr>
          <w:rFonts w:ascii="Times New Roman"/>
          <w:b w:val="false"/>
          <w:i w:val="false"/>
          <w:color w:val="000000"/>
          <w:sz w:val="28"/>
        </w:rPr>
        <w:t xml:space="preserve">
      2. Мiндеттi зейнетақы жарналары есебiнен кесте бойынша зейнетақы төлемдерiнiң жылдық сомасы мынадай шамадан: </w:t>
      </w:r>
      <w:r>
        <w:br/>
      </w:r>
      <w:r>
        <w:rPr>
          <w:rFonts w:ascii="Times New Roman"/>
          <w:b w:val="false"/>
          <w:i w:val="false"/>
          <w:color w:val="000000"/>
          <w:sz w:val="28"/>
        </w:rPr>
        <w:t>
      1) тиiстi қаржы жылына арналған республикалық бюджет туралы </w:t>
      </w:r>
      <w:r>
        <w:rPr>
          <w:rFonts w:ascii="Times New Roman"/>
          <w:b w:val="false"/>
          <w:i w:val="false"/>
          <w:color w:val="000000"/>
          <w:sz w:val="28"/>
        </w:rPr>
        <w:t>заңда</w:t>
      </w:r>
      <w:r>
        <w:rPr>
          <w:rFonts w:ascii="Times New Roman"/>
          <w:b w:val="false"/>
          <w:i w:val="false"/>
          <w:color w:val="000000"/>
          <w:sz w:val="28"/>
        </w:rPr>
        <w:t xml:space="preserve"> белгіленген ең төменгi зейнетақының отыз еселенген мөлшерiнен; </w:t>
      </w:r>
      <w:r>
        <w:br/>
      </w:r>
      <w:r>
        <w:rPr>
          <w:rFonts w:ascii="Times New Roman"/>
          <w:b w:val="false"/>
          <w:i w:val="false"/>
          <w:color w:val="000000"/>
          <w:sz w:val="28"/>
        </w:rPr>
        <w:t xml:space="preserve">
      2) екі жүз елу мың теңгеден; </w:t>
      </w:r>
      <w:r>
        <w:br/>
      </w:r>
      <w:r>
        <w:rPr>
          <w:rFonts w:ascii="Times New Roman"/>
          <w:b w:val="false"/>
          <w:i w:val="false"/>
          <w:color w:val="000000"/>
          <w:sz w:val="28"/>
        </w:rPr>
        <w:t xml:space="preserve">
      3) осы Әдiстемеге қосымшаға сәйкес зейнетақы жинақтары сомасының алушының тиiстi жасындағы ағымдағы құн коэффициентiне көбейтiндiсi ретiнде есептелген шамадан неғұрлым жоғары мөлшерде есептеледi.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Үкіметінің 2005.06.11. N </w:t>
      </w:r>
      <w:r>
        <w:rPr>
          <w:rFonts w:ascii="Times New Roman"/>
          <w:b w:val="false"/>
          <w:i w:val="false"/>
          <w:color w:val="000000"/>
          <w:sz w:val="28"/>
        </w:rPr>
        <w:t>580</w:t>
      </w:r>
      <w:r>
        <w:rPr>
          <w:rFonts w:ascii="Times New Roman"/>
          <w:b w:val="false"/>
          <w:i w:val="false"/>
          <w:color w:val="000000"/>
          <w:sz w:val="28"/>
        </w:rPr>
        <w:t> </w:t>
      </w:r>
      <w:r>
        <w:rPr>
          <w:rFonts w:ascii="Times New Roman"/>
          <w:b w:val="false"/>
          <w:i w:val="false"/>
          <w:color w:val="ff0000"/>
          <w:sz w:val="28"/>
        </w:rPr>
        <w:t xml:space="preserve">(2005 жылғы 1 қаңтардан бастап қолданысқа енгізiледi), 2005.10.21. N </w:t>
      </w:r>
      <w:r>
        <w:rPr>
          <w:rFonts w:ascii="Times New Roman"/>
          <w:b w:val="false"/>
          <w:i w:val="false"/>
          <w:color w:val="000000"/>
          <w:sz w:val="28"/>
        </w:rPr>
        <w:t>1059</w:t>
      </w:r>
      <w:r>
        <w:rPr>
          <w:rFonts w:ascii="Times New Roman"/>
          <w:b w:val="false"/>
          <w:i w:val="false"/>
          <w:color w:val="000000"/>
          <w:sz w:val="28"/>
        </w:rPr>
        <w:t> </w:t>
      </w:r>
      <w:r>
        <w:rPr>
          <w:rFonts w:ascii="Times New Roman"/>
          <w:b w:val="false"/>
          <w:i w:val="false"/>
          <w:color w:val="ff0000"/>
          <w:sz w:val="28"/>
        </w:rPr>
        <w:t xml:space="preserve">(2006 жылғы 1 қаңтардан бастап қолданысқа енгізiледi), 2007.12.29. </w:t>
      </w:r>
      <w:r>
        <w:rPr>
          <w:rFonts w:ascii="Times New Roman"/>
          <w:b w:val="false"/>
          <w:i w:val="false"/>
          <w:color w:val="000000"/>
          <w:sz w:val="28"/>
        </w:rPr>
        <w:t>N 1397</w:t>
      </w:r>
      <w:r>
        <w:rPr>
          <w:rFonts w:ascii="Times New Roman"/>
          <w:b w:val="false"/>
          <w:i w:val="false"/>
          <w:color w:val="000000"/>
          <w:sz w:val="28"/>
        </w:rPr>
        <w:t> </w:t>
      </w:r>
      <w:r>
        <w:rPr>
          <w:rFonts w:ascii="Times New Roman"/>
          <w:b w:val="false"/>
          <w:i w:val="false"/>
          <w:color w:val="ff0000"/>
          <w:sz w:val="28"/>
        </w:rPr>
        <w:t xml:space="preserve">(2008 жылғы 1 қаңтардан бастап қолданысқа енгізiледi) Қаулыларымен. </w:t>
      </w:r>
      <w:r>
        <w:br/>
      </w:r>
      <w:r>
        <w:rPr>
          <w:rFonts w:ascii="Times New Roman"/>
          <w:b w:val="false"/>
          <w:i w:val="false"/>
          <w:color w:val="000000"/>
          <w:sz w:val="28"/>
        </w:rPr>
        <w:t xml:space="preserve">
       3. </w:t>
      </w:r>
      <w:r>
        <w:rPr>
          <w:rFonts w:ascii="Times New Roman"/>
          <w:b w:val="false"/>
          <w:i w:val="false"/>
          <w:color w:val="ff0000"/>
          <w:sz w:val="28"/>
        </w:rPr>
        <w:t xml:space="preserve">Алынып тасталды - ҚР Үкіметінің 2005.10.21. N </w:t>
      </w:r>
      <w:r>
        <w:rPr>
          <w:rFonts w:ascii="Times New Roman"/>
          <w:b w:val="false"/>
          <w:i w:val="false"/>
          <w:color w:val="000000"/>
          <w:sz w:val="28"/>
        </w:rPr>
        <w:t>1059</w:t>
      </w:r>
      <w:r>
        <w:rPr>
          <w:rFonts w:ascii="Times New Roman"/>
          <w:b w:val="false"/>
          <w:i w:val="false"/>
          <w:color w:val="000000"/>
          <w:sz w:val="28"/>
        </w:rPr>
        <w:t> </w:t>
      </w:r>
      <w:r>
        <w:rPr>
          <w:rFonts w:ascii="Times New Roman"/>
          <w:b w:val="false"/>
          <w:i w:val="false"/>
          <w:color w:val="ff0000"/>
          <w:sz w:val="28"/>
        </w:rPr>
        <w:t xml:space="preserve">(2006 жылғы 1 қаңтардан бастап қолданысқа енгізiледi) Қаулысымен. </w:t>
      </w:r>
      <w:r>
        <w:br/>
      </w:r>
      <w:r>
        <w:rPr>
          <w:rFonts w:ascii="Times New Roman"/>
          <w:b w:val="false"/>
          <w:i w:val="false"/>
          <w:color w:val="000000"/>
          <w:sz w:val="28"/>
        </w:rPr>
        <w:t>
      4. Алушы, егер алушының зейнетақы жинақтарының сомасы екі жүз елу мың теңгеден кем болса немесе тиiстi қаржы жылына арналған республикалық бюджет туралы </w:t>
      </w:r>
      <w:r>
        <w:rPr>
          <w:rFonts w:ascii="Times New Roman"/>
          <w:b w:val="false"/>
          <w:i w:val="false"/>
          <w:color w:val="000000"/>
          <w:sz w:val="28"/>
        </w:rPr>
        <w:t>заңда</w:t>
      </w:r>
      <w:r>
        <w:rPr>
          <w:rFonts w:ascii="Times New Roman"/>
          <w:b w:val="false"/>
          <w:i w:val="false"/>
          <w:color w:val="000000"/>
          <w:sz w:val="28"/>
        </w:rPr>
        <w:t xml:space="preserve"> белгiленген ең төменгi зейнетақының отыз еселенген мөлшерiнен кем болса (көрсетiлген шаманың қайсысы көп болуына байланысты), зейнетақы жинақтарының барлық сомасын ала алады. </w:t>
      </w:r>
      <w:r>
        <w:br/>
      </w:r>
      <w:r>
        <w:rPr>
          <w:rFonts w:ascii="Times New Roman"/>
          <w:b w:val="false"/>
          <w:i w:val="false"/>
          <w:color w:val="000000"/>
          <w:sz w:val="28"/>
        </w:rPr>
        <w:t xml:space="preserve">
      Егер төлемнен кейін жеке зейнетақы шотындағы зейнетақы жинақтарының қалдығы ең төменгі зейнетақының айлық мөлшерінен кем соманы құраған жағдайда, бұл қалдық төлем сомасымен бірге төленеді. </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Үкіметінің 2007.12.29. </w:t>
      </w:r>
      <w:r>
        <w:rPr>
          <w:rFonts w:ascii="Times New Roman"/>
          <w:b w:val="false"/>
          <w:i w:val="false"/>
          <w:color w:val="000000"/>
          <w:sz w:val="28"/>
        </w:rPr>
        <w:t>N 1397</w:t>
      </w:r>
      <w:r>
        <w:rPr>
          <w:rFonts w:ascii="Times New Roman"/>
          <w:b w:val="false"/>
          <w:i w:val="false"/>
          <w:color w:val="000000"/>
          <w:sz w:val="28"/>
        </w:rPr>
        <w:t> </w:t>
      </w:r>
      <w:r>
        <w:rPr>
          <w:rFonts w:ascii="Times New Roman"/>
          <w:b w:val="false"/>
          <w:i w:val="false"/>
          <w:color w:val="ff0000"/>
          <w:sz w:val="28"/>
        </w:rPr>
        <w:t xml:space="preserve">(2008 жылғы 1 қаңтардан бастап қолданысқа енгізiледi) Қаулысымен. </w:t>
      </w:r>
    </w:p>
    <w:bookmarkStart w:name="z35" w:id="23"/>
    <w:p>
      <w:pPr>
        <w:spacing w:after="0"/>
        <w:ind w:left="0"/>
        <w:jc w:val="both"/>
      </w:pPr>
      <w:r>
        <w:rPr>
          <w:rFonts w:ascii="Times New Roman"/>
          <w:b w:val="false"/>
          <w:i w:val="false"/>
          <w:color w:val="000000"/>
          <w:sz w:val="28"/>
        </w:rPr>
        <w:t xml:space="preserve">
                                         Кесте бойынша зейнетақы </w:t>
      </w:r>
      <w:r>
        <w:br/>
      </w:r>
      <w:r>
        <w:rPr>
          <w:rFonts w:ascii="Times New Roman"/>
          <w:b w:val="false"/>
          <w:i w:val="false"/>
          <w:color w:val="000000"/>
          <w:sz w:val="28"/>
        </w:rPr>
        <w:t xml:space="preserve">
                                     төлемдерінің мөлшерін есептеуді </w:t>
      </w:r>
      <w:r>
        <w:br/>
      </w:r>
      <w:r>
        <w:rPr>
          <w:rFonts w:ascii="Times New Roman"/>
          <w:b w:val="false"/>
          <w:i w:val="false"/>
          <w:color w:val="000000"/>
          <w:sz w:val="28"/>
        </w:rPr>
        <w:t xml:space="preserve">
                                        жүзеге асыру әдістемесіне </w:t>
      </w:r>
      <w:r>
        <w:br/>
      </w:r>
      <w:r>
        <w:rPr>
          <w:rFonts w:ascii="Times New Roman"/>
          <w:b w:val="false"/>
          <w:i w:val="false"/>
          <w:color w:val="000000"/>
          <w:sz w:val="28"/>
        </w:rPr>
        <w:t xml:space="preserve">
                                                  қосымша </w:t>
      </w:r>
    </w:p>
    <w:bookmarkEnd w:id="23"/>
    <w:p>
      <w:pPr>
        <w:spacing w:after="0"/>
        <w:ind w:left="0"/>
        <w:jc w:val="left"/>
      </w:pPr>
      <w:r>
        <w:rPr>
          <w:rFonts w:ascii="Times New Roman"/>
          <w:b/>
          <w:i w:val="false"/>
          <w:color w:val="000000"/>
        </w:rPr>
        <w:t xml:space="preserve"> Кесте бойынша зейнетақы төлемдерінің </w:t>
      </w:r>
      <w:r>
        <w:br/>
      </w:r>
      <w:r>
        <w:rPr>
          <w:rFonts w:ascii="Times New Roman"/>
          <w:b/>
          <w:i w:val="false"/>
          <w:color w:val="000000"/>
        </w:rPr>
        <w:t xml:space="preserve">
жылдық мөлшерін есептеуге арналған </w:t>
      </w:r>
      <w:r>
        <w:br/>
      </w:r>
      <w:r>
        <w:rPr>
          <w:rFonts w:ascii="Times New Roman"/>
          <w:b/>
          <w:i w:val="false"/>
          <w:color w:val="000000"/>
        </w:rPr>
        <w:t xml:space="preserve">
кесте </w:t>
      </w:r>
    </w:p>
    <w:p>
      <w:pPr>
        <w:spacing w:after="0"/>
        <w:ind w:left="0"/>
        <w:jc w:val="both"/>
      </w:pPr>
      <w:r>
        <w:rPr>
          <w:rFonts w:ascii="Times New Roman"/>
          <w:b w:val="false"/>
          <w:i w:val="false"/>
          <w:color w:val="ff0000"/>
          <w:sz w:val="28"/>
        </w:rPr>
        <w:t xml:space="preserve">      Ескерту. Кесте жаңа редакцияда - ҚР Үкіметінің </w:t>
      </w:r>
      <w:r>
        <w:br/>
      </w:r>
      <w:r>
        <w:rPr>
          <w:rFonts w:ascii="Times New Roman"/>
          <w:b w:val="false"/>
          <w:i w:val="false"/>
          <w:color w:val="ff0000"/>
          <w:sz w:val="28"/>
        </w:rPr>
        <w:t xml:space="preserve">
2007.12.29. </w:t>
      </w:r>
      <w:r>
        <w:rPr>
          <w:rFonts w:ascii="Times New Roman"/>
          <w:b w:val="false"/>
          <w:i w:val="false"/>
          <w:color w:val="ff0000"/>
          <w:sz w:val="28"/>
        </w:rPr>
        <w:t>N 1397</w:t>
      </w:r>
      <w:r>
        <w:rPr>
          <w:rFonts w:ascii="Times New Roman"/>
          <w:b w:val="false"/>
          <w:i w:val="false"/>
          <w:color w:val="ff0000"/>
          <w:sz w:val="28"/>
        </w:rPr>
        <w:t xml:space="preserve"> (2008 жылғы 1 қаңтардан бастап қолданысқа енгізiледi) Қаулысымен.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3"/>
        <w:gridCol w:w="6173"/>
      </w:tblGrid>
      <w:tr>
        <w:trPr>
          <w:trHeight w:val="45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Жасы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Алып қою </w:t>
            </w:r>
            <w:r>
              <w:br/>
            </w:r>
            <w:r>
              <w:rPr>
                <w:rFonts w:ascii="Times New Roman"/>
                <w:b w:val="false"/>
                <w:i w:val="false"/>
                <w:color w:val="000000"/>
                <w:sz w:val="20"/>
              </w:rPr>
              <w:t xml:space="preserve">
коэффициенті </w:t>
            </w:r>
          </w:p>
        </w:tc>
      </w:tr>
      <w:tr>
        <w:trPr>
          <w:trHeight w:val="45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0,07917 </w:t>
            </w:r>
          </w:p>
        </w:tc>
      </w:tr>
      <w:tr>
        <w:trPr>
          <w:trHeight w:val="45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0,07922 </w:t>
            </w:r>
          </w:p>
        </w:tc>
      </w:tr>
      <w:tr>
        <w:trPr>
          <w:trHeight w:val="45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0,07926 </w:t>
            </w:r>
          </w:p>
        </w:tc>
      </w:tr>
      <w:tr>
        <w:trPr>
          <w:trHeight w:val="45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0,07931 </w:t>
            </w:r>
          </w:p>
        </w:tc>
      </w:tr>
      <w:tr>
        <w:trPr>
          <w:trHeight w:val="45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0,07937 </w:t>
            </w:r>
          </w:p>
        </w:tc>
      </w:tr>
      <w:tr>
        <w:trPr>
          <w:trHeight w:val="45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0,07942 </w:t>
            </w:r>
          </w:p>
        </w:tc>
      </w:tr>
      <w:tr>
        <w:trPr>
          <w:trHeight w:val="45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0,07949 </w:t>
            </w:r>
          </w:p>
        </w:tc>
      </w:tr>
      <w:tr>
        <w:trPr>
          <w:trHeight w:val="45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0,07956 </w:t>
            </w:r>
          </w:p>
        </w:tc>
      </w:tr>
      <w:tr>
        <w:trPr>
          <w:trHeight w:val="45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0,07963 </w:t>
            </w:r>
          </w:p>
        </w:tc>
      </w:tr>
      <w:tr>
        <w:trPr>
          <w:trHeight w:val="45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0,7972 </w:t>
            </w:r>
          </w:p>
        </w:tc>
      </w:tr>
      <w:tr>
        <w:trPr>
          <w:trHeight w:val="45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0,07981 </w:t>
            </w:r>
          </w:p>
        </w:tc>
      </w:tr>
      <w:tr>
        <w:trPr>
          <w:trHeight w:val="45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0,07990 </w:t>
            </w:r>
          </w:p>
        </w:tc>
      </w:tr>
      <w:tr>
        <w:trPr>
          <w:trHeight w:val="45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0,08001 </w:t>
            </w:r>
          </w:p>
        </w:tc>
      </w:tr>
      <w:tr>
        <w:trPr>
          <w:trHeight w:val="45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0,08013 </w:t>
            </w:r>
          </w:p>
        </w:tc>
      </w:tr>
      <w:tr>
        <w:trPr>
          <w:trHeight w:val="45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0,08025 </w:t>
            </w:r>
          </w:p>
        </w:tc>
      </w:tr>
      <w:tr>
        <w:trPr>
          <w:trHeight w:val="45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0,08039 </w:t>
            </w:r>
          </w:p>
        </w:tc>
      </w:tr>
      <w:tr>
        <w:trPr>
          <w:trHeight w:val="45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0,08054 </w:t>
            </w:r>
          </w:p>
        </w:tc>
      </w:tr>
      <w:tr>
        <w:trPr>
          <w:trHeight w:val="45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0,08070 </w:t>
            </w:r>
          </w:p>
        </w:tc>
      </w:tr>
      <w:tr>
        <w:trPr>
          <w:trHeight w:val="45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0,08088 </w:t>
            </w:r>
          </w:p>
        </w:tc>
      </w:tr>
      <w:tr>
        <w:trPr>
          <w:trHeight w:val="45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0,08107 </w:t>
            </w:r>
          </w:p>
        </w:tc>
      </w:tr>
      <w:tr>
        <w:trPr>
          <w:trHeight w:val="45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0,08128 </w:t>
            </w:r>
          </w:p>
        </w:tc>
      </w:tr>
      <w:tr>
        <w:trPr>
          <w:trHeight w:val="45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0,08151 </w:t>
            </w:r>
          </w:p>
        </w:tc>
      </w:tr>
      <w:tr>
        <w:trPr>
          <w:trHeight w:val="45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0,08176 </w:t>
            </w:r>
          </w:p>
        </w:tc>
      </w:tr>
      <w:tr>
        <w:trPr>
          <w:trHeight w:val="45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0,08204 </w:t>
            </w:r>
          </w:p>
        </w:tc>
      </w:tr>
      <w:tr>
        <w:trPr>
          <w:trHeight w:val="45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0,08234 </w:t>
            </w:r>
          </w:p>
        </w:tc>
      </w:tr>
      <w:tr>
        <w:trPr>
          <w:trHeight w:val="45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0,08267 </w:t>
            </w:r>
          </w:p>
        </w:tc>
      </w:tr>
      <w:tr>
        <w:trPr>
          <w:trHeight w:val="45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0,08303 </w:t>
            </w:r>
          </w:p>
        </w:tc>
      </w:tr>
      <w:tr>
        <w:trPr>
          <w:trHeight w:val="45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0,08342 </w:t>
            </w:r>
          </w:p>
        </w:tc>
      </w:tr>
      <w:tr>
        <w:trPr>
          <w:trHeight w:val="45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0,08385 </w:t>
            </w:r>
          </w:p>
        </w:tc>
      </w:tr>
      <w:tr>
        <w:trPr>
          <w:trHeight w:val="45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0,08432 </w:t>
            </w:r>
          </w:p>
        </w:tc>
      </w:tr>
      <w:tr>
        <w:trPr>
          <w:trHeight w:val="45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0,08484 </w:t>
            </w:r>
          </w:p>
        </w:tc>
      </w:tr>
      <w:tr>
        <w:trPr>
          <w:trHeight w:val="45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0,08541 </w:t>
            </w:r>
          </w:p>
        </w:tc>
      </w:tr>
      <w:tr>
        <w:trPr>
          <w:trHeight w:val="45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0,08604 </w:t>
            </w:r>
          </w:p>
        </w:tc>
      </w:tr>
      <w:tr>
        <w:trPr>
          <w:trHeight w:val="45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0,08674 </w:t>
            </w:r>
          </w:p>
        </w:tc>
      </w:tr>
      <w:tr>
        <w:trPr>
          <w:trHeight w:val="45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0,08750 </w:t>
            </w:r>
          </w:p>
        </w:tc>
      </w:tr>
      <w:tr>
        <w:trPr>
          <w:trHeight w:val="45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0,08835 </w:t>
            </w:r>
          </w:p>
        </w:tc>
      </w:tr>
      <w:tr>
        <w:trPr>
          <w:trHeight w:val="45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0,08928 </w:t>
            </w:r>
          </w:p>
        </w:tc>
      </w:tr>
      <w:tr>
        <w:trPr>
          <w:trHeight w:val="45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0,09032 </w:t>
            </w:r>
          </w:p>
        </w:tc>
      </w:tr>
      <w:tr>
        <w:trPr>
          <w:trHeight w:val="45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0,09148 </w:t>
            </w:r>
          </w:p>
        </w:tc>
      </w:tr>
      <w:tr>
        <w:trPr>
          <w:trHeight w:val="45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0,09277 </w:t>
            </w:r>
          </w:p>
        </w:tc>
      </w:tr>
      <w:tr>
        <w:trPr>
          <w:trHeight w:val="45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0,09421 </w:t>
            </w:r>
          </w:p>
        </w:tc>
      </w:tr>
      <w:tr>
        <w:trPr>
          <w:trHeight w:val="45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0,09582 </w:t>
            </w:r>
          </w:p>
        </w:tc>
      </w:tr>
      <w:tr>
        <w:trPr>
          <w:trHeight w:val="45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0,09764 </w:t>
            </w:r>
          </w:p>
        </w:tc>
      </w:tr>
      <w:tr>
        <w:trPr>
          <w:trHeight w:val="45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0,09969 </w:t>
            </w:r>
          </w:p>
        </w:tc>
      </w:tr>
      <w:tr>
        <w:trPr>
          <w:trHeight w:val="45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0,10202 </w:t>
            </w:r>
          </w:p>
        </w:tc>
      </w:tr>
      <w:tr>
        <w:trPr>
          <w:trHeight w:val="45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0,10467 </w:t>
            </w:r>
          </w:p>
        </w:tc>
      </w:tr>
      <w:tr>
        <w:trPr>
          <w:trHeight w:val="45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0,10771 </w:t>
            </w:r>
          </w:p>
        </w:tc>
      </w:tr>
      <w:tr>
        <w:trPr>
          <w:trHeight w:val="45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0,11121 </w:t>
            </w:r>
          </w:p>
        </w:tc>
      </w:tr>
      <w:tr>
        <w:trPr>
          <w:trHeight w:val="45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0,11528 </w:t>
            </w:r>
          </w:p>
        </w:tc>
      </w:tr>
      <w:tr>
        <w:trPr>
          <w:trHeight w:val="45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0,12005 </w:t>
            </w:r>
          </w:p>
        </w:tc>
      </w:tr>
      <w:tr>
        <w:trPr>
          <w:trHeight w:val="45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0,12570 </w:t>
            </w:r>
          </w:p>
        </w:tc>
      </w:tr>
      <w:tr>
        <w:trPr>
          <w:trHeight w:val="45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0,13246 </w:t>
            </w:r>
          </w:p>
        </w:tc>
      </w:tr>
      <w:tr>
        <w:trPr>
          <w:trHeight w:val="45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0,14067 </w:t>
            </w:r>
          </w:p>
        </w:tc>
      </w:tr>
      <w:tr>
        <w:trPr>
          <w:trHeight w:val="45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0,15081 </w:t>
            </w:r>
          </w:p>
        </w:tc>
      </w:tr>
      <w:tr>
        <w:trPr>
          <w:trHeight w:val="45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0,16362 </w:t>
            </w:r>
          </w:p>
        </w:tc>
      </w:tr>
      <w:tr>
        <w:trPr>
          <w:trHeight w:val="45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0,18024 </w:t>
            </w:r>
          </w:p>
        </w:tc>
      </w:tr>
      <w:tr>
        <w:trPr>
          <w:trHeight w:val="45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0,20257 </w:t>
            </w:r>
          </w:p>
        </w:tc>
      </w:tr>
      <w:tr>
        <w:trPr>
          <w:trHeight w:val="45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0,23404 </w:t>
            </w:r>
          </w:p>
        </w:tc>
      </w:tr>
      <w:tr>
        <w:trPr>
          <w:trHeight w:val="45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0,28152 </w:t>
            </w:r>
          </w:p>
        </w:tc>
      </w:tr>
      <w:tr>
        <w:trPr>
          <w:trHeight w:val="45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0,36099 </w:t>
            </w:r>
          </w:p>
        </w:tc>
      </w:tr>
      <w:tr>
        <w:trPr>
          <w:trHeight w:val="45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0,52048 </w:t>
            </w:r>
          </w:p>
        </w:tc>
      </w:tr>
      <w:tr>
        <w:trPr>
          <w:trHeight w:val="45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r>
    </w:tbl>
    <w:bookmarkStart w:name="z36" w:id="2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4 шiлдедегi </w:t>
      </w:r>
      <w:r>
        <w:br/>
      </w:r>
      <w:r>
        <w:rPr>
          <w:rFonts w:ascii="Times New Roman"/>
          <w:b w:val="false"/>
          <w:i w:val="false"/>
          <w:color w:val="000000"/>
          <w:sz w:val="28"/>
        </w:rPr>
        <w:t xml:space="preserve">
N 661 қаулысына    </w:t>
      </w:r>
      <w:r>
        <w:br/>
      </w:r>
      <w:r>
        <w:rPr>
          <w:rFonts w:ascii="Times New Roman"/>
          <w:b w:val="false"/>
          <w:i w:val="false"/>
          <w:color w:val="000000"/>
          <w:sz w:val="28"/>
        </w:rPr>
        <w:t xml:space="preserve">
қосымша       </w:t>
      </w:r>
    </w:p>
    <w:bookmarkEnd w:id="24"/>
    <w:p>
      <w:pPr>
        <w:spacing w:after="0"/>
        <w:ind w:left="0"/>
        <w:jc w:val="left"/>
      </w:pPr>
      <w:r>
        <w:rPr>
          <w:rFonts w:ascii="Times New Roman"/>
          <w:b/>
          <w:i w:val="false"/>
          <w:color w:val="000000"/>
        </w:rPr>
        <w:t xml:space="preserve"> Қазақстан Республикасы Үкiметiнiң </w:t>
      </w:r>
      <w:r>
        <w:br/>
      </w:r>
      <w:r>
        <w:rPr>
          <w:rFonts w:ascii="Times New Roman"/>
          <w:b/>
          <w:i w:val="false"/>
          <w:color w:val="000000"/>
        </w:rPr>
        <w:t xml:space="preserve">
күші жойылған кейбiр шешімдерiнiң </w:t>
      </w:r>
      <w:r>
        <w:br/>
      </w:r>
      <w:r>
        <w:rPr>
          <w:rFonts w:ascii="Times New Roman"/>
          <w:b/>
          <w:i w:val="false"/>
          <w:color w:val="000000"/>
        </w:rPr>
        <w:t xml:space="preserve">
тізбесі </w:t>
      </w:r>
    </w:p>
    <w:bookmarkStart w:name="z26" w:id="25"/>
    <w:p>
      <w:pPr>
        <w:spacing w:after="0"/>
        <w:ind w:left="0"/>
        <w:jc w:val="both"/>
      </w:pPr>
      <w:r>
        <w:rPr>
          <w:rFonts w:ascii="Times New Roman"/>
          <w:b w:val="false"/>
          <w:i w:val="false"/>
          <w:color w:val="000000"/>
          <w:sz w:val="28"/>
        </w:rPr>
        <w:t>
      1. "Жинақтаушы зейнетақы қорларынан төлемдердi жүзеге асырудың тәртiбiн бекiту туралы" Қазақстан Республикасы Үкiметiнiң 1997 жылғы 21 қыркүйектегi N 1355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ПҮКЖ-ы, 1997 ж., N 43, 396-құжат). </w:t>
      </w:r>
    </w:p>
    <w:bookmarkEnd w:id="25"/>
    <w:bookmarkStart w:name="z27" w:id="26"/>
    <w:p>
      <w:pPr>
        <w:spacing w:after="0"/>
        <w:ind w:left="0"/>
        <w:jc w:val="both"/>
      </w:pPr>
      <w:r>
        <w:rPr>
          <w:rFonts w:ascii="Times New Roman"/>
          <w:b w:val="false"/>
          <w:i w:val="false"/>
          <w:color w:val="000000"/>
          <w:sz w:val="28"/>
        </w:rPr>
        <w:t>
      2. "Қазақстан Республикасы Үкiметiнiң 1997 жылғы 21 қыркүйектегi N 1355 қаулысына толықтыру енгiзу туралы" Қазақстан Республикасы Үкiметiнiң 1999 жылғы 14 шiлдедегi N 969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1999 ж., N 34, 306-құжат). </w:t>
      </w:r>
    </w:p>
    <w:bookmarkEnd w:id="26"/>
    <w:bookmarkStart w:name="z28" w:id="27"/>
    <w:p>
      <w:pPr>
        <w:spacing w:after="0"/>
        <w:ind w:left="0"/>
        <w:jc w:val="both"/>
      </w:pPr>
      <w:r>
        <w:rPr>
          <w:rFonts w:ascii="Times New Roman"/>
          <w:b w:val="false"/>
          <w:i w:val="false"/>
          <w:color w:val="000000"/>
          <w:sz w:val="28"/>
        </w:rPr>
        <w:t>
      3. "Қазақстан Республикасы Үкiметiнiң 1997 жылғы 21 қыркүйектегi N 1355 қаулысына өзгерiстер енгiзу туралы" Қазақстан Республикасы Үкiметiнiң 2000 жылғы 29 желтоқсандағы N 1936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2000 ж., N 56, 622-құжат). </w:t>
      </w:r>
    </w:p>
    <w:bookmarkEnd w:id="27"/>
    <w:bookmarkStart w:name="z29" w:id="28"/>
    <w:p>
      <w:pPr>
        <w:spacing w:after="0"/>
        <w:ind w:left="0"/>
        <w:jc w:val="both"/>
      </w:pPr>
      <w:r>
        <w:rPr>
          <w:rFonts w:ascii="Times New Roman"/>
          <w:b w:val="false"/>
          <w:i w:val="false"/>
          <w:color w:val="000000"/>
          <w:sz w:val="28"/>
        </w:rPr>
        <w:t>
      4. "Қазақстан Республикасы Әдiлет министрлiгiнiң Қылмыстық-атқару жүйесi комитетiнiң мәселелерi" туралы Қазақстан Республикасы Үкіметінің 2001 жылғы 28 желтоқсандағы N 1755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Қазақстан Республикасы Yкiметiнiң кейбiр шешiмдерiне енгiзiлетiн өзгерiстер мен толықтырулардың 3-тармағы (Қазақстан Республикасының ПҮКЖ-ы, 2001 ж., N 49-50, 590-құжат). </w:t>
      </w:r>
    </w:p>
    <w:bookmarkEnd w:id="28"/>
    <w:bookmarkStart w:name="z30" w:id="29"/>
    <w:p>
      <w:pPr>
        <w:spacing w:after="0"/>
        <w:ind w:left="0"/>
        <w:jc w:val="both"/>
      </w:pPr>
      <w:r>
        <w:rPr>
          <w:rFonts w:ascii="Times New Roman"/>
          <w:b w:val="false"/>
          <w:i w:val="false"/>
          <w:color w:val="000000"/>
          <w:sz w:val="28"/>
        </w:rPr>
        <w:t>
      5. "Қазақстан Республикасы Үкiметiнiң 1997 жылғы 21 қыркүйектегi N 1355 қаулысына өзгерiстер енгiзу туралы" Қазақстан Республикасы Үкiметiнiң 2002 жылғы 15 қаңтардағы N 49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2002 ж., N 2-3, 15-құжат). </w:t>
      </w:r>
    </w:p>
    <w:bookmarkEnd w:id="29"/>
    <w:bookmarkStart w:name="z31" w:id="30"/>
    <w:p>
      <w:pPr>
        <w:spacing w:after="0"/>
        <w:ind w:left="0"/>
        <w:jc w:val="both"/>
      </w:pPr>
      <w:r>
        <w:rPr>
          <w:rFonts w:ascii="Times New Roman"/>
          <w:b w:val="false"/>
          <w:i w:val="false"/>
          <w:color w:val="000000"/>
          <w:sz w:val="28"/>
        </w:rPr>
        <w:t>
      6. "Қазақстан Республикасы Үкiметiнiң 1997 жылғы 21 қыркүйектегi N 1355 қаулысына өзгерiстер енгiзу туралы" Қазақстан Республикасы Үкiметiнiң 2002 жылғы 5 тамыздағы N 873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2002 ж., N 26, 282-құжат). </w:t>
      </w:r>
    </w:p>
    <w:bookmarkEnd w:id="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