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a4c5" w14:textId="e55a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"Мемлекеттік кәсіпорын туралы" заң күші бар Жарлығына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7 шілдедегі N 663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"Мемлекеттік кәсіпорын туралы" заң күші бар Жарлығына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Жоба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"Мемлекеттік кәсіпорын туралы" </w:t>
      </w:r>
      <w:r>
        <w:br/>
      </w:r>
      <w:r>
        <w:rPr>
          <w:rFonts w:ascii="Times New Roman"/>
          <w:b/>
          <w:i w:val="false"/>
          <w:color w:val="000000"/>
        </w:rPr>
        <w:t xml:space="preserve">
заң күші бар Жарлығына өзгерістер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толықтырулар енгізу туралы"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"Мемлекеттік кәсіпорын туралы" 1995 жылғы 19 маусымдағы N 2335 заң күші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Жоғарғы Кеңесінің Жаршысы, 1995 ж., N 9-10, 66-құжат; N 24, 164-құжат; Қазақстан Республикасы Парламентінің Жаршысы, 1997 ж., N 12, 183-құжат; N 13-14, 205-құжат; 1998 ж., N 23, 429-құжат; 1999 ж., N 22, 789-құжат; N 23, 916-құжат; 2001 ж., N 10, 126-құжат; 2002 ж., N 10, 102-құжат)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"Мемлекеттік кәсіпорын туралы" Қазақстан Республикасының Заңы";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 "Жарлық", "Жарлықтың", "Жарлығымен" деген сөздер "Заң", "Заңының", "Заңымен"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тармақшада "мәдениет" деген сөзден кейін ", туризм"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тармақша "кадастрларын" деген сөзден кейін ", Қазақстан Республикасы нормативтік құқықтық актілерінің мемлекеттік тізілімін"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бөлік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органдардың қызметтік ғимараттарын пайдалануды, оларға көліктік қызмет көрсету мен жабдықтау функцияларын орындауды жүзеге асыру мақсатында шаруашылық жүргізу құқығындағы мемлекеттік кәсіпорындар құруға тыйым салынады.";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"мәдениет" деген сөзден кейін ", туризм"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мемлекеттік органдардың қызметтік ғимараттарын пайдалануды, оларға көліктік қызмет көрсету мен жабдықтау функцияларын орындауды жүзеге асыру;".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қолданысқа енгізілгенге дейін құрылған мемлекеттік кәсіпорындардың құрылтай құжаттары осы Заң қолданысқа енгізілген күннен бастап алты ай ішінде осы Заңға сәйкес келтірілуге тиіс.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