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d2c5" w14:textId="999d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желтоқсандағы N 1962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шілдедегі N 676 қаулысы.
Күші жойылды - ҚР Үкіметінің 2004.03.05. N 285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"Жолаушылар мен жүктерді тасымалдаудың қауіпсіздігін қамтамасыз ету жөніндегі мемлекеттік жүйені жетілдіру бағдарламасын бекіту туралы" Қазақстан Республикасы Үкіметінің 2000 жылғы 30 желтоқсандағы N 1962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Жолаушылар мен жүктерді тасымалдаудың қауіпсіздігін қамтамасыз ету жөніндегі мемлекеттік жүйені жетілдіру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жөніндегі іс-шаралар жоспары" деген 8-бөлімнің реттік нөмірі 10-жолы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Премьер-Министрінің орынбасары С.М.Мыңбаевқа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