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8528" w14:textId="1f98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қазандағы N 1587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15 шілдедегі N 695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"Жекешелендіруге жатпайтын мемлекеттік меншік объектілерінің тізбесі туралы" Қазақстан Республикасы Үкіметінің 2000 жылғы 24 қазандағы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43, 513-құжат)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2006 жылға дейін акциялардың мемлекеттік пакеттері жекешелендіруге, оның ішінде жекешелендірудің алдын ала сатыларына жатпайтын акционерлік қоғамдардың тізбесі мынадай мазмұндағы реттік нөмірлері 46, 47 және 48-жолдармен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"46. "Қазақ газеттері" ЖАҚ (Астана қаласы) 100%.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"Жас өркен" ААҚ (Астана қаласы) 100%.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"Қазақстан Республикасының Заң шығару институты" ЖАҚ (Астана қаласы) 100%.".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