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7b1b6" w14:textId="507b1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Жеке күзет ұйымдарының қызметкерлерін даярлау және біліктілігін арттыру жөніндегі мамандандырылған оқу орталығын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2003 жылғы 16 шілдедегі N 700 қаулысы.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Тақырып жаңа редакцияда - ҚР Үкіметінің 2011.07.01 </w:t>
      </w:r>
      <w:r>
        <w:rPr>
          <w:rFonts w:ascii="Times New Roman"/>
          <w:b w:val="false"/>
          <w:i w:val="false"/>
          <w:color w:val="ff0000"/>
          <w:sz w:val="28"/>
        </w:rPr>
        <w:t>№ 751</w:t>
      </w:r>
      <w:r>
        <w:rPr>
          <w:rFonts w:ascii="Times New Roman"/>
          <w:b w:val="false"/>
          <w:i w:val="false"/>
          <w:color w:val="ff0000"/>
          <w:sz w:val="28"/>
        </w:rPr>
        <w:t xml:space="preserve"> (2012.01.22 бастап қолданысқа енгізіледі)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"Күзет қызметi туралы" Қазақстан Республикасының 2000 жылғы 19 қазандағы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Yкiметi қаулы етеді: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</w:t>
      </w:r>
      <w:r>
        <w:rPr>
          <w:rFonts w:ascii="Times New Roman"/>
          <w:b w:val="false"/>
          <w:i w:val="false"/>
          <w:color w:val="000000"/>
          <w:sz w:val="28"/>
        </w:rPr>
        <w:t xml:space="preserve">Күші жойылды - ҚР Үкіметінің 06.05.2016 </w:t>
      </w:r>
      <w:r>
        <w:rPr>
          <w:rFonts w:ascii="Times New Roman"/>
          <w:b w:val="false"/>
          <w:i w:val="false"/>
          <w:color w:val="000000"/>
          <w:sz w:val="28"/>
        </w:rPr>
        <w:t>№ 282</w:t>
      </w:r>
      <w:r>
        <w:rPr>
          <w:rFonts w:ascii="Times New Roman"/>
          <w:b w:val="false"/>
          <w:i w:val="false"/>
          <w:color w:val="00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Yкiметiнiң кейбiр қаулыларына мынадай өзгерiс пен толықтырулар енгiзiлсiн: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"Қазақстан Республикасының мұнай-газ секторындағы қауiпсiздiктiң кейбiр мәселелерi туралы" Қазақстан Республикасы Үкiметiнiң 2001 жылғы 26 қыркүйектегi N 1240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2-тармақ алынып тасталсын;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2) Күші жойылды - ҚР Үкіметінің 31.12.2020 </w:t>
      </w:r>
      <w:r>
        <w:rPr>
          <w:rFonts w:ascii="Times New Roman"/>
          <w:b w:val="false"/>
          <w:i w:val="false"/>
          <w:color w:val="ff0000"/>
          <w:sz w:val="28"/>
        </w:rPr>
        <w:t>№ 960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2-тармаққа өзгеріс енгізілді - ҚР Үкіметінің 31.12.2020 </w:t>
      </w:r>
      <w:r>
        <w:rPr>
          <w:rFonts w:ascii="Times New Roman"/>
          <w:b w:val="false"/>
          <w:i w:val="false"/>
          <w:color w:val="ff0000"/>
          <w:sz w:val="28"/>
        </w:rPr>
        <w:t>№ 960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 қол қойылған күнінен бастап күшіне енеді.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648"/>
        <w:gridCol w:w="1652"/>
      </w:tblGrid>
      <w:tr>
        <w:trPr>
          <w:trHeight w:val="30" w:hRule="atLeast"/>
        </w:trPr>
        <w:tc>
          <w:tcPr>
            <w:tcW w:w="106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Премьер-Министрi</w:t>
            </w:r>
          </w:p>
        </w:tc>
        <w:tc>
          <w:tcPr>
            <w:tcW w:w="16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 жылғы 16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700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қару мен оның патрондары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айналымының ережесiне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Жеке күзетшiлердi, жеке күзет ұйымында, </w:t>
      </w:r>
      <w:r>
        <w:br/>
      </w:r>
      <w:r>
        <w:rPr>
          <w:rFonts w:ascii="Times New Roman"/>
          <w:b/>
          <w:i w:val="false"/>
          <w:color w:val="000000"/>
        </w:rPr>
        <w:t>жеке кәсiпкерлер мен заңды тұлғалардың</w:t>
      </w:r>
      <w:r>
        <w:br/>
      </w:r>
      <w:r>
        <w:rPr>
          <w:rFonts w:ascii="Times New Roman"/>
          <w:b/>
          <w:i w:val="false"/>
          <w:color w:val="000000"/>
        </w:rPr>
        <w:t>күзет бөлiмшесiнде, мемлекеттiк органдардың</w:t>
      </w:r>
      <w:r>
        <w:br/>
      </w:r>
      <w:r>
        <w:rPr>
          <w:rFonts w:ascii="Times New Roman"/>
          <w:b/>
          <w:i w:val="false"/>
          <w:color w:val="000000"/>
        </w:rPr>
        <w:t>ведомстволық күзет бөлiмшесiнде күзетшi лауазымындағы</w:t>
      </w:r>
      <w:r>
        <w:br/>
      </w:r>
      <w:r>
        <w:rPr>
          <w:rFonts w:ascii="Times New Roman"/>
          <w:b/>
          <w:i w:val="false"/>
          <w:color w:val="000000"/>
        </w:rPr>
        <w:t>қызметкерлердi даярлауды және қайта даярлауды жүзеге</w:t>
      </w:r>
      <w:r>
        <w:br/>
      </w:r>
      <w:r>
        <w:rPr>
          <w:rFonts w:ascii="Times New Roman"/>
          <w:b/>
          <w:i w:val="false"/>
          <w:color w:val="000000"/>
        </w:rPr>
        <w:t>асыру жөнiндегі мамандандырылған оқу орталықтары</w:t>
      </w:r>
      <w:r>
        <w:br/>
      </w:r>
      <w:r>
        <w:rPr>
          <w:rFonts w:ascii="Times New Roman"/>
          <w:b/>
          <w:i w:val="false"/>
          <w:color w:val="000000"/>
        </w:rPr>
        <w:t>(арнайы оқыту курсы) үшiн белгiленген қару</w:t>
      </w:r>
      <w:r>
        <w:br/>
      </w:r>
      <w:r>
        <w:rPr>
          <w:rFonts w:ascii="Times New Roman"/>
          <w:b/>
          <w:i w:val="false"/>
          <w:color w:val="000000"/>
        </w:rPr>
        <w:t xml:space="preserve">мен оның патрондарының түрлерi, үлгілерi, </w:t>
      </w:r>
      <w:r>
        <w:br/>
      </w:r>
      <w:r>
        <w:rPr>
          <w:rFonts w:ascii="Times New Roman"/>
          <w:b/>
          <w:i w:val="false"/>
          <w:color w:val="000000"/>
        </w:rPr>
        <w:t>модельдерi, саны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Үкіметінің 31.12.2020 </w:t>
      </w:r>
      <w:r>
        <w:rPr>
          <w:rFonts w:ascii="Times New Roman"/>
          <w:b w:val="false"/>
          <w:i w:val="false"/>
          <w:color w:val="ff0000"/>
          <w:sz w:val="28"/>
        </w:rPr>
        <w:t>№ 960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