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1deb" w14:textId="6b21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Кедендiк бақылау агенттiгiнiң кадр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18 шілдедегі N 717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қызмет туралы"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сәйкес, төменде көрсетiлген лауазымды адамдардың орнынан түсуiн қабылдамау жөнiндегi шешiмнiң қабылдануына байланысты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Кедендiк бақылау агенттiгiне мыналар тағайындалсын: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Ержанов               - төрағаның бiрiншi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Аманияз Қасымұлы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Мүлкин                - төрағаның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Сейiтғали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Жалмұхамедұлы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Ақшанов               - төрағаның орынбасары.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Қасымұлы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