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765ee" w14:textId="3a765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"Қазақстанның Инвестициялық қоры" акционерлiк қоғамы директорлар кеңесi құрамының кейбiр мәселелерi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2003 жылғы 18 шілдедегі N 719 қаулысы. Күші жойылды - ҚР Үкіметінің 2006.09.15. N 873 қаулысымен.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 қаулы етеді: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Республикасының Қаржы министрлiгi заңнамада белгiленген тәртiппен қосымшаға сәйкес құрамда "Қазақстанның Инвестициялық қоры" акционерлiк қоғамының директорлар кеңесiн сайлауды қамтамасыз етсiн.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күнiнен бастап күшiне енедi.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2003 жылғы 18 шілдедегі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719 қаулысына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"Қазақстанның Инвестициялық қоры" </w:t>
      </w:r>
      <w:r>
        <w:br/>
      </w:r>
      <w:r>
        <w:rPr>
          <w:rFonts w:ascii="Times New Roman"/>
          <w:b/>
          <w:i w:val="false"/>
          <w:color w:val="000000"/>
        </w:rPr>
        <w:t xml:space="preserve">
акционерлiк қоғамы директорлар кеңесi </w:t>
      </w:r>
      <w:r>
        <w:br/>
      </w:r>
      <w:r>
        <w:rPr>
          <w:rFonts w:ascii="Times New Roman"/>
          <w:b/>
          <w:i w:val="false"/>
          <w:color w:val="000000"/>
        </w:rPr>
        <w:t xml:space="preserve">
мүшелерiнiң кандидатуралары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 ЕСКЕРТУ. Құрамға өзгеріс енгізілді - ҚР Yкiметiнiң 2004.07.26. N 791 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ff0000"/>
          <w:sz w:val="28"/>
        </w:rPr>
        <w:t xml:space="preserve">. 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Құрамға өзгеріс енгізілді - ҚР Yкiметiнiң 2004.08.03. N 827 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ff0000"/>
          <w:sz w:val="28"/>
        </w:rPr>
        <w:t xml:space="preserve">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Исекешев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Әсет Өрентайұлы         Индустрия және сауда вице-министрi,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төраға;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Қажыкен Мейрам        -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Зекешұлы                Премьер-Министрінің Кеңсесi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Өндiрiстiк сала және инфрақұрылым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бөлiмiнiң меңгерушісi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Өзбеков               - Қазақстан Республикасының Қаржы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Ғани Нұрмаханбетұлы     вице-министрi;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Исаев                 - Қазақстан Республикасының Экономика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Батырхан Арысбекұлы     және бюджеттiк жоспарлау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вице-министрi;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Қошанов               - Қазақстан Республикасының Көлiк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Ерлан Жақанұлы          коммуникациялар вице-министрi;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Мусина                - Қазақстан Республикасының Ауыл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Лилия Сәкенқызы         шаруашылығы вице-министрi;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Кәкiмжанов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Зейнолла Халидоллаұлы.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