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d7ed" w14:textId="cf7d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16 сәуiрдегi N 440 қаулысына және Қазақстан Республикасы Премьер-Министрiнiң 2001 жылғы 27 қыркүйектегi N 76 өкiмiне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23 шілдедегі N 728 қаулысы. Күші жойылды - Қазақстан Республикасы Үкіметінің 2009 жылғы 13 қазандағы N 1586 Қаулысымен</w:t>
      </w:r>
    </w:p>
    <w:p>
      <w:pPr>
        <w:spacing w:after="0"/>
        <w:ind w:left="0"/>
        <w:jc w:val="both"/>
      </w:pPr>
      <w:r>
        <w:rPr>
          <w:rFonts w:ascii="Times New Roman"/>
          <w:b w:val="false"/>
          <w:i w:val="false"/>
          <w:color w:val="ff0000"/>
          <w:sz w:val="28"/>
        </w:rPr>
        <w:t xml:space="preserve">      Ескерту. Күші жойылды - ҚР Үкіметінің 2009.10.13 </w:t>
      </w:r>
      <w:r>
        <w:rPr>
          <w:rFonts w:ascii="Times New Roman"/>
          <w:b w:val="false"/>
          <w:i w:val="false"/>
          <w:color w:val="ff0000"/>
          <w:sz w:val="28"/>
        </w:rPr>
        <w:t>N 1586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Көлiкте қауiпсiздiктi қамтамасыз ету жөніндегi үйлестiру кеңесiнің терроризмге қарсы іс-қимыл жасау бөлiгiнде функцияларын кеңейту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 Үкiметiнiң кейбiр шешiмдерiне мынадай өзгерiстер мен толықтырулар енгiзiлсiн: </w:t>
      </w:r>
      <w:r>
        <w:br/>
      </w:r>
      <w:r>
        <w:rPr>
          <w:rFonts w:ascii="Times New Roman"/>
          <w:b w:val="false"/>
          <w:i w:val="false"/>
          <w:color w:val="000000"/>
          <w:sz w:val="28"/>
        </w:rPr>
        <w:t>
      1) "Көлiкте қауiпсiздiктi қамтамасыз ету жөнiндегi үйлестiру кеңесi туралы ереженi бекiту туралы" Қазақстан Республикасы Үкіметінің 2002 жылғы 16 сәуiрдегi N 440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2002 ж., N 12, 116-құжат): </w:t>
      </w:r>
      <w:r>
        <w:br/>
      </w:r>
      <w:r>
        <w:rPr>
          <w:rFonts w:ascii="Times New Roman"/>
          <w:b w:val="false"/>
          <w:i w:val="false"/>
          <w:color w:val="000000"/>
          <w:sz w:val="28"/>
        </w:rPr>
        <w:t xml:space="preserve">
      тақырыбы "қауiпсiздiктi" деген сөзден кейiн "және терроризмге қарсы iс-қимыл жасауды" деген сөздермен толықтырылсын; </w:t>
      </w:r>
      <w:r>
        <w:br/>
      </w:r>
      <w:r>
        <w:rPr>
          <w:rFonts w:ascii="Times New Roman"/>
          <w:b w:val="false"/>
          <w:i w:val="false"/>
          <w:color w:val="000000"/>
          <w:sz w:val="28"/>
        </w:rPr>
        <w:t xml:space="preserve">
      кiрiспеде "тиiмділiгiн арттыру" деген сөздерден кейiн "және терроризмге қарсы iс-қимыл жасауды" деген сөздермен толықтырылсын; </w:t>
      </w:r>
      <w:r>
        <w:br/>
      </w:r>
      <w:r>
        <w:rPr>
          <w:rFonts w:ascii="Times New Roman"/>
          <w:b w:val="false"/>
          <w:i w:val="false"/>
          <w:color w:val="000000"/>
          <w:sz w:val="28"/>
        </w:rPr>
        <w:t xml:space="preserve">
      1-тармақта "қауiпсiздiктi" деген сөзден кейiн "және терроризмге қарсы iс-қимыл жасауды" деген сөздермен толықтырылсын; </w:t>
      </w:r>
      <w:r>
        <w:br/>
      </w:r>
      <w:r>
        <w:rPr>
          <w:rFonts w:ascii="Times New Roman"/>
          <w:b w:val="false"/>
          <w:i w:val="false"/>
          <w:color w:val="000000"/>
          <w:sz w:val="28"/>
        </w:rPr>
        <w:t xml:space="preserve">
      көрсетiлген қаулымен бекiтiлген Көлiкте қауiпсiздiктi қамтамасыз ету жөнiндегi үйлестiру кеңесi туралы ережеде: </w:t>
      </w:r>
      <w:r>
        <w:br/>
      </w:r>
      <w:r>
        <w:rPr>
          <w:rFonts w:ascii="Times New Roman"/>
          <w:b w:val="false"/>
          <w:i w:val="false"/>
          <w:color w:val="000000"/>
          <w:sz w:val="28"/>
        </w:rPr>
        <w:t xml:space="preserve">
      тақырыбында және кiрiспеде "қауiпсiздiктi" деген сөзден кейiн "және терроризмге қарсы iс-қимыл жасауды" деген сөздермен толықтырылсын;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"қауіпсiздiктi" деген сөзден кейiн "және терроризмге қарсы iс-қимыл жасауды" деген сөздермен толықтырылсын; </w:t>
      </w:r>
      <w:r>
        <w:br/>
      </w:r>
      <w:r>
        <w:rPr>
          <w:rFonts w:ascii="Times New Roman"/>
          <w:b w:val="false"/>
          <w:i w:val="false"/>
          <w:color w:val="000000"/>
          <w:sz w:val="28"/>
        </w:rPr>
        <w:t xml:space="preserve">
      "қауiпсiздiгiн" деген сөзден кейiн "және терроризмге қарсы iс-қимыл жасауды ұйымдастыруды" деген сөздермен толықтырылсын; </w:t>
      </w:r>
      <w:r>
        <w:br/>
      </w:r>
      <w:r>
        <w:rPr>
          <w:rFonts w:ascii="Times New Roman"/>
          <w:b w:val="false"/>
          <w:i w:val="false"/>
          <w:color w:val="000000"/>
          <w:sz w:val="28"/>
        </w:rPr>
        <w:t xml:space="preserve">
      4-тармақ "қауiпсiздiктi қамтамасыз ету" деген сөздерден кейiн "және терроризмдi болдырмау" деген сөздермен толықтырылсын; </w:t>
      </w:r>
      <w:r>
        <w:br/>
      </w:r>
      <w:r>
        <w:rPr>
          <w:rFonts w:ascii="Times New Roman"/>
          <w:b w:val="false"/>
          <w:i w:val="false"/>
          <w:color w:val="000000"/>
          <w:sz w:val="28"/>
        </w:rPr>
        <w:t xml:space="preserve">
      5-тармақ мынадай мазмұндағы 3), 4), 5) тармақшалармен толықтырылсын: </w:t>
      </w:r>
      <w:r>
        <w:br/>
      </w:r>
      <w:r>
        <w:rPr>
          <w:rFonts w:ascii="Times New Roman"/>
          <w:b w:val="false"/>
          <w:i w:val="false"/>
          <w:color w:val="000000"/>
          <w:sz w:val="28"/>
        </w:rPr>
        <w:t xml:space="preserve">
      "3) көлiктегi қауiпсiздiк және терроризмге қарсы iс-қимыл жасау саласындағы ахуалды және проблемаларды талдау, оларды тиiмдi шешу жөніндегi iс-шараларды әзiрлеу; </w:t>
      </w:r>
      <w:r>
        <w:br/>
      </w:r>
      <w:r>
        <w:rPr>
          <w:rFonts w:ascii="Times New Roman"/>
          <w:b w:val="false"/>
          <w:i w:val="false"/>
          <w:color w:val="000000"/>
          <w:sz w:val="28"/>
        </w:rPr>
        <w:t xml:space="preserve">
      4) Қазақстан Республикасының нормативтiк құқықтық кесімдерінің, халықаралық шарттар мен келiсiмдердің негiзінде көлiкте террористiк актiлердi болдырмау және олардың алдын алу жөнiндегi ұсыныстарды әзiрлеу; </w:t>
      </w:r>
      <w:r>
        <w:br/>
      </w:r>
      <w:r>
        <w:rPr>
          <w:rFonts w:ascii="Times New Roman"/>
          <w:b w:val="false"/>
          <w:i w:val="false"/>
          <w:color w:val="000000"/>
          <w:sz w:val="28"/>
        </w:rPr>
        <w:t xml:space="preserve">
      5) қару-жарақ, оқ-дәрi, радиоактивтi, жарылғыш, есiрткi және психотроптық заттарды, жалпы алғанда қауiптi жүктердi көліктің барлық түрлерiмен тасымалдау кезінде, оның iшінде олардың заңсыз жылжу жағдайлары бойынша заңнамамен қауiпсiздiктің талап етiлетін деңгейiн қамтамасыз ететiн құқықтық және экономикалық тетiктер бойынша ұсынымдарды әзiрлеу."; </w:t>
      </w:r>
      <w:r>
        <w:br/>
      </w:r>
      <w:r>
        <w:rPr>
          <w:rFonts w:ascii="Times New Roman"/>
          <w:b w:val="false"/>
          <w:i w:val="false"/>
          <w:color w:val="000000"/>
          <w:sz w:val="28"/>
        </w:rPr>
        <w:t xml:space="preserve">
      6-тармақта "қамтамасыз ету" деген сөздерден кейiн "және терроризмнің алдын алу" деген сөздермен толықтырылсын; </w:t>
      </w:r>
      <w:r>
        <w:br/>
      </w:r>
      <w:r>
        <w:rPr>
          <w:rFonts w:ascii="Times New Roman"/>
          <w:b w:val="false"/>
          <w:i w:val="false"/>
          <w:color w:val="000000"/>
          <w:sz w:val="28"/>
        </w:rPr>
        <w:t xml:space="preserve">
      8-тармақтың бiрiншi абзацы мынадай редакцияда жазылсын: </w:t>
      </w:r>
      <w:r>
        <w:br/>
      </w:r>
      <w:r>
        <w:rPr>
          <w:rFonts w:ascii="Times New Roman"/>
          <w:b w:val="false"/>
          <w:i w:val="false"/>
          <w:color w:val="000000"/>
          <w:sz w:val="28"/>
        </w:rPr>
        <w:t xml:space="preserve">
      "8. Yйлестiру кеңесiнiң қызметiн Yйлестiру кеңесiнің мәжілiстерiнде төрағалық ететiн, оның жұмыс жоспарын бекiтетiн және Yйлестiру кеңесi қызметiнің нәтижелеріне жауапты болатын оның төрағасы басқарады. </w:t>
      </w:r>
      <w:r>
        <w:br/>
      </w:r>
      <w:r>
        <w:rPr>
          <w:rFonts w:ascii="Times New Roman"/>
          <w:b w:val="false"/>
          <w:i w:val="false"/>
          <w:color w:val="000000"/>
          <w:sz w:val="28"/>
        </w:rPr>
        <w:t xml:space="preserve">
      Yйлестiру кеңесiнің жұмысы екi бағыт бойынша жүргiзiледi: </w:t>
      </w:r>
      <w:r>
        <w:br/>
      </w:r>
      <w:r>
        <w:rPr>
          <w:rFonts w:ascii="Times New Roman"/>
          <w:b w:val="false"/>
          <w:i w:val="false"/>
          <w:color w:val="000000"/>
          <w:sz w:val="28"/>
        </w:rPr>
        <w:t xml:space="preserve">
      1) көлiктегi пайдалану қауiпсiздiгiн қамтамасыз ету; </w:t>
      </w:r>
      <w:r>
        <w:br/>
      </w:r>
      <w:r>
        <w:rPr>
          <w:rFonts w:ascii="Times New Roman"/>
          <w:b w:val="false"/>
          <w:i w:val="false"/>
          <w:color w:val="000000"/>
          <w:sz w:val="28"/>
        </w:rPr>
        <w:t xml:space="preserve">
      2) көлiктегi терроризмге қарсы iс-қимыл жасау және оның алдын алу. </w:t>
      </w:r>
      <w:r>
        <w:br/>
      </w:r>
      <w:r>
        <w:rPr>
          <w:rFonts w:ascii="Times New Roman"/>
          <w:b w:val="false"/>
          <w:i w:val="false"/>
          <w:color w:val="000000"/>
          <w:sz w:val="28"/>
        </w:rPr>
        <w:t xml:space="preserve">
      Yйлестiру кеңесінің мәжiлiстерiне сұрақтар дайындау, жұмыс бағыттары бойынша ұйымдық мәселелердi шешу Үйлестiру кеңесінің жұмысына жауапты жұмыс органдарына, тиiсiнше: Қазақстан Республикасының Көлiк және коммуникациялар министрлiгi мен Қазақстан Республикасының Ұлттық қауiпсiздiк комитетiне (келiсiм бойынша) жүктеледi."; </w:t>
      </w:r>
      <w:r>
        <w:br/>
      </w:r>
      <w:r>
        <w:rPr>
          <w:rFonts w:ascii="Times New Roman"/>
          <w:b w:val="false"/>
          <w:i w:val="false"/>
          <w:color w:val="000000"/>
          <w:sz w:val="28"/>
        </w:rPr>
        <w:t xml:space="preserve">
      12-тармақта "министрлiгi" деген сөзден кейiн "мен Ұлттық қауiпсiздiк комитетi" деген сөздермен толықтырылсын."; </w:t>
      </w:r>
      <w:r>
        <w:br/>
      </w:r>
      <w:r>
        <w:rPr>
          <w:rFonts w:ascii="Times New Roman"/>
          <w:b w:val="false"/>
          <w:i w:val="false"/>
          <w:color w:val="000000"/>
          <w:sz w:val="28"/>
        </w:rPr>
        <w:t>
      2) "Көлiктегi қауiпсiздiктi қамтамасыз ету жөнiндегi үйлестiру кеңесiн құру туралы" Қазақстан Республикасы Премьер-Министрiнің 2001 жылғы 27 қыркүйектегi N 76 </w:t>
      </w:r>
      <w:r>
        <w:rPr>
          <w:rFonts w:ascii="Times New Roman"/>
          <w:b w:val="false"/>
          <w:i w:val="false"/>
          <w:color w:val="000000"/>
          <w:sz w:val="28"/>
        </w:rPr>
        <w:t xml:space="preserve">өкiмiне </w:t>
      </w:r>
      <w:r>
        <w:rPr>
          <w:rFonts w:ascii="Times New Roman"/>
          <w:b w:val="false"/>
          <w:i w:val="false"/>
          <w:color w:val="000000"/>
          <w:sz w:val="28"/>
        </w:rPr>
        <w:t xml:space="preserve">: </w:t>
      </w:r>
      <w:r>
        <w:br/>
      </w:r>
      <w:r>
        <w:rPr>
          <w:rFonts w:ascii="Times New Roman"/>
          <w:b w:val="false"/>
          <w:i w:val="false"/>
          <w:color w:val="000000"/>
          <w:sz w:val="28"/>
        </w:rPr>
        <w:t xml:space="preserve">
      тақырыбында және 1-тармақта "қауiпсiздiктi" деген сөзден кейiн "және терроризмге қарсы iс-қимыл жасауды" деген сөздермен толықтырылсын; </w:t>
      </w:r>
      <w:r>
        <w:br/>
      </w:r>
      <w:r>
        <w:rPr>
          <w:rFonts w:ascii="Times New Roman"/>
          <w:b w:val="false"/>
          <w:i w:val="false"/>
          <w:color w:val="000000"/>
          <w:sz w:val="28"/>
        </w:rPr>
        <w:t xml:space="preserve">
      Yйлестiру кеңесiнің құрамына мыналар енгiзiлсiн: </w:t>
      </w:r>
    </w:p>
    <w:bookmarkEnd w:id="0"/>
    <w:p>
      <w:pPr>
        <w:spacing w:after="0"/>
        <w:ind w:left="0"/>
        <w:jc w:val="both"/>
      </w:pPr>
      <w:r>
        <w:rPr>
          <w:rFonts w:ascii="Times New Roman"/>
          <w:b w:val="false"/>
          <w:i w:val="false"/>
          <w:color w:val="000000"/>
          <w:sz w:val="28"/>
        </w:rPr>
        <w:t xml:space="preserve">      "Нағманов             - Қазақстан Республикасының Көлiк </w:t>
      </w:r>
      <w:r>
        <w:br/>
      </w:r>
      <w:r>
        <w:rPr>
          <w:rFonts w:ascii="Times New Roman"/>
          <w:b w:val="false"/>
          <w:i w:val="false"/>
          <w:color w:val="000000"/>
          <w:sz w:val="28"/>
        </w:rPr>
        <w:t xml:space="preserve">
      Қажымұрат Ыбырайұлы     және коммуникациялар министрi,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Дүтбаев               - Қазақстан Республикасы Ұлттық </w:t>
      </w:r>
      <w:r>
        <w:br/>
      </w:r>
      <w:r>
        <w:rPr>
          <w:rFonts w:ascii="Times New Roman"/>
          <w:b w:val="false"/>
          <w:i w:val="false"/>
          <w:color w:val="000000"/>
          <w:sz w:val="28"/>
        </w:rPr>
        <w:t xml:space="preserve">
      Нартай Нұртайұлы        қауiпсiздiк комитетiнiң төрағасы, </w:t>
      </w:r>
      <w:r>
        <w:br/>
      </w:r>
      <w:r>
        <w:rPr>
          <w:rFonts w:ascii="Times New Roman"/>
          <w:b w:val="false"/>
          <w:i w:val="false"/>
          <w:color w:val="000000"/>
          <w:sz w:val="28"/>
        </w:rPr>
        <w:t xml:space="preserve">
                              төрағаның көлiктегi терроризмге </w:t>
      </w:r>
      <w:r>
        <w:br/>
      </w:r>
      <w:r>
        <w:rPr>
          <w:rFonts w:ascii="Times New Roman"/>
          <w:b w:val="false"/>
          <w:i w:val="false"/>
          <w:color w:val="000000"/>
          <w:sz w:val="28"/>
        </w:rPr>
        <w:t xml:space="preserve">
                              қарсы iс-қимыл жасау мәселелерi </w:t>
      </w:r>
      <w:r>
        <w:br/>
      </w:r>
      <w:r>
        <w:rPr>
          <w:rFonts w:ascii="Times New Roman"/>
          <w:b w:val="false"/>
          <w:i w:val="false"/>
          <w:color w:val="000000"/>
          <w:sz w:val="28"/>
        </w:rPr>
        <w:t xml:space="preserve">
                              жөнiндегi орынбасары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Ақшанов               - Қазақстан Республикасының </w:t>
      </w:r>
      <w:r>
        <w:br/>
      </w:r>
      <w:r>
        <w:rPr>
          <w:rFonts w:ascii="Times New Roman"/>
          <w:b w:val="false"/>
          <w:i w:val="false"/>
          <w:color w:val="000000"/>
          <w:sz w:val="28"/>
        </w:rPr>
        <w:t xml:space="preserve">
      Болат Қасымұлы          Кедендiк бақылау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      Уажанов               - Қазақстан Республикасының </w:t>
      </w:r>
      <w:r>
        <w:br/>
      </w:r>
      <w:r>
        <w:rPr>
          <w:rFonts w:ascii="Times New Roman"/>
          <w:b w:val="false"/>
          <w:i w:val="false"/>
          <w:color w:val="000000"/>
          <w:sz w:val="28"/>
        </w:rPr>
        <w:t xml:space="preserve">
      Тұрсын Yшбайұлы         Ұлттық қауiпсiздiк комитетi Шекара </w:t>
      </w:r>
      <w:r>
        <w:br/>
      </w:r>
      <w:r>
        <w:rPr>
          <w:rFonts w:ascii="Times New Roman"/>
          <w:b w:val="false"/>
          <w:i w:val="false"/>
          <w:color w:val="000000"/>
          <w:sz w:val="28"/>
        </w:rPr>
        <w:t xml:space="preserve">
                              қызметi директорының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көрсетiлген құрамнан мыналар шығарылсын: Мәсiмов Кәрiм Қажымқанұлы, Жұмабаев Бейбiт Тейнелұлы, Несiпбаев Құрман Қасенұлы, Нұриманов Мақсұт Әнуарбекұлы, Нәлiбаев Әбдiхалық Зәкiрұлы;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"жұмыс органы" деген сөздер "жұмыс органдары" деген сөздермен ауыстырылсын; </w:t>
      </w:r>
      <w:r>
        <w:br/>
      </w:r>
      <w:r>
        <w:rPr>
          <w:rFonts w:ascii="Times New Roman"/>
          <w:b w:val="false"/>
          <w:i w:val="false"/>
          <w:color w:val="000000"/>
          <w:sz w:val="28"/>
        </w:rPr>
        <w:t xml:space="preserve">
      "министрлiгi" деген сөзден кейiн "мен Қазақстан Республикасының Ұлттық қауiпсiздiк комитетi (келiсiм бойынша)" деген сөздермен толықтырылсын. </w:t>
      </w:r>
    </w:p>
    <w:bookmarkStart w:name="z2" w:id="1"/>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Премьер-Министрiнiң орынбасары С.М.Мыңбаевқа жүктелсiн.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