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fb51" w14:textId="34df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21 желтоқсандағы N 1305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2003 жылғы 23 шілдедегі N 732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"Әлеуметтiк серiктестiк пен әлеуметтiк және еңбек қатынастарын реттеу жөнiндегi республикалық үшжақты комиссиядағы Қазақстан Республикасы Үкiметi өкiлдерiнiң құрамы туралы" Қазақстан Республикасы Үкiметiнiң 1998 жылғы 21 желтоқсандағы N 1305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1998 ж., N 48, 437-құжат)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Әлеуметтiк серiктестiк пен әлеуметтiк және еңбек қатынастарын реттеу жөнiндегi республикалық үшжақты комиссиядағы Қазақстан Республикасы Yкiметi өкiлдерiнiң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Павлов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Сергеевич     Премьер-Министрiнiң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Оразбаев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Бiрлiк Есiркепұлы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ресурстар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Батырхан Арысбекұлы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Асанов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Жақып Қажманұлы         Әдiлет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Андрющенко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Иванович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"Рябченко Олег Григорьевич - Қазақстан Республикасының Мәдениет, ақпарат және қоғамдық келiсiм вице-министрi" деген жолдағы "вице-министр" деген сөз "бiрiншi вице-министр"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 Бауыржан Әлiмұлы Мұхаметжанов, Наталья Артемовна Коржова, Петр Петрович Нефедов, Бауыржан Жаңабекұлы Аймақов, Ринат Шарафутдинович Шамсутдинов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