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a2e5" w14:textId="f5da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Үкіметінiң 1998 жылғы 31 желтоқсандағы N 1384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Үкіметінiң 2003 жылғы 25 шілдедегі N 748 қаулысы. Күші жойылды - ҚР Үкіметінің 2007 жылғы 30 маусымдағы N 553 қаулысымен.</w:t>
      </w:r>
    </w:p>
    <w:p>
      <w:pPr>
        <w:spacing w:after="0"/>
        <w:ind w:left="0"/>
        <w:jc w:val="both"/>
      </w:pPr>
      <w:r>
        <w:rPr>
          <w:rFonts w:ascii="Times New Roman"/>
          <w:b w:val="false"/>
          <w:i w:val="false"/>
          <w:color w:val="ff0000"/>
          <w:sz w:val="28"/>
        </w:rPr>
        <w:t xml:space="preserve">      Ескерту. Күші жойылды - ҚР Үкіметінің 30.06.2007 </w:t>
      </w:r>
      <w:r>
        <w:rPr>
          <w:rFonts w:ascii="Times New Roman"/>
          <w:b w:val="false"/>
          <w:i w:val="false"/>
          <w:color w:val="ff0000"/>
          <w:sz w:val="28"/>
        </w:rPr>
        <w:t>N 553</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1. "Ұлттық ақпараттық инфрақұрылымды, ақпараттандыру процестерiн қалыптастыру мен дамыту және ақпараттық қауiпсiздiктi қамтамасыз ету жөнiндегi жұмыстарды үйлестiру туралы" Қазақстан Республикасы Үкiметiнiң 1998 жылғы 31 желтоқсандағы N 1384  </w:t>
      </w:r>
      <w:r>
        <w:rPr>
          <w:rFonts w:ascii="Times New Roman"/>
          <w:b w:val="false"/>
          <w:i w:val="false"/>
          <w:color w:val="000000"/>
          <w:sz w:val="28"/>
          <w:u w:val="single"/>
        </w:rPr>
        <w:t xml:space="preserve">қаулысына </w:t>
      </w:r>
      <w:r>
        <w:rPr>
          <w:rFonts w:ascii="Times New Roman"/>
          <w:b w:val="false"/>
          <w:i w:val="false"/>
          <w:color w:val="000000"/>
          <w:sz w:val="28"/>
        </w:rPr>
        <w:t xml:space="preserve">(Қазақстан Республикасының ПҮКЖ-ы, 1998 ж., N 50, 473-құжат) мынадай өзгерiстер мен толықтырулар енгiзiлсiн: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Қазақстан Республикасының ұлттық ақпараттық инфрақұрылымын қалыптастыру мен дамыту жөнiндегi жұмыстарды және ақпараттық қауiпсiздiктi қамтамасыз етудiң негiзгi бағыттары бойынша қызметтi үлестiру жөнiндегi комиссияның құрамына мыналар енгiзiлсiн: </w:t>
      </w:r>
    </w:p>
    <w:bookmarkEnd w:id="1"/>
    <w:p>
      <w:pPr>
        <w:spacing w:after="0"/>
        <w:ind w:left="0"/>
        <w:jc w:val="both"/>
      </w:pPr>
      <w:r>
        <w:rPr>
          <w:rFonts w:ascii="Times New Roman"/>
          <w:b w:val="false"/>
          <w:i w:val="false"/>
          <w:color w:val="000000"/>
          <w:sz w:val="28"/>
        </w:rPr>
        <w:t xml:space="preserve">      Мыңбаев               - Қазақстан Республикасы </w:t>
      </w:r>
      <w:r>
        <w:br/>
      </w:r>
      <w:r>
        <w:rPr>
          <w:rFonts w:ascii="Times New Roman"/>
          <w:b w:val="false"/>
          <w:i w:val="false"/>
          <w:color w:val="000000"/>
          <w:sz w:val="28"/>
        </w:rPr>
        <w:t xml:space="preserve">
      Сауат Мұхаметбайұлы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Смағұлов              - Қазақстан Республикасы </w:t>
      </w:r>
      <w:r>
        <w:br/>
      </w:r>
      <w:r>
        <w:rPr>
          <w:rFonts w:ascii="Times New Roman"/>
          <w:b w:val="false"/>
          <w:i w:val="false"/>
          <w:color w:val="000000"/>
          <w:sz w:val="28"/>
        </w:rPr>
        <w:t xml:space="preserve">
      Қайрат Молдрахманұлы    Премьер-Министрiнiң Кеңсесi </w:t>
      </w:r>
      <w:r>
        <w:br/>
      </w:r>
      <w:r>
        <w:rPr>
          <w:rFonts w:ascii="Times New Roman"/>
          <w:b w:val="false"/>
          <w:i w:val="false"/>
          <w:color w:val="000000"/>
          <w:sz w:val="28"/>
        </w:rPr>
        <w:t xml:space="preserve">
                              Басшысының орынбасары,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Канешев               - Қазақстан Республикасы Ақпараттандыру </w:t>
      </w:r>
      <w:r>
        <w:br/>
      </w:r>
      <w:r>
        <w:rPr>
          <w:rFonts w:ascii="Times New Roman"/>
          <w:b w:val="false"/>
          <w:i w:val="false"/>
          <w:color w:val="000000"/>
          <w:sz w:val="28"/>
        </w:rPr>
        <w:t xml:space="preserve">
      Бiржан Бисекенұлы       және байланыс жөнiндегi агенттiгiнiң </w:t>
      </w:r>
      <w:r>
        <w:br/>
      </w:r>
      <w:r>
        <w:rPr>
          <w:rFonts w:ascii="Times New Roman"/>
          <w:b w:val="false"/>
          <w:i w:val="false"/>
          <w:color w:val="000000"/>
          <w:sz w:val="28"/>
        </w:rPr>
        <w:t xml:space="preserve">
                              төрағасы, төрағаның орынбасары; </w:t>
      </w:r>
    </w:p>
    <w:p>
      <w:pPr>
        <w:spacing w:after="0"/>
        <w:ind w:left="0"/>
        <w:jc w:val="both"/>
      </w:pPr>
      <w:r>
        <w:rPr>
          <w:rFonts w:ascii="Times New Roman"/>
          <w:b w:val="false"/>
          <w:i w:val="false"/>
          <w:color w:val="000000"/>
          <w:sz w:val="28"/>
        </w:rPr>
        <w:t xml:space="preserve">      Жандосов              - Қазақстан Республикасы Табиғи </w:t>
      </w:r>
      <w:r>
        <w:br/>
      </w:r>
      <w:r>
        <w:rPr>
          <w:rFonts w:ascii="Times New Roman"/>
          <w:b w:val="false"/>
          <w:i w:val="false"/>
          <w:color w:val="000000"/>
          <w:sz w:val="28"/>
        </w:rPr>
        <w:t xml:space="preserve">
      Ораз Әлиұлы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агенттiгiнiң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Келiмбетов            - Қазақстан Республикасының Экономика </w:t>
      </w:r>
      <w:r>
        <w:br/>
      </w:r>
      <w:r>
        <w:rPr>
          <w:rFonts w:ascii="Times New Roman"/>
          <w:b w:val="false"/>
          <w:i w:val="false"/>
          <w:color w:val="000000"/>
          <w:sz w:val="28"/>
        </w:rPr>
        <w:t xml:space="preserve">
      Қайрат Нематұлы         және бюджеттiк жоспарлау министрi; </w:t>
      </w:r>
    </w:p>
    <w:p>
      <w:pPr>
        <w:spacing w:after="0"/>
        <w:ind w:left="0"/>
        <w:jc w:val="both"/>
      </w:pPr>
      <w:r>
        <w:rPr>
          <w:rFonts w:ascii="Times New Roman"/>
          <w:b w:val="false"/>
          <w:i w:val="false"/>
          <w:color w:val="000000"/>
          <w:sz w:val="28"/>
        </w:rPr>
        <w:t xml:space="preserve">      Нығматулин            - Қазақстан Республикасының Көлiк және </w:t>
      </w:r>
      <w:r>
        <w:br/>
      </w:r>
      <w:r>
        <w:rPr>
          <w:rFonts w:ascii="Times New Roman"/>
          <w:b w:val="false"/>
          <w:i w:val="false"/>
          <w:color w:val="000000"/>
          <w:sz w:val="28"/>
        </w:rPr>
        <w:t xml:space="preserve">
      Нұрлан Зайроллаұлы      коммуникациялар вице-министрi; </w:t>
      </w:r>
    </w:p>
    <w:p>
      <w:pPr>
        <w:spacing w:after="0"/>
        <w:ind w:left="0"/>
        <w:jc w:val="both"/>
      </w:pPr>
      <w:r>
        <w:rPr>
          <w:rFonts w:ascii="Times New Roman"/>
          <w:b w:val="false"/>
          <w:i w:val="false"/>
          <w:color w:val="000000"/>
          <w:sz w:val="28"/>
        </w:rPr>
        <w:t xml:space="preserve">      Исекешев              - Қазақстан Республикасының Индустрия </w:t>
      </w:r>
      <w:r>
        <w:br/>
      </w:r>
      <w:r>
        <w:rPr>
          <w:rFonts w:ascii="Times New Roman"/>
          <w:b w:val="false"/>
          <w:i w:val="false"/>
          <w:color w:val="000000"/>
          <w:sz w:val="28"/>
        </w:rPr>
        <w:t xml:space="preserve">
      Әсет Өрентайұлы         және сауда вице-министрi; </w:t>
      </w:r>
    </w:p>
    <w:p>
      <w:pPr>
        <w:spacing w:after="0"/>
        <w:ind w:left="0"/>
        <w:jc w:val="both"/>
      </w:pPr>
      <w:r>
        <w:rPr>
          <w:rFonts w:ascii="Times New Roman"/>
          <w:b w:val="false"/>
          <w:i w:val="false"/>
          <w:color w:val="000000"/>
          <w:sz w:val="28"/>
        </w:rPr>
        <w:t xml:space="preserve">      Тәжияқов              - Қазақстан Республикасының Ұлттық </w:t>
      </w:r>
      <w:r>
        <w:br/>
      </w:r>
      <w:r>
        <w:rPr>
          <w:rFonts w:ascii="Times New Roman"/>
          <w:b w:val="false"/>
          <w:i w:val="false"/>
          <w:color w:val="000000"/>
          <w:sz w:val="28"/>
        </w:rPr>
        <w:t xml:space="preserve">
      Бисенгали Шамғалиұлы    Банкi Төрағасының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Маханбетәжиев         - Қазақстан Республикасының Экономика </w:t>
      </w:r>
      <w:r>
        <w:br/>
      </w:r>
      <w:r>
        <w:rPr>
          <w:rFonts w:ascii="Times New Roman"/>
          <w:b w:val="false"/>
          <w:i w:val="false"/>
          <w:color w:val="000000"/>
          <w:sz w:val="28"/>
        </w:rPr>
        <w:t xml:space="preserve">
      Батыр Әпенұлы           және бюджеттiк жоспарлау министрлiгi </w:t>
      </w:r>
      <w:r>
        <w:br/>
      </w:r>
      <w:r>
        <w:rPr>
          <w:rFonts w:ascii="Times New Roman"/>
          <w:b w:val="false"/>
          <w:i w:val="false"/>
          <w:color w:val="000000"/>
          <w:sz w:val="28"/>
        </w:rPr>
        <w:t xml:space="preserve">
                              Ақпараттандыру және инновациялар </w:t>
      </w:r>
      <w:r>
        <w:br/>
      </w:r>
      <w:r>
        <w:rPr>
          <w:rFonts w:ascii="Times New Roman"/>
          <w:b w:val="false"/>
          <w:i w:val="false"/>
          <w:color w:val="000000"/>
          <w:sz w:val="28"/>
        </w:rPr>
        <w:t xml:space="preserve">
                              саласындағы шығыстарды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      Баядiлов              - Қазақстан Республикасы Қауiпсiздiк </w:t>
      </w:r>
      <w:r>
        <w:br/>
      </w:r>
      <w:r>
        <w:rPr>
          <w:rFonts w:ascii="Times New Roman"/>
          <w:b w:val="false"/>
          <w:i w:val="false"/>
          <w:color w:val="000000"/>
          <w:sz w:val="28"/>
        </w:rPr>
        <w:t xml:space="preserve">
      Ерғали Мұхаметжанұлы    Кеңесi Хатшылығының мемлекеттiк </w:t>
      </w:r>
      <w:r>
        <w:br/>
      </w:r>
      <w:r>
        <w:rPr>
          <w:rFonts w:ascii="Times New Roman"/>
          <w:b w:val="false"/>
          <w:i w:val="false"/>
          <w:color w:val="000000"/>
          <w:sz w:val="28"/>
        </w:rPr>
        <w:t xml:space="preserve">
                              инспекторы (келiсiм бойынша); </w:t>
      </w:r>
    </w:p>
    <w:p>
      <w:pPr>
        <w:spacing w:after="0"/>
        <w:ind w:left="0"/>
        <w:jc w:val="both"/>
      </w:pPr>
      <w:r>
        <w:rPr>
          <w:rFonts w:ascii="Times New Roman"/>
          <w:b w:val="false"/>
          <w:i w:val="false"/>
          <w:color w:val="000000"/>
          <w:sz w:val="28"/>
        </w:rPr>
        <w:t xml:space="preserve">      Шалахметов            - "Қазақ ақпарат агенттiгi </w:t>
      </w:r>
      <w:r>
        <w:br/>
      </w:r>
      <w:r>
        <w:rPr>
          <w:rFonts w:ascii="Times New Roman"/>
          <w:b w:val="false"/>
          <w:i w:val="false"/>
          <w:color w:val="000000"/>
          <w:sz w:val="28"/>
        </w:rPr>
        <w:t xml:space="preserve">
      Ғадiлбек Минажұлы       (Қазақпарат)" ұлттық компаниясы" </w:t>
      </w:r>
      <w:r>
        <w:br/>
      </w:r>
      <w:r>
        <w:rPr>
          <w:rFonts w:ascii="Times New Roman"/>
          <w:b w:val="false"/>
          <w:i w:val="false"/>
          <w:color w:val="000000"/>
          <w:sz w:val="28"/>
        </w:rPr>
        <w:t xml:space="preserve">
                              ашық акционерлiк қоғамының </w:t>
      </w:r>
      <w:r>
        <w:br/>
      </w:r>
      <w:r>
        <w:rPr>
          <w:rFonts w:ascii="Times New Roman"/>
          <w:b w:val="false"/>
          <w:i w:val="false"/>
          <w:color w:val="000000"/>
          <w:sz w:val="28"/>
        </w:rPr>
        <w:t xml:space="preserve">
                              президентi; </w:t>
      </w:r>
    </w:p>
    <w:p>
      <w:pPr>
        <w:spacing w:after="0"/>
        <w:ind w:left="0"/>
        <w:jc w:val="both"/>
      </w:pPr>
      <w:r>
        <w:rPr>
          <w:rFonts w:ascii="Times New Roman"/>
          <w:b w:val="false"/>
          <w:i w:val="false"/>
          <w:color w:val="000000"/>
          <w:sz w:val="28"/>
        </w:rPr>
        <w:t xml:space="preserve">      Кәрентаев             - Қазақстан Республикасы </w:t>
      </w:r>
      <w:r>
        <w:br/>
      </w:r>
      <w:r>
        <w:rPr>
          <w:rFonts w:ascii="Times New Roman"/>
          <w:b w:val="false"/>
          <w:i w:val="false"/>
          <w:color w:val="000000"/>
          <w:sz w:val="28"/>
        </w:rPr>
        <w:t xml:space="preserve">
      Ермек Амангелдіұлы      Премьер-Министрi Кеңсесiнiң </w:t>
      </w:r>
      <w:r>
        <w:br/>
      </w:r>
      <w:r>
        <w:rPr>
          <w:rFonts w:ascii="Times New Roman"/>
          <w:b w:val="false"/>
          <w:i w:val="false"/>
          <w:color w:val="000000"/>
          <w:sz w:val="28"/>
        </w:rPr>
        <w:t xml:space="preserve">
                              Өндiрiстiк сала және инфрақұрылым </w:t>
      </w:r>
      <w:r>
        <w:br/>
      </w:r>
      <w:r>
        <w:rPr>
          <w:rFonts w:ascii="Times New Roman"/>
          <w:b w:val="false"/>
          <w:i w:val="false"/>
          <w:color w:val="000000"/>
          <w:sz w:val="28"/>
        </w:rPr>
        <w:t xml:space="preserve">
                              бөлiмi өндiрiстiк инфрақұрылым </w:t>
      </w:r>
      <w:r>
        <w:br/>
      </w:r>
      <w:r>
        <w:rPr>
          <w:rFonts w:ascii="Times New Roman"/>
          <w:b w:val="false"/>
          <w:i w:val="false"/>
          <w:color w:val="000000"/>
          <w:sz w:val="28"/>
        </w:rPr>
        <w:t xml:space="preserve">
                              секторының меңгерушiсi, хатшы;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"Досаев               - Қазақстан Республикасы Табиғи </w:t>
      </w:r>
      <w:r>
        <w:br/>
      </w:r>
      <w:r>
        <w:rPr>
          <w:rFonts w:ascii="Times New Roman"/>
          <w:b w:val="false"/>
          <w:i w:val="false"/>
          <w:color w:val="000000"/>
          <w:sz w:val="28"/>
        </w:rPr>
        <w:t xml:space="preserve">
      Ерболат Асқарбекұлы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агенттiгiнiң төрағасы" </w:t>
      </w:r>
      <w:r>
        <w:br/>
      </w:r>
      <w:r>
        <w:rPr>
          <w:rFonts w:ascii="Times New Roman"/>
          <w:b w:val="false"/>
          <w:i w:val="false"/>
          <w:color w:val="000000"/>
          <w:sz w:val="28"/>
        </w:rPr>
        <w:t xml:space="preserve">
      деген жолдағы "Қазақстан Республикасы Табиғи монополияларды реттеу және бәсекелестiктi қорғау жөнiндегi агенттiгiнiң төрағасы" деген сөздер "Қазақстан Республикасының Қаржы министрi" деген сөздермен ауыстырылсын;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"Нәлiбаев             - Қазақстан Республикасы </w:t>
      </w:r>
      <w:r>
        <w:br/>
      </w:r>
      <w:r>
        <w:rPr>
          <w:rFonts w:ascii="Times New Roman"/>
          <w:b w:val="false"/>
          <w:i w:val="false"/>
          <w:color w:val="000000"/>
          <w:sz w:val="28"/>
        </w:rPr>
        <w:t xml:space="preserve">
      Әбдiқалық Зәкiрұлы      Премьер-Министрiнiң Кеңсесi </w:t>
      </w:r>
      <w:r>
        <w:br/>
      </w:r>
      <w:r>
        <w:rPr>
          <w:rFonts w:ascii="Times New Roman"/>
          <w:b w:val="false"/>
          <w:i w:val="false"/>
          <w:color w:val="000000"/>
          <w:sz w:val="28"/>
        </w:rPr>
        <w:t xml:space="preserve">
                              Басшысының орынбасары" </w:t>
      </w:r>
      <w:r>
        <w:br/>
      </w:r>
      <w:r>
        <w:rPr>
          <w:rFonts w:ascii="Times New Roman"/>
          <w:b w:val="false"/>
          <w:i w:val="false"/>
          <w:color w:val="000000"/>
          <w:sz w:val="28"/>
        </w:rPr>
        <w:t xml:space="preserve">
      деген жолдағы "Қазақстан  Республикасы Премьер-Министрiнiң Кеңсесi Басшысының орынбасары" деген сөздер "Қазақстан Республикасы Мемлекеттiк сатып алу жөнiндегi агенттiгiнiң төрағасы" деген сөздермен ауыстырылсын;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"Есекеев              - Қазақстан Республикасының Экономика </w:t>
      </w:r>
      <w:r>
        <w:br/>
      </w:r>
      <w:r>
        <w:rPr>
          <w:rFonts w:ascii="Times New Roman"/>
          <w:b w:val="false"/>
          <w:i w:val="false"/>
          <w:color w:val="000000"/>
          <w:sz w:val="28"/>
        </w:rPr>
        <w:t xml:space="preserve">
      Қуанышбек Бақытбекұлы   және бюджеттiк жоспарлау министрлiгi </w:t>
      </w:r>
      <w:r>
        <w:br/>
      </w:r>
      <w:r>
        <w:rPr>
          <w:rFonts w:ascii="Times New Roman"/>
          <w:b w:val="false"/>
          <w:i w:val="false"/>
          <w:color w:val="000000"/>
          <w:sz w:val="28"/>
        </w:rPr>
        <w:t xml:space="preserve">
                              Ақпараттандыру саясаты және </w:t>
      </w:r>
      <w:r>
        <w:br/>
      </w:r>
      <w:r>
        <w:rPr>
          <w:rFonts w:ascii="Times New Roman"/>
          <w:b w:val="false"/>
          <w:i w:val="false"/>
          <w:color w:val="000000"/>
          <w:sz w:val="28"/>
        </w:rPr>
        <w:t xml:space="preserve">
                              инновациялар департаментінiң </w:t>
      </w:r>
      <w:r>
        <w:br/>
      </w:r>
      <w:r>
        <w:rPr>
          <w:rFonts w:ascii="Times New Roman"/>
          <w:b w:val="false"/>
          <w:i w:val="false"/>
          <w:color w:val="000000"/>
          <w:sz w:val="28"/>
        </w:rPr>
        <w:t xml:space="preserve">
                              директоры" </w:t>
      </w:r>
      <w:r>
        <w:br/>
      </w:r>
      <w:r>
        <w:rPr>
          <w:rFonts w:ascii="Times New Roman"/>
          <w:b w:val="false"/>
          <w:i w:val="false"/>
          <w:color w:val="000000"/>
          <w:sz w:val="28"/>
        </w:rPr>
        <w:t xml:space="preserve">
      деген жолдағы "Қазақстан Республикасының Экономика және бюджеттiк жоспарлау министрлiгi Ақпараттандыру саясаты және инновациялар департаментiнiң директоры" деген сөздер "Қазақстан Республикасының Қаржы министрлiгi Ақпараттық технологиялар департаментiнiң директоры" деген сөздермен ауыстырылсын; </w:t>
      </w:r>
    </w:p>
    <w:p>
      <w:pPr>
        <w:spacing w:after="0"/>
        <w:ind w:left="0"/>
        <w:jc w:val="both"/>
      </w:pPr>
      <w:r>
        <w:rPr>
          <w:rFonts w:ascii="Times New Roman"/>
          <w:b w:val="false"/>
          <w:i w:val="false"/>
          <w:color w:val="000000"/>
          <w:sz w:val="28"/>
        </w:rPr>
        <w:t xml:space="preserve">      мына: </w:t>
      </w:r>
      <w:r>
        <w:br/>
      </w:r>
      <w:r>
        <w:rPr>
          <w:rFonts w:ascii="Times New Roman"/>
          <w:b w:val="false"/>
          <w:i w:val="false"/>
          <w:color w:val="000000"/>
          <w:sz w:val="28"/>
        </w:rPr>
        <w:t xml:space="preserve">
      "Слободянюк           - Қазақстан Республикасы Премьер- </w:t>
      </w:r>
      <w:r>
        <w:br/>
      </w:r>
      <w:r>
        <w:rPr>
          <w:rFonts w:ascii="Times New Roman"/>
          <w:b w:val="false"/>
          <w:i w:val="false"/>
          <w:color w:val="000000"/>
          <w:sz w:val="28"/>
        </w:rPr>
        <w:t xml:space="preserve">
      Анатолий Ануфриевич     Министрi Кеңсесiнің Бақылау және </w:t>
      </w:r>
      <w:r>
        <w:br/>
      </w:r>
      <w:r>
        <w:rPr>
          <w:rFonts w:ascii="Times New Roman"/>
          <w:b w:val="false"/>
          <w:i w:val="false"/>
          <w:color w:val="000000"/>
          <w:sz w:val="28"/>
        </w:rPr>
        <w:t xml:space="preserve">
                              құжаттамалық қамтамасыз ету бөлiмi </w:t>
      </w:r>
      <w:r>
        <w:br/>
      </w:r>
      <w:r>
        <w:rPr>
          <w:rFonts w:ascii="Times New Roman"/>
          <w:b w:val="false"/>
          <w:i w:val="false"/>
          <w:color w:val="000000"/>
          <w:sz w:val="28"/>
        </w:rPr>
        <w:t xml:space="preserve">
                              меңгерушiсiнiң орынбасары - ақпаратты </w:t>
      </w:r>
      <w:r>
        <w:br/>
      </w:r>
      <w:r>
        <w:rPr>
          <w:rFonts w:ascii="Times New Roman"/>
          <w:b w:val="false"/>
          <w:i w:val="false"/>
          <w:color w:val="000000"/>
          <w:sz w:val="28"/>
        </w:rPr>
        <w:t xml:space="preserve">
                              қорғау секторының меңгерушiсi, хатшы" </w:t>
      </w:r>
      <w:r>
        <w:br/>
      </w:r>
      <w:r>
        <w:rPr>
          <w:rFonts w:ascii="Times New Roman"/>
          <w:b w:val="false"/>
          <w:i w:val="false"/>
          <w:color w:val="000000"/>
          <w:sz w:val="28"/>
        </w:rPr>
        <w:t xml:space="preserve">
      деген жолдағы "Қазақстан Республикасы Премьер-Министрi Кеңсесiнiң Бақылау және құжаттық қамтамасыз ету бөлiмi меңгерушiсiнiң орынбасары - ақпаратты қорғау секторының меңгерушiсi, хатшы" деген сөздер "Қазақстан Республикасының Премьер-Министрi Кеңсесiнiң Бақылау және құжаттамалық қамтамасыз ету бөлiмi меңгерушiсiнiң орынбасары" деген сөздермен ауыстырылсын; </w:t>
      </w:r>
      <w:r>
        <w:br/>
      </w:r>
      <w:r>
        <w:rPr>
          <w:rFonts w:ascii="Times New Roman"/>
          <w:b w:val="false"/>
          <w:i w:val="false"/>
          <w:color w:val="000000"/>
          <w:sz w:val="28"/>
        </w:rPr>
        <w:t xml:space="preserve">
      көрсетiлген құрамнан Мәсiмов Кәрiм Қажымқанұлы, Кәкiмжанов Зейнолла Халидоллаұлы, Бисенбаев Асылбек Қынарұлы, Марченко Григорий Александрович, Нағманов Қажымұрат Ыбырайұлы, Нигай Эдуард Михайлович, Есенғараев Асқар Батылханұлы, Құсайынов Әбiлғазы Қалиақпарұлы, Евсюков Александр Васильевич, Қыпшақбаеа Әбдел Исаұлы, Құрманғалиев Серiк Шолпанқұлұлы, Тiлешев Iзетәлi Шаймерденұлы шығарылсын; </w:t>
      </w:r>
      <w:r>
        <w:br/>
      </w:r>
      <w:r>
        <w:rPr>
          <w:rFonts w:ascii="Times New Roman"/>
          <w:b w:val="false"/>
          <w:i w:val="false"/>
          <w:color w:val="000000"/>
          <w:sz w:val="28"/>
        </w:rPr>
        <w:t xml:space="preserve">
      2) көрсетiлген қаулымен бекiтiлген Қазақстан Республикасының ұлттық ақпараттық инфрақұрылымын қалыптастыру мен дамыту жөнiндегi жұмыстарды және ақпараттық қауiпсiздiгiн қамтамасыз етудiң негiзгi бағыттары бойынша қызметтi үйлестiру жөнiндегi комиссия туралы ережеде: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"Қазақстан Республикасы Мемлекеттiк қызмет iстерi жөнiндегi агенттiгiнiң (келiсiм бойынша), Қазақстан Республикасының Төтенше жағдайлар жөнiндегi агенттiгiнiң" деген сөздер "Қазақстан Республикасы Ақпараттандыру және байланыс жөнiндегi агенттiгiнiң" деген сөздермен ауыстырылсын; </w:t>
      </w:r>
      <w:r>
        <w:br/>
      </w:r>
      <w:r>
        <w:rPr>
          <w:rFonts w:ascii="Times New Roman"/>
          <w:b w:val="false"/>
          <w:i w:val="false"/>
          <w:color w:val="000000"/>
          <w:sz w:val="28"/>
        </w:rPr>
        <w:t xml:space="preserve">
      4-тармақ мынадай мазмұндағы он үшiншi және он төртiншi абзацтармен толықтырылсын: </w:t>
      </w:r>
      <w:r>
        <w:br/>
      </w:r>
      <w:r>
        <w:rPr>
          <w:rFonts w:ascii="Times New Roman"/>
          <w:b w:val="false"/>
          <w:i w:val="false"/>
          <w:color w:val="000000"/>
          <w:sz w:val="28"/>
        </w:rPr>
        <w:t xml:space="preserve">
      "бюджеттiк бағдарламалар әкiмшiлерiнiң ақпараттық жүйелердi сүйемелдеуге, құруға және дамытуға, сондай-ақ есептеу техникасымен қамтамасыз етуге байланысты кезектi қаржы жылына арналған республикалық бюджеттiң шығыстарын жоспарлау жөнiндегi ұсыныстарының сапалы және жан-жақты сараптамасын жүргiзудi қамтамасыз етедi; </w:t>
      </w:r>
      <w:r>
        <w:br/>
      </w:r>
      <w:r>
        <w:rPr>
          <w:rFonts w:ascii="Times New Roman"/>
          <w:b w:val="false"/>
          <w:i w:val="false"/>
          <w:color w:val="000000"/>
          <w:sz w:val="28"/>
        </w:rPr>
        <w:t xml:space="preserve">
      Республикалық бюджет комиссиясына ақпараттық жүйелердi сүйемелдеу, құру және дамыту бағдарламаларын қаржыландыру көлемдерi бойынша түпкi шешiмдер қабылдау үшiн мемлекеттiк органдарды ақпараттандыру саласында бюджеттiк бағдарламалар әкiмшiлерiнiң ұсыныстары бойынша ақпараттық-ұсынымдық сипаттағы қорытындыны ұсынады"; </w:t>
      </w:r>
      <w:r>
        <w:br/>
      </w:r>
      <w:r>
        <w:rPr>
          <w:rFonts w:ascii="Times New Roman"/>
          <w:b w:val="false"/>
          <w:i w:val="false"/>
          <w:color w:val="000000"/>
          <w:sz w:val="28"/>
        </w:rPr>
        <w:t xml:space="preserve">
      5-тармақтағы "екi" деген сөз "үш" деген сөзбен ауыстырылсын; </w:t>
      </w:r>
      <w:r>
        <w:br/>
      </w:r>
      <w:r>
        <w:rPr>
          <w:rFonts w:ascii="Times New Roman"/>
          <w:b w:val="false"/>
          <w:i w:val="false"/>
          <w:color w:val="000000"/>
          <w:sz w:val="28"/>
        </w:rPr>
        <w:t xml:space="preserve">
      12-тармақтағы "Қазақстан Республикасының Көлiк және коммуникациялар министрлiгiнiң Байланыс және ақпараттандыру жөнiндегi комитетiне" деген сөздер "Қазақстан Республикасының Ақпараттандыру және байланыс жөнiндегi агенттiгiне" деген сөздермен ауыстырылсын. </w:t>
      </w:r>
    </w:p>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